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b/>
          <w:sz w:val="30"/>
        </w:rPr>
        <w:br w:type="textWrapping"/>
      </w:r>
      <w:r>
        <w:rPr>
          <w:sz w:val="30"/>
        </w:rPr>
        <w:t>化工仪表及自动化 · 形考任务1（预备知识：第一~三章；分值100分；不需辅导老师评阅）测验</w:t>
      </w:r>
    </w:p>
    <w:p>
      <w:pPr>
        <w:spacing w:before="400" w:after="0" w:line="240" w:lineRule="auto"/>
        <w:jc w:val="left"/>
      </w:pPr>
      <w:r>
        <w:rPr>
          <w:sz w:val="24"/>
        </w:rPr>
        <w:t>1.    控制系统的反馈信号使得原来信号增强的叫作(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负反馈</w:t>
      </w:r>
      <w:r>
        <w:rPr>
          <w:sz w:val="16"/>
        </w:rPr>
        <w:br w:type="textWrapping"/>
      </w:r>
      <w:r>
        <w:rPr>
          <w:sz w:val="16"/>
        </w:rPr>
        <w:br w:type="textWrapping"/>
      </w:r>
      <w:r>
        <w:rPr>
          <w:sz w:val="16"/>
        </w:rPr>
        <w:t>B.    正反馈</w:t>
      </w:r>
      <w:r>
        <w:rPr>
          <w:sz w:val="16"/>
        </w:rPr>
        <w:br w:type="textWrapping"/>
      </w:r>
      <w:r>
        <w:rPr>
          <w:sz w:val="16"/>
        </w:rPr>
        <w:br w:type="textWrapping"/>
      </w:r>
      <w:r>
        <w:rPr>
          <w:sz w:val="16"/>
        </w:rPr>
        <w:t>C.    前馈</w:t>
      </w:r>
      <w:r>
        <w:rPr>
          <w:sz w:val="16"/>
        </w:rPr>
        <w:br w:type="textWrapping"/>
      </w:r>
      <w:r>
        <w:rPr>
          <w:sz w:val="16"/>
        </w:rPr>
        <w:br w:type="textWrapping"/>
      </w:r>
      <w:r>
        <w:rPr>
          <w:sz w:val="16"/>
        </w:rPr>
        <w:t>D.    回馈</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通过测量变送器装置将被控变量的测量值送回到系统的输入端，这种把系统的输出信号直接或经过一些环节引回到输入端的做法叫做反馈。引会到输入端的信号是减弱输入作用的称为负反馈；是增强输入信号作用的称为正反馈。</w:t>
      </w:r>
      <w:r>
        <w:rPr>
          <w:sz w:val="16"/>
        </w:rPr>
        <w:br w:type="textWrapping"/>
      </w:r>
      <w:r>
        <w:rPr>
          <w:sz w:val="16"/>
        </w:rPr>
        <w:br w:type="textWrapping"/>
      </w:r>
      <w:r>
        <w:rPr>
          <w:sz w:val="16"/>
        </w:rPr>
        <w:t>错误答案解释：通过测量变送器装置将被控变量的测量值送回到系统的输入端，这种把系统的输出信号直接或经过一些环节引回到输入端的做法叫做反馈。引会到输入端的信号是减弱输入作用的称为负反馈；是增强输入信号作用的称为正反馈。</w:t>
      </w:r>
      <w:r>
        <w:rPr>
          <w:sz w:val="16"/>
        </w:rPr>
        <w:br w:type="textWrapping"/>
      </w:r>
    </w:p>
    <w:p>
      <w:pPr>
        <w:spacing w:before="400" w:after="0" w:line="240" w:lineRule="auto"/>
        <w:jc w:val="left"/>
      </w:pPr>
      <w:r>
        <w:rPr>
          <w:sz w:val="24"/>
        </w:rPr>
        <w:t>2.    下面( )符号代表调节阀。</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FV</w:t>
      </w:r>
      <w:r>
        <w:rPr>
          <w:sz w:val="16"/>
        </w:rPr>
        <w:br w:type="textWrapping"/>
      </w:r>
      <w:r>
        <w:rPr>
          <w:sz w:val="16"/>
        </w:rPr>
        <w:br w:type="textWrapping"/>
      </w:r>
      <w:r>
        <w:rPr>
          <w:sz w:val="16"/>
        </w:rPr>
        <w:t>B.    FT</w:t>
      </w:r>
      <w:r>
        <w:rPr>
          <w:sz w:val="16"/>
        </w:rPr>
        <w:br w:type="textWrapping"/>
      </w:r>
      <w:r>
        <w:rPr>
          <w:sz w:val="16"/>
        </w:rPr>
        <w:br w:type="textWrapping"/>
      </w:r>
      <w:r>
        <w:rPr>
          <w:sz w:val="16"/>
        </w:rPr>
        <w:t>C.    FY</w:t>
      </w:r>
      <w:r>
        <w:rPr>
          <w:sz w:val="16"/>
        </w:rPr>
        <w:br w:type="textWrapping"/>
      </w:r>
      <w:r>
        <w:rPr>
          <w:sz w:val="16"/>
        </w:rPr>
        <w:br w:type="textWrapping"/>
      </w:r>
      <w:r>
        <w:rPr>
          <w:sz w:val="16"/>
        </w:rPr>
        <w:t>D.    FE</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正确答案解释：位号的表示含义：第一个字母表示被测变量，F为流量；第二个字母表示功能，V表示阀、挡板、百叶窗。FV表示调节阀。</w:t>
      </w:r>
      <w:r>
        <w:rPr>
          <w:sz w:val="16"/>
        </w:rPr>
        <w:br w:type="textWrapping"/>
      </w:r>
      <w:r>
        <w:rPr>
          <w:sz w:val="16"/>
        </w:rPr>
        <w:br w:type="textWrapping"/>
      </w:r>
      <w:r>
        <w:rPr>
          <w:sz w:val="16"/>
        </w:rPr>
        <w:t>错误答案解释：位号的表示含义：第一个字母表示被测变量，F为流量；第二个字母表示功能，V表示阀、挡板、百叶窗。FV表示调节阀。</w:t>
      </w:r>
      <w:r>
        <w:rPr>
          <w:sz w:val="16"/>
        </w:rPr>
        <w:br w:type="textWrapping"/>
      </w:r>
    </w:p>
    <w:p>
      <w:pPr>
        <w:spacing w:before="400" w:after="0" w:line="240" w:lineRule="auto"/>
        <w:jc w:val="left"/>
      </w:pPr>
      <w:r>
        <w:rPr>
          <w:sz w:val="24"/>
        </w:rPr>
        <w:t>3.    在自动控制系统中，随动系统把( )的变化作为系统的输入信号。</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测量值</w:t>
      </w:r>
      <w:r>
        <w:rPr>
          <w:sz w:val="16"/>
        </w:rPr>
        <w:br w:type="textWrapping"/>
      </w:r>
      <w:r>
        <w:rPr>
          <w:sz w:val="16"/>
        </w:rPr>
        <w:br w:type="textWrapping"/>
      </w:r>
      <w:r>
        <w:rPr>
          <w:sz w:val="16"/>
        </w:rPr>
        <w:t>B.    给定值</w:t>
      </w:r>
      <w:r>
        <w:rPr>
          <w:sz w:val="16"/>
        </w:rPr>
        <w:br w:type="textWrapping"/>
      </w:r>
      <w:r>
        <w:rPr>
          <w:sz w:val="16"/>
        </w:rPr>
        <w:br w:type="textWrapping"/>
      </w:r>
      <w:r>
        <w:rPr>
          <w:sz w:val="16"/>
        </w:rPr>
        <w:t>C.    偏差值</w:t>
      </w:r>
      <w:r>
        <w:rPr>
          <w:sz w:val="16"/>
        </w:rPr>
        <w:br w:type="textWrapping"/>
      </w:r>
      <w:r>
        <w:rPr>
          <w:sz w:val="16"/>
        </w:rPr>
        <w:br w:type="textWrapping"/>
      </w:r>
      <w:r>
        <w:rPr>
          <w:sz w:val="16"/>
        </w:rPr>
        <w:t>D.    干扰值</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正确答案解释：在自动控制系统中，随动系统把给定值的变化作为系统的输入信号。</w:t>
      </w:r>
      <w:r>
        <w:rPr>
          <w:sz w:val="16"/>
        </w:rPr>
        <w:br w:type="textWrapping"/>
      </w:r>
      <w:r>
        <w:rPr>
          <w:sz w:val="16"/>
        </w:rPr>
        <w:br w:type="textWrapping"/>
      </w:r>
      <w:r>
        <w:rPr>
          <w:sz w:val="16"/>
        </w:rPr>
        <w:t>错误答案解释：在自动控制系统中，随动系统把给定值的变化作为系统的输入信号。</w:t>
      </w:r>
      <w:r>
        <w:rPr>
          <w:sz w:val="16"/>
        </w:rPr>
        <w:br w:type="textWrapping"/>
      </w:r>
    </w:p>
    <w:p>
      <w:pPr>
        <w:spacing w:before="400" w:after="0" w:line="240" w:lineRule="auto"/>
        <w:jc w:val="left"/>
      </w:pPr>
      <w:r>
        <w:rPr>
          <w:sz w:val="24"/>
        </w:rPr>
        <w:t>4.    过渡过程品质指标中，余差表示(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新稳态值与给定值之差</w:t>
      </w:r>
      <w:r>
        <w:rPr>
          <w:sz w:val="16"/>
        </w:rPr>
        <w:br w:type="textWrapping"/>
      </w:r>
      <w:r>
        <w:rPr>
          <w:sz w:val="16"/>
        </w:rPr>
        <w:br w:type="textWrapping"/>
      </w:r>
      <w:r>
        <w:rPr>
          <w:sz w:val="16"/>
        </w:rPr>
        <w:t>B.    测量值与给定值之差</w:t>
      </w:r>
      <w:r>
        <w:rPr>
          <w:sz w:val="16"/>
        </w:rPr>
        <w:br w:type="textWrapping"/>
      </w:r>
      <w:r>
        <w:rPr>
          <w:sz w:val="16"/>
        </w:rPr>
        <w:br w:type="textWrapping"/>
      </w:r>
      <w:r>
        <w:rPr>
          <w:sz w:val="16"/>
        </w:rPr>
        <w:t>C.    调节参数与被调参数之差</w:t>
      </w:r>
      <w:r>
        <w:rPr>
          <w:sz w:val="16"/>
        </w:rPr>
        <w:br w:type="textWrapping"/>
      </w:r>
      <w:r>
        <w:rPr>
          <w:sz w:val="16"/>
        </w:rPr>
        <w:br w:type="textWrapping"/>
      </w:r>
      <w:r>
        <w:rPr>
          <w:sz w:val="16"/>
        </w:rPr>
        <w:t>D.    超调量与给定值之差</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正确答案解释：过渡过程品质指标中，余差是衡量控制系统稳定性的一个动态指标。当过渡过程结束时，被控变量所达到的稳态值与给定值之间的差值，叫做余差。</w:t>
      </w:r>
      <w:r>
        <w:rPr>
          <w:sz w:val="16"/>
        </w:rPr>
        <w:br w:type="textWrapping"/>
      </w:r>
      <w:r>
        <w:rPr>
          <w:sz w:val="16"/>
        </w:rPr>
        <w:br w:type="textWrapping"/>
      </w:r>
      <w:r>
        <w:rPr>
          <w:sz w:val="16"/>
        </w:rPr>
        <w:t>错误答案解释：过渡过程品质指标中，余差是衡量控制系统稳定性的一个动态指标。当过渡过程结束时，被控变量所达到的稳态值与给定值之间的差值，叫做余差。</w:t>
      </w:r>
      <w:r>
        <w:rPr>
          <w:sz w:val="16"/>
        </w:rPr>
        <w:br w:type="textWrapping"/>
      </w:r>
    </w:p>
    <w:p>
      <w:pPr>
        <w:spacing w:before="400" w:after="0" w:line="240" w:lineRule="auto"/>
        <w:jc w:val="left"/>
      </w:pPr>
      <w:r>
        <w:rPr>
          <w:sz w:val="24"/>
        </w:rPr>
        <w:t>5.    生产过程自动化的核心是( )装置。</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自动检测</w:t>
      </w:r>
      <w:r>
        <w:rPr>
          <w:sz w:val="16"/>
        </w:rPr>
        <w:br w:type="textWrapping"/>
      </w:r>
      <w:r>
        <w:rPr>
          <w:sz w:val="16"/>
        </w:rPr>
        <w:br w:type="textWrapping"/>
      </w:r>
      <w:r>
        <w:rPr>
          <w:sz w:val="16"/>
        </w:rPr>
        <w:t>B.    自动保护</w:t>
      </w:r>
      <w:r>
        <w:rPr>
          <w:sz w:val="16"/>
        </w:rPr>
        <w:br w:type="textWrapping"/>
      </w:r>
      <w:r>
        <w:rPr>
          <w:sz w:val="16"/>
        </w:rPr>
        <w:br w:type="textWrapping"/>
      </w:r>
      <w:r>
        <w:rPr>
          <w:sz w:val="16"/>
        </w:rPr>
        <w:t>C.    自动执行</w:t>
      </w:r>
      <w:r>
        <w:rPr>
          <w:sz w:val="16"/>
        </w:rPr>
        <w:br w:type="textWrapping"/>
      </w:r>
      <w:r>
        <w:rPr>
          <w:sz w:val="16"/>
        </w:rPr>
        <w:br w:type="textWrapping"/>
      </w:r>
      <w:r>
        <w:rPr>
          <w:sz w:val="16"/>
        </w:rPr>
        <w:t>D.    自动调节</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正确答案解释：最基本的过程控制系统是由被控对象、检测元件及变送器、调节器、执行器四部分组成，其中最重要的是调节器，因此生产过程自动化的核心是自动调节装置。</w:t>
      </w:r>
      <w:r>
        <w:rPr>
          <w:sz w:val="16"/>
        </w:rPr>
        <w:br w:type="textWrapping"/>
      </w:r>
      <w:r>
        <w:rPr>
          <w:sz w:val="16"/>
        </w:rPr>
        <w:br w:type="textWrapping"/>
      </w:r>
      <w:r>
        <w:rPr>
          <w:sz w:val="16"/>
        </w:rPr>
        <w:t>错误答案解释：最基本的过程控制系统是由被控对象、检测元件及变送器、调节器、执行器四部分组成，其中最重要的是调节器，因此生产过程自动化的核心是自动调节装置。</w:t>
      </w:r>
      <w:r>
        <w:rPr>
          <w:sz w:val="16"/>
        </w:rPr>
        <w:br w:type="textWrapping"/>
      </w:r>
    </w:p>
    <w:p>
      <w:pPr>
        <w:spacing w:before="400" w:after="0" w:line="240" w:lineRule="auto"/>
        <w:jc w:val="left"/>
      </w:pPr>
      <w:r>
        <w:rPr>
          <w:sz w:val="24"/>
        </w:rPr>
        <w:t>6.    下列压力计中，能测绝对压力且精度最高的是（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弹簧管压力计</w:t>
      </w:r>
      <w:r>
        <w:rPr>
          <w:sz w:val="16"/>
        </w:rPr>
        <w:br w:type="textWrapping"/>
      </w:r>
      <w:r>
        <w:rPr>
          <w:sz w:val="16"/>
        </w:rPr>
        <w:br w:type="textWrapping"/>
      </w:r>
      <w:r>
        <w:rPr>
          <w:sz w:val="16"/>
        </w:rPr>
        <w:t>B.    砝码、活塞式压力计</w:t>
      </w:r>
      <w:r>
        <w:rPr>
          <w:sz w:val="16"/>
        </w:rPr>
        <w:br w:type="textWrapping"/>
      </w:r>
      <w:r>
        <w:rPr>
          <w:sz w:val="16"/>
        </w:rPr>
        <w:br w:type="textWrapping"/>
      </w:r>
      <w:r>
        <w:rPr>
          <w:sz w:val="16"/>
        </w:rPr>
        <w:t>C.    电容式压力计</w:t>
      </w:r>
      <w:r>
        <w:rPr>
          <w:sz w:val="16"/>
        </w:rPr>
        <w:br w:type="textWrapping"/>
      </w:r>
      <w:r>
        <w:rPr>
          <w:sz w:val="16"/>
        </w:rPr>
        <w:br w:type="textWrapping"/>
      </w:r>
      <w:r>
        <w:rPr>
          <w:sz w:val="16"/>
        </w:rPr>
        <w:t>D.    电阻式压力计</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活塞式压力表是将被测压力转换成活塞上所加平衡砝码的质量进行测量的仪表。活塞压力表上的砝码标的是压力值，它的测量精度很高，一般作为标准型压力测量仪器，可以校验其他类型的压力表。</w:t>
      </w:r>
      <w:r>
        <w:rPr>
          <w:sz w:val="16"/>
        </w:rPr>
        <w:br w:type="textWrapping"/>
      </w:r>
      <w:r>
        <w:rPr>
          <w:sz w:val="16"/>
        </w:rPr>
        <w:br w:type="textWrapping"/>
      </w:r>
      <w:r>
        <w:rPr>
          <w:sz w:val="16"/>
        </w:rPr>
        <w:t>错误答案解释：活塞式压力表是将被测压力转换成活塞上所加平衡砝码的质量进行测量的仪表。活塞压力表上的砝码标的是压力值，它的测量精度很高，一般作为标准型压力测量仪器，可以校验其他类型的压力表。</w:t>
      </w:r>
      <w:r>
        <w:rPr>
          <w:sz w:val="16"/>
        </w:rPr>
        <w:br w:type="textWrapping"/>
      </w:r>
    </w:p>
    <w:p>
      <w:pPr>
        <w:spacing w:before="400" w:after="0" w:line="240" w:lineRule="auto"/>
        <w:jc w:val="left"/>
      </w:pPr>
      <w:r>
        <w:rPr>
          <w:sz w:val="24"/>
        </w:rPr>
        <w:t>7.    压力表在现场的安装需(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水平</w:t>
      </w:r>
      <w:r>
        <w:rPr>
          <w:sz w:val="16"/>
        </w:rPr>
        <w:br w:type="textWrapping"/>
      </w:r>
      <w:r>
        <w:rPr>
          <w:sz w:val="16"/>
        </w:rPr>
        <w:br w:type="textWrapping"/>
      </w:r>
      <w:r>
        <w:rPr>
          <w:sz w:val="16"/>
        </w:rPr>
        <w:t>B.    倾斜</w:t>
      </w:r>
      <w:r>
        <w:rPr>
          <w:sz w:val="16"/>
        </w:rPr>
        <w:br w:type="textWrapping"/>
      </w:r>
      <w:r>
        <w:rPr>
          <w:sz w:val="16"/>
        </w:rPr>
        <w:br w:type="textWrapping"/>
      </w:r>
      <w:r>
        <w:rPr>
          <w:sz w:val="16"/>
        </w:rPr>
        <w:t>C.    垂直</w:t>
      </w:r>
      <w:r>
        <w:rPr>
          <w:sz w:val="16"/>
        </w:rPr>
        <w:br w:type="textWrapping"/>
      </w:r>
      <w:r>
        <w:rPr>
          <w:sz w:val="16"/>
        </w:rPr>
        <w:br w:type="textWrapping"/>
      </w:r>
      <w:r>
        <w:rPr>
          <w:sz w:val="16"/>
        </w:rPr>
        <w:t>D.    任意角度</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正确答案解释：压力表在现场的安装需垂直安装在直管段上。</w:t>
      </w:r>
      <w:r>
        <w:rPr>
          <w:sz w:val="16"/>
        </w:rPr>
        <w:br w:type="textWrapping"/>
      </w:r>
      <w:r>
        <w:rPr>
          <w:sz w:val="16"/>
        </w:rPr>
        <w:br w:type="textWrapping"/>
      </w:r>
      <w:r>
        <w:rPr>
          <w:sz w:val="16"/>
        </w:rPr>
        <w:t>错误答案解释：压力表在现场的安装需垂直安装在直管段上。</w:t>
      </w:r>
      <w:r>
        <w:rPr>
          <w:sz w:val="16"/>
        </w:rPr>
        <w:br w:type="textWrapping"/>
      </w:r>
    </w:p>
    <w:p>
      <w:pPr>
        <w:spacing w:before="400" w:after="0" w:line="240" w:lineRule="auto"/>
        <w:jc w:val="left"/>
      </w:pPr>
      <w:r>
        <w:rPr>
          <w:sz w:val="24"/>
        </w:rPr>
        <w:t>8.    测量氨气的压力表，其弹簧管应用( )材料。</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不锈钢</w:t>
      </w:r>
      <w:r>
        <w:rPr>
          <w:sz w:val="16"/>
        </w:rPr>
        <w:br w:type="textWrapping"/>
      </w:r>
      <w:r>
        <w:rPr>
          <w:sz w:val="16"/>
        </w:rPr>
        <w:br w:type="textWrapping"/>
      </w:r>
      <w:r>
        <w:rPr>
          <w:sz w:val="16"/>
        </w:rPr>
        <w:t>B.    钢</w:t>
      </w:r>
      <w:r>
        <w:rPr>
          <w:sz w:val="16"/>
        </w:rPr>
        <w:br w:type="textWrapping"/>
      </w:r>
      <w:r>
        <w:rPr>
          <w:sz w:val="16"/>
        </w:rPr>
        <w:br w:type="textWrapping"/>
      </w:r>
      <w:r>
        <w:rPr>
          <w:sz w:val="16"/>
        </w:rPr>
        <w:t>C.    铜</w:t>
      </w:r>
      <w:r>
        <w:rPr>
          <w:sz w:val="16"/>
        </w:rPr>
        <w:br w:type="textWrapping"/>
      </w:r>
      <w:r>
        <w:rPr>
          <w:sz w:val="16"/>
        </w:rPr>
        <w:br w:type="textWrapping"/>
      </w:r>
      <w:r>
        <w:rPr>
          <w:sz w:val="16"/>
        </w:rPr>
        <w:t>D.    铁</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正确答案解释：选用压力表时，还必须注意被测介质的化学性质。例如测量氨气的压力时，必须采用不锈钢弹簧管。</w:t>
      </w:r>
      <w:r>
        <w:rPr>
          <w:sz w:val="16"/>
        </w:rPr>
        <w:br w:type="textWrapping"/>
      </w:r>
      <w:r>
        <w:rPr>
          <w:sz w:val="16"/>
        </w:rPr>
        <w:br w:type="textWrapping"/>
      </w:r>
      <w:r>
        <w:rPr>
          <w:sz w:val="16"/>
        </w:rPr>
        <w:t>错误答案解释：选用压力表时，还必须注意被测介质的化学性质。例如测量氨气的压力时，必须采用不锈钢弹簧管。</w:t>
      </w:r>
      <w:r>
        <w:rPr>
          <w:sz w:val="16"/>
        </w:rPr>
        <w:br w:type="textWrapping"/>
      </w:r>
    </w:p>
    <w:p>
      <w:pPr>
        <w:spacing w:before="400" w:after="0" w:line="240" w:lineRule="auto"/>
        <w:jc w:val="left"/>
      </w:pPr>
      <w:r>
        <w:rPr>
          <w:sz w:val="24"/>
        </w:rPr>
        <w:t>9.    霍尔式压力传感器利用霍尔元件将压力所引起的弹性元件( )转换为霍尔电势实现压力测量。</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变形</w:t>
      </w:r>
      <w:r>
        <w:rPr>
          <w:sz w:val="16"/>
        </w:rPr>
        <w:br w:type="textWrapping"/>
      </w:r>
      <w:r>
        <w:rPr>
          <w:sz w:val="16"/>
        </w:rPr>
        <w:br w:type="textWrapping"/>
      </w:r>
      <w:r>
        <w:rPr>
          <w:sz w:val="16"/>
        </w:rPr>
        <w:t>B.    弹力</w:t>
      </w:r>
      <w:r>
        <w:rPr>
          <w:sz w:val="16"/>
        </w:rPr>
        <w:br w:type="textWrapping"/>
      </w:r>
      <w:r>
        <w:rPr>
          <w:sz w:val="16"/>
        </w:rPr>
        <w:br w:type="textWrapping"/>
      </w:r>
      <w:r>
        <w:rPr>
          <w:sz w:val="16"/>
        </w:rPr>
        <w:t>C.    电势</w:t>
      </w:r>
      <w:r>
        <w:rPr>
          <w:sz w:val="16"/>
        </w:rPr>
        <w:br w:type="textWrapping"/>
      </w:r>
      <w:r>
        <w:rPr>
          <w:sz w:val="16"/>
        </w:rPr>
        <w:br w:type="textWrapping"/>
      </w:r>
      <w:r>
        <w:rPr>
          <w:sz w:val="16"/>
        </w:rPr>
        <w:t>D.    位移</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正确答案解释：霍尔式压力传感器利用霍尔元件将弹簧管自由端的位移信号转换成为霍尔电势，实现压力——位移——电势的转换。</w:t>
      </w:r>
      <w:r>
        <w:rPr>
          <w:sz w:val="16"/>
        </w:rPr>
        <w:br w:type="textWrapping"/>
      </w:r>
      <w:r>
        <w:rPr>
          <w:sz w:val="16"/>
        </w:rPr>
        <w:br w:type="textWrapping"/>
      </w:r>
      <w:r>
        <w:rPr>
          <w:sz w:val="16"/>
        </w:rPr>
        <w:t>错误答案解释：霍尔式压力传感器利用霍尔元件将弹簧管自由端的位移信号转换成为霍尔电势，实现压力——位移——电势的转换。</w:t>
      </w:r>
      <w:r>
        <w:rPr>
          <w:sz w:val="16"/>
        </w:rPr>
        <w:br w:type="textWrapping"/>
      </w:r>
    </w:p>
    <w:p>
      <w:pPr>
        <w:spacing w:before="400" w:after="0" w:line="240" w:lineRule="auto"/>
        <w:jc w:val="left"/>
      </w:pPr>
      <w:r>
        <w:rPr>
          <w:sz w:val="24"/>
        </w:rPr>
        <w:t>10.    活塞式压力计上的砝码标的是(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质量</w:t>
      </w:r>
      <w:r>
        <w:rPr>
          <w:sz w:val="16"/>
        </w:rPr>
        <w:br w:type="textWrapping"/>
      </w:r>
      <w:r>
        <w:rPr>
          <w:sz w:val="16"/>
        </w:rPr>
        <w:br w:type="textWrapping"/>
      </w:r>
      <w:r>
        <w:rPr>
          <w:sz w:val="16"/>
        </w:rPr>
        <w:t>B.    压力值</w:t>
      </w:r>
      <w:r>
        <w:rPr>
          <w:sz w:val="16"/>
        </w:rPr>
        <w:br w:type="textWrapping"/>
      </w:r>
      <w:r>
        <w:rPr>
          <w:sz w:val="16"/>
        </w:rPr>
        <w:br w:type="textWrapping"/>
      </w:r>
      <w:r>
        <w:rPr>
          <w:sz w:val="16"/>
        </w:rPr>
        <w:t>C.    千克</w:t>
      </w:r>
      <w:r>
        <w:rPr>
          <w:sz w:val="16"/>
        </w:rPr>
        <w:br w:type="textWrapping"/>
      </w:r>
      <w:r>
        <w:rPr>
          <w:sz w:val="16"/>
        </w:rPr>
        <w:br w:type="textWrapping"/>
      </w:r>
      <w:r>
        <w:rPr>
          <w:sz w:val="16"/>
        </w:rPr>
        <w:t>D.    公斤</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正确答案解释：活塞式压力表是将被测压力转换成活塞上所加平衡砝码的质量进行测量的。活塞式压力计上的砝码标的是压力值。</w:t>
      </w:r>
      <w:r>
        <w:rPr>
          <w:sz w:val="16"/>
        </w:rPr>
        <w:br w:type="textWrapping"/>
      </w:r>
      <w:r>
        <w:rPr>
          <w:sz w:val="16"/>
        </w:rPr>
        <w:br w:type="textWrapping"/>
      </w:r>
      <w:r>
        <w:rPr>
          <w:sz w:val="16"/>
        </w:rPr>
        <w:t>错误答案解释：活塞式压力表是将被测压力转换成活塞上所加平衡砝码的质量进行测量的。活塞式压力计上的砝码标的是压力值。</w:t>
      </w:r>
      <w:r>
        <w:rPr>
          <w:sz w:val="16"/>
        </w:rPr>
        <w:br w:type="textWrapping"/>
      </w:r>
    </w:p>
    <w:p>
      <w:pPr>
        <w:spacing w:before="400" w:after="0" w:line="240" w:lineRule="auto"/>
        <w:jc w:val="left"/>
      </w:pPr>
      <w:r>
        <w:rPr>
          <w:sz w:val="24"/>
        </w:rPr>
        <w:t>11.    仪表的精度级别是指仪表的(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基本误差</w:t>
      </w:r>
      <w:r>
        <w:rPr>
          <w:sz w:val="16"/>
        </w:rPr>
        <w:br w:type="textWrapping"/>
      </w:r>
      <w:r>
        <w:rPr>
          <w:sz w:val="16"/>
        </w:rPr>
        <w:br w:type="textWrapping"/>
      </w:r>
      <w:r>
        <w:rPr>
          <w:sz w:val="16"/>
        </w:rPr>
        <w:t>B.    最大误差</w:t>
      </w:r>
      <w:r>
        <w:rPr>
          <w:sz w:val="16"/>
        </w:rPr>
        <w:br w:type="textWrapping"/>
      </w:r>
      <w:r>
        <w:rPr>
          <w:sz w:val="16"/>
        </w:rPr>
        <w:br w:type="textWrapping"/>
      </w:r>
      <w:r>
        <w:rPr>
          <w:sz w:val="16"/>
        </w:rPr>
        <w:t>C.    最大引用误差</w:t>
      </w:r>
      <w:r>
        <w:rPr>
          <w:sz w:val="16"/>
        </w:rPr>
        <w:br w:type="textWrapping"/>
      </w:r>
      <w:r>
        <w:rPr>
          <w:sz w:val="16"/>
        </w:rPr>
        <w:br w:type="textWrapping"/>
      </w:r>
      <w:r>
        <w:rPr>
          <w:sz w:val="16"/>
        </w:rPr>
        <w:t>D.    基本误差和最大允许值</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正确答案解释：仪表精度级别是指仪表的最大引用误差。</w:t>
      </w:r>
      <w:r>
        <w:rPr>
          <w:sz w:val="16"/>
        </w:rPr>
        <w:br w:type="textWrapping"/>
      </w:r>
      <w:r>
        <w:rPr>
          <w:sz w:val="16"/>
        </w:rPr>
        <w:br w:type="textWrapping"/>
      </w:r>
      <w:r>
        <w:rPr>
          <w:sz w:val="16"/>
        </w:rPr>
        <w:t>错误答案解释：仪表精度级别是指仪表的最大引用误差。</w:t>
      </w:r>
      <w:r>
        <w:rPr>
          <w:sz w:val="16"/>
        </w:rPr>
        <w:br w:type="textWrapping"/>
      </w:r>
    </w:p>
    <w:p>
      <w:pPr>
        <w:spacing w:before="400" w:after="0" w:line="240" w:lineRule="auto"/>
        <w:jc w:val="left"/>
      </w:pPr>
      <w:r>
        <w:rPr>
          <w:sz w:val="24"/>
        </w:rPr>
        <w:t>12.    若一块压力表量程为0～16MPa，要求测量值的绝对误差小于±0.2MPa，选用( )级的仪表。</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1.0级</w:t>
      </w:r>
      <w:r>
        <w:rPr>
          <w:sz w:val="16"/>
        </w:rPr>
        <w:br w:type="textWrapping"/>
      </w:r>
      <w:r>
        <w:rPr>
          <w:sz w:val="16"/>
        </w:rPr>
        <w:br w:type="textWrapping"/>
      </w:r>
      <w:r>
        <w:rPr>
          <w:sz w:val="16"/>
        </w:rPr>
        <w:t>B.    1.5级</w:t>
      </w:r>
      <w:r>
        <w:rPr>
          <w:sz w:val="16"/>
        </w:rPr>
        <w:br w:type="textWrapping"/>
      </w:r>
      <w:r>
        <w:rPr>
          <w:sz w:val="16"/>
        </w:rPr>
        <w:br w:type="textWrapping"/>
      </w:r>
      <w:r>
        <w:rPr>
          <w:sz w:val="16"/>
        </w:rPr>
        <w:t>C.    2.0级</w:t>
      </w:r>
      <w:r>
        <w:rPr>
          <w:sz w:val="16"/>
        </w:rPr>
        <w:br w:type="textWrapping"/>
      </w:r>
      <w:r>
        <w:rPr>
          <w:sz w:val="16"/>
        </w:rPr>
        <w:br w:type="textWrapping"/>
      </w:r>
      <w:r>
        <w:rPr>
          <w:sz w:val="16"/>
        </w:rPr>
        <w:t>D.    0.5级</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仪表的精度不仅与绝对误差有关，还与仪表的量程有关。常用的精度等级有0.005、0.02、0.05、0.1、0.2、0.4、0.5、1.0、1.5、2.5、4.0。最大引用误差为绝对误差比上量程范围，该仪表最大引用误差为1.25%,选用仪表精度等级要小于该表的引用误差。</w:t>
      </w:r>
      <w:r>
        <w:rPr>
          <w:sz w:val="16"/>
        </w:rPr>
        <w:br w:type="textWrapping"/>
      </w:r>
      <w:r>
        <w:rPr>
          <w:sz w:val="16"/>
        </w:rPr>
        <w:br w:type="textWrapping"/>
      </w:r>
      <w:r>
        <w:rPr>
          <w:sz w:val="16"/>
        </w:rPr>
        <w:t>错误答案解释：仪表的精度不仅与绝对误差有关，还与仪表的量程有关。常用的精度等级有0.005、0.02、0.05、0.1、0.2、0.4、0.5、1.0、1.5、2.5、4.0。最大引用误差为绝对误差比上量程范围，该仪表最大引用误差为1.25%,选用仪表精度等级要小于该表的引用误差。</w:t>
      </w:r>
      <w:r>
        <w:rPr>
          <w:sz w:val="16"/>
        </w:rPr>
        <w:br w:type="textWrapping"/>
      </w:r>
    </w:p>
    <w:p>
      <w:pPr>
        <w:spacing w:before="400" w:after="0" w:line="240" w:lineRule="auto"/>
        <w:jc w:val="left"/>
      </w:pPr>
      <w:r>
        <w:rPr>
          <w:sz w:val="24"/>
        </w:rPr>
        <w:t>13.    评定仪表品质的主要质量指标是（）</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精度</w:t>
      </w:r>
      <w:r>
        <w:rPr>
          <w:sz w:val="16"/>
        </w:rPr>
        <w:br w:type="textWrapping"/>
      </w:r>
      <w:r>
        <w:rPr>
          <w:sz w:val="16"/>
        </w:rPr>
        <w:br w:type="textWrapping"/>
      </w:r>
      <w:r>
        <w:rPr>
          <w:sz w:val="16"/>
        </w:rPr>
        <w:t>B.    基本误差</w:t>
      </w:r>
      <w:r>
        <w:rPr>
          <w:sz w:val="16"/>
        </w:rPr>
        <w:br w:type="textWrapping"/>
      </w:r>
      <w:r>
        <w:rPr>
          <w:sz w:val="16"/>
        </w:rPr>
        <w:br w:type="textWrapping"/>
      </w:r>
      <w:r>
        <w:rPr>
          <w:sz w:val="16"/>
        </w:rPr>
        <w:t>C.    动态误差</w:t>
      </w:r>
      <w:r>
        <w:rPr>
          <w:sz w:val="16"/>
        </w:rPr>
        <w:br w:type="textWrapping"/>
      </w:r>
      <w:r>
        <w:rPr>
          <w:sz w:val="16"/>
        </w:rPr>
        <w:br w:type="textWrapping"/>
      </w:r>
      <w:r>
        <w:rPr>
          <w:sz w:val="16"/>
        </w:rPr>
        <w:t>D.    系统误差</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正确答案解释：精度也叫精确度，是精密度和准确度的合称。评定仪表品质的主要质量指标是精度。</w:t>
      </w:r>
      <w:r>
        <w:rPr>
          <w:sz w:val="16"/>
        </w:rPr>
        <w:br w:type="textWrapping"/>
      </w:r>
      <w:r>
        <w:rPr>
          <w:sz w:val="16"/>
        </w:rPr>
        <w:br w:type="textWrapping"/>
      </w:r>
      <w:r>
        <w:rPr>
          <w:sz w:val="16"/>
        </w:rPr>
        <w:t>错误答案解释：精度也叫精确度，是精密度和准确度的合称。评定仪表品质的主要质量指标是精度。</w:t>
      </w:r>
      <w:r>
        <w:rPr>
          <w:sz w:val="16"/>
        </w:rPr>
        <w:br w:type="textWrapping"/>
      </w:r>
    </w:p>
    <w:p>
      <w:pPr>
        <w:spacing w:before="400" w:after="0" w:line="240" w:lineRule="auto"/>
        <w:jc w:val="left"/>
      </w:pPr>
      <w:r>
        <w:rPr>
          <w:sz w:val="24"/>
        </w:rPr>
        <w:t>14.    计算错误所造成的误差是(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随机误差</w:t>
      </w:r>
      <w:r>
        <w:rPr>
          <w:sz w:val="16"/>
        </w:rPr>
        <w:br w:type="textWrapping"/>
      </w:r>
      <w:r>
        <w:rPr>
          <w:sz w:val="16"/>
        </w:rPr>
        <w:br w:type="textWrapping"/>
      </w:r>
      <w:r>
        <w:rPr>
          <w:sz w:val="16"/>
        </w:rPr>
        <w:t>B.    系统误差</w:t>
      </w:r>
      <w:r>
        <w:rPr>
          <w:sz w:val="16"/>
        </w:rPr>
        <w:br w:type="textWrapping"/>
      </w:r>
      <w:r>
        <w:rPr>
          <w:sz w:val="16"/>
        </w:rPr>
        <w:br w:type="textWrapping"/>
      </w:r>
      <w:r>
        <w:rPr>
          <w:sz w:val="16"/>
        </w:rPr>
        <w:t>C.    疏忽误差</w:t>
      </w:r>
      <w:r>
        <w:rPr>
          <w:sz w:val="16"/>
        </w:rPr>
        <w:br w:type="textWrapping"/>
      </w:r>
      <w:r>
        <w:rPr>
          <w:sz w:val="16"/>
        </w:rPr>
        <w:br w:type="textWrapping"/>
      </w:r>
      <w:r>
        <w:rPr>
          <w:sz w:val="16"/>
        </w:rPr>
        <w:t>D.    附加误差</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正确答案解释：疏忽误差又称粗大误差是指在一定条件下测量结果显著地偏离其实际值的误差。产生这种误差的原因是测量者在测量过程中的疏忽大意造成的。</w:t>
      </w:r>
      <w:r>
        <w:rPr>
          <w:sz w:val="16"/>
        </w:rPr>
        <w:br w:type="textWrapping"/>
      </w:r>
      <w:r>
        <w:rPr>
          <w:sz w:val="16"/>
        </w:rPr>
        <w:br w:type="textWrapping"/>
      </w:r>
      <w:r>
        <w:rPr>
          <w:sz w:val="16"/>
        </w:rPr>
        <w:t>错误答案解释：疏忽误差又称粗大误差是指在一定条件下测量结果显著地偏离其实际值的误差。产生这种误差的原因是测量者在测量过程中的疏忽大意造成的。</w:t>
      </w:r>
      <w:r>
        <w:rPr>
          <w:sz w:val="16"/>
        </w:rPr>
        <w:br w:type="textWrapping"/>
      </w:r>
    </w:p>
    <w:p>
      <w:pPr>
        <w:spacing w:before="400" w:after="0" w:line="240" w:lineRule="auto"/>
        <w:jc w:val="left"/>
      </w:pPr>
      <w:r>
        <w:rPr>
          <w:sz w:val="24"/>
        </w:rPr>
        <w:t>15.    由于仪表内部元件老化过程引起的误差称为(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疏忽误差</w:t>
      </w:r>
      <w:r>
        <w:rPr>
          <w:sz w:val="16"/>
        </w:rPr>
        <w:br w:type="textWrapping"/>
      </w:r>
      <w:r>
        <w:rPr>
          <w:sz w:val="16"/>
        </w:rPr>
        <w:br w:type="textWrapping"/>
      </w:r>
      <w:r>
        <w:rPr>
          <w:sz w:val="16"/>
        </w:rPr>
        <w:t>B.    缓变误差</w:t>
      </w:r>
      <w:r>
        <w:rPr>
          <w:sz w:val="16"/>
        </w:rPr>
        <w:br w:type="textWrapping"/>
      </w:r>
      <w:r>
        <w:rPr>
          <w:sz w:val="16"/>
        </w:rPr>
        <w:br w:type="textWrapping"/>
      </w:r>
      <w:r>
        <w:rPr>
          <w:sz w:val="16"/>
        </w:rPr>
        <w:t>C.    随机误差</w:t>
      </w:r>
      <w:r>
        <w:rPr>
          <w:sz w:val="16"/>
        </w:rPr>
        <w:br w:type="textWrapping"/>
      </w:r>
      <w:r>
        <w:rPr>
          <w:sz w:val="16"/>
        </w:rPr>
        <w:br w:type="textWrapping"/>
      </w:r>
      <w:r>
        <w:rPr>
          <w:sz w:val="16"/>
        </w:rPr>
        <w:t>D.    系统误差</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正确答案解释：系统误差又称规律误差，是指在一定的测量条件下，对同一变量进行反复多次测量出现的大小和方向均不改变的误差。主要为仪表本身的缺陷、测量者的习惯或偏向等。</w:t>
      </w:r>
      <w:r>
        <w:rPr>
          <w:sz w:val="16"/>
        </w:rPr>
        <w:br w:type="textWrapping"/>
      </w:r>
      <w:r>
        <w:rPr>
          <w:sz w:val="16"/>
        </w:rPr>
        <w:br w:type="textWrapping"/>
      </w:r>
      <w:r>
        <w:rPr>
          <w:sz w:val="16"/>
        </w:rPr>
        <w:t>错误答案解释：系统误差又称规律误差，是指在一定的测量条件下，对同一变量进行反复多次测量出现的大小和方向均不改变的误差。主要为仪表本身的缺陷、测量者的习惯或偏向等。</w:t>
      </w:r>
      <w:r>
        <w:rPr>
          <w:sz w:val="16"/>
        </w:rPr>
        <w:br w:type="textWrapping"/>
      </w:r>
    </w:p>
    <w:p>
      <w:pPr>
        <w:spacing w:before="400" w:after="0" w:line="240" w:lineRule="auto"/>
        <w:jc w:val="left"/>
      </w:pPr>
      <w:r>
        <w:rPr>
          <w:sz w:val="24"/>
        </w:rPr>
        <w:t>16.    自动控制系统方块图由( )组成。</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传递方块</w:t>
      </w:r>
      <w:r>
        <w:rPr>
          <w:sz w:val="16"/>
        </w:rPr>
        <w:br w:type="textWrapping"/>
      </w:r>
      <w:r>
        <w:rPr>
          <w:sz w:val="16"/>
        </w:rPr>
        <w:br w:type="textWrapping"/>
      </w:r>
      <w:r>
        <w:rPr>
          <w:sz w:val="16"/>
        </w:rPr>
        <w:t>B.    信号线</w:t>
      </w:r>
      <w:r>
        <w:rPr>
          <w:sz w:val="16"/>
        </w:rPr>
        <w:br w:type="textWrapping"/>
      </w:r>
      <w:r>
        <w:rPr>
          <w:sz w:val="16"/>
        </w:rPr>
        <w:br w:type="textWrapping"/>
      </w:r>
      <w:r>
        <w:rPr>
          <w:sz w:val="16"/>
        </w:rPr>
        <w:t>C.    比较点</w:t>
      </w:r>
      <w:r>
        <w:rPr>
          <w:sz w:val="16"/>
        </w:rPr>
        <w:br w:type="textWrapping"/>
      </w:r>
      <w:r>
        <w:rPr>
          <w:sz w:val="16"/>
        </w:rPr>
        <w:br w:type="textWrapping"/>
      </w:r>
      <w:r>
        <w:rPr>
          <w:sz w:val="16"/>
        </w:rPr>
        <w:t>D.    分支点</w:t>
      </w:r>
      <w:r>
        <w:rPr>
          <w:sz w:val="16"/>
        </w:rPr>
        <w:br w:type="textWrapping"/>
      </w:r>
      <w:r>
        <w:rPr>
          <w:sz w:val="16"/>
        </w:rPr>
        <w:br w:type="textWrapping"/>
      </w:r>
      <w:r>
        <w:rPr>
          <w:sz w:val="16"/>
        </w:rPr>
        <w:br w:type="textWrapping"/>
      </w:r>
      <w:r>
        <w:rPr>
          <w:sz w:val="16"/>
        </w:rPr>
        <w:t>正确答案：A B C D</w:t>
      </w:r>
      <w:r>
        <w:rPr>
          <w:sz w:val="16"/>
        </w:rPr>
        <w:br w:type="textWrapping"/>
      </w:r>
      <w:r>
        <w:rPr>
          <w:sz w:val="16"/>
        </w:rPr>
        <w:t>正确答案解释：自动控制系统方块图由传递方块、信号线、比较点和分支点组成。</w:t>
      </w:r>
      <w:r>
        <w:rPr>
          <w:sz w:val="16"/>
        </w:rPr>
        <w:br w:type="textWrapping"/>
      </w:r>
      <w:r>
        <w:rPr>
          <w:sz w:val="16"/>
        </w:rPr>
        <w:br w:type="textWrapping"/>
      </w:r>
      <w:r>
        <w:rPr>
          <w:sz w:val="16"/>
        </w:rPr>
        <w:t>错误答案解释：自动控制系统方块图由传递方块、信号线、比较点和分支点组成。</w:t>
      </w:r>
      <w:r>
        <w:rPr>
          <w:sz w:val="16"/>
        </w:rPr>
        <w:br w:type="textWrapping"/>
      </w:r>
    </w:p>
    <w:p>
      <w:pPr>
        <w:spacing w:before="400" w:after="0" w:line="240" w:lineRule="auto"/>
        <w:jc w:val="left"/>
      </w:pPr>
      <w:r>
        <w:rPr>
          <w:sz w:val="24"/>
        </w:rPr>
        <w:t>17.    下列过程中( )属于典型过渡过程的基本形式。</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发散振荡过程</w:t>
      </w:r>
      <w:r>
        <w:rPr>
          <w:sz w:val="16"/>
        </w:rPr>
        <w:br w:type="textWrapping"/>
      </w:r>
      <w:r>
        <w:rPr>
          <w:sz w:val="16"/>
        </w:rPr>
        <w:br w:type="textWrapping"/>
      </w:r>
      <w:r>
        <w:rPr>
          <w:sz w:val="16"/>
        </w:rPr>
        <w:t>B.    等幅振荡过程</w:t>
      </w:r>
      <w:r>
        <w:rPr>
          <w:sz w:val="16"/>
        </w:rPr>
        <w:br w:type="textWrapping"/>
      </w:r>
      <w:r>
        <w:rPr>
          <w:sz w:val="16"/>
        </w:rPr>
        <w:br w:type="textWrapping"/>
      </w:r>
      <w:r>
        <w:rPr>
          <w:sz w:val="16"/>
        </w:rPr>
        <w:t>C.    随机振荡过程</w:t>
      </w:r>
      <w:r>
        <w:rPr>
          <w:sz w:val="16"/>
        </w:rPr>
        <w:br w:type="textWrapping"/>
      </w:r>
      <w:r>
        <w:rPr>
          <w:sz w:val="16"/>
        </w:rPr>
        <w:br w:type="textWrapping"/>
      </w:r>
      <w:r>
        <w:rPr>
          <w:sz w:val="16"/>
        </w:rPr>
        <w:t>D.    非周期衰减过程</w:t>
      </w:r>
      <w:r>
        <w:rPr>
          <w:sz w:val="16"/>
        </w:rPr>
        <w:br w:type="textWrapping"/>
      </w:r>
      <w:r>
        <w:rPr>
          <w:sz w:val="16"/>
        </w:rPr>
        <w:br w:type="textWrapping"/>
      </w:r>
      <w:r>
        <w:rPr>
          <w:sz w:val="16"/>
        </w:rPr>
        <w:br w:type="textWrapping"/>
      </w:r>
      <w:r>
        <w:rPr>
          <w:sz w:val="16"/>
        </w:rPr>
        <w:t>正确答案：A B D</w:t>
      </w:r>
      <w:r>
        <w:rPr>
          <w:sz w:val="16"/>
        </w:rPr>
        <w:br w:type="textWrapping"/>
      </w:r>
      <w:r>
        <w:rPr>
          <w:sz w:val="16"/>
        </w:rPr>
        <w:t>正确答案解释：发散振荡过程、等幅振荡过程、衰减振荡和非周期衰减过程属于典型过渡过程的基本形式。</w:t>
      </w:r>
      <w:r>
        <w:rPr>
          <w:sz w:val="16"/>
        </w:rPr>
        <w:br w:type="textWrapping"/>
      </w:r>
      <w:r>
        <w:rPr>
          <w:sz w:val="16"/>
        </w:rPr>
        <w:br w:type="textWrapping"/>
      </w:r>
      <w:r>
        <w:rPr>
          <w:sz w:val="16"/>
        </w:rPr>
        <w:t>错误答案解释：发散振荡过程、等幅振荡过程、衰减振荡和非周期衰减过程属于典型过渡过程的基本形式。</w:t>
      </w:r>
      <w:r>
        <w:rPr>
          <w:sz w:val="16"/>
        </w:rPr>
        <w:br w:type="textWrapping"/>
      </w:r>
    </w:p>
    <w:p>
      <w:pPr>
        <w:spacing w:before="400" w:after="0" w:line="240" w:lineRule="auto"/>
        <w:jc w:val="left"/>
      </w:pPr>
      <w:r>
        <w:rPr>
          <w:sz w:val="24"/>
        </w:rPr>
        <w:t>18.    按误差产生的原因以及误差的性质，误差分为(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绝对误差</w:t>
      </w:r>
      <w:r>
        <w:rPr>
          <w:sz w:val="16"/>
        </w:rPr>
        <w:br w:type="textWrapping"/>
      </w:r>
      <w:r>
        <w:rPr>
          <w:sz w:val="16"/>
        </w:rPr>
        <w:br w:type="textWrapping"/>
      </w:r>
      <w:r>
        <w:rPr>
          <w:sz w:val="16"/>
        </w:rPr>
        <w:t>B.    系统误差</w:t>
      </w:r>
      <w:r>
        <w:rPr>
          <w:sz w:val="16"/>
        </w:rPr>
        <w:br w:type="textWrapping"/>
      </w:r>
      <w:r>
        <w:rPr>
          <w:sz w:val="16"/>
        </w:rPr>
        <w:br w:type="textWrapping"/>
      </w:r>
      <w:r>
        <w:rPr>
          <w:sz w:val="16"/>
        </w:rPr>
        <w:t>C.    随机误差</w:t>
      </w:r>
      <w:r>
        <w:rPr>
          <w:sz w:val="16"/>
        </w:rPr>
        <w:br w:type="textWrapping"/>
      </w:r>
      <w:r>
        <w:rPr>
          <w:sz w:val="16"/>
        </w:rPr>
        <w:br w:type="textWrapping"/>
      </w:r>
      <w:r>
        <w:rPr>
          <w:sz w:val="16"/>
        </w:rPr>
        <w:t>D.    疏忽误差</w:t>
      </w:r>
      <w:r>
        <w:rPr>
          <w:sz w:val="16"/>
        </w:rPr>
        <w:br w:type="textWrapping"/>
      </w:r>
      <w:r>
        <w:rPr>
          <w:sz w:val="16"/>
        </w:rPr>
        <w:br w:type="textWrapping"/>
      </w:r>
      <w:r>
        <w:rPr>
          <w:sz w:val="16"/>
        </w:rPr>
        <w:br w:type="textWrapping"/>
      </w:r>
      <w:r>
        <w:rPr>
          <w:sz w:val="16"/>
        </w:rPr>
        <w:t>正确答案：B C D</w:t>
      </w:r>
      <w:r>
        <w:rPr>
          <w:sz w:val="16"/>
        </w:rPr>
        <w:br w:type="textWrapping"/>
      </w:r>
      <w:r>
        <w:rPr>
          <w:sz w:val="16"/>
        </w:rPr>
        <w:t>正确答案解释：按误差产生的原因以及误差的性质，误差分为系统误差、随机误差、疏忽误差。</w:t>
      </w:r>
      <w:r>
        <w:rPr>
          <w:sz w:val="16"/>
        </w:rPr>
        <w:br w:type="textWrapping"/>
      </w:r>
      <w:r>
        <w:rPr>
          <w:sz w:val="16"/>
        </w:rPr>
        <w:br w:type="textWrapping"/>
      </w:r>
      <w:r>
        <w:rPr>
          <w:sz w:val="16"/>
        </w:rPr>
        <w:t>错误答案解释：按误差产生的原因以及误差的性质，误差分为系统误差、随机误差、疏忽误差。</w:t>
      </w:r>
      <w:r>
        <w:rPr>
          <w:sz w:val="16"/>
        </w:rPr>
        <w:br w:type="textWrapping"/>
      </w:r>
    </w:p>
    <w:p>
      <w:pPr>
        <w:spacing w:before="400" w:after="0" w:line="240" w:lineRule="auto"/>
        <w:jc w:val="left"/>
      </w:pPr>
      <w:r>
        <w:rPr>
          <w:sz w:val="24"/>
        </w:rPr>
        <w:t>19.    按照仪表的使用条件分类可分为（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基本误差</w:t>
      </w:r>
      <w:r>
        <w:rPr>
          <w:sz w:val="16"/>
        </w:rPr>
        <w:br w:type="textWrapping"/>
      </w:r>
      <w:r>
        <w:rPr>
          <w:sz w:val="16"/>
        </w:rPr>
        <w:br w:type="textWrapping"/>
      </w:r>
      <w:r>
        <w:rPr>
          <w:sz w:val="16"/>
        </w:rPr>
        <w:t>B.    附加误差</w:t>
      </w:r>
      <w:r>
        <w:rPr>
          <w:sz w:val="16"/>
        </w:rPr>
        <w:br w:type="textWrapping"/>
      </w:r>
      <w:r>
        <w:rPr>
          <w:sz w:val="16"/>
        </w:rPr>
        <w:br w:type="textWrapping"/>
      </w:r>
      <w:r>
        <w:rPr>
          <w:sz w:val="16"/>
        </w:rPr>
        <w:t>C.    定值误差</w:t>
      </w:r>
      <w:r>
        <w:rPr>
          <w:sz w:val="16"/>
        </w:rPr>
        <w:br w:type="textWrapping"/>
      </w:r>
      <w:r>
        <w:rPr>
          <w:sz w:val="16"/>
        </w:rPr>
        <w:br w:type="textWrapping"/>
      </w:r>
      <w:r>
        <w:rPr>
          <w:sz w:val="16"/>
        </w:rPr>
        <w:t>D.    动态误差</w:t>
      </w:r>
      <w:r>
        <w:rPr>
          <w:sz w:val="16"/>
        </w:rPr>
        <w:br w:type="textWrapping"/>
      </w:r>
      <w:r>
        <w:rPr>
          <w:sz w:val="16"/>
        </w:rPr>
        <w:br w:type="textWrapping"/>
      </w:r>
      <w:r>
        <w:rPr>
          <w:sz w:val="16"/>
        </w:rPr>
        <w:br w:type="textWrapping"/>
      </w:r>
      <w:r>
        <w:rPr>
          <w:sz w:val="16"/>
        </w:rPr>
        <w:t>正确答案：A B</w:t>
      </w:r>
      <w:r>
        <w:rPr>
          <w:sz w:val="16"/>
        </w:rPr>
        <w:br w:type="textWrapping"/>
      </w:r>
      <w:r>
        <w:rPr>
          <w:sz w:val="16"/>
        </w:rPr>
        <w:t>正确答案解释：按照仪表的使用条件分类可分为基本误差和附加误差。</w:t>
      </w:r>
      <w:r>
        <w:rPr>
          <w:sz w:val="16"/>
        </w:rPr>
        <w:br w:type="textWrapping"/>
      </w:r>
      <w:r>
        <w:rPr>
          <w:sz w:val="16"/>
        </w:rPr>
        <w:br w:type="textWrapping"/>
      </w:r>
      <w:r>
        <w:rPr>
          <w:sz w:val="16"/>
        </w:rPr>
        <w:t>错误答案解释：按照仪表的使用条件分类可分为基本误差和附加误差。</w:t>
      </w:r>
      <w:r>
        <w:rPr>
          <w:sz w:val="16"/>
        </w:rPr>
        <w:br w:type="textWrapping"/>
      </w:r>
    </w:p>
    <w:p>
      <w:pPr>
        <w:spacing w:before="400" w:after="0" w:line="240" w:lineRule="auto"/>
        <w:jc w:val="left"/>
      </w:pPr>
      <w:r>
        <w:rPr>
          <w:sz w:val="24"/>
        </w:rPr>
        <w:t>20.    压力可以分为(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表压</w:t>
      </w:r>
      <w:r>
        <w:rPr>
          <w:sz w:val="16"/>
        </w:rPr>
        <w:br w:type="textWrapping"/>
      </w:r>
      <w:r>
        <w:rPr>
          <w:sz w:val="16"/>
        </w:rPr>
        <w:br w:type="textWrapping"/>
      </w:r>
      <w:r>
        <w:rPr>
          <w:sz w:val="16"/>
        </w:rPr>
        <w:t>B.    绝对压力</w:t>
      </w:r>
      <w:r>
        <w:rPr>
          <w:sz w:val="16"/>
        </w:rPr>
        <w:br w:type="textWrapping"/>
      </w:r>
      <w:r>
        <w:rPr>
          <w:sz w:val="16"/>
        </w:rPr>
        <w:br w:type="textWrapping"/>
      </w:r>
      <w:r>
        <w:rPr>
          <w:sz w:val="16"/>
        </w:rPr>
        <w:t>C.    正压</w:t>
      </w:r>
      <w:r>
        <w:rPr>
          <w:sz w:val="16"/>
        </w:rPr>
        <w:br w:type="textWrapping"/>
      </w:r>
      <w:r>
        <w:rPr>
          <w:sz w:val="16"/>
        </w:rPr>
        <w:br w:type="textWrapping"/>
      </w:r>
      <w:r>
        <w:rPr>
          <w:sz w:val="16"/>
        </w:rPr>
        <w:t>D.    负压</w:t>
      </w:r>
      <w:r>
        <w:rPr>
          <w:sz w:val="16"/>
        </w:rPr>
        <w:br w:type="textWrapping"/>
      </w:r>
      <w:r>
        <w:rPr>
          <w:sz w:val="16"/>
        </w:rPr>
        <w:br w:type="textWrapping"/>
      </w:r>
      <w:r>
        <w:rPr>
          <w:sz w:val="16"/>
        </w:rPr>
        <w:br w:type="textWrapping"/>
      </w:r>
      <w:r>
        <w:rPr>
          <w:sz w:val="16"/>
        </w:rPr>
        <w:t>正确答案：A B D</w:t>
      </w:r>
      <w:r>
        <w:rPr>
          <w:sz w:val="16"/>
        </w:rPr>
        <w:br w:type="textWrapping"/>
      </w:r>
      <w:r>
        <w:rPr>
          <w:sz w:val="16"/>
        </w:rPr>
        <w:t>正确答案解释：压力可以分为表压、绝对压力、负压或真空度。</w:t>
      </w:r>
      <w:r>
        <w:rPr>
          <w:sz w:val="16"/>
        </w:rPr>
        <w:br w:type="textWrapping"/>
      </w:r>
      <w:r>
        <w:rPr>
          <w:sz w:val="16"/>
        </w:rPr>
        <w:br w:type="textWrapping"/>
      </w:r>
      <w:r>
        <w:rPr>
          <w:sz w:val="16"/>
        </w:rPr>
        <w:t>错误答案解释：压力可以分为表压、绝对压力、负压或真空度。</w:t>
      </w:r>
      <w:r>
        <w:rPr>
          <w:sz w:val="16"/>
        </w:rPr>
        <w:br w:type="textWrapping"/>
      </w:r>
    </w:p>
    <w:p>
      <w:pPr>
        <w:spacing w:before="400" w:after="0" w:line="240" w:lineRule="auto"/>
        <w:jc w:val="left"/>
      </w:pPr>
      <w:r>
        <w:rPr>
          <w:sz w:val="24"/>
        </w:rPr>
        <w:t>21.    按控制系统的输出信号是否反馈到系统的输入端可分为开环系统和闭环系统。</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22.    闭环控制系统的优点是不管任何扰动引起被控变量发生变化，都会产生作用去克服它。</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正确答案：A</w:t>
      </w:r>
      <w:r>
        <w:rPr>
          <w:sz w:val="16"/>
        </w:rPr>
        <w:br w:type="textWrapping"/>
      </w:r>
      <w:r>
        <w:rPr>
          <w:sz w:val="16"/>
        </w:rPr>
        <w:t>正确答案解释：闭环控制系统的作用就是当有扰动引起被控变量发生变化时，产生作用去克服干扰对被控变量的影响，使被控变量恢复到原有的设定值或是达到新的设定值。</w:t>
      </w:r>
      <w:r>
        <w:rPr>
          <w:sz w:val="16"/>
        </w:rPr>
        <w:br w:type="textWrapping"/>
      </w:r>
      <w:r>
        <w:rPr>
          <w:sz w:val="16"/>
        </w:rPr>
        <w:t>错误答案解释：闭环控制系统的作用就是当有扰动引起被控变量发生变化时，产生作用去克服干扰对被控变量的影响，使被控变量恢复到原有的设定值或是达到新的设定值。</w:t>
      </w:r>
    </w:p>
    <w:p>
      <w:pPr>
        <w:spacing w:before="400" w:after="0" w:line="240" w:lineRule="auto"/>
        <w:jc w:val="left"/>
      </w:pPr>
      <w:r>
        <w:rPr>
          <w:sz w:val="24"/>
        </w:rPr>
        <w:t>23.    调节器的测量值大于给定值时，若仪表的输出信号减小，则该调节器为正作用。 (   )</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正确答案：A</w:t>
      </w:r>
      <w:r>
        <w:rPr>
          <w:sz w:val="16"/>
        </w:rPr>
        <w:br w:type="textWrapping"/>
      </w:r>
      <w:r>
        <w:rPr>
          <w:sz w:val="16"/>
        </w:rPr>
        <w:t>正确答案解释：调节器的正作用是指，调节器的输入信号增大，输出信号也增大，即为正作用；如果调节器的输入信号增大，而输出信号减小为反作用。调节器的测量值大于给定值时，给定值与测量值的差值（即偏差）小于零，为负；偏差作为控制器的输入信号，是减小的，则调节器的输出信号减小，即该调节器为正作用。</w:t>
      </w:r>
      <w:r>
        <w:rPr>
          <w:sz w:val="16"/>
        </w:rPr>
        <w:br w:type="textWrapping"/>
      </w:r>
      <w:r>
        <w:rPr>
          <w:sz w:val="16"/>
        </w:rPr>
        <w:t>错误答案解释：调节器的正作用是指，调节器的输入信号增大，输出信号也增大，即为正作用；如果调节器的输入信号增大，而输出信号减小为反作用。调节器的测量值大于给定值时，给定值与测量值的差值（即偏差）小于零，为负；偏差作为控制器的输入信号，是减小的，则调节器的输出信号减小，即该调节器为正作用。</w:t>
      </w:r>
    </w:p>
    <w:p>
      <w:pPr>
        <w:spacing w:before="400" w:after="0" w:line="240" w:lineRule="auto"/>
        <w:jc w:val="left"/>
      </w:pPr>
      <w:r>
        <w:rPr>
          <w:sz w:val="24"/>
        </w:rPr>
        <w:t>24.    真值是一个变量本身所具有的真实值。(   )</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正确答案：A</w:t>
      </w:r>
      <w:r>
        <w:rPr>
          <w:sz w:val="16"/>
        </w:rPr>
        <w:br w:type="textWrapping"/>
      </w:r>
      <w:r>
        <w:rPr>
          <w:sz w:val="16"/>
        </w:rPr>
        <w:t>正确答案解释：真值是一个变量本身所具有的真实值，在实际测量中，测量的真实值无法得到，一般用标准表的测量值代替真实值。</w:t>
      </w:r>
      <w:r>
        <w:rPr>
          <w:sz w:val="16"/>
        </w:rPr>
        <w:br w:type="textWrapping"/>
      </w:r>
      <w:r>
        <w:rPr>
          <w:sz w:val="16"/>
        </w:rPr>
        <w:t>错误答案解释：真值是一个变量本身所具有的真实值，在实际测量中，测量的真实值无法得到，一般用标准表的测量值代替真实值。</w:t>
      </w:r>
    </w:p>
    <w:p>
      <w:pPr>
        <w:spacing w:before="400" w:after="0" w:line="240" w:lineRule="auto"/>
        <w:jc w:val="left"/>
      </w:pPr>
      <w:r>
        <w:rPr>
          <w:sz w:val="24"/>
        </w:rPr>
        <w:t>25.    仪表内部元件老化所引起的误差就是随机误差。(   )</w:t>
      </w:r>
      <w:r>
        <w:rPr>
          <w:sz w:val="24"/>
        </w:rPr>
        <w:br w:type="textWrapping"/>
      </w:r>
    </w:p>
    <w:p>
      <w:pPr>
        <w:spacing w:line="240" w:lineRule="auto"/>
        <w:jc w:val="left"/>
      </w:pPr>
      <w:r>
        <w:rPr>
          <w:color w:val="494949"/>
          <w:sz w:val="18"/>
        </w:rPr>
        <w:t>判断题(4.0分)（难易度:中）</w:t>
      </w:r>
    </w:p>
    <w:p>
      <w:pPr>
        <w:numPr>
          <w:ilvl w:val="0"/>
          <w:numId w:val="7"/>
        </w:numPr>
        <w:spacing w:line="240" w:lineRule="auto"/>
        <w:jc w:val="left"/>
        <w:rPr>
          <w:sz w:val="16"/>
        </w:rPr>
      </w:pPr>
      <w:r>
        <w:rPr>
          <w:sz w:val="16"/>
        </w:rPr>
        <w:t xml:space="preserve">   对</w:t>
      </w:r>
      <w:r>
        <w:rPr>
          <w:sz w:val="16"/>
        </w:rPr>
        <w:br w:type="textWrapping"/>
      </w:r>
      <w:r>
        <w:rPr>
          <w:sz w:val="16"/>
        </w:rPr>
        <w:t>B.    错</w:t>
      </w:r>
      <w:r>
        <w:rPr>
          <w:sz w:val="16"/>
        </w:rPr>
        <w:br w:type="textWrapping"/>
      </w:r>
      <w:r>
        <w:rPr>
          <w:sz w:val="16"/>
        </w:rPr>
        <w:br w:type="textWrapping"/>
      </w:r>
      <w:r>
        <w:rPr>
          <w:sz w:val="16"/>
        </w:rPr>
        <w:t>正确答案：B</w:t>
      </w:r>
      <w:r>
        <w:rPr>
          <w:sz w:val="16"/>
        </w:rPr>
        <w:br w:type="textWrapping"/>
      </w:r>
      <w:r>
        <w:rPr>
          <w:sz w:val="16"/>
        </w:rPr>
        <w:t>正确答案解释：随机误差就是在同样的测量条件下反复多次测量，测量结果的大小和方向均不相同的误差。仪表内部元件老化所引起的误差应为系统误差。</w:t>
      </w:r>
      <w:r>
        <w:rPr>
          <w:sz w:val="16"/>
        </w:rPr>
        <w:br w:type="textWrapping"/>
      </w:r>
      <w:r>
        <w:rPr>
          <w:sz w:val="16"/>
        </w:rPr>
        <w:t>错误答案解释：随机误差就是在同样的测量条件下反复多次测量，测量结果的大小和方向均不相同的误差。仪表内部元件老化所引起的误差应为系统误差。</w:t>
      </w:r>
    </w:p>
    <w:p>
      <w:pPr>
        <w:jc w:val="center"/>
      </w:pPr>
      <w:r>
        <w:rPr>
          <w:b/>
          <w:sz w:val="30"/>
        </w:rPr>
        <w:br w:type="textWrapping"/>
      </w:r>
      <w:r>
        <w:rPr>
          <w:sz w:val="30"/>
        </w:rPr>
        <w:t>化工仪表及自动化 · 形考任务2（预备知识：第四~六章；分值100分；不需辅导老师评阅）测验</w:t>
      </w:r>
    </w:p>
    <w:p>
      <w:pPr>
        <w:spacing w:before="400" w:after="0" w:line="240" w:lineRule="auto"/>
        <w:jc w:val="left"/>
      </w:pPr>
      <w:r>
        <w:rPr>
          <w:sz w:val="24"/>
        </w:rPr>
        <w:t>1.    用差压法测量容器液位时，液位的高低取决于(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容器上、下二点的压力差</w:t>
      </w:r>
      <w:r>
        <w:rPr>
          <w:sz w:val="16"/>
        </w:rPr>
        <w:br w:type="textWrapping"/>
      </w:r>
      <w:r>
        <w:rPr>
          <w:sz w:val="16"/>
        </w:rPr>
        <w:br w:type="textWrapping"/>
      </w:r>
      <w:r>
        <w:rPr>
          <w:sz w:val="16"/>
        </w:rPr>
        <w:t>B.    压力差、容器截面积和介质密度</w:t>
      </w:r>
      <w:r>
        <w:rPr>
          <w:sz w:val="16"/>
        </w:rPr>
        <w:br w:type="textWrapping"/>
      </w:r>
      <w:r>
        <w:rPr>
          <w:sz w:val="16"/>
        </w:rPr>
        <w:br w:type="textWrapping"/>
      </w:r>
      <w:r>
        <w:rPr>
          <w:sz w:val="16"/>
        </w:rPr>
        <w:t>C.    压力差、介质密度和取压点位置</w:t>
      </w:r>
      <w:r>
        <w:rPr>
          <w:sz w:val="16"/>
        </w:rPr>
        <w:br w:type="textWrapping"/>
      </w:r>
      <w:r>
        <w:rPr>
          <w:sz w:val="16"/>
        </w:rPr>
        <w:br w:type="textWrapping"/>
      </w:r>
      <w:r>
        <w:rPr>
          <w:sz w:val="16"/>
        </w:rPr>
        <w:t>D.    容器截面积和介质密度</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正确答案解释：用差压法测量容器液位时，液位的高低取决于压力差、介质密度和取压点位置。</w:t>
      </w:r>
      <w:r>
        <w:rPr>
          <w:sz w:val="16"/>
        </w:rPr>
        <w:br w:type="textWrapping"/>
      </w:r>
      <w:r>
        <w:rPr>
          <w:sz w:val="16"/>
        </w:rPr>
        <w:br w:type="textWrapping"/>
      </w:r>
      <w:r>
        <w:rPr>
          <w:sz w:val="16"/>
        </w:rPr>
        <w:t>错误答案解释：用差压法测量容器液位时，液位的高低取决于压力差、介质密度和取压点位置。</w:t>
      </w:r>
      <w:r>
        <w:rPr>
          <w:sz w:val="16"/>
        </w:rPr>
        <w:br w:type="textWrapping"/>
      </w:r>
    </w:p>
    <w:p>
      <w:pPr>
        <w:spacing w:before="400" w:after="0" w:line="240" w:lineRule="auto"/>
        <w:jc w:val="left"/>
      </w:pPr>
      <w:r>
        <w:rPr>
          <w:sz w:val="24"/>
        </w:rPr>
        <w:t>2.    差压法测量液位时，当液位为起点时，若存在变送器( )则需正迁移。</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△P=0</w:t>
      </w:r>
      <w:r>
        <w:rPr>
          <w:sz w:val="16"/>
        </w:rPr>
        <w:br w:type="textWrapping"/>
      </w:r>
      <w:r>
        <w:rPr>
          <w:sz w:val="16"/>
        </w:rPr>
        <w:br w:type="textWrapping"/>
      </w:r>
      <w:r>
        <w:rPr>
          <w:sz w:val="16"/>
        </w:rPr>
        <w:t>B.    △P&gt;0</w:t>
      </w:r>
      <w:r>
        <w:rPr>
          <w:sz w:val="16"/>
        </w:rPr>
        <w:br w:type="textWrapping"/>
      </w:r>
      <w:r>
        <w:rPr>
          <w:sz w:val="16"/>
        </w:rPr>
        <w:br w:type="textWrapping"/>
      </w:r>
      <w:r>
        <w:rPr>
          <w:sz w:val="16"/>
        </w:rPr>
        <w:t>C.    △P</w:t>
      </w:r>
      <w:r>
        <w:rPr>
          <w:sz w:val="16"/>
        </w:rPr>
        <w:br w:type="textWrapping"/>
      </w:r>
      <w:r>
        <w:rPr>
          <w:sz w:val="16"/>
        </w:rPr>
        <w:br w:type="textWrapping"/>
      </w:r>
      <w:r>
        <w:rPr>
          <w:sz w:val="16"/>
        </w:rPr>
        <w:t>D.    △P上升</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正确答案解释：差压法测量液位时，当液位为起点时，若存在变送器压差△P&gt;0 则需正迁移。</w:t>
      </w:r>
      <w:r>
        <w:rPr>
          <w:sz w:val="16"/>
        </w:rPr>
        <w:br w:type="textWrapping"/>
      </w:r>
      <w:r>
        <w:rPr>
          <w:sz w:val="16"/>
        </w:rPr>
        <w:br w:type="textWrapping"/>
      </w:r>
      <w:r>
        <w:rPr>
          <w:sz w:val="16"/>
        </w:rPr>
        <w:t>错误答案解释：差压法测量液位时，当液位为起点时，若存在变送器压差△P&gt;0 则需正迁移。</w:t>
      </w:r>
      <w:r>
        <w:rPr>
          <w:sz w:val="16"/>
        </w:rPr>
        <w:br w:type="textWrapping"/>
      </w:r>
    </w:p>
    <w:p>
      <w:pPr>
        <w:spacing w:before="400" w:after="0" w:line="240" w:lineRule="auto"/>
        <w:jc w:val="left"/>
      </w:pPr>
      <w:r>
        <w:rPr>
          <w:sz w:val="24"/>
        </w:rPr>
        <w:t>3.    超声波物位计是通过测量声波发射和反射回来的( )差来测量物位高度的。</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时间</w:t>
      </w:r>
      <w:r>
        <w:rPr>
          <w:sz w:val="16"/>
        </w:rPr>
        <w:br w:type="textWrapping"/>
      </w:r>
      <w:r>
        <w:rPr>
          <w:sz w:val="16"/>
        </w:rPr>
        <w:br w:type="textWrapping"/>
      </w:r>
      <w:r>
        <w:rPr>
          <w:sz w:val="16"/>
        </w:rPr>
        <w:t>B.    速度</w:t>
      </w:r>
      <w:r>
        <w:rPr>
          <w:sz w:val="16"/>
        </w:rPr>
        <w:br w:type="textWrapping"/>
      </w:r>
      <w:r>
        <w:rPr>
          <w:sz w:val="16"/>
        </w:rPr>
        <w:br w:type="textWrapping"/>
      </w:r>
      <w:r>
        <w:rPr>
          <w:sz w:val="16"/>
        </w:rPr>
        <w:t>C.    频率</w:t>
      </w:r>
      <w:r>
        <w:rPr>
          <w:sz w:val="16"/>
        </w:rPr>
        <w:br w:type="textWrapping"/>
      </w:r>
      <w:r>
        <w:rPr>
          <w:sz w:val="16"/>
        </w:rPr>
        <w:br w:type="textWrapping"/>
      </w:r>
      <w:r>
        <w:rPr>
          <w:sz w:val="16"/>
        </w:rPr>
        <w:t>D.    强度</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正确答案解释：超声波物位计是通过测量声波发射和反射回来的时间差来测量物位高度的。</w:t>
      </w:r>
      <w:r>
        <w:rPr>
          <w:sz w:val="16"/>
        </w:rPr>
        <w:br w:type="textWrapping"/>
      </w:r>
      <w:r>
        <w:rPr>
          <w:sz w:val="16"/>
        </w:rPr>
        <w:br w:type="textWrapping"/>
      </w:r>
      <w:r>
        <w:rPr>
          <w:sz w:val="16"/>
        </w:rPr>
        <w:t>错误答案解释：超声波物位计是通过测量声波发射和反射回来的时间差来测量物位高度的。</w:t>
      </w:r>
      <w:r>
        <w:rPr>
          <w:sz w:val="16"/>
        </w:rPr>
        <w:br w:type="textWrapping"/>
      </w:r>
    </w:p>
    <w:p>
      <w:pPr>
        <w:spacing w:before="400" w:after="0" w:line="240" w:lineRule="auto"/>
        <w:jc w:val="left"/>
      </w:pPr>
      <w:r>
        <w:rPr>
          <w:sz w:val="24"/>
        </w:rPr>
        <w:t>4.    用电容式液位计测量导电液体的液位时，介电常数是不变的，那么液位变化相当于( )在改变。</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电极电容</w:t>
      </w:r>
      <w:r>
        <w:rPr>
          <w:sz w:val="16"/>
        </w:rPr>
        <w:br w:type="textWrapping"/>
      </w:r>
      <w:r>
        <w:rPr>
          <w:sz w:val="16"/>
        </w:rPr>
        <w:br w:type="textWrapping"/>
      </w:r>
      <w:r>
        <w:rPr>
          <w:sz w:val="16"/>
        </w:rPr>
        <w:t>B.    电极电感</w:t>
      </w:r>
      <w:r>
        <w:rPr>
          <w:sz w:val="16"/>
        </w:rPr>
        <w:br w:type="textWrapping"/>
      </w:r>
      <w:r>
        <w:rPr>
          <w:sz w:val="16"/>
        </w:rPr>
        <w:br w:type="textWrapping"/>
      </w:r>
      <w:r>
        <w:rPr>
          <w:sz w:val="16"/>
        </w:rPr>
        <w:t>C.    电极面积</w:t>
      </w:r>
      <w:r>
        <w:rPr>
          <w:sz w:val="16"/>
        </w:rPr>
        <w:br w:type="textWrapping"/>
      </w:r>
      <w:r>
        <w:rPr>
          <w:sz w:val="16"/>
        </w:rPr>
        <w:br w:type="textWrapping"/>
      </w:r>
      <w:r>
        <w:rPr>
          <w:sz w:val="16"/>
        </w:rPr>
        <w:t>D.    电极能量</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正确答案解释：用电容式液位计测量导电液体的液位时，所组成的电容器的介电常数是不变的，当液位变化时，电容器两极被浸没的长度也随之变化，相当于电极相对面积在改变。</w:t>
      </w:r>
      <w:r>
        <w:rPr>
          <w:sz w:val="16"/>
        </w:rPr>
        <w:br w:type="textWrapping"/>
      </w:r>
      <w:r>
        <w:rPr>
          <w:sz w:val="16"/>
        </w:rPr>
        <w:br w:type="textWrapping"/>
      </w:r>
      <w:r>
        <w:rPr>
          <w:sz w:val="16"/>
        </w:rPr>
        <w:t>错误答案解释：用电容式液位计测量导电液体的液位时，所组成的电容器的介电常数是不变的，当液位变化时，电容器两极被浸没的长度也随之变化，相当于电极相对面积在改变。</w:t>
      </w:r>
      <w:r>
        <w:rPr>
          <w:sz w:val="16"/>
        </w:rPr>
        <w:br w:type="textWrapping"/>
      </w:r>
    </w:p>
    <w:p>
      <w:pPr>
        <w:spacing w:before="400" w:after="0" w:line="240" w:lineRule="auto"/>
        <w:jc w:val="left"/>
      </w:pPr>
      <w:r>
        <w:rPr>
          <w:sz w:val="24"/>
        </w:rPr>
        <w:t>5.    测量管道中液体差压时，差压变送器最好安装在取压点(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上方</w:t>
      </w:r>
      <w:r>
        <w:rPr>
          <w:sz w:val="16"/>
        </w:rPr>
        <w:br w:type="textWrapping"/>
      </w:r>
      <w:r>
        <w:rPr>
          <w:sz w:val="16"/>
        </w:rPr>
        <w:br w:type="textWrapping"/>
      </w:r>
      <w:r>
        <w:rPr>
          <w:sz w:val="16"/>
        </w:rPr>
        <w:t>B.    下方</w:t>
      </w:r>
      <w:r>
        <w:rPr>
          <w:sz w:val="16"/>
        </w:rPr>
        <w:br w:type="textWrapping"/>
      </w:r>
      <w:r>
        <w:rPr>
          <w:sz w:val="16"/>
        </w:rPr>
        <w:br w:type="textWrapping"/>
      </w:r>
      <w:r>
        <w:rPr>
          <w:sz w:val="16"/>
        </w:rPr>
        <w:t>C.    平行</w:t>
      </w:r>
      <w:r>
        <w:rPr>
          <w:sz w:val="16"/>
        </w:rPr>
        <w:br w:type="textWrapping"/>
      </w:r>
      <w:r>
        <w:rPr>
          <w:sz w:val="16"/>
        </w:rPr>
        <w:br w:type="textWrapping"/>
      </w:r>
      <w:r>
        <w:rPr>
          <w:sz w:val="16"/>
        </w:rPr>
        <w:t>D.    随便</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正确答案解释：测量管道中液体差压时，差压变送器最好安装在取压点下方。</w:t>
      </w:r>
      <w:r>
        <w:rPr>
          <w:sz w:val="16"/>
        </w:rPr>
        <w:br w:type="textWrapping"/>
      </w:r>
      <w:r>
        <w:rPr>
          <w:sz w:val="16"/>
        </w:rPr>
        <w:br w:type="textWrapping"/>
      </w:r>
      <w:r>
        <w:rPr>
          <w:sz w:val="16"/>
        </w:rPr>
        <w:t>错误答案解释：测量管道中液体差压时，差压变送器最好安装在取压点下方。</w:t>
      </w:r>
      <w:r>
        <w:rPr>
          <w:sz w:val="16"/>
        </w:rPr>
        <w:br w:type="textWrapping"/>
      </w:r>
    </w:p>
    <w:p>
      <w:pPr>
        <w:spacing w:before="400" w:after="0" w:line="240" w:lineRule="auto"/>
        <w:jc w:val="left"/>
      </w:pPr>
      <w:r>
        <w:rPr>
          <w:sz w:val="24"/>
        </w:rPr>
        <w:t>6.    用K分度号的热偶与其匹配的补偿导线测量温度，但在接线中把补偿导线的极性接反了，则仪表的指示（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偏大 ?</w:t>
      </w:r>
      <w:r>
        <w:rPr>
          <w:sz w:val="16"/>
        </w:rPr>
        <w:br w:type="textWrapping"/>
      </w:r>
      <w:r>
        <w:rPr>
          <w:sz w:val="16"/>
        </w:rPr>
        <w:br w:type="textWrapping"/>
      </w:r>
      <w:r>
        <w:rPr>
          <w:sz w:val="16"/>
        </w:rPr>
        <w:t>B.    偏小</w:t>
      </w:r>
      <w:r>
        <w:rPr>
          <w:sz w:val="16"/>
        </w:rPr>
        <w:br w:type="textWrapping"/>
      </w:r>
      <w:r>
        <w:rPr>
          <w:sz w:val="16"/>
        </w:rPr>
        <w:br w:type="textWrapping"/>
      </w:r>
      <w:r>
        <w:rPr>
          <w:sz w:val="16"/>
        </w:rPr>
        <w:t>C.    可能大，也可能小，要视具体情况而定</w:t>
      </w:r>
      <w:r>
        <w:rPr>
          <w:sz w:val="16"/>
        </w:rPr>
        <w:br w:type="textWrapping"/>
      </w:r>
      <w:r>
        <w:rPr>
          <w:sz w:val="16"/>
        </w:rPr>
        <w:br w:type="textWrapping"/>
      </w:r>
      <w:r>
        <w:rPr>
          <w:sz w:val="16"/>
        </w:rPr>
        <w:t>D.    不变</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正确答案解释：用K分度号的热偶与其匹配的补偿导线测量温度，但在接线中把补偿导线的极性接反了，则仪表的指示可能大，也可能小，要视具体情况而定。</w:t>
      </w:r>
      <w:r>
        <w:rPr>
          <w:sz w:val="16"/>
        </w:rPr>
        <w:br w:type="textWrapping"/>
      </w:r>
      <w:r>
        <w:rPr>
          <w:sz w:val="16"/>
        </w:rPr>
        <w:br w:type="textWrapping"/>
      </w:r>
      <w:r>
        <w:rPr>
          <w:sz w:val="16"/>
        </w:rPr>
        <w:t>错误答案解释：用K分度号的热偶与其匹配的补偿导线测量温度，但在接线中把补偿导线的极性接反了，则仪表的指示可能大，也可能小，要视具体情况而定。</w:t>
      </w:r>
      <w:r>
        <w:rPr>
          <w:sz w:val="16"/>
        </w:rPr>
        <w:br w:type="textWrapping"/>
      </w:r>
    </w:p>
    <w:p>
      <w:pPr>
        <w:spacing w:before="400" w:after="0" w:line="240" w:lineRule="auto"/>
        <w:jc w:val="left"/>
      </w:pPr>
      <w:r>
        <w:rPr>
          <w:sz w:val="24"/>
        </w:rPr>
        <w:t>7.    当热电偶与工艺管道是倾斜安装时，热电偶应( )介质流向插入管道。</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顺着</w:t>
      </w:r>
      <w:r>
        <w:rPr>
          <w:sz w:val="16"/>
        </w:rPr>
        <w:br w:type="textWrapping"/>
      </w:r>
      <w:r>
        <w:rPr>
          <w:sz w:val="16"/>
        </w:rPr>
        <w:br w:type="textWrapping"/>
      </w:r>
      <w:r>
        <w:rPr>
          <w:sz w:val="16"/>
        </w:rPr>
        <w:t>B.    逆着</w:t>
      </w:r>
      <w:r>
        <w:rPr>
          <w:sz w:val="16"/>
        </w:rPr>
        <w:br w:type="textWrapping"/>
      </w:r>
      <w:r>
        <w:rPr>
          <w:sz w:val="16"/>
        </w:rPr>
        <w:br w:type="textWrapping"/>
      </w:r>
      <w:r>
        <w:rPr>
          <w:sz w:val="16"/>
        </w:rPr>
        <w:t>C.    随便</w:t>
      </w:r>
      <w:r>
        <w:rPr>
          <w:sz w:val="16"/>
        </w:rPr>
        <w:br w:type="textWrapping"/>
      </w:r>
      <w:r>
        <w:rPr>
          <w:sz w:val="16"/>
        </w:rPr>
        <w:br w:type="textWrapping"/>
      </w:r>
      <w:r>
        <w:rPr>
          <w:sz w:val="16"/>
        </w:rPr>
        <w:t>D.    平行</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正确答案解释：当热电偶与工艺管道是倾斜安装时，热电偶应逆着介质流向插入管道。</w:t>
      </w:r>
      <w:r>
        <w:rPr>
          <w:sz w:val="16"/>
        </w:rPr>
        <w:br w:type="textWrapping"/>
      </w:r>
      <w:r>
        <w:rPr>
          <w:sz w:val="16"/>
        </w:rPr>
        <w:br w:type="textWrapping"/>
      </w:r>
      <w:r>
        <w:rPr>
          <w:sz w:val="16"/>
        </w:rPr>
        <w:t>错误答案解释：当热电偶与工艺管道是倾斜安装时，热电偶应逆着介质流向插入管道。</w:t>
      </w:r>
      <w:r>
        <w:rPr>
          <w:sz w:val="16"/>
        </w:rPr>
        <w:br w:type="textWrapping"/>
      </w:r>
    </w:p>
    <w:p>
      <w:pPr>
        <w:spacing w:before="400" w:after="0" w:line="240" w:lineRule="auto"/>
        <w:jc w:val="left"/>
      </w:pPr>
      <w:r>
        <w:rPr>
          <w:sz w:val="24"/>
        </w:rPr>
        <w:t>8.    铜热电阻测温范围是(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0～500℃</w:t>
      </w:r>
      <w:r>
        <w:rPr>
          <w:sz w:val="16"/>
        </w:rPr>
        <w:br w:type="textWrapping"/>
      </w:r>
      <w:r>
        <w:rPr>
          <w:sz w:val="16"/>
        </w:rPr>
        <w:br w:type="textWrapping"/>
      </w:r>
      <w:r>
        <w:rPr>
          <w:sz w:val="16"/>
        </w:rPr>
        <w:t>B.    0～1000℃</w:t>
      </w:r>
      <w:r>
        <w:rPr>
          <w:sz w:val="16"/>
        </w:rPr>
        <w:br w:type="textWrapping"/>
      </w:r>
      <w:r>
        <w:rPr>
          <w:sz w:val="16"/>
        </w:rPr>
        <w:br w:type="textWrapping"/>
      </w:r>
      <w:r>
        <w:rPr>
          <w:sz w:val="16"/>
        </w:rPr>
        <w:t>C.    －200℃～850℃</w:t>
      </w:r>
      <w:r>
        <w:rPr>
          <w:sz w:val="16"/>
        </w:rPr>
        <w:br w:type="textWrapping"/>
      </w:r>
      <w:r>
        <w:rPr>
          <w:sz w:val="16"/>
        </w:rPr>
        <w:br w:type="textWrapping"/>
      </w:r>
      <w:r>
        <w:rPr>
          <w:sz w:val="16"/>
        </w:rPr>
        <w:t>D.    －50～150℃</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正确答案解释：热电阻分为铜热电阻和铂热电阻，用于测量低温。铜热电阻测温范围是-50～150℃。铂热电阻测温范围是-200～850℃。</w:t>
      </w:r>
      <w:r>
        <w:rPr>
          <w:sz w:val="16"/>
        </w:rPr>
        <w:br w:type="textWrapping"/>
      </w:r>
      <w:r>
        <w:rPr>
          <w:sz w:val="16"/>
        </w:rPr>
        <w:br w:type="textWrapping"/>
      </w:r>
      <w:r>
        <w:rPr>
          <w:sz w:val="16"/>
        </w:rPr>
        <w:t>错误答案解释：热电阻分为铜热电阻和铂热电阻，用于测量低温。铜热电阻测温范围是-50～150℃。铂热电阻测温范围是-200～850℃。</w:t>
      </w:r>
      <w:r>
        <w:rPr>
          <w:sz w:val="16"/>
        </w:rPr>
        <w:br w:type="textWrapping"/>
      </w:r>
    </w:p>
    <w:p>
      <w:pPr>
        <w:spacing w:before="400" w:after="0" w:line="240" w:lineRule="auto"/>
        <w:jc w:val="left"/>
      </w:pPr>
      <w:r>
        <w:rPr>
          <w:sz w:val="24"/>
        </w:rPr>
        <w:t>9.    Pt100在0℃时的电阻为(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0Ω</w:t>
      </w:r>
      <w:r>
        <w:rPr>
          <w:sz w:val="16"/>
        </w:rPr>
        <w:br w:type="textWrapping"/>
      </w:r>
      <w:r>
        <w:rPr>
          <w:sz w:val="16"/>
        </w:rPr>
        <w:br w:type="textWrapping"/>
      </w:r>
      <w:r>
        <w:rPr>
          <w:sz w:val="16"/>
        </w:rPr>
        <w:t>B.    25Ω</w:t>
      </w:r>
      <w:r>
        <w:rPr>
          <w:sz w:val="16"/>
        </w:rPr>
        <w:br w:type="textWrapping"/>
      </w:r>
      <w:r>
        <w:rPr>
          <w:sz w:val="16"/>
        </w:rPr>
        <w:br w:type="textWrapping"/>
      </w:r>
      <w:r>
        <w:rPr>
          <w:sz w:val="16"/>
        </w:rPr>
        <w:t>C.    50Ω</w:t>
      </w:r>
      <w:r>
        <w:rPr>
          <w:sz w:val="16"/>
        </w:rPr>
        <w:br w:type="textWrapping"/>
      </w:r>
      <w:r>
        <w:rPr>
          <w:sz w:val="16"/>
        </w:rPr>
        <w:br w:type="textWrapping"/>
      </w:r>
      <w:r>
        <w:rPr>
          <w:sz w:val="16"/>
        </w:rPr>
        <w:t>D.    100Ω</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正确答案解释：热电阻Pt100中的100表示在0℃时的铂热电阻的电阻为100Ω。阻值随温度的升高而增大。</w:t>
      </w:r>
      <w:r>
        <w:rPr>
          <w:sz w:val="16"/>
        </w:rPr>
        <w:br w:type="textWrapping"/>
      </w:r>
      <w:r>
        <w:rPr>
          <w:sz w:val="16"/>
        </w:rPr>
        <w:br w:type="textWrapping"/>
      </w:r>
      <w:r>
        <w:rPr>
          <w:sz w:val="16"/>
        </w:rPr>
        <w:t>错误答案解释：热电阻Pt100中的100表示在0℃时的铂热电阻的电阻为100Ω。阻值随温度的升高而增大。</w:t>
      </w:r>
      <w:r>
        <w:rPr>
          <w:sz w:val="16"/>
        </w:rPr>
        <w:br w:type="textWrapping"/>
      </w:r>
    </w:p>
    <w:p>
      <w:pPr>
        <w:spacing w:before="400" w:after="0" w:line="240" w:lineRule="auto"/>
        <w:jc w:val="left"/>
      </w:pPr>
      <w:r>
        <w:rPr>
          <w:sz w:val="24"/>
        </w:rPr>
        <w:t>10.    热电偶输出电压与（ ）有关。</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热电偶二端温度</w:t>
      </w:r>
      <w:r>
        <w:rPr>
          <w:sz w:val="16"/>
        </w:rPr>
        <w:br w:type="textWrapping"/>
      </w:r>
      <w:r>
        <w:rPr>
          <w:sz w:val="16"/>
        </w:rPr>
        <w:br w:type="textWrapping"/>
      </w:r>
      <w:r>
        <w:rPr>
          <w:sz w:val="16"/>
        </w:rPr>
        <w:t>B.    热电偶热端温度</w:t>
      </w:r>
      <w:r>
        <w:rPr>
          <w:sz w:val="16"/>
        </w:rPr>
        <w:br w:type="textWrapping"/>
      </w:r>
      <w:r>
        <w:rPr>
          <w:sz w:val="16"/>
        </w:rPr>
        <w:br w:type="textWrapping"/>
      </w:r>
      <w:r>
        <w:rPr>
          <w:sz w:val="16"/>
        </w:rPr>
        <w:t>C.    热电偶冷端温度</w:t>
      </w:r>
      <w:r>
        <w:rPr>
          <w:sz w:val="16"/>
        </w:rPr>
        <w:br w:type="textWrapping"/>
      </w:r>
      <w:r>
        <w:rPr>
          <w:sz w:val="16"/>
        </w:rPr>
        <w:br w:type="textWrapping"/>
      </w:r>
      <w:r>
        <w:rPr>
          <w:sz w:val="16"/>
        </w:rPr>
        <w:t>D.    热电偶两端温度和电极材料</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正确答案解释：热电偶输出电压与热电偶两端温度和电极材料有关。</w:t>
      </w:r>
      <w:r>
        <w:rPr>
          <w:sz w:val="16"/>
        </w:rPr>
        <w:br w:type="textWrapping"/>
      </w:r>
      <w:r>
        <w:rPr>
          <w:sz w:val="16"/>
        </w:rPr>
        <w:br w:type="textWrapping"/>
      </w:r>
      <w:r>
        <w:rPr>
          <w:sz w:val="16"/>
        </w:rPr>
        <w:t>错误答案解释：热电偶输出电压与热电偶两端温度和电极材料有关。</w:t>
      </w:r>
      <w:r>
        <w:rPr>
          <w:sz w:val="16"/>
        </w:rPr>
        <w:br w:type="textWrapping"/>
      </w:r>
    </w:p>
    <w:p>
      <w:pPr>
        <w:spacing w:before="400" w:after="0" w:line="240" w:lineRule="auto"/>
        <w:jc w:val="left"/>
      </w:pPr>
      <w:r>
        <w:rPr>
          <w:sz w:val="24"/>
        </w:rPr>
        <w:t>11.    椭圆齿轮流量计的椭圆齿轮每转过一周，所排出的被测介质数量为半月形容积的( )倍。</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2</w:t>
      </w:r>
      <w:r>
        <w:rPr>
          <w:sz w:val="16"/>
        </w:rPr>
        <w:br w:type="textWrapping"/>
      </w:r>
      <w:r>
        <w:rPr>
          <w:sz w:val="16"/>
        </w:rPr>
        <w:br w:type="textWrapping"/>
      </w:r>
      <w:r>
        <w:rPr>
          <w:sz w:val="16"/>
        </w:rPr>
        <w:t>B.    4</w:t>
      </w:r>
      <w:r>
        <w:rPr>
          <w:sz w:val="16"/>
        </w:rPr>
        <w:br w:type="textWrapping"/>
      </w:r>
      <w:r>
        <w:rPr>
          <w:sz w:val="16"/>
        </w:rPr>
        <w:br w:type="textWrapping"/>
      </w:r>
      <w:r>
        <w:rPr>
          <w:sz w:val="16"/>
        </w:rPr>
        <w:t>C.    6</w:t>
      </w:r>
      <w:r>
        <w:rPr>
          <w:sz w:val="16"/>
        </w:rPr>
        <w:br w:type="textWrapping"/>
      </w:r>
      <w:r>
        <w:rPr>
          <w:sz w:val="16"/>
        </w:rPr>
        <w:br w:type="textWrapping"/>
      </w:r>
      <w:r>
        <w:rPr>
          <w:sz w:val="16"/>
        </w:rPr>
        <w:t>D.    8</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正确答案解释：椭圆齿轮流量计的椭圆齿轮每转过一周，所排出的被测介质数量为半月形容积的4倍。</w:t>
      </w:r>
      <w:r>
        <w:rPr>
          <w:sz w:val="16"/>
        </w:rPr>
        <w:br w:type="textWrapping"/>
      </w:r>
      <w:r>
        <w:rPr>
          <w:sz w:val="16"/>
        </w:rPr>
        <w:br w:type="textWrapping"/>
      </w:r>
      <w:r>
        <w:rPr>
          <w:sz w:val="16"/>
        </w:rPr>
        <w:t>错误答案解释：椭圆齿轮流量计的椭圆齿轮每转过一周，所排出的被测介质数量为半月形容积的4倍。</w:t>
      </w:r>
      <w:r>
        <w:rPr>
          <w:sz w:val="16"/>
        </w:rPr>
        <w:br w:type="textWrapping"/>
      </w:r>
    </w:p>
    <w:p>
      <w:pPr>
        <w:spacing w:before="400" w:after="0" w:line="240" w:lineRule="auto"/>
        <w:jc w:val="left"/>
      </w:pPr>
      <w:r>
        <w:rPr>
          <w:sz w:val="24"/>
        </w:rPr>
        <w:t>12.    涡轮流量计是一种( )式流量计。</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容积</w:t>
      </w:r>
      <w:r>
        <w:rPr>
          <w:sz w:val="16"/>
        </w:rPr>
        <w:br w:type="textWrapping"/>
      </w:r>
      <w:r>
        <w:rPr>
          <w:sz w:val="16"/>
        </w:rPr>
        <w:br w:type="textWrapping"/>
      </w:r>
      <w:r>
        <w:rPr>
          <w:sz w:val="16"/>
        </w:rPr>
        <w:t>B.    速度</w:t>
      </w:r>
      <w:r>
        <w:rPr>
          <w:sz w:val="16"/>
        </w:rPr>
        <w:br w:type="textWrapping"/>
      </w:r>
      <w:r>
        <w:rPr>
          <w:sz w:val="16"/>
        </w:rPr>
        <w:br w:type="textWrapping"/>
      </w:r>
      <w:r>
        <w:rPr>
          <w:sz w:val="16"/>
        </w:rPr>
        <w:t>C.    叶轮</w:t>
      </w:r>
      <w:r>
        <w:rPr>
          <w:sz w:val="16"/>
        </w:rPr>
        <w:br w:type="textWrapping"/>
      </w:r>
      <w:r>
        <w:rPr>
          <w:sz w:val="16"/>
        </w:rPr>
        <w:br w:type="textWrapping"/>
      </w:r>
      <w:r>
        <w:rPr>
          <w:sz w:val="16"/>
        </w:rPr>
        <w:t>D.    质量</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正确答案解释：涡轮流量计的涡轮的转角速度与流体的流速成正比。</w:t>
      </w:r>
      <w:r>
        <w:rPr>
          <w:sz w:val="16"/>
        </w:rPr>
        <w:br w:type="textWrapping"/>
      </w:r>
      <w:r>
        <w:rPr>
          <w:sz w:val="16"/>
        </w:rPr>
        <w:br w:type="textWrapping"/>
      </w:r>
      <w:r>
        <w:rPr>
          <w:sz w:val="16"/>
        </w:rPr>
        <w:t>错误答案解释：涡轮流量计的涡轮的转角速度与流体的流速成正比。</w:t>
      </w:r>
      <w:r>
        <w:rPr>
          <w:sz w:val="16"/>
        </w:rPr>
        <w:br w:type="textWrapping"/>
      </w:r>
    </w:p>
    <w:p>
      <w:pPr>
        <w:spacing w:before="400" w:after="0" w:line="240" w:lineRule="auto"/>
        <w:jc w:val="left"/>
      </w:pPr>
      <w:r>
        <w:rPr>
          <w:sz w:val="24"/>
        </w:rPr>
        <w:t>13.    当需要测量腐蚀、导电和带固体颗粒的介质流量时，一般应选用(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椭圆齿轮流量计</w:t>
      </w:r>
      <w:r>
        <w:rPr>
          <w:sz w:val="16"/>
        </w:rPr>
        <w:br w:type="textWrapping"/>
      </w:r>
      <w:r>
        <w:rPr>
          <w:sz w:val="16"/>
        </w:rPr>
        <w:br w:type="textWrapping"/>
      </w:r>
      <w:r>
        <w:rPr>
          <w:sz w:val="16"/>
        </w:rPr>
        <w:t>B.    均速管流量计</w:t>
      </w:r>
      <w:r>
        <w:rPr>
          <w:sz w:val="16"/>
        </w:rPr>
        <w:br w:type="textWrapping"/>
      </w:r>
      <w:r>
        <w:rPr>
          <w:sz w:val="16"/>
        </w:rPr>
        <w:br w:type="textWrapping"/>
      </w:r>
      <w:r>
        <w:rPr>
          <w:sz w:val="16"/>
        </w:rPr>
        <w:t>C.    电磁流量计</w:t>
      </w:r>
      <w:r>
        <w:rPr>
          <w:sz w:val="16"/>
        </w:rPr>
        <w:br w:type="textWrapping"/>
      </w:r>
      <w:r>
        <w:rPr>
          <w:sz w:val="16"/>
        </w:rPr>
        <w:br w:type="textWrapping"/>
      </w:r>
      <w:r>
        <w:rPr>
          <w:sz w:val="16"/>
        </w:rPr>
        <w:t>D.    差压流量计</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正确答案解释：电磁流量计只能测量导电介质的流体流量，适用于测量各种腐蚀性酸、碱、盐溶液，固体颗粒悬浮物，黏性介质等溶液。</w:t>
      </w:r>
      <w:r>
        <w:rPr>
          <w:sz w:val="16"/>
        </w:rPr>
        <w:br w:type="textWrapping"/>
      </w:r>
      <w:r>
        <w:rPr>
          <w:sz w:val="16"/>
        </w:rPr>
        <w:br w:type="textWrapping"/>
      </w:r>
      <w:r>
        <w:rPr>
          <w:sz w:val="16"/>
        </w:rPr>
        <w:t>错误答案解释：电磁流量计只能测量导电介质的流体流量，适用于测量各种腐蚀性酸、碱、盐溶液，固体颗粒悬浮物，黏性介质等溶液。</w:t>
      </w:r>
      <w:r>
        <w:rPr>
          <w:sz w:val="16"/>
        </w:rPr>
        <w:br w:type="textWrapping"/>
      </w:r>
    </w:p>
    <w:p>
      <w:pPr>
        <w:spacing w:before="400" w:after="0" w:line="240" w:lineRule="auto"/>
        <w:jc w:val="left"/>
      </w:pPr>
      <w:r>
        <w:rPr>
          <w:sz w:val="24"/>
        </w:rPr>
        <w:t>14.    转子流量计中的流体流动方向是(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自上而下</w:t>
      </w:r>
      <w:r>
        <w:rPr>
          <w:sz w:val="16"/>
        </w:rPr>
        <w:br w:type="textWrapping"/>
      </w:r>
      <w:r>
        <w:rPr>
          <w:sz w:val="16"/>
        </w:rPr>
        <w:br w:type="textWrapping"/>
      </w:r>
      <w:r>
        <w:rPr>
          <w:sz w:val="16"/>
        </w:rPr>
        <w:t>B.    自下而上</w:t>
      </w:r>
      <w:r>
        <w:rPr>
          <w:sz w:val="16"/>
        </w:rPr>
        <w:br w:type="textWrapping"/>
      </w:r>
      <w:r>
        <w:rPr>
          <w:sz w:val="16"/>
        </w:rPr>
        <w:br w:type="textWrapping"/>
      </w:r>
      <w:r>
        <w:rPr>
          <w:sz w:val="16"/>
        </w:rPr>
        <w:t>C.    自左到右</w:t>
      </w:r>
      <w:r>
        <w:rPr>
          <w:sz w:val="16"/>
        </w:rPr>
        <w:br w:type="textWrapping"/>
      </w:r>
      <w:r>
        <w:rPr>
          <w:sz w:val="16"/>
        </w:rPr>
        <w:br w:type="textWrapping"/>
      </w:r>
      <w:r>
        <w:rPr>
          <w:sz w:val="16"/>
        </w:rPr>
        <w:t>D.    自右到左</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正确答案解释：转子流量计由从下向上逐渐扩大的的垂直锥形管和转子组成。当测量流量时，被测流体从锥形管下端流入。</w:t>
      </w:r>
      <w:r>
        <w:rPr>
          <w:sz w:val="16"/>
        </w:rPr>
        <w:br w:type="textWrapping"/>
      </w:r>
      <w:r>
        <w:rPr>
          <w:sz w:val="16"/>
        </w:rPr>
        <w:br w:type="textWrapping"/>
      </w:r>
      <w:r>
        <w:rPr>
          <w:sz w:val="16"/>
        </w:rPr>
        <w:t>错误答案解释：转子流量计由从下向上逐渐扩大的的垂直锥形管和转子组成。当测量流量时，被测流体从锥形管下端流入。</w:t>
      </w:r>
      <w:r>
        <w:rPr>
          <w:sz w:val="16"/>
        </w:rPr>
        <w:br w:type="textWrapping"/>
      </w:r>
    </w:p>
    <w:p>
      <w:pPr>
        <w:spacing w:before="400" w:after="0" w:line="240" w:lineRule="auto"/>
        <w:jc w:val="left"/>
      </w:pPr>
      <w:r>
        <w:rPr>
          <w:sz w:val="24"/>
        </w:rPr>
        <w:t>15.    下列属膨胀式温度计的是(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玻璃液位计</w:t>
      </w:r>
      <w:r>
        <w:rPr>
          <w:sz w:val="16"/>
        </w:rPr>
        <w:br w:type="textWrapping"/>
      </w:r>
      <w:r>
        <w:rPr>
          <w:sz w:val="16"/>
        </w:rPr>
        <w:br w:type="textWrapping"/>
      </w:r>
      <w:r>
        <w:rPr>
          <w:sz w:val="16"/>
        </w:rPr>
        <w:t>B.    热电偶</w:t>
      </w:r>
      <w:r>
        <w:rPr>
          <w:sz w:val="16"/>
        </w:rPr>
        <w:br w:type="textWrapping"/>
      </w:r>
      <w:r>
        <w:rPr>
          <w:sz w:val="16"/>
        </w:rPr>
        <w:br w:type="textWrapping"/>
      </w:r>
      <w:r>
        <w:rPr>
          <w:sz w:val="16"/>
        </w:rPr>
        <w:t>C.    热电阻</w:t>
      </w:r>
      <w:r>
        <w:rPr>
          <w:sz w:val="16"/>
        </w:rPr>
        <w:br w:type="textWrapping"/>
      </w:r>
      <w:r>
        <w:rPr>
          <w:sz w:val="16"/>
        </w:rPr>
        <w:br w:type="textWrapping"/>
      </w:r>
      <w:r>
        <w:rPr>
          <w:sz w:val="16"/>
        </w:rPr>
        <w:t>D.    红外线温度</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正确答案解释：膨胀式温度计是在有刻度的细玻璃管里冲入液体，构成液体膨胀式温度计。常用的有玻璃液体温度计和电接点式温度计，这种温度计只能就地指示温度。</w:t>
      </w:r>
      <w:r>
        <w:rPr>
          <w:sz w:val="16"/>
        </w:rPr>
        <w:br w:type="textWrapping"/>
      </w:r>
      <w:r>
        <w:rPr>
          <w:sz w:val="16"/>
        </w:rPr>
        <w:br w:type="textWrapping"/>
      </w:r>
      <w:r>
        <w:rPr>
          <w:sz w:val="16"/>
        </w:rPr>
        <w:t>错误答案解释：膨胀式温度计是在有刻度的细玻璃管里冲入液体，构成液体膨胀式温度计。常用的有玻璃液体温度计和电接点式温度计，这种温度计只能就地指示温度。</w:t>
      </w:r>
      <w:r>
        <w:rPr>
          <w:sz w:val="16"/>
        </w:rPr>
        <w:br w:type="textWrapping"/>
      </w:r>
    </w:p>
    <w:p>
      <w:pPr>
        <w:spacing w:before="400" w:after="0" w:line="240" w:lineRule="auto"/>
        <w:jc w:val="left"/>
      </w:pPr>
      <w:r>
        <w:rPr>
          <w:sz w:val="24"/>
        </w:rPr>
        <w:t>16.    工业上常用的流量仪表可分为：速度式和( )三种。</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重量式</w:t>
      </w:r>
      <w:r>
        <w:rPr>
          <w:sz w:val="16"/>
        </w:rPr>
        <w:br w:type="textWrapping"/>
      </w:r>
      <w:r>
        <w:rPr>
          <w:sz w:val="16"/>
        </w:rPr>
        <w:br w:type="textWrapping"/>
      </w:r>
      <w:r>
        <w:rPr>
          <w:sz w:val="16"/>
        </w:rPr>
        <w:t>B.    质量式</w:t>
      </w:r>
      <w:r>
        <w:rPr>
          <w:sz w:val="16"/>
        </w:rPr>
        <w:br w:type="textWrapping"/>
      </w:r>
      <w:r>
        <w:rPr>
          <w:sz w:val="16"/>
        </w:rPr>
        <w:br w:type="textWrapping"/>
      </w:r>
      <w:r>
        <w:rPr>
          <w:sz w:val="16"/>
        </w:rPr>
        <w:t>C.    速度式</w:t>
      </w:r>
      <w:r>
        <w:rPr>
          <w:sz w:val="16"/>
        </w:rPr>
        <w:br w:type="textWrapping"/>
      </w:r>
      <w:r>
        <w:rPr>
          <w:sz w:val="16"/>
        </w:rPr>
        <w:br w:type="textWrapping"/>
      </w:r>
      <w:r>
        <w:rPr>
          <w:sz w:val="16"/>
        </w:rPr>
        <w:t>D.    容积式</w:t>
      </w:r>
      <w:r>
        <w:rPr>
          <w:sz w:val="16"/>
        </w:rPr>
        <w:br w:type="textWrapping"/>
      </w:r>
      <w:r>
        <w:rPr>
          <w:sz w:val="16"/>
        </w:rPr>
        <w:br w:type="textWrapping"/>
      </w:r>
      <w:r>
        <w:rPr>
          <w:sz w:val="16"/>
        </w:rPr>
        <w:br w:type="textWrapping"/>
      </w:r>
      <w:r>
        <w:rPr>
          <w:sz w:val="16"/>
        </w:rPr>
        <w:t>正确答案：B D</w:t>
      </w:r>
      <w:r>
        <w:rPr>
          <w:sz w:val="16"/>
        </w:rPr>
        <w:br w:type="textWrapping"/>
      </w:r>
      <w:r>
        <w:rPr>
          <w:sz w:val="16"/>
        </w:rPr>
        <w:t>正确答案解释：工业上常用的流量仪表可分为：速度式、容积式和质量式三种。</w:t>
      </w:r>
      <w:r>
        <w:rPr>
          <w:sz w:val="16"/>
        </w:rPr>
        <w:br w:type="textWrapping"/>
      </w:r>
      <w:r>
        <w:rPr>
          <w:sz w:val="16"/>
        </w:rPr>
        <w:br w:type="textWrapping"/>
      </w:r>
      <w:r>
        <w:rPr>
          <w:sz w:val="16"/>
        </w:rPr>
        <w:t>错误答案解释：工业上常用的流量仪表可分为：速度式、容积式和质量式三种。</w:t>
      </w:r>
      <w:r>
        <w:rPr>
          <w:sz w:val="16"/>
        </w:rPr>
        <w:br w:type="textWrapping"/>
      </w:r>
    </w:p>
    <w:p>
      <w:pPr>
        <w:spacing w:before="400" w:after="0" w:line="240" w:lineRule="auto"/>
        <w:jc w:val="left"/>
      </w:pPr>
      <w:r>
        <w:rPr>
          <w:sz w:val="24"/>
        </w:rPr>
        <w:t>17.    常用的节流元件有( )三种。</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孔板</w:t>
      </w:r>
      <w:r>
        <w:rPr>
          <w:sz w:val="16"/>
        </w:rPr>
        <w:br w:type="textWrapping"/>
      </w:r>
      <w:r>
        <w:rPr>
          <w:sz w:val="16"/>
        </w:rPr>
        <w:br w:type="textWrapping"/>
      </w:r>
      <w:r>
        <w:rPr>
          <w:sz w:val="16"/>
        </w:rPr>
        <w:t>B.    喷嘴</w:t>
      </w:r>
      <w:r>
        <w:rPr>
          <w:sz w:val="16"/>
        </w:rPr>
        <w:br w:type="textWrapping"/>
      </w:r>
      <w:r>
        <w:rPr>
          <w:sz w:val="16"/>
        </w:rPr>
        <w:br w:type="textWrapping"/>
      </w:r>
      <w:r>
        <w:rPr>
          <w:sz w:val="16"/>
        </w:rPr>
        <w:t>C.    圆板</w:t>
      </w:r>
      <w:r>
        <w:rPr>
          <w:sz w:val="16"/>
        </w:rPr>
        <w:br w:type="textWrapping"/>
      </w:r>
      <w:r>
        <w:rPr>
          <w:sz w:val="16"/>
        </w:rPr>
        <w:br w:type="textWrapping"/>
      </w:r>
      <w:r>
        <w:rPr>
          <w:sz w:val="16"/>
        </w:rPr>
        <w:t>D.    文丘里管</w:t>
      </w:r>
      <w:r>
        <w:rPr>
          <w:sz w:val="16"/>
        </w:rPr>
        <w:br w:type="textWrapping"/>
      </w:r>
      <w:r>
        <w:rPr>
          <w:sz w:val="16"/>
        </w:rPr>
        <w:br w:type="textWrapping"/>
      </w:r>
      <w:r>
        <w:rPr>
          <w:sz w:val="16"/>
        </w:rPr>
        <w:br w:type="textWrapping"/>
      </w:r>
      <w:r>
        <w:rPr>
          <w:sz w:val="16"/>
        </w:rPr>
        <w:t>正确答案：A B D</w:t>
      </w:r>
      <w:r>
        <w:rPr>
          <w:sz w:val="16"/>
        </w:rPr>
        <w:br w:type="textWrapping"/>
      </w:r>
      <w:r>
        <w:rPr>
          <w:sz w:val="16"/>
        </w:rPr>
        <w:t>正确答案解释：常用的节流元件有孔板、喷嘴和文丘里管三种。</w:t>
      </w:r>
      <w:r>
        <w:rPr>
          <w:sz w:val="16"/>
        </w:rPr>
        <w:br w:type="textWrapping"/>
      </w:r>
      <w:r>
        <w:rPr>
          <w:sz w:val="16"/>
        </w:rPr>
        <w:br w:type="textWrapping"/>
      </w:r>
      <w:r>
        <w:rPr>
          <w:sz w:val="16"/>
        </w:rPr>
        <w:t>错误答案解释：常用的节流元件有孔板、喷嘴和文丘里管三种。</w:t>
      </w:r>
      <w:r>
        <w:rPr>
          <w:sz w:val="16"/>
        </w:rPr>
        <w:br w:type="textWrapping"/>
      </w:r>
    </w:p>
    <w:p>
      <w:pPr>
        <w:spacing w:before="400" w:after="0" w:line="240" w:lineRule="auto"/>
        <w:jc w:val="left"/>
      </w:pPr>
      <w:r>
        <w:rPr>
          <w:sz w:val="24"/>
        </w:rPr>
        <w:t>18.    超声波液位计根据传声介质不同，可分为( )三类。</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气介</w:t>
      </w:r>
      <w:r>
        <w:rPr>
          <w:sz w:val="16"/>
        </w:rPr>
        <w:br w:type="textWrapping"/>
      </w:r>
      <w:r>
        <w:rPr>
          <w:sz w:val="16"/>
        </w:rPr>
        <w:br w:type="textWrapping"/>
      </w:r>
      <w:r>
        <w:rPr>
          <w:sz w:val="16"/>
        </w:rPr>
        <w:t>B.    液介</w:t>
      </w:r>
      <w:r>
        <w:rPr>
          <w:sz w:val="16"/>
        </w:rPr>
        <w:br w:type="textWrapping"/>
      </w:r>
      <w:r>
        <w:rPr>
          <w:sz w:val="16"/>
        </w:rPr>
        <w:br w:type="textWrapping"/>
      </w:r>
      <w:r>
        <w:rPr>
          <w:sz w:val="16"/>
        </w:rPr>
        <w:t>C.    固介</w:t>
      </w:r>
      <w:r>
        <w:rPr>
          <w:sz w:val="16"/>
        </w:rPr>
        <w:br w:type="textWrapping"/>
      </w:r>
      <w:r>
        <w:rPr>
          <w:sz w:val="16"/>
        </w:rPr>
        <w:br w:type="textWrapping"/>
      </w:r>
      <w:r>
        <w:rPr>
          <w:sz w:val="16"/>
        </w:rPr>
        <w:t>D.    电介</w:t>
      </w:r>
      <w:r>
        <w:rPr>
          <w:sz w:val="16"/>
        </w:rPr>
        <w:br w:type="textWrapping"/>
      </w:r>
      <w:r>
        <w:rPr>
          <w:sz w:val="16"/>
        </w:rPr>
        <w:br w:type="textWrapping"/>
      </w:r>
      <w:r>
        <w:rPr>
          <w:sz w:val="16"/>
        </w:rPr>
        <w:br w:type="textWrapping"/>
      </w:r>
      <w:r>
        <w:rPr>
          <w:sz w:val="16"/>
        </w:rPr>
        <w:t>正确答案：A B C</w:t>
      </w:r>
      <w:r>
        <w:rPr>
          <w:sz w:val="16"/>
        </w:rPr>
        <w:br w:type="textWrapping"/>
      </w:r>
      <w:r>
        <w:rPr>
          <w:sz w:val="16"/>
        </w:rPr>
        <w:t>正确答案解释：超声波液位计根据传声介质不同，可分为气介、液介、固介三类。</w:t>
      </w:r>
      <w:r>
        <w:rPr>
          <w:sz w:val="16"/>
        </w:rPr>
        <w:br w:type="textWrapping"/>
      </w:r>
      <w:r>
        <w:rPr>
          <w:sz w:val="16"/>
        </w:rPr>
        <w:br w:type="textWrapping"/>
      </w:r>
      <w:r>
        <w:rPr>
          <w:sz w:val="16"/>
        </w:rPr>
        <w:t>错误答案解释：超声波液位计根据传声介质不同，可分为气介、液介、固介三类。</w:t>
      </w:r>
      <w:r>
        <w:rPr>
          <w:sz w:val="16"/>
        </w:rPr>
        <w:br w:type="textWrapping"/>
      </w:r>
    </w:p>
    <w:p>
      <w:pPr>
        <w:spacing w:before="400" w:after="0" w:line="240" w:lineRule="auto"/>
        <w:jc w:val="left"/>
      </w:pPr>
      <w:r>
        <w:rPr>
          <w:sz w:val="24"/>
        </w:rPr>
        <w:t>19.    温度测量仪表按照和被测物体是否接触可分为两大类，即(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接触法测温仪表</w:t>
      </w:r>
      <w:r>
        <w:rPr>
          <w:sz w:val="16"/>
        </w:rPr>
        <w:br w:type="textWrapping"/>
      </w:r>
      <w:r>
        <w:rPr>
          <w:sz w:val="16"/>
        </w:rPr>
        <w:br w:type="textWrapping"/>
      </w:r>
      <w:r>
        <w:rPr>
          <w:sz w:val="16"/>
        </w:rPr>
        <w:t>B.    高温法测温仪表</w:t>
      </w:r>
      <w:r>
        <w:rPr>
          <w:sz w:val="16"/>
        </w:rPr>
        <w:br w:type="textWrapping"/>
      </w:r>
      <w:r>
        <w:rPr>
          <w:sz w:val="16"/>
        </w:rPr>
        <w:br w:type="textWrapping"/>
      </w:r>
      <w:r>
        <w:rPr>
          <w:sz w:val="16"/>
        </w:rPr>
        <w:t>C.    非接触法测温仪表</w:t>
      </w:r>
      <w:r>
        <w:rPr>
          <w:sz w:val="16"/>
        </w:rPr>
        <w:br w:type="textWrapping"/>
      </w:r>
      <w:r>
        <w:rPr>
          <w:sz w:val="16"/>
        </w:rPr>
        <w:br w:type="textWrapping"/>
      </w:r>
      <w:r>
        <w:rPr>
          <w:sz w:val="16"/>
        </w:rPr>
        <w:t>D.    低温法测温仪表</w:t>
      </w:r>
      <w:r>
        <w:rPr>
          <w:sz w:val="16"/>
        </w:rPr>
        <w:br w:type="textWrapping"/>
      </w:r>
      <w:r>
        <w:rPr>
          <w:sz w:val="16"/>
        </w:rPr>
        <w:br w:type="textWrapping"/>
      </w:r>
      <w:r>
        <w:rPr>
          <w:sz w:val="16"/>
        </w:rPr>
        <w:br w:type="textWrapping"/>
      </w:r>
      <w:r>
        <w:rPr>
          <w:sz w:val="16"/>
        </w:rPr>
        <w:t>正确答案：A C</w:t>
      </w:r>
      <w:r>
        <w:rPr>
          <w:sz w:val="16"/>
        </w:rPr>
        <w:br w:type="textWrapping"/>
      </w:r>
      <w:r>
        <w:rPr>
          <w:sz w:val="16"/>
        </w:rPr>
        <w:t>正确答案解释：温度测量仪表按照和被测物体是否接触可分为两大类，即接触法测温仪表和非接触法测温仪表。</w:t>
      </w:r>
      <w:r>
        <w:rPr>
          <w:sz w:val="16"/>
        </w:rPr>
        <w:br w:type="textWrapping"/>
      </w:r>
      <w:r>
        <w:rPr>
          <w:sz w:val="16"/>
        </w:rPr>
        <w:br w:type="textWrapping"/>
      </w:r>
      <w:r>
        <w:rPr>
          <w:sz w:val="16"/>
        </w:rPr>
        <w:t>错误答案解释：温度测量仪表按照和被测物体是否接触可分为两大类，即接触法测温仪表和非接触法测温仪表。</w:t>
      </w:r>
      <w:r>
        <w:rPr>
          <w:sz w:val="16"/>
        </w:rPr>
        <w:br w:type="textWrapping"/>
      </w:r>
    </w:p>
    <w:p>
      <w:pPr>
        <w:spacing w:before="400" w:after="0" w:line="240" w:lineRule="auto"/>
        <w:jc w:val="left"/>
      </w:pPr>
      <w:r>
        <w:rPr>
          <w:sz w:val="24"/>
        </w:rPr>
        <w:t>20.    热电偶的冷端温度补偿方法有(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冰浴法</w:t>
      </w:r>
      <w:r>
        <w:rPr>
          <w:sz w:val="16"/>
        </w:rPr>
        <w:br w:type="textWrapping"/>
      </w:r>
      <w:r>
        <w:rPr>
          <w:sz w:val="16"/>
        </w:rPr>
        <w:br w:type="textWrapping"/>
      </w:r>
      <w:r>
        <w:rPr>
          <w:sz w:val="16"/>
        </w:rPr>
        <w:t>B.    公式修正法</w:t>
      </w:r>
      <w:r>
        <w:rPr>
          <w:sz w:val="16"/>
        </w:rPr>
        <w:br w:type="textWrapping"/>
      </w:r>
      <w:r>
        <w:rPr>
          <w:sz w:val="16"/>
        </w:rPr>
        <w:br w:type="textWrapping"/>
      </w:r>
      <w:r>
        <w:rPr>
          <w:sz w:val="16"/>
        </w:rPr>
        <w:t>C.    调整仪表零点法</w:t>
      </w:r>
      <w:r>
        <w:rPr>
          <w:sz w:val="16"/>
        </w:rPr>
        <w:br w:type="textWrapping"/>
      </w:r>
      <w:r>
        <w:rPr>
          <w:sz w:val="16"/>
        </w:rPr>
        <w:br w:type="textWrapping"/>
      </w:r>
      <w:r>
        <w:rPr>
          <w:sz w:val="16"/>
        </w:rPr>
        <w:t>D.    补偿电桥法</w:t>
      </w:r>
      <w:r>
        <w:rPr>
          <w:sz w:val="16"/>
        </w:rPr>
        <w:br w:type="textWrapping"/>
      </w:r>
      <w:r>
        <w:rPr>
          <w:sz w:val="16"/>
        </w:rPr>
        <w:br w:type="textWrapping"/>
      </w:r>
      <w:r>
        <w:rPr>
          <w:sz w:val="16"/>
        </w:rPr>
        <w:br w:type="textWrapping"/>
      </w:r>
      <w:r>
        <w:rPr>
          <w:sz w:val="16"/>
        </w:rPr>
        <w:t>正确答案：A B C D</w:t>
      </w:r>
      <w:r>
        <w:rPr>
          <w:sz w:val="16"/>
        </w:rPr>
        <w:br w:type="textWrapping"/>
      </w:r>
      <w:r>
        <w:rPr>
          <w:sz w:val="16"/>
        </w:rPr>
        <w:t>正确答案解释：热电偶的冷端温度补偿方法有冰浴法、公式修正法、调整仪表零点法、补偿电桥法。</w:t>
      </w:r>
      <w:r>
        <w:rPr>
          <w:sz w:val="16"/>
        </w:rPr>
        <w:br w:type="textWrapping"/>
      </w:r>
      <w:r>
        <w:rPr>
          <w:sz w:val="16"/>
        </w:rPr>
        <w:br w:type="textWrapping"/>
      </w:r>
      <w:r>
        <w:rPr>
          <w:sz w:val="16"/>
        </w:rPr>
        <w:t>错误答案解释：热电偶的冷端温度补偿方法有冰浴法、公式修正法、调整仪表零点法、补偿电桥法。</w:t>
      </w:r>
      <w:r>
        <w:rPr>
          <w:sz w:val="16"/>
        </w:rPr>
        <w:br w:type="textWrapping"/>
      </w:r>
    </w:p>
    <w:p>
      <w:pPr>
        <w:spacing w:before="400" w:after="0" w:line="240" w:lineRule="auto"/>
        <w:jc w:val="left"/>
      </w:pPr>
      <w:r>
        <w:rPr>
          <w:sz w:val="24"/>
        </w:rPr>
        <w:t>21.    测量流体压力时，要求取压管口应与工艺介质流速方向垂直，并与设备平齐。(   )</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正确答案：A</w:t>
      </w:r>
      <w:r>
        <w:rPr>
          <w:sz w:val="16"/>
        </w:rPr>
        <w:br w:type="textWrapping"/>
      </w:r>
      <w:r>
        <w:rPr>
          <w:sz w:val="16"/>
        </w:rPr>
        <w:t>正确答案解释：测量流体压力时，要求取压管口应与工艺介质流速方向垂直，管口与管壁应平齐，并且不能有毛刺。</w:t>
      </w:r>
      <w:r>
        <w:rPr>
          <w:sz w:val="16"/>
        </w:rPr>
        <w:br w:type="textWrapping"/>
      </w:r>
      <w:r>
        <w:rPr>
          <w:sz w:val="16"/>
        </w:rPr>
        <w:t>错误答案解释：测量流体压力时，要求取压管口应与工艺介质流速方向垂直，管口与管壁应平齐，并且不能有毛刺。</w:t>
      </w:r>
    </w:p>
    <w:p>
      <w:pPr>
        <w:spacing w:before="400" w:after="0" w:line="240" w:lineRule="auto"/>
        <w:jc w:val="left"/>
      </w:pPr>
      <w:r>
        <w:rPr>
          <w:sz w:val="24"/>
        </w:rPr>
        <w:t>22.    对于含有固体颗粒的流体，也可以用椭圆齿轮流量计测量其流量。</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正确答案：B</w:t>
      </w:r>
      <w:r>
        <w:rPr>
          <w:sz w:val="16"/>
        </w:rPr>
        <w:br w:type="textWrapping"/>
      </w:r>
      <w:r>
        <w:rPr>
          <w:sz w:val="16"/>
        </w:rPr>
        <w:t>正确答案解释：对于含有固体颗粒的流体，不可以用椭圆齿轮流量计测量其流量。</w:t>
      </w:r>
      <w:r>
        <w:rPr>
          <w:sz w:val="16"/>
        </w:rPr>
        <w:br w:type="textWrapping"/>
      </w:r>
      <w:r>
        <w:rPr>
          <w:sz w:val="16"/>
        </w:rPr>
        <w:t>错误答案解释：对于含有固体颗粒的流体，不可以用椭圆齿轮流量计测量其流量。</w:t>
      </w:r>
    </w:p>
    <w:p>
      <w:pPr>
        <w:spacing w:before="400" w:after="0" w:line="240" w:lineRule="auto"/>
        <w:jc w:val="left"/>
      </w:pPr>
      <w:r>
        <w:rPr>
          <w:sz w:val="24"/>
        </w:rPr>
        <w:t>23.    被测介质具有腐蚀性，而负压室又无法选用合适的隔离液时，可选用双平法兰式差压变送器。(   )</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正确答案：A</w:t>
      </w:r>
      <w:r>
        <w:rPr>
          <w:sz w:val="16"/>
        </w:rPr>
        <w:br w:type="textWrapping"/>
      </w:r>
      <w:r>
        <w:rPr>
          <w:sz w:val="16"/>
        </w:rPr>
        <w:t>正确答案解释：如果被测介质具有腐蚀性，而负压室又无法选用合适的隔离液时，可选用双平法兰式差压变送器。双法兰差压变送器是指容器与差压变送器之间必须采用两个法兰分别将液相和气相压力导到差压变送器的正、负压室。</w:t>
      </w:r>
      <w:r>
        <w:rPr>
          <w:sz w:val="16"/>
        </w:rPr>
        <w:br w:type="textWrapping"/>
      </w:r>
      <w:r>
        <w:rPr>
          <w:sz w:val="16"/>
        </w:rPr>
        <w:t>错误答案解释：如果被测介质具有腐蚀性，而负压室又无法选用合适的隔离液时，可选用双平法兰式差压变送器。双法兰差压变送器是指容器与差压变送器之间必须采用两个法兰分别将液相和气相压力导到差压变送器的正、负压室。</w:t>
      </w:r>
    </w:p>
    <w:p>
      <w:pPr>
        <w:spacing w:before="400" w:after="0" w:line="240" w:lineRule="auto"/>
        <w:jc w:val="left"/>
      </w:pPr>
      <w:r>
        <w:rPr>
          <w:sz w:val="24"/>
        </w:rPr>
        <w:t>24.    雷达液位计是通过天线向被测介质物质发射微波的。(   )</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正确答案：A</w:t>
      </w:r>
      <w:r>
        <w:rPr>
          <w:sz w:val="16"/>
        </w:rPr>
        <w:br w:type="textWrapping"/>
      </w:r>
      <w:r>
        <w:rPr>
          <w:sz w:val="16"/>
        </w:rPr>
        <w:t>正确答案解释：雷达液位计是一种采用微波测量技术的液位测量仪表，基本工作原理是发射-反射-接收。</w:t>
      </w:r>
      <w:r>
        <w:rPr>
          <w:sz w:val="16"/>
        </w:rPr>
        <w:br w:type="textWrapping"/>
      </w:r>
      <w:r>
        <w:rPr>
          <w:sz w:val="16"/>
        </w:rPr>
        <w:t>错误答案解释：雷达液位计是一种采用微波测量技术的液位测量仪表，基本工作原理是发射-反射-接收。</w:t>
      </w:r>
    </w:p>
    <w:p>
      <w:pPr>
        <w:spacing w:before="400" w:after="0" w:line="240" w:lineRule="auto"/>
        <w:jc w:val="left"/>
      </w:pPr>
      <w:r>
        <w:rPr>
          <w:sz w:val="24"/>
        </w:rPr>
        <w:t>25.    补偿导线接反了，测量结果不影响（  ）。</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正确答案：B</w:t>
      </w:r>
      <w:r>
        <w:rPr>
          <w:sz w:val="16"/>
        </w:rPr>
        <w:br w:type="textWrapping"/>
      </w:r>
      <w:r>
        <w:rPr>
          <w:sz w:val="16"/>
        </w:rPr>
        <w:t>正确答案解释：补偿导线接反了，测量结果会受到影响。</w:t>
      </w:r>
      <w:r>
        <w:rPr>
          <w:sz w:val="16"/>
        </w:rPr>
        <w:br w:type="textWrapping"/>
      </w:r>
      <w:r>
        <w:rPr>
          <w:sz w:val="16"/>
        </w:rPr>
        <w:t>错误答案解释：补偿导线接反了，测量结果会受到影响。</w:t>
      </w:r>
    </w:p>
    <w:p>
      <w:pPr>
        <w:jc w:val="center"/>
      </w:pPr>
      <w:r>
        <w:rPr>
          <w:b/>
          <w:sz w:val="30"/>
        </w:rPr>
        <w:br w:type="textWrapping"/>
      </w:r>
      <w:r>
        <w:rPr>
          <w:sz w:val="30"/>
        </w:rPr>
        <w:t>化工仪表及自动化 · 形考任务3（预备知识：第七~九章；分值100分；不需辅导老师评阅）测验</w:t>
      </w:r>
    </w:p>
    <w:p>
      <w:pPr>
        <w:spacing w:before="400" w:after="0" w:line="240" w:lineRule="auto"/>
        <w:jc w:val="left"/>
      </w:pPr>
      <w:r>
        <w:rPr>
          <w:sz w:val="24"/>
        </w:rPr>
        <w:t>1.    过渡过程品质指标中，余差表示(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新稳态值与设定值之差</w:t>
      </w:r>
      <w:r>
        <w:rPr>
          <w:sz w:val="16"/>
        </w:rPr>
        <w:br w:type="textWrapping"/>
      </w:r>
      <w:r>
        <w:rPr>
          <w:sz w:val="16"/>
        </w:rPr>
        <w:br w:type="textWrapping"/>
      </w:r>
      <w:r>
        <w:rPr>
          <w:sz w:val="16"/>
        </w:rPr>
        <w:t>B.    测量值与设定值之差</w:t>
      </w:r>
      <w:r>
        <w:rPr>
          <w:sz w:val="16"/>
        </w:rPr>
        <w:br w:type="textWrapping"/>
      </w:r>
      <w:r>
        <w:rPr>
          <w:sz w:val="16"/>
        </w:rPr>
        <w:br w:type="textWrapping"/>
      </w:r>
      <w:r>
        <w:rPr>
          <w:sz w:val="16"/>
        </w:rPr>
        <w:t>C.    调节参数与被调参数之差</w:t>
      </w:r>
      <w:r>
        <w:rPr>
          <w:sz w:val="16"/>
        </w:rPr>
        <w:br w:type="textWrapping"/>
      </w:r>
      <w:r>
        <w:rPr>
          <w:sz w:val="16"/>
        </w:rPr>
        <w:br w:type="textWrapping"/>
      </w:r>
      <w:r>
        <w:rPr>
          <w:sz w:val="16"/>
        </w:rPr>
        <w:t>D.    超调量与设定值之差</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正确答案解释：过渡过程品质指标中，余差是衡量控制系统稳定性的动态指标，当过渡过程结束时，被控变量所达到的新稳态值与设定值之间的偏差叫做余差。</w:t>
      </w:r>
      <w:r>
        <w:rPr>
          <w:sz w:val="16"/>
        </w:rPr>
        <w:br w:type="textWrapping"/>
      </w:r>
      <w:r>
        <w:rPr>
          <w:sz w:val="16"/>
        </w:rPr>
        <w:br w:type="textWrapping"/>
      </w:r>
      <w:r>
        <w:rPr>
          <w:sz w:val="16"/>
        </w:rPr>
        <w:t>错误答案解释：过渡过程品质指标中，余差是衡量控制系统稳定性的动态指标，当过渡过程结束时，被控变量所达到的新稳态值与设定值之间的偏差叫做余差。</w:t>
      </w:r>
      <w:r>
        <w:rPr>
          <w:sz w:val="16"/>
        </w:rPr>
        <w:br w:type="textWrapping"/>
      </w:r>
    </w:p>
    <w:p>
      <w:pPr>
        <w:spacing w:before="400" w:after="0" w:line="240" w:lineRule="auto"/>
        <w:jc w:val="left"/>
      </w:pPr>
      <w:r>
        <w:rPr>
          <w:sz w:val="24"/>
        </w:rPr>
        <w:t>2.    环节方块图是控制系统中，每个环节的功能和信号流向的（ ）表示形式。</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函数</w:t>
      </w:r>
      <w:r>
        <w:rPr>
          <w:sz w:val="16"/>
        </w:rPr>
        <w:br w:type="textWrapping"/>
      </w:r>
      <w:r>
        <w:rPr>
          <w:sz w:val="16"/>
        </w:rPr>
        <w:br w:type="textWrapping"/>
      </w:r>
      <w:r>
        <w:rPr>
          <w:sz w:val="16"/>
        </w:rPr>
        <w:t>B.    图解</w:t>
      </w:r>
      <w:r>
        <w:rPr>
          <w:sz w:val="16"/>
        </w:rPr>
        <w:br w:type="textWrapping"/>
      </w:r>
      <w:r>
        <w:rPr>
          <w:sz w:val="16"/>
        </w:rPr>
        <w:br w:type="textWrapping"/>
      </w:r>
      <w:r>
        <w:rPr>
          <w:sz w:val="16"/>
        </w:rPr>
        <w:t>C.    代数式</w:t>
      </w:r>
      <w:r>
        <w:rPr>
          <w:sz w:val="16"/>
        </w:rPr>
        <w:br w:type="textWrapping"/>
      </w:r>
      <w:r>
        <w:rPr>
          <w:sz w:val="16"/>
        </w:rPr>
        <w:br w:type="textWrapping"/>
      </w:r>
      <w:r>
        <w:rPr>
          <w:sz w:val="16"/>
        </w:rPr>
        <w:t>D.    拉氏变换式</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正确答案解释：方块图是控制系统或系统中每个环节的功能和信号流向的图解表示，是控制系统理论分析、设计中常用到的一种形式。</w:t>
      </w:r>
      <w:r>
        <w:rPr>
          <w:sz w:val="16"/>
        </w:rPr>
        <w:br w:type="textWrapping"/>
      </w:r>
      <w:r>
        <w:rPr>
          <w:sz w:val="16"/>
        </w:rPr>
        <w:br w:type="textWrapping"/>
      </w:r>
      <w:r>
        <w:rPr>
          <w:sz w:val="16"/>
        </w:rPr>
        <w:t>错误答案解释：方块图是控制系统或系统中每个环节的功能和信号流向的图解表示，是控制系统理论分析、设计中常用到的一种形式。</w:t>
      </w:r>
      <w:r>
        <w:rPr>
          <w:sz w:val="16"/>
        </w:rPr>
        <w:br w:type="textWrapping"/>
      </w:r>
    </w:p>
    <w:p>
      <w:pPr>
        <w:spacing w:before="400" w:after="0" w:line="240" w:lineRule="auto"/>
        <w:jc w:val="left"/>
      </w:pPr>
      <w:r>
        <w:rPr>
          <w:sz w:val="24"/>
        </w:rPr>
        <w:t>3.    ( )存在纯滞后，但不会影响调节品质。</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调节通道</w:t>
      </w:r>
      <w:r>
        <w:rPr>
          <w:sz w:val="16"/>
        </w:rPr>
        <w:br w:type="textWrapping"/>
      </w:r>
      <w:r>
        <w:rPr>
          <w:sz w:val="16"/>
        </w:rPr>
        <w:br w:type="textWrapping"/>
      </w:r>
      <w:r>
        <w:rPr>
          <w:sz w:val="16"/>
        </w:rPr>
        <w:t>B.    测量元件</w:t>
      </w:r>
      <w:r>
        <w:rPr>
          <w:sz w:val="16"/>
        </w:rPr>
        <w:br w:type="textWrapping"/>
      </w:r>
      <w:r>
        <w:rPr>
          <w:sz w:val="16"/>
        </w:rPr>
        <w:br w:type="textWrapping"/>
      </w:r>
      <w:r>
        <w:rPr>
          <w:sz w:val="16"/>
        </w:rPr>
        <w:t>C.    变送器</w:t>
      </w:r>
      <w:r>
        <w:rPr>
          <w:sz w:val="16"/>
        </w:rPr>
        <w:br w:type="textWrapping"/>
      </w:r>
      <w:r>
        <w:rPr>
          <w:sz w:val="16"/>
        </w:rPr>
        <w:br w:type="textWrapping"/>
      </w:r>
      <w:r>
        <w:rPr>
          <w:sz w:val="16"/>
        </w:rPr>
        <w:t>D.    干扰通道</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正确答案解释：干扰通道存在纯滞后，但不会影响调节品质。所以在选择控制方案时要选择调节通道滞后尽可能小的，干扰通道滞后大的。</w:t>
      </w:r>
      <w:r>
        <w:rPr>
          <w:sz w:val="16"/>
        </w:rPr>
        <w:br w:type="textWrapping"/>
      </w:r>
      <w:r>
        <w:rPr>
          <w:sz w:val="16"/>
        </w:rPr>
        <w:br w:type="textWrapping"/>
      </w:r>
      <w:r>
        <w:rPr>
          <w:sz w:val="16"/>
        </w:rPr>
        <w:t>错误答案解释：干扰通道存在纯滞后，但不会影响调节品质。所以在选择控制方案时要选择调节通道滞后尽可能小的，干扰通道滞后大的。</w:t>
      </w:r>
      <w:r>
        <w:rPr>
          <w:sz w:val="16"/>
        </w:rPr>
        <w:br w:type="textWrapping"/>
      </w:r>
    </w:p>
    <w:p>
      <w:pPr>
        <w:spacing w:before="400" w:after="0" w:line="240" w:lineRule="auto"/>
        <w:jc w:val="left"/>
      </w:pPr>
      <w:r>
        <w:rPr>
          <w:sz w:val="24"/>
        </w:rPr>
        <w:t>4.    调节阀常在小开度工作时，应选用( )流量特性。</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直线型</w:t>
      </w:r>
      <w:r>
        <w:rPr>
          <w:sz w:val="16"/>
        </w:rPr>
        <w:br w:type="textWrapping"/>
      </w:r>
      <w:r>
        <w:rPr>
          <w:sz w:val="16"/>
        </w:rPr>
        <w:br w:type="textWrapping"/>
      </w:r>
      <w:r>
        <w:rPr>
          <w:sz w:val="16"/>
        </w:rPr>
        <w:t>B.    等百分比型</w:t>
      </w:r>
      <w:r>
        <w:rPr>
          <w:sz w:val="16"/>
        </w:rPr>
        <w:br w:type="textWrapping"/>
      </w:r>
      <w:r>
        <w:rPr>
          <w:sz w:val="16"/>
        </w:rPr>
        <w:br w:type="textWrapping"/>
      </w:r>
      <w:r>
        <w:rPr>
          <w:sz w:val="16"/>
        </w:rPr>
        <w:t>C.    快开型</w:t>
      </w:r>
      <w:r>
        <w:rPr>
          <w:sz w:val="16"/>
        </w:rPr>
        <w:br w:type="textWrapping"/>
      </w:r>
      <w:r>
        <w:rPr>
          <w:sz w:val="16"/>
        </w:rPr>
        <w:br w:type="textWrapping"/>
      </w:r>
      <w:r>
        <w:rPr>
          <w:sz w:val="16"/>
        </w:rPr>
        <w:t>D.    抛物线型</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正确答案解释：调节阀的流量特性有直线、等百分比、抛物线和快开四种。当调节阀常在小开度工作时，应选用等百分比型流量特性。</w:t>
      </w:r>
      <w:r>
        <w:rPr>
          <w:sz w:val="16"/>
        </w:rPr>
        <w:br w:type="textWrapping"/>
      </w:r>
      <w:r>
        <w:rPr>
          <w:sz w:val="16"/>
        </w:rPr>
        <w:br w:type="textWrapping"/>
      </w:r>
      <w:r>
        <w:rPr>
          <w:sz w:val="16"/>
        </w:rPr>
        <w:t>错误答案解释：调节阀的流量特性有直线、等百分比、抛物线和快开四种。当调节阀常在小开度工作时，应选用等百分比型流量特性。</w:t>
      </w:r>
      <w:r>
        <w:rPr>
          <w:sz w:val="16"/>
        </w:rPr>
        <w:br w:type="textWrapping"/>
      </w:r>
    </w:p>
    <w:p>
      <w:pPr>
        <w:spacing w:before="400" w:after="0" w:line="240" w:lineRule="auto"/>
        <w:jc w:val="left"/>
      </w:pPr>
      <w:r>
        <w:rPr>
          <w:sz w:val="24"/>
        </w:rPr>
        <w:t>5.    气开式薄膜调节阀，当压缩空气中断时，其处于( )状态。</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全关</w:t>
      </w:r>
      <w:r>
        <w:rPr>
          <w:sz w:val="16"/>
        </w:rPr>
        <w:br w:type="textWrapping"/>
      </w:r>
      <w:r>
        <w:rPr>
          <w:sz w:val="16"/>
        </w:rPr>
        <w:br w:type="textWrapping"/>
      </w:r>
      <w:r>
        <w:rPr>
          <w:sz w:val="16"/>
        </w:rPr>
        <w:t>B.    原位不动</w:t>
      </w:r>
      <w:r>
        <w:rPr>
          <w:sz w:val="16"/>
        </w:rPr>
        <w:br w:type="textWrapping"/>
      </w:r>
      <w:r>
        <w:rPr>
          <w:sz w:val="16"/>
        </w:rPr>
        <w:br w:type="textWrapping"/>
      </w:r>
      <w:r>
        <w:rPr>
          <w:sz w:val="16"/>
        </w:rPr>
        <w:t>C.    全开</w:t>
      </w:r>
      <w:r>
        <w:rPr>
          <w:sz w:val="16"/>
        </w:rPr>
        <w:br w:type="textWrapping"/>
      </w:r>
      <w:r>
        <w:rPr>
          <w:sz w:val="16"/>
        </w:rPr>
        <w:br w:type="textWrapping"/>
      </w:r>
      <w:r>
        <w:rPr>
          <w:sz w:val="16"/>
        </w:rPr>
        <w:t>D.    不确定</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正确答案解释：气调节机构的气开式是指有气源时阀门打开，故障时全关；气闭式是指有气源时阀门关闭，故障时全开；气开式薄膜调节阀，当压缩空气中断时，其处于全关状态。</w:t>
      </w:r>
      <w:r>
        <w:rPr>
          <w:sz w:val="16"/>
        </w:rPr>
        <w:br w:type="textWrapping"/>
      </w:r>
      <w:r>
        <w:rPr>
          <w:sz w:val="16"/>
        </w:rPr>
        <w:br w:type="textWrapping"/>
      </w:r>
      <w:r>
        <w:rPr>
          <w:sz w:val="16"/>
        </w:rPr>
        <w:t>错误答案解释：气调节机构的气开式是指有气源时阀门打开，故障时全关；气闭式是指有气源时阀门关闭，故障时全开；气开式薄膜调节阀，当压缩空气中断时，其处于全关状态。</w:t>
      </w:r>
      <w:r>
        <w:rPr>
          <w:sz w:val="16"/>
        </w:rPr>
        <w:br w:type="textWrapping"/>
      </w:r>
    </w:p>
    <w:p>
      <w:pPr>
        <w:spacing w:before="400" w:after="0" w:line="240" w:lineRule="auto"/>
        <w:jc w:val="left"/>
      </w:pPr>
      <w:r>
        <w:rPr>
          <w:sz w:val="24"/>
        </w:rPr>
        <w:t>6.    ( )适用于高压差、高粘度、含有悬浮物和颗粒状物质流体的调节，可以避免结焦、堵塞、也便于自净和清洗。</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偏心阀</w:t>
      </w:r>
      <w:r>
        <w:rPr>
          <w:sz w:val="16"/>
        </w:rPr>
        <w:br w:type="textWrapping"/>
      </w:r>
      <w:r>
        <w:rPr>
          <w:sz w:val="16"/>
        </w:rPr>
        <w:br w:type="textWrapping"/>
      </w:r>
      <w:r>
        <w:rPr>
          <w:sz w:val="16"/>
        </w:rPr>
        <w:t>B.    球阀</w:t>
      </w:r>
      <w:r>
        <w:rPr>
          <w:sz w:val="16"/>
        </w:rPr>
        <w:br w:type="textWrapping"/>
      </w:r>
      <w:r>
        <w:rPr>
          <w:sz w:val="16"/>
        </w:rPr>
        <w:br w:type="textWrapping"/>
      </w:r>
      <w:r>
        <w:rPr>
          <w:sz w:val="16"/>
        </w:rPr>
        <w:t>C.    角形阀</w:t>
      </w:r>
      <w:r>
        <w:rPr>
          <w:sz w:val="16"/>
        </w:rPr>
        <w:br w:type="textWrapping"/>
      </w:r>
      <w:r>
        <w:rPr>
          <w:sz w:val="16"/>
        </w:rPr>
        <w:br w:type="textWrapping"/>
      </w:r>
      <w:r>
        <w:rPr>
          <w:sz w:val="16"/>
        </w:rPr>
        <w:t>D.    直通双座调节阀</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正确答案解释：角形阀适用于高压降、高粘度、含有悬浮物和颗粒状物质流体的场合。</w:t>
      </w:r>
      <w:r>
        <w:rPr>
          <w:sz w:val="16"/>
        </w:rPr>
        <w:br w:type="textWrapping"/>
      </w:r>
      <w:r>
        <w:rPr>
          <w:sz w:val="16"/>
        </w:rPr>
        <w:br w:type="textWrapping"/>
      </w:r>
      <w:r>
        <w:rPr>
          <w:sz w:val="16"/>
        </w:rPr>
        <w:t>错误答案解释：角形阀适用于高压降、高粘度、含有悬浮物和颗粒状物质流体的场合。</w:t>
      </w:r>
      <w:r>
        <w:rPr>
          <w:sz w:val="16"/>
        </w:rPr>
        <w:br w:type="textWrapping"/>
      </w:r>
    </w:p>
    <w:p>
      <w:pPr>
        <w:spacing w:before="400" w:after="0" w:line="240" w:lineRule="auto"/>
        <w:jc w:val="left"/>
      </w:pPr>
      <w:r>
        <w:rPr>
          <w:sz w:val="24"/>
        </w:rPr>
        <w:t>7.    电气转换器的作用是将(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电信号转换成电信号</w:t>
      </w:r>
      <w:r>
        <w:rPr>
          <w:sz w:val="16"/>
        </w:rPr>
        <w:br w:type="textWrapping"/>
      </w:r>
      <w:r>
        <w:rPr>
          <w:sz w:val="16"/>
        </w:rPr>
        <w:br w:type="textWrapping"/>
      </w:r>
      <w:r>
        <w:rPr>
          <w:sz w:val="16"/>
        </w:rPr>
        <w:t>B.    气信号转换为气信号</w:t>
      </w:r>
      <w:r>
        <w:rPr>
          <w:sz w:val="16"/>
        </w:rPr>
        <w:br w:type="textWrapping"/>
      </w:r>
      <w:r>
        <w:rPr>
          <w:sz w:val="16"/>
        </w:rPr>
        <w:br w:type="textWrapping"/>
      </w:r>
      <w:r>
        <w:rPr>
          <w:sz w:val="16"/>
        </w:rPr>
        <w:t>C.    电信号转换为气信号</w:t>
      </w:r>
      <w:r>
        <w:rPr>
          <w:sz w:val="16"/>
        </w:rPr>
        <w:br w:type="textWrapping"/>
      </w:r>
      <w:r>
        <w:rPr>
          <w:sz w:val="16"/>
        </w:rPr>
        <w:br w:type="textWrapping"/>
      </w:r>
      <w:r>
        <w:rPr>
          <w:sz w:val="16"/>
        </w:rPr>
        <w:t>D.    气信号转换为电信号</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正确答案解释：电气转换器的作用是把电动变送器的电信号（0~10mA或4~20mA）转换为气信号（20~100Kpa）。</w:t>
      </w:r>
      <w:r>
        <w:rPr>
          <w:sz w:val="16"/>
        </w:rPr>
        <w:br w:type="textWrapping"/>
      </w:r>
      <w:r>
        <w:rPr>
          <w:sz w:val="16"/>
        </w:rPr>
        <w:br w:type="textWrapping"/>
      </w:r>
      <w:r>
        <w:rPr>
          <w:sz w:val="16"/>
        </w:rPr>
        <w:t>错误答案解释：电气转换器的作用是把电动变送器的电信号（0~10mA或4~20mA）转换为气信号（20~100Kpa）。</w:t>
      </w:r>
      <w:r>
        <w:rPr>
          <w:sz w:val="16"/>
        </w:rPr>
        <w:br w:type="textWrapping"/>
      </w:r>
    </w:p>
    <w:p>
      <w:pPr>
        <w:spacing w:before="400" w:after="0" w:line="240" w:lineRule="auto"/>
        <w:jc w:val="left"/>
      </w:pPr>
      <w:r>
        <w:rPr>
          <w:sz w:val="24"/>
        </w:rPr>
        <w:t>8.    控制阀的流量随着开度的增大迅速上升，很快地接近最大值的是(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直线流量特性</w:t>
      </w:r>
      <w:r>
        <w:rPr>
          <w:sz w:val="16"/>
        </w:rPr>
        <w:br w:type="textWrapping"/>
      </w:r>
      <w:r>
        <w:rPr>
          <w:sz w:val="16"/>
        </w:rPr>
        <w:br w:type="textWrapping"/>
      </w:r>
      <w:r>
        <w:rPr>
          <w:sz w:val="16"/>
        </w:rPr>
        <w:t>B.    等百分比流量特性</w:t>
      </w:r>
      <w:r>
        <w:rPr>
          <w:sz w:val="16"/>
        </w:rPr>
        <w:br w:type="textWrapping"/>
      </w:r>
      <w:r>
        <w:rPr>
          <w:sz w:val="16"/>
        </w:rPr>
        <w:br w:type="textWrapping"/>
      </w:r>
      <w:r>
        <w:rPr>
          <w:sz w:val="16"/>
        </w:rPr>
        <w:t>C.    快开流量特性</w:t>
      </w:r>
      <w:r>
        <w:rPr>
          <w:sz w:val="16"/>
        </w:rPr>
        <w:br w:type="textWrapping"/>
      </w:r>
      <w:r>
        <w:rPr>
          <w:sz w:val="16"/>
        </w:rPr>
        <w:br w:type="textWrapping"/>
      </w:r>
      <w:r>
        <w:rPr>
          <w:sz w:val="16"/>
        </w:rPr>
        <w:t>D.    抛物线流量特性</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正确答案解释：当调节阀在较小的开度时，流量就达到很大。随着行程增加，很快达到最大流量，这种特性被称为快开流量特性。</w:t>
      </w:r>
      <w:r>
        <w:rPr>
          <w:sz w:val="16"/>
        </w:rPr>
        <w:br w:type="textWrapping"/>
      </w:r>
      <w:r>
        <w:rPr>
          <w:sz w:val="16"/>
        </w:rPr>
        <w:br w:type="textWrapping"/>
      </w:r>
      <w:r>
        <w:rPr>
          <w:sz w:val="16"/>
        </w:rPr>
        <w:t>错误答案解释：当调节阀在较小的开度时，流量就达到很大。随着行程增加，很快达到最大流量，这种特性被称为快开流量特性。</w:t>
      </w:r>
      <w:r>
        <w:rPr>
          <w:sz w:val="16"/>
        </w:rPr>
        <w:br w:type="textWrapping"/>
      </w:r>
    </w:p>
    <w:p>
      <w:pPr>
        <w:spacing w:before="400" w:after="0" w:line="240" w:lineRule="auto"/>
        <w:jc w:val="left"/>
      </w:pPr>
      <w:r>
        <w:rPr>
          <w:sz w:val="24"/>
        </w:rPr>
        <w:t>9.    气动薄膜执行机构中当信号压力增加时推杆向上移动的是(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正作用执行机构</w:t>
      </w:r>
      <w:r>
        <w:rPr>
          <w:sz w:val="16"/>
        </w:rPr>
        <w:br w:type="textWrapping"/>
      </w:r>
      <w:r>
        <w:rPr>
          <w:sz w:val="16"/>
        </w:rPr>
        <w:br w:type="textWrapping"/>
      </w:r>
      <w:r>
        <w:rPr>
          <w:sz w:val="16"/>
        </w:rPr>
        <w:t>B.    反作用执行机构</w:t>
      </w:r>
      <w:r>
        <w:rPr>
          <w:sz w:val="16"/>
        </w:rPr>
        <w:br w:type="textWrapping"/>
      </w:r>
      <w:r>
        <w:rPr>
          <w:sz w:val="16"/>
        </w:rPr>
        <w:br w:type="textWrapping"/>
      </w:r>
      <w:r>
        <w:rPr>
          <w:sz w:val="16"/>
        </w:rPr>
        <w:t>C.    正装阀</w:t>
      </w:r>
      <w:r>
        <w:rPr>
          <w:sz w:val="16"/>
        </w:rPr>
        <w:br w:type="textWrapping"/>
      </w:r>
      <w:r>
        <w:rPr>
          <w:sz w:val="16"/>
        </w:rPr>
        <w:br w:type="textWrapping"/>
      </w:r>
      <w:r>
        <w:rPr>
          <w:sz w:val="16"/>
        </w:rPr>
        <w:t>D.    反装阀</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正确答案解释：气动执行机构有正作用和反作用两种形式，当信号压力增加时推杆向下动作的叫正作用式执行机构；信号压力增强时，推杆向上动作的叫反作用式执行机构。</w:t>
      </w:r>
      <w:r>
        <w:rPr>
          <w:sz w:val="16"/>
        </w:rPr>
        <w:br w:type="textWrapping"/>
      </w:r>
      <w:r>
        <w:rPr>
          <w:sz w:val="16"/>
        </w:rPr>
        <w:br w:type="textWrapping"/>
      </w:r>
      <w:r>
        <w:rPr>
          <w:sz w:val="16"/>
        </w:rPr>
        <w:t>错误答案解释：气动执行机构有正作用和反作用两种形式，当信号压力增加时推杆向下动作的叫正作用式执行机构；信号压力增强时，推杆向上动作的叫反作用式执行机构。</w:t>
      </w:r>
      <w:r>
        <w:rPr>
          <w:sz w:val="16"/>
        </w:rPr>
        <w:br w:type="textWrapping"/>
      </w:r>
    </w:p>
    <w:p>
      <w:pPr>
        <w:spacing w:before="400" w:after="0" w:line="240" w:lineRule="auto"/>
        <w:jc w:val="left"/>
      </w:pPr>
      <w:r>
        <w:rPr>
          <w:sz w:val="24"/>
        </w:rPr>
        <w:t>10.    调节阀的泄漏量就是指(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指在规定的温度和压力下，阀全关状态的流量大小</w:t>
      </w:r>
      <w:r>
        <w:rPr>
          <w:sz w:val="16"/>
        </w:rPr>
        <w:br w:type="textWrapping"/>
      </w:r>
      <w:r>
        <w:rPr>
          <w:sz w:val="16"/>
        </w:rPr>
        <w:br w:type="textWrapping"/>
      </w:r>
      <w:r>
        <w:rPr>
          <w:sz w:val="16"/>
        </w:rPr>
        <w:t>B.    指调节阀的最小流量</w:t>
      </w:r>
      <w:r>
        <w:rPr>
          <w:sz w:val="16"/>
        </w:rPr>
        <w:br w:type="textWrapping"/>
      </w:r>
      <w:r>
        <w:rPr>
          <w:sz w:val="16"/>
        </w:rPr>
        <w:br w:type="textWrapping"/>
      </w:r>
      <w:r>
        <w:rPr>
          <w:sz w:val="16"/>
        </w:rPr>
        <w:t>C.    指调节阀的最大量与最小量之比</w:t>
      </w:r>
      <w:r>
        <w:rPr>
          <w:sz w:val="16"/>
        </w:rPr>
        <w:br w:type="textWrapping"/>
      </w:r>
      <w:r>
        <w:rPr>
          <w:sz w:val="16"/>
        </w:rPr>
        <w:br w:type="textWrapping"/>
      </w:r>
      <w:r>
        <w:rPr>
          <w:sz w:val="16"/>
        </w:rPr>
        <w:t>D.    指被调介质流过阀门的相对流量与阀门相对行程之间的比值</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正确答案解释：调节阀的泄漏量是反映控制阀性能的技术指标，就是指在规定的温度和压力下，阀全关状态下的流量大小。</w:t>
      </w:r>
      <w:r>
        <w:rPr>
          <w:sz w:val="16"/>
        </w:rPr>
        <w:br w:type="textWrapping"/>
      </w:r>
      <w:r>
        <w:rPr>
          <w:sz w:val="16"/>
        </w:rPr>
        <w:br w:type="textWrapping"/>
      </w:r>
      <w:r>
        <w:rPr>
          <w:sz w:val="16"/>
        </w:rPr>
        <w:t>错误答案解释：调节阀的泄漏量是反映控制阀性能的技术指标，就是指在规定的温度和压力下，阀全关状态下的流量大小。</w:t>
      </w:r>
      <w:r>
        <w:rPr>
          <w:sz w:val="16"/>
        </w:rPr>
        <w:br w:type="textWrapping"/>
      </w:r>
    </w:p>
    <w:p>
      <w:pPr>
        <w:spacing w:before="400" w:after="0" w:line="240" w:lineRule="auto"/>
        <w:jc w:val="left"/>
      </w:pPr>
      <w:r>
        <w:rPr>
          <w:sz w:val="24"/>
        </w:rPr>
        <w:t>11.    有一台PI调节器，δ=80%，TI =5min，若将TI改为0.5min，则(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调节系统稳定度降低</w:t>
      </w:r>
      <w:r>
        <w:rPr>
          <w:sz w:val="16"/>
        </w:rPr>
        <w:br w:type="textWrapping"/>
      </w:r>
      <w:r>
        <w:rPr>
          <w:sz w:val="16"/>
        </w:rPr>
        <w:br w:type="textWrapping"/>
      </w:r>
      <w:r>
        <w:rPr>
          <w:sz w:val="16"/>
        </w:rPr>
        <w:t>B.    调节时间加长</w:t>
      </w:r>
      <w:r>
        <w:rPr>
          <w:sz w:val="16"/>
        </w:rPr>
        <w:br w:type="textWrapping"/>
      </w:r>
      <w:r>
        <w:rPr>
          <w:sz w:val="16"/>
        </w:rPr>
        <w:br w:type="textWrapping"/>
      </w:r>
      <w:r>
        <w:rPr>
          <w:sz w:val="16"/>
        </w:rPr>
        <w:t>C.    调节系统稳定度提高</w:t>
      </w:r>
      <w:r>
        <w:rPr>
          <w:sz w:val="16"/>
        </w:rPr>
        <w:br w:type="textWrapping"/>
      </w:r>
      <w:r>
        <w:rPr>
          <w:sz w:val="16"/>
        </w:rPr>
        <w:br w:type="textWrapping"/>
      </w:r>
      <w:r>
        <w:rPr>
          <w:sz w:val="16"/>
        </w:rPr>
        <w:t>D.    余差有所减小</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正确答案解释：有一台PI调节器，δ=80%，TI =5min，若将TI改为0.5min，积分时间减小，积分作用加强，调节时间减小，振荡加剧，则调节系统稳定度降低</w:t>
      </w:r>
      <w:r>
        <w:rPr>
          <w:sz w:val="16"/>
        </w:rPr>
        <w:br w:type="textWrapping"/>
      </w:r>
      <w:r>
        <w:rPr>
          <w:sz w:val="16"/>
        </w:rPr>
        <w:br w:type="textWrapping"/>
      </w:r>
      <w:r>
        <w:rPr>
          <w:sz w:val="16"/>
        </w:rPr>
        <w:t>错误答案解释：有一台PI调节器，δ=80%，TI =5min，若将TI改为0.5min，积分时间减小，积分作用加强，调节时间减小，振荡加剧，则调节系统稳定度降低</w:t>
      </w:r>
      <w:r>
        <w:rPr>
          <w:sz w:val="16"/>
        </w:rPr>
        <w:br w:type="textWrapping"/>
      </w:r>
    </w:p>
    <w:p>
      <w:pPr>
        <w:spacing w:before="400" w:after="0" w:line="240" w:lineRule="auto"/>
        <w:jc w:val="left"/>
      </w:pPr>
      <w:r>
        <w:rPr>
          <w:sz w:val="24"/>
        </w:rPr>
        <w:t>12.    微分控制规律是根据( )进行控制的。</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偏差及变化</w:t>
      </w:r>
      <w:r>
        <w:rPr>
          <w:sz w:val="16"/>
        </w:rPr>
        <w:br w:type="textWrapping"/>
      </w:r>
      <w:r>
        <w:rPr>
          <w:sz w:val="16"/>
        </w:rPr>
        <w:br w:type="textWrapping"/>
      </w:r>
      <w:r>
        <w:rPr>
          <w:sz w:val="16"/>
        </w:rPr>
        <w:t>B.    偏差大小</w:t>
      </w:r>
      <w:r>
        <w:rPr>
          <w:sz w:val="16"/>
        </w:rPr>
        <w:br w:type="textWrapping"/>
      </w:r>
      <w:r>
        <w:rPr>
          <w:sz w:val="16"/>
        </w:rPr>
        <w:br w:type="textWrapping"/>
      </w:r>
      <w:r>
        <w:rPr>
          <w:sz w:val="16"/>
        </w:rPr>
        <w:t>C.    偏差的变化速度</w:t>
      </w:r>
      <w:r>
        <w:rPr>
          <w:sz w:val="16"/>
        </w:rPr>
        <w:br w:type="textWrapping"/>
      </w:r>
      <w:r>
        <w:rPr>
          <w:sz w:val="16"/>
        </w:rPr>
        <w:br w:type="textWrapping"/>
      </w:r>
      <w:r>
        <w:rPr>
          <w:sz w:val="16"/>
        </w:rPr>
        <w:t>D.    偏差及存在的时间</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正确答案解释：微分控制规律是指调节器输出ΔP与偏差的变化率成正比，因此是根据偏差的变化速度进行控制的。</w:t>
      </w:r>
      <w:r>
        <w:rPr>
          <w:sz w:val="16"/>
        </w:rPr>
        <w:br w:type="textWrapping"/>
      </w:r>
      <w:r>
        <w:rPr>
          <w:sz w:val="16"/>
        </w:rPr>
        <w:br w:type="textWrapping"/>
      </w:r>
      <w:r>
        <w:rPr>
          <w:sz w:val="16"/>
        </w:rPr>
        <w:t>错误答案解释：微分控制规律是指调节器输出ΔP与偏差的变化率成正比，因此是根据偏差的变化速度进行控制的。</w:t>
      </w:r>
      <w:r>
        <w:rPr>
          <w:sz w:val="16"/>
        </w:rPr>
        <w:br w:type="textWrapping"/>
      </w:r>
    </w:p>
    <w:p>
      <w:pPr>
        <w:spacing w:before="400" w:after="0" w:line="240" w:lineRule="auto"/>
        <w:jc w:val="left"/>
      </w:pPr>
      <w:r>
        <w:rPr>
          <w:sz w:val="24"/>
        </w:rPr>
        <w:t>13.    在自动调节系统中比例调节的结果常常会产生(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误差</w:t>
      </w:r>
      <w:r>
        <w:rPr>
          <w:sz w:val="16"/>
        </w:rPr>
        <w:br w:type="textWrapping"/>
      </w:r>
      <w:r>
        <w:rPr>
          <w:sz w:val="16"/>
        </w:rPr>
        <w:br w:type="textWrapping"/>
      </w:r>
      <w:r>
        <w:rPr>
          <w:sz w:val="16"/>
        </w:rPr>
        <w:t>B.    偏差</w:t>
      </w:r>
      <w:r>
        <w:rPr>
          <w:sz w:val="16"/>
        </w:rPr>
        <w:br w:type="textWrapping"/>
      </w:r>
      <w:r>
        <w:rPr>
          <w:sz w:val="16"/>
        </w:rPr>
        <w:br w:type="textWrapping"/>
      </w:r>
      <w:r>
        <w:rPr>
          <w:sz w:val="16"/>
        </w:rPr>
        <w:t>C.    动差</w:t>
      </w:r>
      <w:r>
        <w:rPr>
          <w:sz w:val="16"/>
        </w:rPr>
        <w:br w:type="textWrapping"/>
      </w:r>
      <w:r>
        <w:rPr>
          <w:sz w:val="16"/>
        </w:rPr>
        <w:br w:type="textWrapping"/>
      </w:r>
      <w:r>
        <w:rPr>
          <w:sz w:val="16"/>
        </w:rPr>
        <w:t>D.    静差</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正确答案解释：在自动调节系统中比例调节是指调节器的输出与输入偏差成正比，由于比例控制作用ΔP与偏差一一对应，所以控制系统的控制结果存在静差。</w:t>
      </w:r>
      <w:r>
        <w:rPr>
          <w:sz w:val="16"/>
        </w:rPr>
        <w:br w:type="textWrapping"/>
      </w:r>
      <w:r>
        <w:rPr>
          <w:sz w:val="16"/>
        </w:rPr>
        <w:br w:type="textWrapping"/>
      </w:r>
      <w:r>
        <w:rPr>
          <w:sz w:val="16"/>
        </w:rPr>
        <w:t>错误答案解释：在自动调节系统中比例调节是指调节器的输出与输入偏差成正比，由于比例控制作用ΔP与偏差一一对应，所以控制系统的控制结果存在静差。</w:t>
      </w:r>
      <w:r>
        <w:rPr>
          <w:sz w:val="16"/>
        </w:rPr>
        <w:br w:type="textWrapping"/>
      </w:r>
    </w:p>
    <w:p>
      <w:pPr>
        <w:spacing w:before="400" w:after="0" w:line="240" w:lineRule="auto"/>
        <w:jc w:val="left"/>
      </w:pPr>
      <w:r>
        <w:rPr>
          <w:sz w:val="24"/>
        </w:rPr>
        <w:t>14.    在调节系统中，调节器的积分作用加强，会使系统( )变坏。</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余差</w:t>
      </w:r>
      <w:r>
        <w:rPr>
          <w:sz w:val="16"/>
        </w:rPr>
        <w:br w:type="textWrapping"/>
      </w:r>
      <w:r>
        <w:rPr>
          <w:sz w:val="16"/>
        </w:rPr>
        <w:br w:type="textWrapping"/>
      </w:r>
      <w:r>
        <w:rPr>
          <w:sz w:val="16"/>
        </w:rPr>
        <w:t>B.    最大偏差</w:t>
      </w:r>
      <w:r>
        <w:rPr>
          <w:sz w:val="16"/>
        </w:rPr>
        <w:br w:type="textWrapping"/>
      </w:r>
      <w:r>
        <w:rPr>
          <w:sz w:val="16"/>
        </w:rPr>
        <w:br w:type="textWrapping"/>
      </w:r>
      <w:r>
        <w:rPr>
          <w:sz w:val="16"/>
        </w:rPr>
        <w:t>C.    稳定性</w:t>
      </w:r>
      <w:r>
        <w:rPr>
          <w:sz w:val="16"/>
        </w:rPr>
        <w:br w:type="textWrapping"/>
      </w:r>
      <w:r>
        <w:rPr>
          <w:sz w:val="16"/>
        </w:rPr>
        <w:br w:type="textWrapping"/>
      </w:r>
      <w:r>
        <w:rPr>
          <w:sz w:val="16"/>
        </w:rPr>
        <w:t>D.    超调量</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正确答案解释：在调节系统中，调节器的积分作用加强，会使系统的振荡剧烈，因此系统的稳定性变坏。</w:t>
      </w:r>
      <w:r>
        <w:rPr>
          <w:sz w:val="16"/>
        </w:rPr>
        <w:br w:type="textWrapping"/>
      </w:r>
      <w:r>
        <w:rPr>
          <w:sz w:val="16"/>
        </w:rPr>
        <w:br w:type="textWrapping"/>
      </w:r>
      <w:r>
        <w:rPr>
          <w:sz w:val="16"/>
        </w:rPr>
        <w:t>错误答案解释：在调节系统中，调节器的积分作用加强，会使系统的振荡剧烈，因此系统的稳定性变坏。</w:t>
      </w:r>
      <w:r>
        <w:rPr>
          <w:sz w:val="16"/>
        </w:rPr>
        <w:br w:type="textWrapping"/>
      </w:r>
    </w:p>
    <w:p>
      <w:pPr>
        <w:spacing w:before="400" w:after="0" w:line="240" w:lineRule="auto"/>
        <w:jc w:val="left"/>
      </w:pPr>
      <w:r>
        <w:rPr>
          <w:sz w:val="24"/>
        </w:rPr>
        <w:t>15.    当调节器加入积分调节规律后，能够达到( )的目的。</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减小系统震荡</w:t>
      </w:r>
      <w:r>
        <w:rPr>
          <w:sz w:val="16"/>
        </w:rPr>
        <w:br w:type="textWrapping"/>
      </w:r>
      <w:r>
        <w:rPr>
          <w:sz w:val="16"/>
        </w:rPr>
        <w:br w:type="textWrapping"/>
      </w:r>
      <w:r>
        <w:rPr>
          <w:sz w:val="16"/>
        </w:rPr>
        <w:t>B.    消除系统余差</w:t>
      </w:r>
      <w:r>
        <w:rPr>
          <w:sz w:val="16"/>
        </w:rPr>
        <w:br w:type="textWrapping"/>
      </w:r>
      <w:r>
        <w:rPr>
          <w:sz w:val="16"/>
        </w:rPr>
        <w:br w:type="textWrapping"/>
      </w:r>
      <w:r>
        <w:rPr>
          <w:sz w:val="16"/>
        </w:rPr>
        <w:t>C.    使系统更加稳定</w:t>
      </w:r>
      <w:r>
        <w:rPr>
          <w:sz w:val="16"/>
        </w:rPr>
        <w:br w:type="textWrapping"/>
      </w:r>
      <w:r>
        <w:rPr>
          <w:sz w:val="16"/>
        </w:rPr>
        <w:br w:type="textWrapping"/>
      </w:r>
      <w:r>
        <w:rPr>
          <w:sz w:val="16"/>
        </w:rPr>
        <w:t>D.    过渡时间增加</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正确答案解释：当调节器加入积分调节规律后，能够达到消除余差的目的。积分调节是无差调节。</w:t>
      </w:r>
      <w:r>
        <w:rPr>
          <w:sz w:val="16"/>
        </w:rPr>
        <w:br w:type="textWrapping"/>
      </w:r>
      <w:r>
        <w:rPr>
          <w:sz w:val="16"/>
        </w:rPr>
        <w:br w:type="textWrapping"/>
      </w:r>
      <w:r>
        <w:rPr>
          <w:sz w:val="16"/>
        </w:rPr>
        <w:t>错误答案解释：当调节器加入积分调节规律后，能够达到消除余差的目的。积分调节是无差调节。</w:t>
      </w:r>
      <w:r>
        <w:rPr>
          <w:sz w:val="16"/>
        </w:rPr>
        <w:br w:type="textWrapping"/>
      </w:r>
    </w:p>
    <w:p>
      <w:pPr>
        <w:spacing w:before="400" w:after="0" w:line="240" w:lineRule="auto"/>
        <w:jc w:val="left"/>
      </w:pPr>
      <w:r>
        <w:rPr>
          <w:sz w:val="24"/>
        </w:rPr>
        <w:t>16.    自动控制系统中常用来表示动态特性的表示方法有（ ）三种，</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微分方程法</w:t>
      </w:r>
      <w:r>
        <w:rPr>
          <w:sz w:val="16"/>
        </w:rPr>
        <w:br w:type="textWrapping"/>
      </w:r>
      <w:r>
        <w:rPr>
          <w:sz w:val="16"/>
        </w:rPr>
        <w:br w:type="textWrapping"/>
      </w:r>
      <w:r>
        <w:rPr>
          <w:sz w:val="16"/>
        </w:rPr>
        <w:t>B.    传递函数法</w:t>
      </w:r>
      <w:r>
        <w:rPr>
          <w:sz w:val="16"/>
        </w:rPr>
        <w:br w:type="textWrapping"/>
      </w:r>
      <w:r>
        <w:rPr>
          <w:sz w:val="16"/>
        </w:rPr>
        <w:br w:type="textWrapping"/>
      </w:r>
      <w:r>
        <w:rPr>
          <w:sz w:val="16"/>
        </w:rPr>
        <w:t>C.    阶跃响应法</w:t>
      </w:r>
      <w:r>
        <w:rPr>
          <w:sz w:val="16"/>
        </w:rPr>
        <w:br w:type="textWrapping"/>
      </w:r>
      <w:r>
        <w:rPr>
          <w:sz w:val="16"/>
        </w:rPr>
        <w:br w:type="textWrapping"/>
      </w:r>
      <w:r>
        <w:rPr>
          <w:sz w:val="16"/>
        </w:rPr>
        <w:t>D.    方块图法</w:t>
      </w:r>
      <w:r>
        <w:rPr>
          <w:sz w:val="16"/>
        </w:rPr>
        <w:br w:type="textWrapping"/>
      </w:r>
      <w:r>
        <w:rPr>
          <w:sz w:val="16"/>
        </w:rPr>
        <w:br w:type="textWrapping"/>
      </w:r>
      <w:r>
        <w:rPr>
          <w:sz w:val="16"/>
        </w:rPr>
        <w:br w:type="textWrapping"/>
      </w:r>
      <w:r>
        <w:rPr>
          <w:sz w:val="16"/>
        </w:rPr>
        <w:t>正确答案：A B D</w:t>
      </w:r>
      <w:r>
        <w:rPr>
          <w:sz w:val="16"/>
        </w:rPr>
        <w:br w:type="textWrapping"/>
      </w:r>
      <w:r>
        <w:rPr>
          <w:sz w:val="16"/>
        </w:rPr>
        <w:t>正确答案解释：自动控制系统中常用来表示动态特性的表示方法有微分方程法、传递函数法、方块图法三种，</w:t>
      </w:r>
      <w:r>
        <w:rPr>
          <w:sz w:val="16"/>
        </w:rPr>
        <w:br w:type="textWrapping"/>
      </w:r>
      <w:r>
        <w:rPr>
          <w:sz w:val="16"/>
        </w:rPr>
        <w:br w:type="textWrapping"/>
      </w:r>
      <w:r>
        <w:rPr>
          <w:sz w:val="16"/>
        </w:rPr>
        <w:t>错误答案解释：自动控制系统中常用来表示动态特性的表示方法有微分方程法、传递函数法、方块图法三种，</w:t>
      </w:r>
      <w:r>
        <w:rPr>
          <w:sz w:val="16"/>
        </w:rPr>
        <w:br w:type="textWrapping"/>
      </w:r>
    </w:p>
    <w:p>
      <w:pPr>
        <w:spacing w:before="400" w:after="0" w:line="240" w:lineRule="auto"/>
        <w:jc w:val="left"/>
      </w:pPr>
      <w:r>
        <w:rPr>
          <w:sz w:val="24"/>
        </w:rPr>
        <w:t>17.    PID 控制规律的特点是(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能消除余差</w:t>
      </w:r>
      <w:r>
        <w:rPr>
          <w:sz w:val="16"/>
        </w:rPr>
        <w:br w:type="textWrapping"/>
      </w:r>
      <w:r>
        <w:rPr>
          <w:sz w:val="16"/>
        </w:rPr>
        <w:br w:type="textWrapping"/>
      </w:r>
      <w:r>
        <w:rPr>
          <w:sz w:val="16"/>
        </w:rPr>
        <w:t>B.    动作迅速、及时</w:t>
      </w:r>
      <w:r>
        <w:rPr>
          <w:sz w:val="16"/>
        </w:rPr>
        <w:br w:type="textWrapping"/>
      </w:r>
      <w:r>
        <w:rPr>
          <w:sz w:val="16"/>
        </w:rPr>
        <w:br w:type="textWrapping"/>
      </w:r>
      <w:r>
        <w:rPr>
          <w:sz w:val="16"/>
        </w:rPr>
        <w:t>C.    具有超前调节功能</w:t>
      </w:r>
      <w:r>
        <w:rPr>
          <w:sz w:val="16"/>
        </w:rPr>
        <w:br w:type="textWrapping"/>
      </w:r>
      <w:r>
        <w:rPr>
          <w:sz w:val="16"/>
        </w:rPr>
        <w:br w:type="textWrapping"/>
      </w:r>
      <w:r>
        <w:rPr>
          <w:sz w:val="16"/>
        </w:rPr>
        <w:t>D.    具有自动调节功能</w:t>
      </w:r>
      <w:r>
        <w:rPr>
          <w:sz w:val="16"/>
        </w:rPr>
        <w:br w:type="textWrapping"/>
      </w:r>
      <w:r>
        <w:rPr>
          <w:sz w:val="16"/>
        </w:rPr>
        <w:br w:type="textWrapping"/>
      </w:r>
      <w:r>
        <w:rPr>
          <w:sz w:val="16"/>
        </w:rPr>
        <w:br w:type="textWrapping"/>
      </w:r>
      <w:r>
        <w:rPr>
          <w:sz w:val="16"/>
        </w:rPr>
        <w:t>正确答案：A B C</w:t>
      </w:r>
      <w:r>
        <w:rPr>
          <w:sz w:val="16"/>
        </w:rPr>
        <w:br w:type="textWrapping"/>
      </w:r>
      <w:r>
        <w:rPr>
          <w:sz w:val="16"/>
        </w:rPr>
        <w:t>正确答案解释：PID 控制规律的特点是能消除余差；动作迅速、及时；具有超前调节功能。</w:t>
      </w:r>
      <w:r>
        <w:rPr>
          <w:sz w:val="16"/>
        </w:rPr>
        <w:br w:type="textWrapping"/>
      </w:r>
      <w:r>
        <w:rPr>
          <w:sz w:val="16"/>
        </w:rPr>
        <w:br w:type="textWrapping"/>
      </w:r>
      <w:r>
        <w:rPr>
          <w:sz w:val="16"/>
        </w:rPr>
        <w:t>错误答案解释：PID 控制规律的特点是能消除余差；动作迅速、及时；具有超前调节功能。</w:t>
      </w:r>
      <w:r>
        <w:rPr>
          <w:sz w:val="16"/>
        </w:rPr>
        <w:br w:type="textWrapping"/>
      </w:r>
    </w:p>
    <w:p>
      <w:pPr>
        <w:spacing w:before="400" w:after="0" w:line="240" w:lineRule="auto"/>
        <w:jc w:val="left"/>
      </w:pPr>
      <w:r>
        <w:rPr>
          <w:sz w:val="24"/>
        </w:rPr>
        <w:t>18.    当系统运行后，发现阀门出现大幅的剧烈振荡，这时应调整调节器参数，使其(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增大比例度</w:t>
      </w:r>
      <w:r>
        <w:rPr>
          <w:sz w:val="16"/>
        </w:rPr>
        <w:br w:type="textWrapping"/>
      </w:r>
      <w:r>
        <w:rPr>
          <w:sz w:val="16"/>
        </w:rPr>
        <w:br w:type="textWrapping"/>
      </w:r>
      <w:r>
        <w:rPr>
          <w:sz w:val="16"/>
        </w:rPr>
        <w:t>B.    减小比例度</w:t>
      </w:r>
      <w:r>
        <w:rPr>
          <w:sz w:val="16"/>
        </w:rPr>
        <w:br w:type="textWrapping"/>
      </w:r>
      <w:r>
        <w:rPr>
          <w:sz w:val="16"/>
        </w:rPr>
        <w:br w:type="textWrapping"/>
      </w:r>
      <w:r>
        <w:rPr>
          <w:sz w:val="16"/>
        </w:rPr>
        <w:t>C.    增加积分时间</w:t>
      </w:r>
      <w:r>
        <w:rPr>
          <w:sz w:val="16"/>
        </w:rPr>
        <w:br w:type="textWrapping"/>
      </w:r>
      <w:r>
        <w:rPr>
          <w:sz w:val="16"/>
        </w:rPr>
        <w:br w:type="textWrapping"/>
      </w:r>
      <w:r>
        <w:rPr>
          <w:sz w:val="16"/>
        </w:rPr>
        <w:t>D.    减小积分时间</w:t>
      </w:r>
      <w:r>
        <w:rPr>
          <w:sz w:val="16"/>
        </w:rPr>
        <w:br w:type="textWrapping"/>
      </w:r>
      <w:r>
        <w:rPr>
          <w:sz w:val="16"/>
        </w:rPr>
        <w:br w:type="textWrapping"/>
      </w:r>
      <w:r>
        <w:rPr>
          <w:sz w:val="16"/>
        </w:rPr>
        <w:br w:type="textWrapping"/>
      </w:r>
      <w:r>
        <w:rPr>
          <w:sz w:val="16"/>
        </w:rPr>
        <w:t>正确答案：B C</w:t>
      </w:r>
      <w:r>
        <w:rPr>
          <w:sz w:val="16"/>
        </w:rPr>
        <w:br w:type="textWrapping"/>
      </w:r>
      <w:r>
        <w:rPr>
          <w:sz w:val="16"/>
        </w:rPr>
        <w:t>正确答案解释：当系统运行后，发现阀门出现大幅的剧烈振荡，这时应调整调节器参数，使其减小比例度增加积分时间。</w:t>
      </w:r>
      <w:r>
        <w:rPr>
          <w:sz w:val="16"/>
        </w:rPr>
        <w:br w:type="textWrapping"/>
      </w:r>
      <w:r>
        <w:rPr>
          <w:sz w:val="16"/>
        </w:rPr>
        <w:br w:type="textWrapping"/>
      </w:r>
      <w:r>
        <w:rPr>
          <w:sz w:val="16"/>
        </w:rPr>
        <w:t>错误答案解释：当系统运行后，发现阀门出现大幅的剧烈振荡，这时应调整调节器参数，使其减小比例度增加积分时间。</w:t>
      </w:r>
      <w:r>
        <w:rPr>
          <w:sz w:val="16"/>
        </w:rPr>
        <w:br w:type="textWrapping"/>
      </w:r>
    </w:p>
    <w:p>
      <w:pPr>
        <w:spacing w:before="400" w:after="0" w:line="240" w:lineRule="auto"/>
        <w:jc w:val="left"/>
      </w:pPr>
      <w:r>
        <w:rPr>
          <w:sz w:val="24"/>
        </w:rPr>
        <w:t>19.    执行器按其能源形式可分为(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电动</w:t>
      </w:r>
      <w:r>
        <w:rPr>
          <w:sz w:val="16"/>
        </w:rPr>
        <w:br w:type="textWrapping"/>
      </w:r>
      <w:r>
        <w:rPr>
          <w:sz w:val="16"/>
        </w:rPr>
        <w:br w:type="textWrapping"/>
      </w:r>
      <w:r>
        <w:rPr>
          <w:sz w:val="16"/>
        </w:rPr>
        <w:t>B.    直行程</w:t>
      </w:r>
      <w:r>
        <w:rPr>
          <w:sz w:val="16"/>
        </w:rPr>
        <w:br w:type="textWrapping"/>
      </w:r>
      <w:r>
        <w:rPr>
          <w:sz w:val="16"/>
        </w:rPr>
        <w:br w:type="textWrapping"/>
      </w:r>
      <w:r>
        <w:rPr>
          <w:sz w:val="16"/>
        </w:rPr>
        <w:t>C.    液动</w:t>
      </w:r>
      <w:r>
        <w:rPr>
          <w:sz w:val="16"/>
        </w:rPr>
        <w:br w:type="textWrapping"/>
      </w:r>
      <w:r>
        <w:rPr>
          <w:sz w:val="16"/>
        </w:rPr>
        <w:br w:type="textWrapping"/>
      </w:r>
      <w:r>
        <w:rPr>
          <w:sz w:val="16"/>
        </w:rPr>
        <w:t>D.    气动</w:t>
      </w:r>
      <w:r>
        <w:rPr>
          <w:sz w:val="16"/>
        </w:rPr>
        <w:br w:type="textWrapping"/>
      </w:r>
      <w:r>
        <w:rPr>
          <w:sz w:val="16"/>
        </w:rPr>
        <w:br w:type="textWrapping"/>
      </w:r>
      <w:r>
        <w:rPr>
          <w:sz w:val="16"/>
        </w:rPr>
        <w:t>E.    角行程</w:t>
      </w:r>
      <w:r>
        <w:rPr>
          <w:sz w:val="16"/>
        </w:rPr>
        <w:br w:type="textWrapping"/>
      </w:r>
      <w:r>
        <w:rPr>
          <w:sz w:val="16"/>
        </w:rPr>
        <w:br w:type="textWrapping"/>
      </w:r>
      <w:r>
        <w:rPr>
          <w:sz w:val="16"/>
        </w:rPr>
        <w:br w:type="textWrapping"/>
      </w:r>
      <w:r>
        <w:rPr>
          <w:sz w:val="16"/>
        </w:rPr>
        <w:t>正确答案：A C D</w:t>
      </w:r>
      <w:r>
        <w:rPr>
          <w:sz w:val="16"/>
        </w:rPr>
        <w:br w:type="textWrapping"/>
      </w:r>
      <w:r>
        <w:rPr>
          <w:sz w:val="16"/>
        </w:rPr>
        <w:t>正确答案解释：执行器按其能源形式可分为电动、气动和液动三大类。应用较多的为电动和气动。</w:t>
      </w:r>
      <w:r>
        <w:rPr>
          <w:sz w:val="16"/>
        </w:rPr>
        <w:br w:type="textWrapping"/>
      </w:r>
      <w:r>
        <w:rPr>
          <w:sz w:val="16"/>
        </w:rPr>
        <w:br w:type="textWrapping"/>
      </w:r>
      <w:r>
        <w:rPr>
          <w:sz w:val="16"/>
        </w:rPr>
        <w:t>错误答案解释：执行器按其能源形式可分为电动、气动和液动三大类。应用较多的为电动和气动。</w:t>
      </w:r>
      <w:r>
        <w:rPr>
          <w:sz w:val="16"/>
        </w:rPr>
        <w:br w:type="textWrapping"/>
      </w:r>
    </w:p>
    <w:p>
      <w:pPr>
        <w:spacing w:before="400" w:after="0" w:line="240" w:lineRule="auto"/>
        <w:jc w:val="left"/>
      </w:pPr>
      <w:r>
        <w:rPr>
          <w:sz w:val="24"/>
        </w:rPr>
        <w:t>20.    执行机构为( )作用，阀芯为( )装，则该调节阀为气关阀。</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正、正</w:t>
      </w:r>
      <w:r>
        <w:rPr>
          <w:sz w:val="16"/>
        </w:rPr>
        <w:br w:type="textWrapping"/>
      </w:r>
      <w:r>
        <w:rPr>
          <w:sz w:val="16"/>
        </w:rPr>
        <w:br w:type="textWrapping"/>
      </w:r>
      <w:r>
        <w:rPr>
          <w:sz w:val="16"/>
        </w:rPr>
        <w:t>B.    正、反</w:t>
      </w:r>
      <w:r>
        <w:rPr>
          <w:sz w:val="16"/>
        </w:rPr>
        <w:br w:type="textWrapping"/>
      </w:r>
      <w:r>
        <w:rPr>
          <w:sz w:val="16"/>
        </w:rPr>
        <w:br w:type="textWrapping"/>
      </w:r>
      <w:r>
        <w:rPr>
          <w:sz w:val="16"/>
        </w:rPr>
        <w:t>C.    反、正</w:t>
      </w:r>
      <w:r>
        <w:rPr>
          <w:sz w:val="16"/>
        </w:rPr>
        <w:br w:type="textWrapping"/>
      </w:r>
      <w:r>
        <w:rPr>
          <w:sz w:val="16"/>
        </w:rPr>
        <w:br w:type="textWrapping"/>
      </w:r>
      <w:r>
        <w:rPr>
          <w:sz w:val="16"/>
        </w:rPr>
        <w:t>D.    反、反</w:t>
      </w:r>
      <w:r>
        <w:rPr>
          <w:sz w:val="16"/>
        </w:rPr>
        <w:br w:type="textWrapping"/>
      </w:r>
      <w:r>
        <w:rPr>
          <w:sz w:val="16"/>
        </w:rPr>
        <w:br w:type="textWrapping"/>
      </w:r>
      <w:r>
        <w:rPr>
          <w:sz w:val="16"/>
        </w:rPr>
        <w:br w:type="textWrapping"/>
      </w:r>
      <w:r>
        <w:rPr>
          <w:sz w:val="16"/>
        </w:rPr>
        <w:t>正确答案：A D</w:t>
      </w:r>
      <w:r>
        <w:rPr>
          <w:sz w:val="16"/>
        </w:rPr>
        <w:br w:type="textWrapping"/>
      </w:r>
      <w:r>
        <w:rPr>
          <w:sz w:val="16"/>
        </w:rPr>
        <w:t>正确答案解释：执行机构为正作用，阀芯为正装，则该调节阀为气关阀；执行机构为反作用，阀芯为反装，则该调节阀也为气关阀。</w:t>
      </w:r>
      <w:r>
        <w:rPr>
          <w:sz w:val="16"/>
        </w:rPr>
        <w:br w:type="textWrapping"/>
      </w:r>
      <w:r>
        <w:rPr>
          <w:sz w:val="16"/>
        </w:rPr>
        <w:br w:type="textWrapping"/>
      </w:r>
      <w:r>
        <w:rPr>
          <w:sz w:val="16"/>
        </w:rPr>
        <w:t>错误答案解释：执行机构为正作用，阀芯为正装，则该调节阀为气关阀；执行机构为反作用，阀芯为反装，则该调节阀也为气关阀。</w:t>
      </w:r>
      <w:r>
        <w:rPr>
          <w:sz w:val="16"/>
        </w:rPr>
        <w:br w:type="textWrapping"/>
      </w:r>
    </w:p>
    <w:p>
      <w:pPr>
        <w:spacing w:before="400" w:after="0" w:line="240" w:lineRule="auto"/>
        <w:jc w:val="left"/>
      </w:pPr>
      <w:r>
        <w:rPr>
          <w:sz w:val="24"/>
        </w:rPr>
        <w:t>21.    数学模型的描述方法：一种是计算法，一种是分析推导法。</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正确答案：B</w:t>
      </w:r>
      <w:r>
        <w:rPr>
          <w:sz w:val="16"/>
        </w:rPr>
        <w:br w:type="textWrapping"/>
      </w:r>
      <w:r>
        <w:rPr>
          <w:sz w:val="16"/>
        </w:rPr>
        <w:t>正确答案解释：数学模型的描述方法：一种是微分方程，一种是传递函数。</w:t>
      </w:r>
      <w:r>
        <w:rPr>
          <w:sz w:val="16"/>
        </w:rPr>
        <w:br w:type="textWrapping"/>
      </w:r>
      <w:r>
        <w:rPr>
          <w:sz w:val="16"/>
        </w:rPr>
        <w:t>错误答案解释：数学模型的描述方法：一种是微分方程，一种是传递函数。</w:t>
      </w:r>
    </w:p>
    <w:p>
      <w:pPr>
        <w:spacing w:before="400" w:after="0" w:line="240" w:lineRule="auto"/>
        <w:jc w:val="left"/>
      </w:pPr>
      <w:r>
        <w:rPr>
          <w:sz w:val="24"/>
        </w:rPr>
        <w:t>22.    放大倍数K 和时间常数T 都是反映对象静态特性的参数。</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正确答案：B</w:t>
      </w:r>
      <w:r>
        <w:rPr>
          <w:sz w:val="16"/>
        </w:rPr>
        <w:br w:type="textWrapping"/>
      </w:r>
      <w:r>
        <w:rPr>
          <w:sz w:val="16"/>
        </w:rPr>
        <w:t>正确答案解释：时间常数T是反映对象静态特性的参数。</w:t>
      </w:r>
      <w:r>
        <w:rPr>
          <w:sz w:val="16"/>
        </w:rPr>
        <w:br w:type="textWrapping"/>
      </w:r>
      <w:r>
        <w:rPr>
          <w:sz w:val="16"/>
        </w:rPr>
        <w:t>错误答案解释：时间常数T是反映对象静态特性的参数。</w:t>
      </w:r>
    </w:p>
    <w:p>
      <w:pPr>
        <w:spacing w:before="400" w:after="0" w:line="240" w:lineRule="auto"/>
        <w:jc w:val="left"/>
      </w:pPr>
      <w:r>
        <w:rPr>
          <w:sz w:val="24"/>
        </w:rPr>
        <w:t>23.    比例调节中，比例度δ越小，调节作用越弱，不会引起振荡。</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正确答案：B</w:t>
      </w:r>
      <w:r>
        <w:rPr>
          <w:sz w:val="16"/>
        </w:rPr>
        <w:br w:type="textWrapping"/>
      </w:r>
      <w:r>
        <w:rPr>
          <w:sz w:val="16"/>
        </w:rPr>
        <w:t>正确答案解释：比例调节中，比例度δ越小，调节作用越强，比例度过小会引起振荡。</w:t>
      </w:r>
      <w:r>
        <w:rPr>
          <w:sz w:val="16"/>
        </w:rPr>
        <w:br w:type="textWrapping"/>
      </w:r>
      <w:r>
        <w:rPr>
          <w:sz w:val="16"/>
        </w:rPr>
        <w:t>错误答案解释：比例调节中，比例度δ越小，调节作用越强，比例度过小会引起振荡。</w:t>
      </w:r>
    </w:p>
    <w:p>
      <w:pPr>
        <w:spacing w:before="400" w:after="0" w:line="240" w:lineRule="auto"/>
        <w:jc w:val="left"/>
      </w:pPr>
      <w:r>
        <w:rPr>
          <w:sz w:val="24"/>
        </w:rPr>
        <w:t>24.    控制阀的流量特性选择是为了补偿被控对象特性变化。（  ）</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正确答案：A</w:t>
      </w:r>
      <w:r>
        <w:rPr>
          <w:sz w:val="16"/>
        </w:rPr>
        <w:br w:type="textWrapping"/>
      </w:r>
      <w:r>
        <w:rPr>
          <w:sz w:val="16"/>
        </w:rPr>
        <w:t>正确答案解释：控制阀的流量特性分理想流量特性和工作流量特性，流量特性的选择可以补偿被控对象特性变化。</w:t>
      </w:r>
      <w:r>
        <w:rPr>
          <w:sz w:val="16"/>
        </w:rPr>
        <w:br w:type="textWrapping"/>
      </w:r>
      <w:r>
        <w:rPr>
          <w:sz w:val="16"/>
        </w:rPr>
        <w:t>错误答案解释：控制阀的流量特性分理想流量特性和工作流量特性，流量特性的选择可以补偿被控对象特性变化。</w:t>
      </w:r>
    </w:p>
    <w:p>
      <w:pPr>
        <w:spacing w:before="400" w:after="0" w:line="240" w:lineRule="auto"/>
        <w:jc w:val="left"/>
      </w:pPr>
      <w:r>
        <w:rPr>
          <w:sz w:val="24"/>
        </w:rPr>
        <w:t>25.    当调节阀与管道并联时，其可调比增大。</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正确答案：B</w:t>
      </w:r>
      <w:r>
        <w:rPr>
          <w:sz w:val="16"/>
        </w:rPr>
        <w:br w:type="textWrapping"/>
      </w:r>
      <w:r>
        <w:rPr>
          <w:sz w:val="16"/>
        </w:rPr>
        <w:t>正确答案解释：当调节阀与管道并联时，其可调比减小。</w:t>
      </w:r>
      <w:r>
        <w:rPr>
          <w:sz w:val="16"/>
        </w:rPr>
        <w:br w:type="textWrapping"/>
      </w:r>
      <w:r>
        <w:rPr>
          <w:sz w:val="16"/>
        </w:rPr>
        <w:t>错误答案解释：当调节阀与管道并联时，其可调比减小。</w:t>
      </w:r>
    </w:p>
    <w:p>
      <w:pPr>
        <w:jc w:val="center"/>
      </w:pPr>
      <w:r>
        <w:rPr>
          <w:b/>
          <w:sz w:val="30"/>
        </w:rPr>
        <w:br w:type="textWrapping"/>
      </w:r>
      <w:r>
        <w:rPr>
          <w:sz w:val="30"/>
        </w:rPr>
        <w:t>化工仪表及自动化 · 形考任务4（预备知识：第十~十三章；分值100分；不需辅导老师评阅）测验</w:t>
      </w:r>
    </w:p>
    <w:p>
      <w:pPr>
        <w:spacing w:before="400" w:after="0" w:line="240" w:lineRule="auto"/>
        <w:jc w:val="left"/>
      </w:pPr>
      <w:r>
        <w:rPr>
          <w:sz w:val="24"/>
        </w:rPr>
        <w:t>1.    单纯前馈控制系统是一种对（ ）进行补偿的控制系统</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测量值与给定值的偏差</w:t>
      </w:r>
      <w:r>
        <w:rPr>
          <w:sz w:val="16"/>
        </w:rPr>
        <w:br w:type="textWrapping"/>
      </w:r>
      <w:r>
        <w:rPr>
          <w:sz w:val="16"/>
        </w:rPr>
        <w:br w:type="textWrapping"/>
      </w:r>
      <w:r>
        <w:rPr>
          <w:sz w:val="16"/>
        </w:rPr>
        <w:t>B.    被控变量的变化</w:t>
      </w:r>
      <w:r>
        <w:rPr>
          <w:sz w:val="16"/>
        </w:rPr>
        <w:br w:type="textWrapping"/>
      </w:r>
      <w:r>
        <w:rPr>
          <w:sz w:val="16"/>
        </w:rPr>
        <w:br w:type="textWrapping"/>
      </w:r>
      <w:r>
        <w:rPr>
          <w:sz w:val="16"/>
        </w:rPr>
        <w:t>C.    干扰量的变化</w:t>
      </w:r>
      <w:r>
        <w:rPr>
          <w:sz w:val="16"/>
        </w:rPr>
        <w:br w:type="textWrapping"/>
      </w:r>
      <w:r>
        <w:rPr>
          <w:sz w:val="16"/>
        </w:rPr>
        <w:br w:type="textWrapping"/>
      </w:r>
      <w:r>
        <w:rPr>
          <w:sz w:val="16"/>
        </w:rPr>
        <w:t>D.    特定干扰的变化</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正确答案解释：单纯前馈控制系统是一种开环系统，前馈控制使用的是视对象特性而定的“专用” 控制器，只对特定干扰的变化进行补偿的控制系统</w:t>
      </w:r>
      <w:r>
        <w:rPr>
          <w:sz w:val="16"/>
        </w:rPr>
        <w:br w:type="textWrapping"/>
      </w:r>
      <w:r>
        <w:rPr>
          <w:sz w:val="16"/>
        </w:rPr>
        <w:br w:type="textWrapping"/>
      </w:r>
      <w:r>
        <w:rPr>
          <w:sz w:val="16"/>
        </w:rPr>
        <w:t>错误答案解释：单纯前馈控制系统是一种开环系统，前馈控制使用的是视对象特性而定的“专用” 控制器，只对特定干扰的变化进行补偿的控制系统</w:t>
      </w:r>
      <w:r>
        <w:rPr>
          <w:sz w:val="16"/>
        </w:rPr>
        <w:br w:type="textWrapping"/>
      </w:r>
    </w:p>
    <w:p>
      <w:pPr>
        <w:spacing w:before="400" w:after="0" w:line="240" w:lineRule="auto"/>
        <w:jc w:val="left"/>
      </w:pPr>
      <w:r>
        <w:rPr>
          <w:sz w:val="24"/>
        </w:rPr>
        <w:t>2.    串级调节系统有主、副两个回路。主要的、严重的干扰应包括在(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主回路</w:t>
      </w:r>
      <w:r>
        <w:rPr>
          <w:sz w:val="16"/>
        </w:rPr>
        <w:br w:type="textWrapping"/>
      </w:r>
      <w:r>
        <w:rPr>
          <w:sz w:val="16"/>
        </w:rPr>
        <w:br w:type="textWrapping"/>
      </w:r>
      <w:r>
        <w:rPr>
          <w:sz w:val="16"/>
        </w:rPr>
        <w:t>B.    副回路</w:t>
      </w:r>
      <w:r>
        <w:rPr>
          <w:sz w:val="16"/>
        </w:rPr>
        <w:br w:type="textWrapping"/>
      </w:r>
      <w:r>
        <w:rPr>
          <w:sz w:val="16"/>
        </w:rPr>
        <w:br w:type="textWrapping"/>
      </w:r>
      <w:r>
        <w:rPr>
          <w:sz w:val="16"/>
        </w:rPr>
        <w:t>C.    主、副回路之外</w:t>
      </w:r>
      <w:r>
        <w:rPr>
          <w:sz w:val="16"/>
        </w:rPr>
        <w:br w:type="textWrapping"/>
      </w:r>
      <w:r>
        <w:rPr>
          <w:sz w:val="16"/>
        </w:rPr>
        <w:br w:type="textWrapping"/>
      </w:r>
      <w:r>
        <w:rPr>
          <w:sz w:val="16"/>
        </w:rPr>
        <w:t>D.    主、副回路均可</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正确答案解释：副变量的选择原则是使系统的主要干扰包含在副回路中，在可能的情况下，应使副回路中更多的包含一些干扰。</w:t>
      </w:r>
      <w:r>
        <w:rPr>
          <w:sz w:val="16"/>
        </w:rPr>
        <w:br w:type="textWrapping"/>
      </w:r>
      <w:r>
        <w:rPr>
          <w:sz w:val="16"/>
        </w:rPr>
        <w:br w:type="textWrapping"/>
      </w:r>
      <w:r>
        <w:rPr>
          <w:sz w:val="16"/>
        </w:rPr>
        <w:t>错误答案解释：副变量的选择原则是使系统的主要干扰包含在副回路中，在可能的情况下，应使副回路中更多的包含一些干扰。</w:t>
      </w:r>
      <w:r>
        <w:rPr>
          <w:sz w:val="16"/>
        </w:rPr>
        <w:br w:type="textWrapping"/>
      </w:r>
    </w:p>
    <w:p>
      <w:pPr>
        <w:spacing w:before="400" w:after="0" w:line="240" w:lineRule="auto"/>
        <w:jc w:val="left"/>
      </w:pPr>
      <w:r>
        <w:rPr>
          <w:sz w:val="24"/>
        </w:rPr>
        <w:t>3.    通常串级控制系统主调节器正、反作用选择取决于(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控制阀</w:t>
      </w:r>
      <w:r>
        <w:rPr>
          <w:sz w:val="16"/>
        </w:rPr>
        <w:br w:type="textWrapping"/>
      </w:r>
      <w:r>
        <w:rPr>
          <w:sz w:val="16"/>
        </w:rPr>
        <w:br w:type="textWrapping"/>
      </w:r>
      <w:r>
        <w:rPr>
          <w:sz w:val="16"/>
        </w:rPr>
        <w:t>B.    副调节器</w:t>
      </w:r>
      <w:r>
        <w:rPr>
          <w:sz w:val="16"/>
        </w:rPr>
        <w:br w:type="textWrapping"/>
      </w:r>
      <w:r>
        <w:rPr>
          <w:sz w:val="16"/>
        </w:rPr>
        <w:br w:type="textWrapping"/>
      </w:r>
      <w:r>
        <w:rPr>
          <w:sz w:val="16"/>
        </w:rPr>
        <w:t>C.    副对象</w:t>
      </w:r>
      <w:r>
        <w:rPr>
          <w:sz w:val="16"/>
        </w:rPr>
        <w:br w:type="textWrapping"/>
      </w:r>
      <w:r>
        <w:rPr>
          <w:sz w:val="16"/>
        </w:rPr>
        <w:br w:type="textWrapping"/>
      </w:r>
      <w:r>
        <w:rPr>
          <w:sz w:val="16"/>
        </w:rPr>
        <w:t>D.    主对象</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正确答案解释：通常串级控制系统主调节器正、反作用选择取决于主被控对象特性。</w:t>
      </w:r>
      <w:r>
        <w:rPr>
          <w:sz w:val="16"/>
        </w:rPr>
        <w:br w:type="textWrapping"/>
      </w:r>
      <w:r>
        <w:rPr>
          <w:sz w:val="16"/>
        </w:rPr>
        <w:br w:type="textWrapping"/>
      </w:r>
      <w:r>
        <w:rPr>
          <w:sz w:val="16"/>
        </w:rPr>
        <w:t>错误答案解释：通常串级控制系统主调节器正、反作用选择取决于主被控对象特性。</w:t>
      </w:r>
      <w:r>
        <w:rPr>
          <w:sz w:val="16"/>
        </w:rPr>
        <w:br w:type="textWrapping"/>
      </w:r>
    </w:p>
    <w:p>
      <w:pPr>
        <w:spacing w:before="400" w:after="0" w:line="240" w:lineRule="auto"/>
        <w:jc w:val="left"/>
      </w:pPr>
      <w:r>
        <w:rPr>
          <w:sz w:val="24"/>
        </w:rPr>
        <w:t>4.    分程调节系统一般有( )个控制阀</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1</w:t>
      </w:r>
      <w:r>
        <w:rPr>
          <w:sz w:val="16"/>
        </w:rPr>
        <w:br w:type="textWrapping"/>
      </w:r>
      <w:r>
        <w:rPr>
          <w:sz w:val="16"/>
        </w:rPr>
        <w:br w:type="textWrapping"/>
      </w:r>
      <w:r>
        <w:rPr>
          <w:sz w:val="16"/>
        </w:rPr>
        <w:t>B.    2</w:t>
      </w:r>
      <w:r>
        <w:rPr>
          <w:sz w:val="16"/>
        </w:rPr>
        <w:br w:type="textWrapping"/>
      </w:r>
      <w:r>
        <w:rPr>
          <w:sz w:val="16"/>
        </w:rPr>
        <w:br w:type="textWrapping"/>
      </w:r>
      <w:r>
        <w:rPr>
          <w:sz w:val="16"/>
        </w:rPr>
        <w:t>C.    3</w:t>
      </w:r>
      <w:r>
        <w:rPr>
          <w:sz w:val="16"/>
        </w:rPr>
        <w:br w:type="textWrapping"/>
      </w:r>
      <w:r>
        <w:rPr>
          <w:sz w:val="16"/>
        </w:rPr>
        <w:br w:type="textWrapping"/>
      </w:r>
      <w:r>
        <w:rPr>
          <w:sz w:val="16"/>
        </w:rPr>
        <w:t>D.    4</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正确答案解释：分程调节系统由一台控制器的输出信号控制两个或两个以上的控制阀工作。因此分程控制一般有两个控制阀。</w:t>
      </w:r>
      <w:r>
        <w:rPr>
          <w:sz w:val="16"/>
        </w:rPr>
        <w:br w:type="textWrapping"/>
      </w:r>
      <w:r>
        <w:rPr>
          <w:sz w:val="16"/>
        </w:rPr>
        <w:br w:type="textWrapping"/>
      </w:r>
      <w:r>
        <w:rPr>
          <w:sz w:val="16"/>
        </w:rPr>
        <w:t>错误答案解释：分程调节系统由一台控制器的输出信号控制两个或两个以上的控制阀工作。因此分程控制一般有两个控制阀。</w:t>
      </w:r>
      <w:r>
        <w:rPr>
          <w:sz w:val="16"/>
        </w:rPr>
        <w:br w:type="textWrapping"/>
      </w:r>
    </w:p>
    <w:p>
      <w:pPr>
        <w:spacing w:before="400" w:after="0" w:line="240" w:lineRule="auto"/>
        <w:jc w:val="left"/>
      </w:pPr>
      <w:r>
        <w:rPr>
          <w:sz w:val="24"/>
        </w:rPr>
        <w:t>5.    串级控制系统参数整定步骤应为(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先主环后副环</w:t>
      </w:r>
      <w:r>
        <w:rPr>
          <w:sz w:val="16"/>
        </w:rPr>
        <w:br w:type="textWrapping"/>
      </w:r>
      <w:r>
        <w:rPr>
          <w:sz w:val="16"/>
        </w:rPr>
        <w:br w:type="textWrapping"/>
      </w:r>
      <w:r>
        <w:rPr>
          <w:sz w:val="16"/>
        </w:rPr>
        <w:t>B.    先副环后主环</w:t>
      </w:r>
      <w:r>
        <w:rPr>
          <w:sz w:val="16"/>
        </w:rPr>
        <w:br w:type="textWrapping"/>
      </w:r>
      <w:r>
        <w:rPr>
          <w:sz w:val="16"/>
        </w:rPr>
        <w:br w:type="textWrapping"/>
      </w:r>
      <w:r>
        <w:rPr>
          <w:sz w:val="16"/>
        </w:rPr>
        <w:t>C.    只整定副环</w:t>
      </w:r>
      <w:r>
        <w:rPr>
          <w:sz w:val="16"/>
        </w:rPr>
        <w:br w:type="textWrapping"/>
      </w:r>
      <w:r>
        <w:rPr>
          <w:sz w:val="16"/>
        </w:rPr>
        <w:br w:type="textWrapping"/>
      </w:r>
      <w:r>
        <w:rPr>
          <w:sz w:val="16"/>
        </w:rPr>
        <w:t>D.    没有先后顺序</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正确答案解释：串级控制系统参数整定步骤为两步整定法：先整定副调节器参数，后整定主调节器参数。</w:t>
      </w:r>
      <w:r>
        <w:rPr>
          <w:sz w:val="16"/>
        </w:rPr>
        <w:br w:type="textWrapping"/>
      </w:r>
      <w:r>
        <w:rPr>
          <w:sz w:val="16"/>
        </w:rPr>
        <w:br w:type="textWrapping"/>
      </w:r>
      <w:r>
        <w:rPr>
          <w:sz w:val="16"/>
        </w:rPr>
        <w:t>错误答案解释：串级控制系统参数整定步骤为两步整定法：先整定副调节器参数，后整定主调节器参数。</w:t>
      </w:r>
      <w:r>
        <w:rPr>
          <w:sz w:val="16"/>
        </w:rPr>
        <w:br w:type="textWrapping"/>
      </w:r>
    </w:p>
    <w:p>
      <w:pPr>
        <w:spacing w:before="400" w:after="0" w:line="240" w:lineRule="auto"/>
        <w:jc w:val="left"/>
      </w:pPr>
      <w:r>
        <w:rPr>
          <w:sz w:val="24"/>
        </w:rPr>
        <w:t>6.    常见的比值控制系统不包括下列的(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单闭环比值系统</w:t>
      </w:r>
      <w:r>
        <w:rPr>
          <w:sz w:val="16"/>
        </w:rPr>
        <w:br w:type="textWrapping"/>
      </w:r>
      <w:r>
        <w:rPr>
          <w:sz w:val="16"/>
        </w:rPr>
        <w:br w:type="textWrapping"/>
      </w:r>
      <w:r>
        <w:rPr>
          <w:sz w:val="16"/>
        </w:rPr>
        <w:t>B.    双闭环比值系统</w:t>
      </w:r>
      <w:r>
        <w:rPr>
          <w:sz w:val="16"/>
        </w:rPr>
        <w:br w:type="textWrapping"/>
      </w:r>
      <w:r>
        <w:rPr>
          <w:sz w:val="16"/>
        </w:rPr>
        <w:br w:type="textWrapping"/>
      </w:r>
      <w:r>
        <w:rPr>
          <w:sz w:val="16"/>
        </w:rPr>
        <w:t>C.    并级比值系统</w:t>
      </w:r>
      <w:r>
        <w:rPr>
          <w:sz w:val="16"/>
        </w:rPr>
        <w:br w:type="textWrapping"/>
      </w:r>
      <w:r>
        <w:rPr>
          <w:sz w:val="16"/>
        </w:rPr>
        <w:br w:type="textWrapping"/>
      </w:r>
      <w:r>
        <w:rPr>
          <w:sz w:val="16"/>
        </w:rPr>
        <w:t>D.    串级比值系统</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正确答案解释：常见的比值控制系统开环比值、单闭环比值、双闭环比值和变比值控制系统。</w:t>
      </w:r>
      <w:r>
        <w:rPr>
          <w:sz w:val="16"/>
        </w:rPr>
        <w:br w:type="textWrapping"/>
      </w:r>
      <w:r>
        <w:rPr>
          <w:sz w:val="16"/>
        </w:rPr>
        <w:br w:type="textWrapping"/>
      </w:r>
      <w:r>
        <w:rPr>
          <w:sz w:val="16"/>
        </w:rPr>
        <w:t>错误答案解释：常见的比值控制系统开环比值、单闭环比值、双闭环比值和变比值控制系统。</w:t>
      </w:r>
      <w:r>
        <w:rPr>
          <w:sz w:val="16"/>
        </w:rPr>
        <w:br w:type="textWrapping"/>
      </w:r>
    </w:p>
    <w:p>
      <w:pPr>
        <w:spacing w:before="400" w:after="0" w:line="240" w:lineRule="auto"/>
        <w:jc w:val="left"/>
      </w:pPr>
      <w:r>
        <w:rPr>
          <w:sz w:val="24"/>
        </w:rPr>
        <w:t>7.    为避免出现“气蚀”、“气缚”现象，离心泵工作时，控制阀一般不允许安装在其( )管道上。</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旁路</w:t>
      </w:r>
      <w:r>
        <w:rPr>
          <w:sz w:val="16"/>
        </w:rPr>
        <w:br w:type="textWrapping"/>
      </w:r>
      <w:r>
        <w:rPr>
          <w:sz w:val="16"/>
        </w:rPr>
        <w:br w:type="textWrapping"/>
      </w:r>
      <w:r>
        <w:rPr>
          <w:sz w:val="16"/>
        </w:rPr>
        <w:t>B.    回流</w:t>
      </w:r>
      <w:r>
        <w:rPr>
          <w:sz w:val="16"/>
        </w:rPr>
        <w:br w:type="textWrapping"/>
      </w:r>
      <w:r>
        <w:rPr>
          <w:sz w:val="16"/>
        </w:rPr>
        <w:br w:type="textWrapping"/>
      </w:r>
      <w:r>
        <w:rPr>
          <w:sz w:val="16"/>
        </w:rPr>
        <w:t>C.    进口</w:t>
      </w:r>
      <w:r>
        <w:rPr>
          <w:sz w:val="16"/>
        </w:rPr>
        <w:br w:type="textWrapping"/>
      </w:r>
      <w:r>
        <w:rPr>
          <w:sz w:val="16"/>
        </w:rPr>
        <w:br w:type="textWrapping"/>
      </w:r>
      <w:r>
        <w:rPr>
          <w:sz w:val="16"/>
        </w:rPr>
        <w:t>D.    出口</w:t>
      </w:r>
      <w:r>
        <w:rPr>
          <w:sz w:val="16"/>
        </w:rPr>
        <w:br w:type="textWrapping"/>
      </w:r>
      <w:r>
        <w:rPr>
          <w:sz w:val="16"/>
        </w:rPr>
        <w:br w:type="textWrapping"/>
      </w:r>
      <w:r>
        <w:rPr>
          <w:sz w:val="16"/>
        </w:rPr>
        <w:br w:type="textWrapping"/>
      </w:r>
      <w:r>
        <w:rPr>
          <w:sz w:val="16"/>
        </w:rPr>
        <w:t>正确答案：C</w:t>
      </w:r>
      <w:r>
        <w:rPr>
          <w:sz w:val="16"/>
        </w:rPr>
        <w:br w:type="textWrapping"/>
      </w:r>
      <w:r>
        <w:rPr>
          <w:sz w:val="16"/>
        </w:rPr>
        <w:t>正确答案解释：离心泵启动前，一定要先向泵壳内充满水，否则将造成泵体发热、振荡、出水量减少，从而损坏水泵简称“气蚀”，当控制阀安装在离心泵进口时，将会发生“气蚀”、“气缚”现象，因此为避免出现“气蚀”、“气缚”现象，离心泵工作时，控制阀一般不允许安装在其进口管道上。</w:t>
      </w:r>
      <w:r>
        <w:rPr>
          <w:sz w:val="16"/>
        </w:rPr>
        <w:br w:type="textWrapping"/>
      </w:r>
      <w:r>
        <w:rPr>
          <w:sz w:val="16"/>
        </w:rPr>
        <w:br w:type="textWrapping"/>
      </w:r>
      <w:r>
        <w:rPr>
          <w:sz w:val="16"/>
        </w:rPr>
        <w:t>错误答案解释：离心泵启动前，一定要先向泵壳内充满水，否则将造成泵体发热、振荡、出水量减少，从而损坏水泵简称“气蚀”，当控制阀安装在离心泵进口时，将会发生“气蚀”、“气缚”现象，因此为避免出现“气蚀”、“气缚”现象，离心泵工作时，控制阀一般不允许安装在其进口管道上。</w:t>
      </w:r>
      <w:r>
        <w:rPr>
          <w:sz w:val="16"/>
        </w:rPr>
        <w:br w:type="textWrapping"/>
      </w:r>
    </w:p>
    <w:p>
      <w:pPr>
        <w:spacing w:before="400" w:after="0" w:line="240" w:lineRule="auto"/>
        <w:jc w:val="left"/>
      </w:pPr>
      <w:r>
        <w:rPr>
          <w:sz w:val="24"/>
        </w:rPr>
        <w:t>8.    在离心泵出口流量控制中，调节阀安装在检测元件（孔板）的下游是为了(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提高泵的效率</w:t>
      </w:r>
      <w:r>
        <w:rPr>
          <w:sz w:val="16"/>
        </w:rPr>
        <w:br w:type="textWrapping"/>
      </w:r>
      <w:r>
        <w:rPr>
          <w:sz w:val="16"/>
        </w:rPr>
        <w:br w:type="textWrapping"/>
      </w:r>
      <w:r>
        <w:rPr>
          <w:sz w:val="16"/>
        </w:rPr>
        <w:t>B.    防止气蚀现象发生</w:t>
      </w:r>
      <w:r>
        <w:rPr>
          <w:sz w:val="16"/>
        </w:rPr>
        <w:br w:type="textWrapping"/>
      </w:r>
      <w:r>
        <w:rPr>
          <w:sz w:val="16"/>
        </w:rPr>
        <w:br w:type="textWrapping"/>
      </w:r>
      <w:r>
        <w:rPr>
          <w:sz w:val="16"/>
        </w:rPr>
        <w:t>C.    减小压降</w:t>
      </w:r>
      <w:r>
        <w:rPr>
          <w:sz w:val="16"/>
        </w:rPr>
        <w:br w:type="textWrapping"/>
      </w:r>
      <w:r>
        <w:rPr>
          <w:sz w:val="16"/>
        </w:rPr>
        <w:br w:type="textWrapping"/>
      </w:r>
      <w:r>
        <w:rPr>
          <w:sz w:val="16"/>
        </w:rPr>
        <w:t>D.    保证测量的精度</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孔板等节流装置和流量测量仪表与调节阀安装在同一管道上时，一般要求安装在调节阀的上游，因为流量测量仪表大部分需要有一定的直管段，直管段越长，测量精度越高。流体流经调节阀后流动状态会发生变化，将影响流量仪表的测量。 孔板属于差压流量计，压降很小，对后面的调节阀影响较小。调节阀压降相比孔板大得多（一般占管道系统的30%），调解过程中会造成下游压力波动较大，影响孔板精度。因此在离心泵出口流量控制中，调节阀安装在检测元件（孔板）的下游是为了保证测量的精度。</w:t>
      </w:r>
      <w:r>
        <w:rPr>
          <w:sz w:val="16"/>
        </w:rPr>
        <w:br w:type="textWrapping"/>
      </w:r>
      <w:r>
        <w:rPr>
          <w:sz w:val="16"/>
        </w:rPr>
        <w:br w:type="textWrapping"/>
      </w:r>
      <w:r>
        <w:rPr>
          <w:sz w:val="16"/>
        </w:rPr>
        <w:t>错误答案解释：孔板等节流装置和流量测量仪表与调节阀安装在同一管道上时，一般要求安装在调节阀的上游，因为流量测量仪表大部分需要有一定的直管段，直管段越长，测量精度越高。流体流经调节阀后流动状态会发生变化，将影响流量仪表的测量。 孔板属于差压流量计，压降很小，对后面的调节阀影响较小。调节阀压降相比孔板大得多（一般占管道系统的30%），调解过程中会造成下游压力波动较大，影响孔板精度。因此在离心泵出口流量控制中，调节阀安装在检测元件（孔板）的下游是为了保证测量的精度。</w:t>
      </w:r>
      <w:r>
        <w:rPr>
          <w:sz w:val="16"/>
        </w:rPr>
        <w:br w:type="textWrapping"/>
      </w:r>
    </w:p>
    <w:p>
      <w:pPr>
        <w:spacing w:before="400" w:after="0" w:line="240" w:lineRule="auto"/>
        <w:jc w:val="left"/>
      </w:pPr>
      <w:r>
        <w:rPr>
          <w:sz w:val="24"/>
        </w:rPr>
        <w:t>9.    以下简称中，常用来表示模拟输入、输出信号的是（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AI、AO</w:t>
      </w:r>
      <w:r>
        <w:rPr>
          <w:sz w:val="16"/>
        </w:rPr>
        <w:br w:type="textWrapping"/>
      </w:r>
      <w:r>
        <w:rPr>
          <w:sz w:val="16"/>
        </w:rPr>
        <w:br w:type="textWrapping"/>
      </w:r>
      <w:r>
        <w:rPr>
          <w:sz w:val="16"/>
        </w:rPr>
        <w:t>B.    DI、DO</w:t>
      </w:r>
      <w:r>
        <w:rPr>
          <w:sz w:val="16"/>
        </w:rPr>
        <w:br w:type="textWrapping"/>
      </w:r>
      <w:r>
        <w:rPr>
          <w:sz w:val="16"/>
        </w:rPr>
        <w:br w:type="textWrapping"/>
      </w:r>
      <w:r>
        <w:rPr>
          <w:sz w:val="16"/>
        </w:rPr>
        <w:t>C.    MI、MO</w:t>
      </w:r>
      <w:r>
        <w:rPr>
          <w:sz w:val="16"/>
        </w:rPr>
        <w:br w:type="textWrapping"/>
      </w:r>
      <w:r>
        <w:rPr>
          <w:sz w:val="16"/>
        </w:rPr>
        <w:br w:type="textWrapping"/>
      </w:r>
      <w:r>
        <w:rPr>
          <w:sz w:val="16"/>
        </w:rPr>
        <w:t>D.    PI、PO</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正确答案解释：以下简称中，常用来表示模拟输入、输出信号的是AI、AO；A表示模拟量，I表示输入，O表示输出。</w:t>
      </w:r>
      <w:r>
        <w:rPr>
          <w:sz w:val="16"/>
        </w:rPr>
        <w:br w:type="textWrapping"/>
      </w:r>
      <w:r>
        <w:rPr>
          <w:sz w:val="16"/>
        </w:rPr>
        <w:br w:type="textWrapping"/>
      </w:r>
      <w:r>
        <w:rPr>
          <w:sz w:val="16"/>
        </w:rPr>
        <w:t>错误答案解释：以下简称中，常用来表示模拟输入、输出信号的是AI、AO；A表示模拟量，I表示输入，O表示输出。</w:t>
      </w:r>
      <w:r>
        <w:rPr>
          <w:sz w:val="16"/>
        </w:rPr>
        <w:br w:type="textWrapping"/>
      </w:r>
    </w:p>
    <w:p>
      <w:pPr>
        <w:spacing w:before="400" w:after="0" w:line="240" w:lineRule="auto"/>
        <w:jc w:val="left"/>
      </w:pPr>
      <w:r>
        <w:rPr>
          <w:sz w:val="24"/>
        </w:rPr>
        <w:t>10.    DCS的模拟量输入中没有(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0～220V AC</w:t>
      </w:r>
      <w:r>
        <w:rPr>
          <w:sz w:val="16"/>
        </w:rPr>
        <w:br w:type="textWrapping"/>
      </w:r>
      <w:r>
        <w:rPr>
          <w:sz w:val="16"/>
        </w:rPr>
        <w:br w:type="textWrapping"/>
      </w:r>
      <w:r>
        <w:rPr>
          <w:sz w:val="16"/>
        </w:rPr>
        <w:t>B.    0～10mA DC</w:t>
      </w:r>
      <w:r>
        <w:rPr>
          <w:sz w:val="16"/>
        </w:rPr>
        <w:br w:type="textWrapping"/>
      </w:r>
      <w:r>
        <w:rPr>
          <w:sz w:val="16"/>
        </w:rPr>
        <w:br w:type="textWrapping"/>
      </w:r>
      <w:r>
        <w:rPr>
          <w:sz w:val="16"/>
        </w:rPr>
        <w:t>C.    4~20mA DC</w:t>
      </w:r>
      <w:r>
        <w:rPr>
          <w:sz w:val="16"/>
        </w:rPr>
        <w:br w:type="textWrapping"/>
      </w:r>
      <w:r>
        <w:rPr>
          <w:sz w:val="16"/>
        </w:rPr>
        <w:br w:type="textWrapping"/>
      </w:r>
      <w:r>
        <w:rPr>
          <w:sz w:val="16"/>
        </w:rPr>
        <w:t>D.    1~5V DC</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正确答案解释：DCS的模拟量输入中的信号类型有1~5V、0~5V、0~10mA、4~20mA等直流信号。没有交流0~220V信号。</w:t>
      </w:r>
      <w:r>
        <w:rPr>
          <w:sz w:val="16"/>
        </w:rPr>
        <w:br w:type="textWrapping"/>
      </w:r>
      <w:r>
        <w:rPr>
          <w:sz w:val="16"/>
        </w:rPr>
        <w:br w:type="textWrapping"/>
      </w:r>
      <w:r>
        <w:rPr>
          <w:sz w:val="16"/>
        </w:rPr>
        <w:t>错误答案解释：DCS的模拟量输入中的信号类型有1~5V、0~5V、0~10mA、4~20mA等直流信号。没有交流0~220V信号。</w:t>
      </w:r>
      <w:r>
        <w:rPr>
          <w:sz w:val="16"/>
        </w:rPr>
        <w:br w:type="textWrapping"/>
      </w:r>
    </w:p>
    <w:p>
      <w:pPr>
        <w:spacing w:before="400" w:after="0" w:line="240" w:lineRule="auto"/>
        <w:jc w:val="left"/>
      </w:pPr>
      <w:r>
        <w:rPr>
          <w:sz w:val="24"/>
        </w:rPr>
        <w:t>11.    用4：1 衰减曲线法整定调节器参数时得到的TS 值是什么数值(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从调节器积分时间旋纽上读出的积分时间</w:t>
      </w:r>
      <w:r>
        <w:rPr>
          <w:sz w:val="16"/>
        </w:rPr>
        <w:br w:type="textWrapping"/>
      </w:r>
      <w:r>
        <w:rPr>
          <w:sz w:val="16"/>
        </w:rPr>
        <w:br w:type="textWrapping"/>
      </w:r>
      <w:r>
        <w:rPr>
          <w:sz w:val="16"/>
        </w:rPr>
        <w:t>B.    从调节器微分时间旋纽上读出的积分时间</w:t>
      </w:r>
      <w:r>
        <w:rPr>
          <w:sz w:val="16"/>
        </w:rPr>
        <w:br w:type="textWrapping"/>
      </w:r>
      <w:r>
        <w:rPr>
          <w:sz w:val="16"/>
        </w:rPr>
        <w:br w:type="textWrapping"/>
      </w:r>
      <w:r>
        <w:rPr>
          <w:sz w:val="16"/>
        </w:rPr>
        <w:t>C.    对象特性的时间常数</w:t>
      </w:r>
      <w:r>
        <w:rPr>
          <w:sz w:val="16"/>
        </w:rPr>
        <w:br w:type="textWrapping"/>
      </w:r>
      <w:r>
        <w:rPr>
          <w:sz w:val="16"/>
        </w:rPr>
        <w:br w:type="textWrapping"/>
      </w:r>
      <w:r>
        <w:rPr>
          <w:sz w:val="16"/>
        </w:rPr>
        <w:t>D.    是4：1 衰减曲线上测量得到的振荡周期</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正确答案解释：用4：1 衰减曲线法整定调节器参数时得到的TS 值是指采用4：1 衰减曲线法进行参数整定时，在纯比例作用调出4：1的衰减振荡曲线，测量出该曲线的振荡周期记为Ts，通过查经验公式算出积分时间和微分时间。</w:t>
      </w:r>
      <w:r>
        <w:rPr>
          <w:sz w:val="16"/>
        </w:rPr>
        <w:br w:type="textWrapping"/>
      </w:r>
      <w:r>
        <w:rPr>
          <w:sz w:val="16"/>
        </w:rPr>
        <w:br w:type="textWrapping"/>
      </w:r>
      <w:r>
        <w:rPr>
          <w:sz w:val="16"/>
        </w:rPr>
        <w:t>错误答案解释：用4：1 衰减曲线法整定调节器参数时得到的TS 值是指采用4：1 衰减曲线法进行参数整定时，在纯比例作用调出4：1的衰减振荡曲线，测量出该曲线的振荡周期记为Ts，通过查经验公式算出积分时间和微分时间。</w:t>
      </w:r>
      <w:r>
        <w:rPr>
          <w:sz w:val="16"/>
        </w:rPr>
        <w:br w:type="textWrapping"/>
      </w:r>
    </w:p>
    <w:p>
      <w:pPr>
        <w:spacing w:before="400" w:after="0" w:line="240" w:lineRule="auto"/>
        <w:jc w:val="left"/>
      </w:pPr>
      <w:r>
        <w:rPr>
          <w:sz w:val="24"/>
        </w:rPr>
        <w:t>12.    在自控系统中，确定调节器、控制阀、被控对象的正、反作用方向必须按步骤进行，其先后排列次序为(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调节器、控制阀、被控对象</w:t>
      </w:r>
      <w:r>
        <w:rPr>
          <w:sz w:val="16"/>
        </w:rPr>
        <w:br w:type="textWrapping"/>
      </w:r>
      <w:r>
        <w:rPr>
          <w:sz w:val="16"/>
        </w:rPr>
        <w:br w:type="textWrapping"/>
      </w:r>
      <w:r>
        <w:rPr>
          <w:sz w:val="16"/>
        </w:rPr>
        <w:t>B.    控制阀、被控对象、调节器</w:t>
      </w:r>
      <w:r>
        <w:rPr>
          <w:sz w:val="16"/>
        </w:rPr>
        <w:br w:type="textWrapping"/>
      </w:r>
      <w:r>
        <w:rPr>
          <w:sz w:val="16"/>
        </w:rPr>
        <w:br w:type="textWrapping"/>
      </w:r>
      <w:r>
        <w:rPr>
          <w:sz w:val="16"/>
        </w:rPr>
        <w:t>C.    被控对象、调节器、控制阀</w:t>
      </w:r>
      <w:r>
        <w:rPr>
          <w:sz w:val="16"/>
        </w:rPr>
        <w:br w:type="textWrapping"/>
      </w:r>
      <w:r>
        <w:rPr>
          <w:sz w:val="16"/>
        </w:rPr>
        <w:br w:type="textWrapping"/>
      </w:r>
      <w:r>
        <w:rPr>
          <w:sz w:val="16"/>
        </w:rPr>
        <w:t>D.    被控对象、控制阀、调节器</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在自控系统中，确定调节器、控制阀、被控对象的正、反作用方向必须按步骤进行，其先后排列次序为先被控对象，被控对象的正反作用是有生产工艺过程决定的，之后确定控制阀时气开还是气关，气开与气关的选择是由生产的安全性决定的，最后要求闭环系统实现负反馈来确定调节器的正反作用。</w:t>
      </w:r>
      <w:r>
        <w:rPr>
          <w:sz w:val="16"/>
        </w:rPr>
        <w:br w:type="textWrapping"/>
      </w:r>
      <w:r>
        <w:rPr>
          <w:sz w:val="16"/>
        </w:rPr>
        <w:br w:type="textWrapping"/>
      </w:r>
      <w:r>
        <w:rPr>
          <w:sz w:val="16"/>
        </w:rPr>
        <w:t>错误答案解释：在自控系统中，确定调节器、控制阀、被控对象的正、反作用方向必须按步骤进行，其先后排列次序为先被控对象，被控对象的正反作用是有生产工艺过程决定的，之后确定控制阀时气开还是气关，气开与气关的选择是由生产的安全性决定的，最后要求闭环系统实现负反馈来确定调节器的正反作用。</w:t>
      </w:r>
      <w:r>
        <w:rPr>
          <w:sz w:val="16"/>
        </w:rPr>
        <w:br w:type="textWrapping"/>
      </w:r>
    </w:p>
    <w:p>
      <w:pPr>
        <w:spacing w:before="400" w:after="0" w:line="240" w:lineRule="auto"/>
        <w:jc w:val="left"/>
      </w:pPr>
      <w:r>
        <w:rPr>
          <w:sz w:val="24"/>
        </w:rPr>
        <w:t>13.    控制器参数工程整定的顺序是(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先比例，后积分，再微分</w:t>
      </w:r>
      <w:r>
        <w:rPr>
          <w:sz w:val="16"/>
        </w:rPr>
        <w:br w:type="textWrapping"/>
      </w:r>
      <w:r>
        <w:rPr>
          <w:sz w:val="16"/>
        </w:rPr>
        <w:br w:type="textWrapping"/>
      </w:r>
      <w:r>
        <w:rPr>
          <w:sz w:val="16"/>
        </w:rPr>
        <w:t>B.    先积分，后比例，再微分</w:t>
      </w:r>
      <w:r>
        <w:rPr>
          <w:sz w:val="16"/>
        </w:rPr>
        <w:br w:type="textWrapping"/>
      </w:r>
      <w:r>
        <w:rPr>
          <w:sz w:val="16"/>
        </w:rPr>
        <w:br w:type="textWrapping"/>
      </w:r>
      <w:r>
        <w:rPr>
          <w:sz w:val="16"/>
        </w:rPr>
        <w:t>C.    先微分，后比例，再积分</w:t>
      </w:r>
      <w:r>
        <w:rPr>
          <w:sz w:val="16"/>
        </w:rPr>
        <w:br w:type="textWrapping"/>
      </w:r>
      <w:r>
        <w:rPr>
          <w:sz w:val="16"/>
        </w:rPr>
        <w:br w:type="textWrapping"/>
      </w:r>
      <w:r>
        <w:rPr>
          <w:sz w:val="16"/>
        </w:rPr>
        <w:t>D.    先比例，后微分，再积分</w:t>
      </w:r>
      <w:r>
        <w:rPr>
          <w:sz w:val="16"/>
        </w:rPr>
        <w:br w:type="textWrapping"/>
      </w:r>
      <w:r>
        <w:rPr>
          <w:sz w:val="16"/>
        </w:rPr>
        <w:br w:type="textWrapping"/>
      </w:r>
      <w:r>
        <w:rPr>
          <w:sz w:val="16"/>
        </w:rPr>
        <w:br w:type="textWrapping"/>
      </w:r>
      <w:r>
        <w:rPr>
          <w:sz w:val="16"/>
        </w:rPr>
        <w:t>正确答案：A</w:t>
      </w:r>
      <w:r>
        <w:rPr>
          <w:sz w:val="16"/>
        </w:rPr>
        <w:br w:type="textWrapping"/>
      </w:r>
      <w:r>
        <w:rPr>
          <w:sz w:val="16"/>
        </w:rPr>
        <w:t>正确答案解释：控制器参数工程整定的顺序是先加纯比例作用使振荡曲线为衰减振荡，然后加入积分作用使曲线达接近目标要求，最后再加入微分作用达到理想目标曲线。</w:t>
      </w:r>
      <w:r>
        <w:rPr>
          <w:sz w:val="16"/>
        </w:rPr>
        <w:br w:type="textWrapping"/>
      </w:r>
      <w:r>
        <w:rPr>
          <w:sz w:val="16"/>
        </w:rPr>
        <w:br w:type="textWrapping"/>
      </w:r>
      <w:r>
        <w:rPr>
          <w:sz w:val="16"/>
        </w:rPr>
        <w:t>错误答案解释：控制器参数工程整定的顺序是先加纯比例作用使振荡曲线为衰减振荡，然后加入积分作用使曲线达接近目标要求，最后再加入微分作用达到理想目标曲线。</w:t>
      </w:r>
      <w:r>
        <w:rPr>
          <w:sz w:val="16"/>
        </w:rPr>
        <w:br w:type="textWrapping"/>
      </w:r>
    </w:p>
    <w:p>
      <w:pPr>
        <w:spacing w:before="400" w:after="0" w:line="240" w:lineRule="auto"/>
        <w:jc w:val="left"/>
      </w:pPr>
      <w:r>
        <w:rPr>
          <w:sz w:val="24"/>
        </w:rPr>
        <w:t>14.    控制系统中调节器正、反作用确定依据是( )</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实现闭环回路的正反馈</w:t>
      </w:r>
      <w:r>
        <w:rPr>
          <w:sz w:val="16"/>
        </w:rPr>
        <w:br w:type="textWrapping"/>
      </w:r>
      <w:r>
        <w:rPr>
          <w:sz w:val="16"/>
        </w:rPr>
        <w:br w:type="textWrapping"/>
      </w:r>
      <w:r>
        <w:rPr>
          <w:sz w:val="16"/>
        </w:rPr>
        <w:t>B.    实现闭环回路的负反馈</w:t>
      </w:r>
      <w:r>
        <w:rPr>
          <w:sz w:val="16"/>
        </w:rPr>
        <w:br w:type="textWrapping"/>
      </w:r>
      <w:r>
        <w:rPr>
          <w:sz w:val="16"/>
        </w:rPr>
        <w:br w:type="textWrapping"/>
      </w:r>
      <w:r>
        <w:rPr>
          <w:sz w:val="16"/>
        </w:rPr>
        <w:t>C.    系统放大系数恰到好处</w:t>
      </w:r>
      <w:r>
        <w:rPr>
          <w:sz w:val="16"/>
        </w:rPr>
        <w:br w:type="textWrapping"/>
      </w:r>
      <w:r>
        <w:rPr>
          <w:sz w:val="16"/>
        </w:rPr>
        <w:br w:type="textWrapping"/>
      </w:r>
      <w:r>
        <w:rPr>
          <w:sz w:val="16"/>
        </w:rPr>
        <w:t>D.    生产的安全性</w:t>
      </w:r>
      <w:r>
        <w:rPr>
          <w:sz w:val="16"/>
        </w:rPr>
        <w:br w:type="textWrapping"/>
      </w:r>
      <w:r>
        <w:rPr>
          <w:sz w:val="16"/>
        </w:rPr>
        <w:br w:type="textWrapping"/>
      </w:r>
      <w:r>
        <w:rPr>
          <w:sz w:val="16"/>
        </w:rPr>
        <w:br w:type="textWrapping"/>
      </w:r>
      <w:r>
        <w:rPr>
          <w:sz w:val="16"/>
        </w:rPr>
        <w:t>正确答案：B</w:t>
      </w:r>
      <w:r>
        <w:rPr>
          <w:sz w:val="16"/>
        </w:rPr>
        <w:br w:type="textWrapping"/>
      </w:r>
      <w:r>
        <w:rPr>
          <w:sz w:val="16"/>
        </w:rPr>
        <w:t>正确答案解释：在自控系统中，确定调节器、控制阀、被控对象的正、反作用方向必须按步骤进行，调节器正、反作用确定依据是实现闭环回路的负反馈</w:t>
      </w:r>
      <w:r>
        <w:rPr>
          <w:sz w:val="16"/>
        </w:rPr>
        <w:br w:type="textWrapping"/>
      </w:r>
      <w:r>
        <w:rPr>
          <w:sz w:val="16"/>
        </w:rPr>
        <w:br w:type="textWrapping"/>
      </w:r>
      <w:r>
        <w:rPr>
          <w:sz w:val="16"/>
        </w:rPr>
        <w:t>错误答案解释：在自控系统中，确定调节器、控制阀、被控对象的正、反作用方向必须按步骤进行，调节器正、反作用确定依据是实现闭环回路的负反馈</w:t>
      </w:r>
      <w:r>
        <w:rPr>
          <w:sz w:val="16"/>
        </w:rPr>
        <w:br w:type="textWrapping"/>
      </w:r>
    </w:p>
    <w:p>
      <w:pPr>
        <w:spacing w:before="400" w:after="0" w:line="240" w:lineRule="auto"/>
        <w:jc w:val="left"/>
      </w:pPr>
      <w:r>
        <w:rPr>
          <w:sz w:val="24"/>
        </w:rPr>
        <w:t>15.    简单控制系统中被控变量的选择有两种途径，其中之一是( )指标控制，以工艺指标(如压力、流量、液位、温度、成分等)为被控变量。</w:t>
      </w:r>
      <w:r>
        <w:rPr>
          <w:sz w:val="24"/>
        </w:rPr>
        <w:br w:type="textWrapping"/>
      </w:r>
    </w:p>
    <w:p>
      <w:pPr>
        <w:spacing w:line="240" w:lineRule="auto"/>
        <w:jc w:val="left"/>
      </w:pPr>
      <w:r>
        <w:rPr>
          <w:color w:val="494949"/>
          <w:sz w:val="18"/>
        </w:rPr>
        <w:t>单选题(4.0分)（难易度:中）</w:t>
      </w:r>
    </w:p>
    <w:p>
      <w:pPr>
        <w:spacing w:line="240" w:lineRule="auto"/>
        <w:jc w:val="left"/>
      </w:pPr>
      <w:r>
        <w:rPr>
          <w:sz w:val="16"/>
        </w:rPr>
        <w:t>A.    不相关参数</w:t>
      </w:r>
      <w:r>
        <w:rPr>
          <w:sz w:val="16"/>
        </w:rPr>
        <w:br w:type="textWrapping"/>
      </w:r>
      <w:r>
        <w:rPr>
          <w:sz w:val="16"/>
        </w:rPr>
        <w:br w:type="textWrapping"/>
      </w:r>
      <w:r>
        <w:rPr>
          <w:sz w:val="16"/>
        </w:rPr>
        <w:t>B.    相关参数</w:t>
      </w:r>
      <w:r>
        <w:rPr>
          <w:sz w:val="16"/>
        </w:rPr>
        <w:br w:type="textWrapping"/>
      </w:r>
      <w:r>
        <w:rPr>
          <w:sz w:val="16"/>
        </w:rPr>
        <w:br w:type="textWrapping"/>
      </w:r>
      <w:r>
        <w:rPr>
          <w:sz w:val="16"/>
        </w:rPr>
        <w:t>C.    间接参数</w:t>
      </w:r>
      <w:r>
        <w:rPr>
          <w:sz w:val="16"/>
        </w:rPr>
        <w:br w:type="textWrapping"/>
      </w:r>
      <w:r>
        <w:rPr>
          <w:sz w:val="16"/>
        </w:rPr>
        <w:br w:type="textWrapping"/>
      </w:r>
      <w:r>
        <w:rPr>
          <w:sz w:val="16"/>
        </w:rPr>
        <w:t>D.    直接参数</w:t>
      </w:r>
      <w:r>
        <w:rPr>
          <w:sz w:val="16"/>
        </w:rPr>
        <w:br w:type="textWrapping"/>
      </w:r>
      <w:r>
        <w:rPr>
          <w:sz w:val="16"/>
        </w:rPr>
        <w:br w:type="textWrapping"/>
      </w:r>
      <w:r>
        <w:rPr>
          <w:sz w:val="16"/>
        </w:rPr>
        <w:br w:type="textWrapping"/>
      </w:r>
      <w:r>
        <w:rPr>
          <w:sz w:val="16"/>
        </w:rPr>
        <w:t>正确答案：D</w:t>
      </w:r>
      <w:r>
        <w:rPr>
          <w:sz w:val="16"/>
        </w:rPr>
        <w:br w:type="textWrapping"/>
      </w:r>
      <w:r>
        <w:rPr>
          <w:sz w:val="16"/>
        </w:rPr>
        <w:t>正确答案解释：简单控制系统中被控变量的选择有两种途径，其中之一是直接参数指标控制，以工艺指标(如压力、流量、液位、温度、成分等)为被控变量；当不能选择是质量指标时，应当选择一个与产品质量指标有单值对应关系的间接指标参数作为被控变量。</w:t>
      </w:r>
      <w:r>
        <w:rPr>
          <w:sz w:val="16"/>
        </w:rPr>
        <w:br w:type="textWrapping"/>
      </w:r>
      <w:r>
        <w:rPr>
          <w:sz w:val="16"/>
        </w:rPr>
        <w:br w:type="textWrapping"/>
      </w:r>
      <w:r>
        <w:rPr>
          <w:sz w:val="16"/>
        </w:rPr>
        <w:t>错误答案解释：简单控制系统中被控变量的选择有两种途径，其中之一是直接参数指标控制，以工艺指标(如压力、流量、液位、温度、成分等)为被控变量；当不能选择是质量指标时，应当选择一个与产品质量指标有单值对应关系的间接指标参数作为被控变量。</w:t>
      </w:r>
      <w:r>
        <w:rPr>
          <w:sz w:val="16"/>
        </w:rPr>
        <w:br w:type="textWrapping"/>
      </w:r>
    </w:p>
    <w:p>
      <w:pPr>
        <w:spacing w:before="400" w:after="0" w:line="240" w:lineRule="auto"/>
        <w:jc w:val="left"/>
      </w:pPr>
      <w:r>
        <w:rPr>
          <w:sz w:val="24"/>
        </w:rPr>
        <w:t>16.    控制器参数整定的工程方法主要有 (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理论计算法</w:t>
      </w:r>
      <w:r>
        <w:rPr>
          <w:sz w:val="16"/>
        </w:rPr>
        <w:br w:type="textWrapping"/>
      </w:r>
      <w:r>
        <w:rPr>
          <w:sz w:val="16"/>
        </w:rPr>
        <w:br w:type="textWrapping"/>
      </w:r>
      <w:r>
        <w:rPr>
          <w:sz w:val="16"/>
        </w:rPr>
        <w:t>B.    临界比例度法</w:t>
      </w:r>
      <w:r>
        <w:rPr>
          <w:sz w:val="16"/>
        </w:rPr>
        <w:br w:type="textWrapping"/>
      </w:r>
      <w:r>
        <w:rPr>
          <w:sz w:val="16"/>
        </w:rPr>
        <w:br w:type="textWrapping"/>
      </w:r>
      <w:r>
        <w:rPr>
          <w:sz w:val="16"/>
        </w:rPr>
        <w:t>C.    衰减曲线法</w:t>
      </w:r>
      <w:r>
        <w:rPr>
          <w:sz w:val="16"/>
        </w:rPr>
        <w:br w:type="textWrapping"/>
      </w:r>
      <w:r>
        <w:rPr>
          <w:sz w:val="16"/>
        </w:rPr>
        <w:br w:type="textWrapping"/>
      </w:r>
      <w:r>
        <w:rPr>
          <w:sz w:val="16"/>
        </w:rPr>
        <w:t>D.    经验凑试法</w:t>
      </w:r>
      <w:r>
        <w:rPr>
          <w:sz w:val="16"/>
        </w:rPr>
        <w:br w:type="textWrapping"/>
      </w:r>
      <w:r>
        <w:rPr>
          <w:sz w:val="16"/>
        </w:rPr>
        <w:br w:type="textWrapping"/>
      </w:r>
      <w:r>
        <w:rPr>
          <w:sz w:val="16"/>
        </w:rPr>
        <w:br w:type="textWrapping"/>
      </w:r>
      <w:r>
        <w:rPr>
          <w:sz w:val="16"/>
        </w:rPr>
        <w:t>正确答案：B C D</w:t>
      </w:r>
      <w:r>
        <w:rPr>
          <w:sz w:val="16"/>
        </w:rPr>
        <w:br w:type="textWrapping"/>
      </w:r>
      <w:r>
        <w:rPr>
          <w:sz w:val="16"/>
        </w:rPr>
        <w:t>正确答案解释：控制器参数整定的工程方法主要有 临界比例度法、衰减曲线法和经验凑试法。</w:t>
      </w:r>
      <w:r>
        <w:rPr>
          <w:sz w:val="16"/>
        </w:rPr>
        <w:br w:type="textWrapping"/>
      </w:r>
      <w:r>
        <w:rPr>
          <w:sz w:val="16"/>
        </w:rPr>
        <w:br w:type="textWrapping"/>
      </w:r>
      <w:r>
        <w:rPr>
          <w:sz w:val="16"/>
        </w:rPr>
        <w:t>错误答案解释：控制器参数整定的工程方法主要有 临界比例度法、衰减曲线法和经验凑试法。</w:t>
      </w:r>
      <w:r>
        <w:rPr>
          <w:sz w:val="16"/>
        </w:rPr>
        <w:br w:type="textWrapping"/>
      </w:r>
    </w:p>
    <w:p>
      <w:pPr>
        <w:spacing w:before="400" w:after="0" w:line="240" w:lineRule="auto"/>
        <w:jc w:val="left"/>
      </w:pPr>
      <w:r>
        <w:rPr>
          <w:sz w:val="24"/>
        </w:rPr>
        <w:t>17.    某简单调节系统的对象和变送器作用为正，可选哪些组合（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正作用调节器+气关阀</w:t>
      </w:r>
      <w:r>
        <w:rPr>
          <w:sz w:val="16"/>
        </w:rPr>
        <w:br w:type="textWrapping"/>
      </w:r>
      <w:r>
        <w:rPr>
          <w:sz w:val="16"/>
        </w:rPr>
        <w:br w:type="textWrapping"/>
      </w:r>
      <w:r>
        <w:rPr>
          <w:sz w:val="16"/>
        </w:rPr>
        <w:t>B.    正作用调节器+气开阀</w:t>
      </w:r>
      <w:r>
        <w:rPr>
          <w:sz w:val="16"/>
        </w:rPr>
        <w:br w:type="textWrapping"/>
      </w:r>
      <w:r>
        <w:rPr>
          <w:sz w:val="16"/>
        </w:rPr>
        <w:br w:type="textWrapping"/>
      </w:r>
      <w:r>
        <w:rPr>
          <w:sz w:val="16"/>
        </w:rPr>
        <w:t>C.    反作用调节器+气开阀</w:t>
      </w:r>
      <w:r>
        <w:rPr>
          <w:sz w:val="16"/>
        </w:rPr>
        <w:br w:type="textWrapping"/>
      </w:r>
      <w:r>
        <w:rPr>
          <w:sz w:val="16"/>
        </w:rPr>
        <w:br w:type="textWrapping"/>
      </w:r>
      <w:r>
        <w:rPr>
          <w:sz w:val="16"/>
        </w:rPr>
        <w:t>D.    反作用调节器+气关阀</w:t>
      </w:r>
      <w:r>
        <w:rPr>
          <w:sz w:val="16"/>
        </w:rPr>
        <w:br w:type="textWrapping"/>
      </w:r>
      <w:r>
        <w:rPr>
          <w:sz w:val="16"/>
        </w:rPr>
        <w:br w:type="textWrapping"/>
      </w:r>
      <w:r>
        <w:rPr>
          <w:sz w:val="16"/>
        </w:rPr>
        <w:br w:type="textWrapping"/>
      </w:r>
      <w:r>
        <w:rPr>
          <w:sz w:val="16"/>
        </w:rPr>
        <w:t>正确答案：A C</w:t>
      </w:r>
      <w:r>
        <w:rPr>
          <w:sz w:val="16"/>
        </w:rPr>
        <w:br w:type="textWrapping"/>
      </w:r>
      <w:r>
        <w:rPr>
          <w:sz w:val="16"/>
        </w:rPr>
        <w:t>正确答案解释：某简单调节系统的对象和变送器作用为正，可选哪些组合正作用调节器+气关阀为“-”和反作用调节器+气开阀为“-”。最后闭环系统为“—”，实现负反馈。</w:t>
      </w:r>
      <w:r>
        <w:rPr>
          <w:sz w:val="16"/>
        </w:rPr>
        <w:br w:type="textWrapping"/>
      </w:r>
      <w:r>
        <w:rPr>
          <w:sz w:val="16"/>
        </w:rPr>
        <w:br w:type="textWrapping"/>
      </w:r>
      <w:r>
        <w:rPr>
          <w:sz w:val="16"/>
        </w:rPr>
        <w:t>错误答案解释：某简单调节系统的对象和变送器作用为正，可选哪些组合正作用调节器+气关阀为“-”和反作用调节器+气开阀为“-”。最后闭环系统为“—”，实现负反馈。</w:t>
      </w:r>
      <w:r>
        <w:rPr>
          <w:sz w:val="16"/>
        </w:rPr>
        <w:br w:type="textWrapping"/>
      </w:r>
    </w:p>
    <w:p>
      <w:pPr>
        <w:spacing w:before="400" w:after="0" w:line="240" w:lineRule="auto"/>
        <w:jc w:val="left"/>
      </w:pPr>
      <w:r>
        <w:rPr>
          <w:sz w:val="24"/>
        </w:rPr>
        <w:t>18.    关于前馈控制，下列说法正确的有(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生产过程中常用</w:t>
      </w:r>
      <w:r>
        <w:rPr>
          <w:sz w:val="16"/>
        </w:rPr>
        <w:br w:type="textWrapping"/>
      </w:r>
      <w:r>
        <w:rPr>
          <w:sz w:val="16"/>
        </w:rPr>
        <w:br w:type="textWrapping"/>
      </w:r>
      <w:r>
        <w:rPr>
          <w:sz w:val="16"/>
        </w:rPr>
        <w:t>B.    属于闭环控制</w:t>
      </w:r>
      <w:r>
        <w:rPr>
          <w:sz w:val="16"/>
        </w:rPr>
        <w:br w:type="textWrapping"/>
      </w:r>
      <w:r>
        <w:rPr>
          <w:sz w:val="16"/>
        </w:rPr>
        <w:br w:type="textWrapping"/>
      </w:r>
      <w:r>
        <w:rPr>
          <w:sz w:val="16"/>
        </w:rPr>
        <w:t>C.    一种前馈只能克服一种干扰</w:t>
      </w:r>
      <w:r>
        <w:rPr>
          <w:sz w:val="16"/>
        </w:rPr>
        <w:br w:type="textWrapping"/>
      </w:r>
      <w:r>
        <w:rPr>
          <w:sz w:val="16"/>
        </w:rPr>
        <w:br w:type="textWrapping"/>
      </w:r>
      <w:r>
        <w:rPr>
          <w:sz w:val="16"/>
        </w:rPr>
        <w:t>D.    比反馈及时</w:t>
      </w:r>
      <w:r>
        <w:rPr>
          <w:sz w:val="16"/>
        </w:rPr>
        <w:br w:type="textWrapping"/>
      </w:r>
      <w:r>
        <w:rPr>
          <w:sz w:val="16"/>
        </w:rPr>
        <w:br w:type="textWrapping"/>
      </w:r>
      <w:r>
        <w:rPr>
          <w:sz w:val="16"/>
        </w:rPr>
        <w:br w:type="textWrapping"/>
      </w:r>
      <w:r>
        <w:rPr>
          <w:sz w:val="16"/>
        </w:rPr>
        <w:t>正确答案：A C D</w:t>
      </w:r>
      <w:r>
        <w:rPr>
          <w:sz w:val="16"/>
        </w:rPr>
        <w:br w:type="textWrapping"/>
      </w:r>
      <w:r>
        <w:rPr>
          <w:sz w:val="16"/>
        </w:rPr>
        <w:t>正确答案解释：关于前馈控制，下列说法正确的有生产过程中常用 ；属于开环控制；一种前馈只能克服一种干扰；比反馈及时。</w:t>
      </w:r>
      <w:r>
        <w:rPr>
          <w:sz w:val="16"/>
        </w:rPr>
        <w:br w:type="textWrapping"/>
      </w:r>
      <w:r>
        <w:rPr>
          <w:sz w:val="16"/>
        </w:rPr>
        <w:br w:type="textWrapping"/>
      </w:r>
      <w:r>
        <w:rPr>
          <w:sz w:val="16"/>
        </w:rPr>
        <w:t>错误答案解释：关于前馈控制，下列说法正确的有生产过程中常用 ；属于开环控制；一种前馈只能克服一种干扰；比反馈及时。</w:t>
      </w:r>
      <w:r>
        <w:rPr>
          <w:sz w:val="16"/>
        </w:rPr>
        <w:br w:type="textWrapping"/>
      </w:r>
    </w:p>
    <w:p>
      <w:pPr>
        <w:spacing w:before="400" w:after="0" w:line="240" w:lineRule="auto"/>
        <w:jc w:val="left"/>
      </w:pPr>
      <w:r>
        <w:rPr>
          <w:sz w:val="24"/>
        </w:rPr>
        <w:t>19.    DCS系统的接地，应该是(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安全保护接地</w:t>
      </w:r>
      <w:r>
        <w:rPr>
          <w:sz w:val="16"/>
        </w:rPr>
        <w:br w:type="textWrapping"/>
      </w:r>
      <w:r>
        <w:rPr>
          <w:sz w:val="16"/>
        </w:rPr>
        <w:br w:type="textWrapping"/>
      </w:r>
      <w:r>
        <w:rPr>
          <w:sz w:val="16"/>
        </w:rPr>
        <w:t>B.    仪表信号接地</w:t>
      </w:r>
      <w:r>
        <w:rPr>
          <w:sz w:val="16"/>
        </w:rPr>
        <w:br w:type="textWrapping"/>
      </w:r>
      <w:r>
        <w:rPr>
          <w:sz w:val="16"/>
        </w:rPr>
        <w:br w:type="textWrapping"/>
      </w:r>
      <w:r>
        <w:rPr>
          <w:sz w:val="16"/>
        </w:rPr>
        <w:t>C.    本地接地</w:t>
      </w:r>
      <w:r>
        <w:rPr>
          <w:sz w:val="16"/>
        </w:rPr>
        <w:br w:type="textWrapping"/>
      </w:r>
      <w:r>
        <w:rPr>
          <w:sz w:val="16"/>
        </w:rPr>
        <w:br w:type="textWrapping"/>
      </w:r>
      <w:r>
        <w:rPr>
          <w:sz w:val="16"/>
        </w:rPr>
        <w:t>D.    本安接地</w:t>
      </w:r>
      <w:r>
        <w:rPr>
          <w:sz w:val="16"/>
        </w:rPr>
        <w:br w:type="textWrapping"/>
      </w:r>
      <w:r>
        <w:rPr>
          <w:sz w:val="16"/>
        </w:rPr>
        <w:br w:type="textWrapping"/>
      </w:r>
      <w:r>
        <w:rPr>
          <w:sz w:val="16"/>
        </w:rPr>
        <w:br w:type="textWrapping"/>
      </w:r>
      <w:r>
        <w:rPr>
          <w:sz w:val="16"/>
        </w:rPr>
        <w:t>正确答案：A B D</w:t>
      </w:r>
      <w:r>
        <w:rPr>
          <w:sz w:val="16"/>
        </w:rPr>
        <w:br w:type="textWrapping"/>
      </w:r>
      <w:r>
        <w:rPr>
          <w:sz w:val="16"/>
        </w:rPr>
        <w:t>正确答案解释：DCS系统的接地，应该是安全保护接地、仪表信号接地、本安接地。</w:t>
      </w:r>
      <w:r>
        <w:rPr>
          <w:sz w:val="16"/>
        </w:rPr>
        <w:br w:type="textWrapping"/>
      </w:r>
      <w:r>
        <w:rPr>
          <w:sz w:val="16"/>
        </w:rPr>
        <w:br w:type="textWrapping"/>
      </w:r>
      <w:r>
        <w:rPr>
          <w:sz w:val="16"/>
        </w:rPr>
        <w:t>错误答案解释：DCS系统的接地，应该是安全保护接地、仪表信号接地、本安接地。</w:t>
      </w:r>
      <w:r>
        <w:rPr>
          <w:sz w:val="16"/>
        </w:rPr>
        <w:br w:type="textWrapping"/>
      </w:r>
    </w:p>
    <w:p>
      <w:pPr>
        <w:spacing w:before="400" w:after="0" w:line="240" w:lineRule="auto"/>
        <w:jc w:val="left"/>
      </w:pPr>
      <w:r>
        <w:rPr>
          <w:sz w:val="24"/>
        </w:rPr>
        <w:t>20.    换热设备按传热方式可分为( )。</w:t>
      </w:r>
      <w:r>
        <w:rPr>
          <w:sz w:val="24"/>
        </w:rPr>
        <w:br w:type="textWrapping"/>
      </w:r>
    </w:p>
    <w:p>
      <w:pPr>
        <w:spacing w:line="240" w:lineRule="auto"/>
        <w:jc w:val="left"/>
      </w:pPr>
      <w:r>
        <w:rPr>
          <w:color w:val="494949"/>
          <w:sz w:val="18"/>
        </w:rPr>
        <w:t>多选题(4.0分)（难易度:中）</w:t>
      </w:r>
    </w:p>
    <w:p>
      <w:pPr>
        <w:spacing w:line="240" w:lineRule="auto"/>
        <w:jc w:val="left"/>
      </w:pPr>
      <w:r>
        <w:rPr>
          <w:sz w:val="16"/>
        </w:rPr>
        <w:t>A.    间壁式</w:t>
      </w:r>
      <w:r>
        <w:rPr>
          <w:sz w:val="16"/>
        </w:rPr>
        <w:br w:type="textWrapping"/>
      </w:r>
      <w:r>
        <w:rPr>
          <w:sz w:val="16"/>
        </w:rPr>
        <w:br w:type="textWrapping"/>
      </w:r>
      <w:r>
        <w:rPr>
          <w:sz w:val="16"/>
        </w:rPr>
        <w:t>B.    套管式</w:t>
      </w:r>
      <w:r>
        <w:rPr>
          <w:sz w:val="16"/>
        </w:rPr>
        <w:br w:type="textWrapping"/>
      </w:r>
      <w:r>
        <w:rPr>
          <w:sz w:val="16"/>
        </w:rPr>
        <w:br w:type="textWrapping"/>
      </w:r>
      <w:r>
        <w:rPr>
          <w:sz w:val="16"/>
        </w:rPr>
        <w:t>C.    管壳式</w:t>
      </w:r>
      <w:r>
        <w:rPr>
          <w:sz w:val="16"/>
        </w:rPr>
        <w:br w:type="textWrapping"/>
      </w:r>
      <w:r>
        <w:rPr>
          <w:sz w:val="16"/>
        </w:rPr>
        <w:br w:type="textWrapping"/>
      </w:r>
      <w:r>
        <w:rPr>
          <w:sz w:val="16"/>
        </w:rPr>
        <w:t>D.    直接混合式</w:t>
      </w:r>
      <w:r>
        <w:rPr>
          <w:sz w:val="16"/>
        </w:rPr>
        <w:br w:type="textWrapping"/>
      </w:r>
      <w:r>
        <w:rPr>
          <w:sz w:val="16"/>
        </w:rPr>
        <w:br w:type="textWrapping"/>
      </w:r>
      <w:r>
        <w:rPr>
          <w:sz w:val="16"/>
        </w:rPr>
        <w:t>E.    蓄热式</w:t>
      </w:r>
      <w:r>
        <w:rPr>
          <w:sz w:val="16"/>
        </w:rPr>
        <w:br w:type="textWrapping"/>
      </w:r>
      <w:r>
        <w:rPr>
          <w:sz w:val="16"/>
        </w:rPr>
        <w:br w:type="textWrapping"/>
      </w:r>
      <w:r>
        <w:rPr>
          <w:sz w:val="16"/>
        </w:rPr>
        <w:br w:type="textWrapping"/>
      </w:r>
      <w:r>
        <w:rPr>
          <w:sz w:val="16"/>
        </w:rPr>
        <w:t>正确答案：A D E</w:t>
      </w:r>
      <w:r>
        <w:rPr>
          <w:sz w:val="16"/>
        </w:rPr>
        <w:br w:type="textWrapping"/>
      </w:r>
      <w:r>
        <w:rPr>
          <w:sz w:val="16"/>
        </w:rPr>
        <w:t>正确答案解释：换热设备按传热方式可分为直接换热和间接换热。直接换热是指冷、热流体直接混合，间接换热是指冷、热有间壁隔开的换热。而加热设备则是热能的储蓄过程。</w:t>
      </w:r>
      <w:r>
        <w:rPr>
          <w:sz w:val="16"/>
        </w:rPr>
        <w:br w:type="textWrapping"/>
      </w:r>
      <w:r>
        <w:rPr>
          <w:sz w:val="16"/>
        </w:rPr>
        <w:br w:type="textWrapping"/>
      </w:r>
      <w:r>
        <w:rPr>
          <w:sz w:val="16"/>
        </w:rPr>
        <w:t>错误答案解释：换热设备按传热方式可分为直接换热和间接换热。直接换热是指冷、热流体直接混合，间接换热是指冷、热有间壁隔开的换热。而加热设备则是热能的储蓄过程。</w:t>
      </w:r>
      <w:r>
        <w:rPr>
          <w:sz w:val="16"/>
        </w:rPr>
        <w:br w:type="textWrapping"/>
      </w:r>
    </w:p>
    <w:p>
      <w:pPr>
        <w:spacing w:before="400" w:after="0" w:line="240" w:lineRule="auto"/>
        <w:jc w:val="left"/>
      </w:pPr>
      <w:r>
        <w:rPr>
          <w:sz w:val="24"/>
        </w:rPr>
        <w:t>21.    控制器参数一旦整定好了以后，可以长期保持不变运行。（  ）</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正确答案：A</w:t>
      </w:r>
      <w:r>
        <w:rPr>
          <w:sz w:val="16"/>
        </w:rPr>
        <w:br w:type="textWrapping"/>
      </w:r>
      <w:r>
        <w:rPr>
          <w:sz w:val="16"/>
        </w:rPr>
        <w:t>正确答案解释：控制器参数整定好以后，当系统受到外界干扰被控变量偏离设定值，控制器通过调节得到满足技术要求的过渡过程曲线，因此可以长期保持不变运行。</w:t>
      </w:r>
      <w:r>
        <w:rPr>
          <w:sz w:val="16"/>
        </w:rPr>
        <w:br w:type="textWrapping"/>
      </w:r>
      <w:r>
        <w:rPr>
          <w:sz w:val="16"/>
        </w:rPr>
        <w:t>错误答案解释：控制器参数整定好以后，当系统受到外界干扰被控变量偏离设定值，控制器通过调节得到满足技术要求的过渡过程曲线，因此可以长期保持不变运行。</w:t>
      </w:r>
    </w:p>
    <w:p>
      <w:pPr>
        <w:spacing w:before="400" w:after="0" w:line="240" w:lineRule="auto"/>
        <w:jc w:val="left"/>
      </w:pPr>
      <w:r>
        <w:rPr>
          <w:sz w:val="24"/>
        </w:rPr>
        <w:t>22.    比例调节过程的余差与调节器的比例度成正比。(  )</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正确答案：A</w:t>
      </w:r>
      <w:r>
        <w:rPr>
          <w:sz w:val="16"/>
        </w:rPr>
        <w:br w:type="textWrapping"/>
      </w:r>
      <w:r>
        <w:rPr>
          <w:sz w:val="16"/>
        </w:rPr>
        <w:t>正确答案解释：比例调节过程的余差与调节器的比例度成正比。比例度越小比例控制作用越强，余差就越小，但是单纯的比例作用是有差调节，即余差不能为零。</w:t>
      </w:r>
      <w:r>
        <w:rPr>
          <w:sz w:val="16"/>
        </w:rPr>
        <w:br w:type="textWrapping"/>
      </w:r>
      <w:r>
        <w:rPr>
          <w:sz w:val="16"/>
        </w:rPr>
        <w:t>错误答案解释：比例调节过程的余差与调节器的比例度成正比。比例度越小比例控制作用越强，余差就越小，但是单纯的比例作用是有差调节，即余差不能为零。</w:t>
      </w:r>
    </w:p>
    <w:p>
      <w:pPr>
        <w:spacing w:before="400" w:after="0" w:line="240" w:lineRule="auto"/>
        <w:jc w:val="left"/>
      </w:pPr>
      <w:r>
        <w:rPr>
          <w:sz w:val="24"/>
        </w:rPr>
        <w:t>23.    所有比值控制都是为了实现两个工艺量的比值关系。</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正确答案：B</w:t>
      </w:r>
      <w:r>
        <w:rPr>
          <w:sz w:val="16"/>
        </w:rPr>
        <w:br w:type="textWrapping"/>
      </w:r>
      <w:r>
        <w:rPr>
          <w:sz w:val="16"/>
        </w:rPr>
        <w:t>正确答案解释：比值控制不都是为了实现两个工艺量的比值关系。</w:t>
      </w:r>
      <w:r>
        <w:rPr>
          <w:sz w:val="16"/>
        </w:rPr>
        <w:br w:type="textWrapping"/>
      </w:r>
      <w:r>
        <w:rPr>
          <w:sz w:val="16"/>
        </w:rPr>
        <w:t>错误答案解释：比值控制不都是为了实现两个工艺量的比值关系。</w:t>
      </w:r>
    </w:p>
    <w:p>
      <w:pPr>
        <w:spacing w:before="400" w:after="0" w:line="240" w:lineRule="auto"/>
        <w:jc w:val="left"/>
      </w:pPr>
      <w:r>
        <w:rPr>
          <w:sz w:val="24"/>
        </w:rPr>
        <w:t>24.    分程控制是在不同工况下控制目的不同的两种方案的切换控制。(   )</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正确答案：B</w:t>
      </w:r>
      <w:r>
        <w:rPr>
          <w:sz w:val="16"/>
        </w:rPr>
        <w:br w:type="textWrapping"/>
      </w:r>
      <w:r>
        <w:rPr>
          <w:sz w:val="16"/>
        </w:rPr>
        <w:t>正确答案解释：分程控制是由一个控制器的输出信号去控制两个或两个以上调节阀工作，而每个调节阀上的控制信号只是控制器整个输出信号的某一段。</w:t>
      </w:r>
      <w:r>
        <w:rPr>
          <w:sz w:val="16"/>
        </w:rPr>
        <w:br w:type="textWrapping"/>
      </w:r>
      <w:r>
        <w:rPr>
          <w:sz w:val="16"/>
        </w:rPr>
        <w:t>错误答案解释：分程控制是由一个控制器的输出信号去控制两个或两个以上调节阀工作，而每个调节阀上的控制信号只是控制器整个输出信号的某一段。</w:t>
      </w:r>
    </w:p>
    <w:p>
      <w:pPr>
        <w:spacing w:before="400" w:after="0" w:line="240" w:lineRule="auto"/>
        <w:jc w:val="left"/>
      </w:pPr>
      <w:r>
        <w:rPr>
          <w:sz w:val="24"/>
        </w:rPr>
        <w:t>25.    DCS系统一般都能实现连续控制、梯形逻辑控制和顺序控制等。(   )</w:t>
      </w:r>
      <w:r>
        <w:rPr>
          <w:sz w:val="24"/>
        </w:rPr>
        <w:br w:type="textWrapping"/>
      </w:r>
    </w:p>
    <w:p>
      <w:pPr>
        <w:spacing w:line="240" w:lineRule="auto"/>
        <w:jc w:val="left"/>
      </w:pPr>
      <w:r>
        <w:rPr>
          <w:color w:val="494949"/>
          <w:sz w:val="18"/>
        </w:rPr>
        <w:t>判断题(4.0分)（难易度:中）</w:t>
      </w:r>
    </w:p>
    <w:p>
      <w:pPr>
        <w:spacing w:line="240" w:lineRule="auto"/>
        <w:jc w:val="left"/>
      </w:pPr>
      <w:r>
        <w:rPr>
          <w:sz w:val="16"/>
        </w:rPr>
        <w:t>A.    对</w:t>
      </w:r>
      <w:r>
        <w:rPr>
          <w:sz w:val="16"/>
        </w:rPr>
        <w:br w:type="textWrapping"/>
      </w:r>
      <w:r>
        <w:rPr>
          <w:sz w:val="16"/>
        </w:rPr>
        <w:t>B.    错</w:t>
      </w:r>
      <w:r>
        <w:rPr>
          <w:sz w:val="16"/>
        </w:rPr>
        <w:br w:type="textWrapping"/>
      </w:r>
      <w:r>
        <w:rPr>
          <w:sz w:val="16"/>
        </w:rPr>
        <w:br w:type="textWrapping"/>
      </w:r>
      <w:r>
        <w:rPr>
          <w:sz w:val="16"/>
        </w:rPr>
        <w:t>正确答案：A</w:t>
      </w:r>
      <w:r>
        <w:rPr>
          <w:sz w:val="16"/>
        </w:rPr>
        <w:br w:type="textWrapping"/>
      </w:r>
      <w:r>
        <w:rPr>
          <w:sz w:val="16"/>
        </w:rPr>
        <w:t>正确答案解释：DCS系统实现的功能有控制功能,监视功能,管理功能和通信功能 ，其中控制功能有连续控制、梯形逻辑控制和顺序控制等。</w:t>
      </w:r>
      <w:r>
        <w:rPr>
          <w:sz w:val="16"/>
        </w:rPr>
        <w:br w:type="textWrapping"/>
      </w:r>
      <w:r>
        <w:rPr>
          <w:sz w:val="16"/>
        </w:rPr>
        <w:t>错误答案解释：DCS系统实现的功能有控制功能,监视功能,管理功能和通信功能 ，其中控制功能有连续控制、梯形逻辑控制和顺序控制等。</w:t>
      </w:r>
    </w:p>
    <w:p>
      <w:pPr>
        <w:numPr>
          <w:numId w:val="0"/>
        </w:numPr>
        <w:spacing w:line="240" w:lineRule="auto"/>
        <w:jc w:val="left"/>
        <w:rPr>
          <w:sz w:val="16"/>
        </w:rPr>
      </w:pPr>
      <w:bookmarkStart w:id="0" w:name="_GoBack"/>
      <w:bookmarkEnd w:id="0"/>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9123B"/>
    <w:multiLevelType w:val="singleLevel"/>
    <w:tmpl w:val="C429123B"/>
    <w:lvl w:ilvl="0" w:tentative="0">
      <w:start w:val="1"/>
      <w:numFmt w:val="upperLetter"/>
      <w:suff w:val="space"/>
      <w:lvlText w:val="%1."/>
      <w:lvlJc w:val="left"/>
    </w:lvl>
  </w:abstractNum>
  <w:abstractNum w:abstractNumId="1">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2">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3">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4">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5">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6">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NzRhNTk2NDM2YmQ2NGE1OGFlN2NhNGY4NDM0NDMifQ=="/>
  </w:docVars>
  <w:rsids>
    <w:rsidRoot w:val="00B47730"/>
    <w:rsid w:val="00034616"/>
    <w:rsid w:val="0006063C"/>
    <w:rsid w:val="0015074B"/>
    <w:rsid w:val="0029639D"/>
    <w:rsid w:val="00326F90"/>
    <w:rsid w:val="00AA1D8D"/>
    <w:rsid w:val="00B47730"/>
    <w:rsid w:val="00CB0664"/>
    <w:rsid w:val="00FC693F"/>
    <w:rsid w:val="707B2D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qFormat="1"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macro"/>
    <w:link w:val="143"/>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2"/>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0"/>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uiPriority w:val="99"/>
    <w:pPr>
      <w:ind w:left="360" w:hanging="360"/>
      <w:contextualSpacing/>
    </w:pPr>
  </w:style>
  <w:style w:type="paragraph" w:styleId="26">
    <w:name w:val="Body Text 2"/>
    <w:basedOn w:val="1"/>
    <w:link w:val="141"/>
    <w:unhideWhenUsed/>
    <w:uiPriority w:val="99"/>
    <w:pPr>
      <w:spacing w:after="120" w:line="480" w:lineRule="auto"/>
    </w:pPr>
  </w:style>
  <w:style w:type="paragraph" w:styleId="27">
    <w:name w:val="List Continue 2"/>
    <w:basedOn w:val="1"/>
    <w:unhideWhenUsed/>
    <w:uiPriority w:val="99"/>
    <w:pPr>
      <w:spacing w:after="120"/>
      <w:ind w:left="720"/>
      <w:contextualSpacing/>
    </w:pPr>
  </w:style>
  <w:style w:type="paragraph" w:styleId="28">
    <w:name w:val="List Continue 3"/>
    <w:basedOn w:val="1"/>
    <w:unhideWhenUsed/>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uiPriority w:val="99"/>
  </w:style>
  <w:style w:type="character" w:customStyle="1" w:styleId="141">
    <w:name w:val="Body Text 2 Char"/>
    <w:basedOn w:val="130"/>
    <w:link w:val="26"/>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红</cp:lastModifiedBy>
  <dcterms:modified xsi:type="dcterms:W3CDTF">2023-11-23T12:51:29Z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40A3AA75431C48FE817DE67593580D38_12</vt:lpwstr>
  </property>
</Properties>
</file>