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sz w:val="44"/>
          <w:szCs w:val="44"/>
          <w:lang w:eastAsia="zh-CN"/>
        </w:rPr>
      </w:pPr>
    </w:p>
    <w:p>
      <w:pPr>
        <w:jc w:val="center"/>
        <w:rPr>
          <w:sz w:val="44"/>
          <w:szCs w:val="44"/>
        </w:rPr>
      </w:pPr>
      <w:r>
        <w:rPr>
          <w:sz w:val="44"/>
          <w:szCs w:val="44"/>
        </w:rPr>
        <w:t xml:space="preserve">无机及分析化学 </w:t>
      </w:r>
    </w:p>
    <w:p>
      <w:pPr>
        <w:jc w:val="center"/>
        <w:rPr>
          <w:sz w:val="24"/>
          <w:szCs w:val="24"/>
        </w:rPr>
      </w:pPr>
      <w:r>
        <w:rPr>
          <w:b/>
          <w:bCs/>
          <w:color w:val="FF0000"/>
          <w:sz w:val="24"/>
          <w:szCs w:val="24"/>
        </w:rPr>
        <w:t xml:space="preserve"> 形考任务1</w:t>
      </w:r>
      <w:r>
        <w:rPr>
          <w:sz w:val="24"/>
          <w:szCs w:val="24"/>
        </w:rPr>
        <w:t>（预备知识：第一~二章；分值25分；不需辅导老师评阅）测验</w:t>
      </w:r>
    </w:p>
    <w:p>
      <w:pPr>
        <w:spacing w:before="400" w:after="0" w:line="240" w:lineRule="auto"/>
        <w:jc w:val="left"/>
        <w:rPr>
          <w:rFonts w:hint="eastAsia" w:eastAsia="宋体"/>
          <w:sz w:val="24"/>
          <w:szCs w:val="24"/>
          <w:lang w:eastAsia="zh-CN"/>
        </w:rPr>
      </w:pPr>
      <w:r>
        <w:rPr>
          <w:sz w:val="24"/>
          <w:szCs w:val="24"/>
        </w:rPr>
        <w:t>1.    在一定温度下， 某化学反应的平衡常数值（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随平衡体积而定</w:t>
      </w:r>
    </w:p>
    <w:p>
      <w:pPr>
        <w:spacing w:line="240" w:lineRule="auto"/>
        <w:jc w:val="left"/>
        <w:rPr>
          <w:rFonts w:hint="eastAsia" w:eastAsia="宋体"/>
          <w:sz w:val="24"/>
          <w:szCs w:val="24"/>
          <w:lang w:eastAsia="zh-CN"/>
        </w:rPr>
      </w:pPr>
      <w:r>
        <w:rPr>
          <w:sz w:val="24"/>
          <w:szCs w:val="24"/>
        </w:rPr>
        <w:t>B.    与反应式写法相对应</w:t>
      </w:r>
    </w:p>
    <w:p>
      <w:pPr>
        <w:spacing w:line="240" w:lineRule="auto"/>
        <w:jc w:val="left"/>
        <w:rPr>
          <w:rFonts w:hint="eastAsia" w:eastAsia="宋体"/>
          <w:sz w:val="24"/>
          <w:szCs w:val="24"/>
          <w:lang w:eastAsia="zh-CN"/>
        </w:rPr>
      </w:pPr>
      <w:r>
        <w:rPr>
          <w:sz w:val="24"/>
          <w:szCs w:val="24"/>
        </w:rPr>
        <w:t>C.    随平衡浓度而变</w:t>
      </w:r>
    </w:p>
    <w:p>
      <w:pPr>
        <w:spacing w:line="240" w:lineRule="auto"/>
        <w:jc w:val="left"/>
        <w:rPr>
          <w:rFonts w:hint="eastAsia" w:eastAsia="宋体"/>
          <w:sz w:val="24"/>
          <w:szCs w:val="24"/>
          <w:lang w:eastAsia="zh-CN"/>
        </w:rPr>
      </w:pPr>
      <w:r>
        <w:rPr>
          <w:sz w:val="24"/>
          <w:szCs w:val="24"/>
        </w:rPr>
        <w:t>D.    随平衡压力而变</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：平衡常数的表达式及其数值随化学反应方程式的写法不同而不同，但其实际含义却是相同的。</w:t>
      </w:r>
    </w:p>
    <w:p>
      <w:pPr>
        <w:spacing w:line="240" w:lineRule="auto"/>
        <w:jc w:val="left"/>
        <w:rPr>
          <w:rFonts w:hint="eastAsia" w:eastAsia="宋体"/>
          <w:sz w:val="24"/>
          <w:szCs w:val="24"/>
          <w:lang w:eastAsia="zh-CN"/>
        </w:rPr>
      </w:pPr>
      <w:r>
        <w:rPr>
          <w:sz w:val="24"/>
          <w:szCs w:val="24"/>
        </w:rPr>
        <w:t>错误答案解释：平衡常数的表达式及其数值随化学反应方程式的写法不同而不同，但其实际含义却是相同的。</w:t>
      </w:r>
    </w:p>
    <w:p>
      <w:pPr>
        <w:spacing w:before="400" w:after="0" w:line="240" w:lineRule="auto"/>
        <w:jc w:val="left"/>
        <w:rPr>
          <w:rFonts w:hint="eastAsia" w:eastAsia="宋体"/>
          <w:sz w:val="24"/>
          <w:szCs w:val="24"/>
          <w:lang w:eastAsia="zh-CN"/>
        </w:rPr>
      </w:pPr>
      <w:r>
        <w:rPr>
          <w:sz w:val="24"/>
          <w:szCs w:val="24"/>
        </w:rPr>
        <w:t>2.    4HCl(g)+O2(g)</w:t>
      </w:r>
    </w:p>
    <w:p>
      <w:pPr>
        <w:spacing w:before="400" w:after="0" w:line="240" w:lineRule="auto"/>
        <w:jc w:val="left"/>
        <w:rPr>
          <w:rFonts w:hint="eastAsia" w:eastAsia="宋体"/>
          <w:sz w:val="24"/>
          <w:szCs w:val="24"/>
          <w:lang w:eastAsia="zh-CN"/>
        </w:rPr>
      </w:pPr>
      <w:r>
        <w:rPr>
          <w:sz w:val="24"/>
          <w:szCs w:val="24"/>
        </w:rPr>
        <w:t>Cl2(g)+2H2O(g)的标准平衡常数表达式K=（ ）。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[p(Cl2)·p(H2O)]/[p(O2)·p(HCl)] 　　　</w:t>
      </w:r>
    </w:p>
    <w:p>
      <w:pPr>
        <w:spacing w:line="240" w:lineRule="auto"/>
        <w:jc w:val="left"/>
        <w:rPr>
          <w:rFonts w:hint="eastAsia" w:eastAsia="宋体"/>
          <w:sz w:val="24"/>
          <w:szCs w:val="24"/>
          <w:lang w:eastAsia="zh-CN"/>
        </w:rPr>
      </w:pPr>
      <w:r>
        <w:rPr>
          <w:sz w:val="24"/>
          <w:szCs w:val="24"/>
        </w:rPr>
        <w:t>B.    {[p(H2O)/</w:t>
      </w:r>
    </w:p>
    <w:p>
      <w:pPr>
        <w:spacing w:line="240" w:lineRule="auto"/>
        <w:jc w:val="left"/>
        <w:rPr>
          <w:rFonts w:hint="eastAsia" w:eastAsia="宋体"/>
          <w:sz w:val="24"/>
          <w:szCs w:val="24"/>
          <w:lang w:eastAsia="zh-CN"/>
        </w:rPr>
      </w:pPr>
      <w:r>
        <w:rPr>
          <w:sz w:val="24"/>
          <w:szCs w:val="24"/>
        </w:rPr>
        <w:t>]2·[p(Cl2)/</w:t>
      </w:r>
    </w:p>
    <w:p>
      <w:pPr>
        <w:spacing w:line="240" w:lineRule="auto"/>
        <w:jc w:val="left"/>
        <w:rPr>
          <w:rFonts w:hint="eastAsia" w:eastAsia="宋体"/>
          <w:sz w:val="24"/>
          <w:szCs w:val="24"/>
          <w:lang w:eastAsia="zh-CN"/>
        </w:rPr>
      </w:pPr>
      <w:r>
        <w:rPr>
          <w:sz w:val="24"/>
          <w:szCs w:val="24"/>
        </w:rPr>
        <w:t>]}/{[p(O2)/</w:t>
      </w:r>
    </w:p>
    <w:p>
      <w:pPr>
        <w:spacing w:line="240" w:lineRule="auto"/>
        <w:jc w:val="left"/>
        <w:rPr>
          <w:rFonts w:hint="eastAsia" w:eastAsia="宋体"/>
          <w:sz w:val="24"/>
          <w:szCs w:val="24"/>
          <w:lang w:eastAsia="zh-CN"/>
        </w:rPr>
      </w:pPr>
      <w:r>
        <w:rPr>
          <w:sz w:val="24"/>
          <w:szCs w:val="24"/>
        </w:rPr>
        <w:t>]·[p(HCl)/</w:t>
      </w:r>
    </w:p>
    <w:p>
      <w:pPr>
        <w:spacing w:line="240" w:lineRule="auto"/>
        <w:jc w:val="left"/>
        <w:rPr>
          <w:rFonts w:hint="eastAsia" w:eastAsia="宋体"/>
          <w:sz w:val="24"/>
          <w:szCs w:val="24"/>
          <w:lang w:eastAsia="zh-CN"/>
        </w:rPr>
      </w:pPr>
      <w:r>
        <w:rPr>
          <w:sz w:val="24"/>
          <w:szCs w:val="24"/>
        </w:rPr>
        <w:t>]4} 　　</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C.    {[p(H2O)/</w:t>
      </w:r>
    </w:p>
    <w:p>
      <w:pPr>
        <w:spacing w:line="240" w:lineRule="auto"/>
        <w:jc w:val="left"/>
        <w:rPr>
          <w:rFonts w:hint="eastAsia" w:eastAsia="宋体"/>
          <w:sz w:val="24"/>
          <w:szCs w:val="24"/>
          <w:lang w:eastAsia="zh-CN"/>
        </w:rPr>
      </w:pPr>
      <w:r>
        <w:rPr>
          <w:sz w:val="24"/>
          <w:szCs w:val="24"/>
        </w:rPr>
        <w:t>]·[p(Cl2)/</w:t>
      </w:r>
    </w:p>
    <w:p>
      <w:pPr>
        <w:spacing w:line="240" w:lineRule="auto"/>
        <w:jc w:val="left"/>
        <w:rPr>
          <w:rFonts w:hint="eastAsia" w:eastAsia="宋体"/>
          <w:sz w:val="24"/>
          <w:szCs w:val="24"/>
          <w:lang w:eastAsia="zh-CN"/>
        </w:rPr>
      </w:pPr>
      <w:r>
        <w:rPr>
          <w:sz w:val="24"/>
          <w:szCs w:val="24"/>
        </w:rPr>
        <w:t>]}/{[p(O2)/</w:t>
      </w:r>
    </w:p>
    <w:p>
      <w:pPr>
        <w:spacing w:line="240" w:lineRule="auto"/>
        <w:jc w:val="left"/>
        <w:rPr>
          <w:rFonts w:hint="eastAsia" w:eastAsia="宋体"/>
          <w:sz w:val="24"/>
          <w:szCs w:val="24"/>
          <w:lang w:eastAsia="zh-CN"/>
        </w:rPr>
      </w:pPr>
      <w:r>
        <w:rPr>
          <w:sz w:val="24"/>
          <w:szCs w:val="24"/>
        </w:rPr>
        <w:t>]·[p(HCl)/</w:t>
      </w:r>
    </w:p>
    <w:p>
      <w:pPr>
        <w:spacing w:line="240" w:lineRule="auto"/>
        <w:jc w:val="left"/>
        <w:rPr>
          <w:rFonts w:hint="eastAsia" w:eastAsia="宋体"/>
          <w:sz w:val="24"/>
          <w:szCs w:val="24"/>
          <w:lang w:eastAsia="zh-CN"/>
        </w:rPr>
      </w:pPr>
      <w:r>
        <w:rPr>
          <w:sz w:val="24"/>
          <w:szCs w:val="24"/>
        </w:rPr>
        <w:t>]} 　　　</w:t>
      </w:r>
    </w:p>
    <w:p>
      <w:pPr>
        <w:spacing w:line="240" w:lineRule="auto"/>
        <w:jc w:val="left"/>
        <w:rPr>
          <w:rFonts w:hint="eastAsia" w:eastAsia="宋体"/>
          <w:sz w:val="24"/>
          <w:szCs w:val="24"/>
          <w:lang w:eastAsia="zh-CN"/>
        </w:rPr>
      </w:pPr>
      <w:r>
        <w:rPr>
          <w:sz w:val="24"/>
          <w:szCs w:val="24"/>
        </w:rPr>
        <w:t>D.    {[p(H2O)]2·[p(Cl2)]2}/{p(O2)·[p(HCl)]4}</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在一定温度下达平衡时，各生成物浓度幂的乘积与反应物浓度幂的乘积之比为一常数，称为该反应的化学平衡常数，标准平衡常数又称热力学平衡常数，用K表示。在标准平衡常数表达式中，各物质的浓度用相对浓度c(A)/c 表示。对气体反应，各物质的分压用相对分压p(A)/p表示。</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错误答案解释：在一定温度下达平衡时，各生成物浓度幂的乘积与反应物浓度幂的乘积之比为一常数，称为该反应的化学平衡常数，标准平衡常数又称热力学平衡常数，用K表示。在标准平衡常数表达式中，各物质的浓度用相对浓度c(A)/c 表示。对气体反应，各物质的分压用相对分压p(A)/p表示。</w:t>
      </w:r>
    </w:p>
    <w:p>
      <w:pPr>
        <w:spacing w:before="400" w:after="0" w:line="240" w:lineRule="auto"/>
        <w:jc w:val="left"/>
        <w:rPr>
          <w:rFonts w:hint="eastAsia" w:eastAsia="宋体"/>
          <w:sz w:val="24"/>
          <w:szCs w:val="24"/>
          <w:lang w:eastAsia="zh-CN"/>
        </w:rPr>
      </w:pPr>
      <w:r>
        <w:rPr>
          <w:sz w:val="24"/>
          <w:szCs w:val="24"/>
        </w:rPr>
        <w:t>3.    可逆反应达到平衡时，（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反应物和生成物的浓度必相等</w:t>
      </w:r>
    </w:p>
    <w:p>
      <w:pPr>
        <w:spacing w:line="240" w:lineRule="auto"/>
        <w:jc w:val="left"/>
        <w:rPr>
          <w:rFonts w:hint="eastAsia" w:eastAsia="宋体"/>
          <w:sz w:val="24"/>
          <w:szCs w:val="24"/>
          <w:lang w:eastAsia="zh-CN"/>
        </w:rPr>
      </w:pPr>
      <w:r>
        <w:rPr>
          <w:sz w:val="24"/>
          <w:szCs w:val="24"/>
        </w:rPr>
        <w:t>B.    加入催化剂各反应物和生成物浓度均发生变化</w:t>
      </w:r>
    </w:p>
    <w:p>
      <w:pPr>
        <w:spacing w:line="240" w:lineRule="auto"/>
        <w:jc w:val="left"/>
        <w:rPr>
          <w:rFonts w:hint="eastAsia" w:eastAsia="宋体"/>
          <w:sz w:val="24"/>
          <w:szCs w:val="24"/>
          <w:lang w:eastAsia="zh-CN"/>
        </w:rPr>
      </w:pPr>
      <w:r>
        <w:rPr>
          <w:sz w:val="24"/>
          <w:szCs w:val="24"/>
        </w:rPr>
        <w:t>C.    若改变温度，平衡将发生移动，而平衡常数是不变的</w:t>
      </w:r>
    </w:p>
    <w:p>
      <w:pPr>
        <w:spacing w:line="240" w:lineRule="auto"/>
        <w:jc w:val="left"/>
        <w:rPr>
          <w:rFonts w:hint="eastAsia" w:eastAsia="宋体"/>
          <w:sz w:val="24"/>
          <w:szCs w:val="24"/>
          <w:lang w:eastAsia="zh-CN"/>
        </w:rPr>
      </w:pPr>
      <w:r>
        <w:rPr>
          <w:sz w:val="24"/>
          <w:szCs w:val="24"/>
        </w:rPr>
        <w:t>D.    逆反应速率和正反应速率相等</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：化学平衡有以下特点：①达到化学平衡时，正、逆反应速率相等(v正 ═v逆)。②化学平衡是动态平衡。达平衡后，反应并没有停止，因v正═v逆，所以体系中各物质浓度保持不变。③化学平衡是有条件的。温度改变平衡常数也会改变，催化剂不会使平衡发生移动</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错误答案解释：化学平衡有以下特点：①达到化学平衡时，正、逆反应速率相等(v正 ═v逆)。②化学平衡是动态平衡。达平衡后，反应并没有停止，因v正═v逆，所以体系中各物质浓度保持不变。③化学平衡是有条件的。温度改变平衡常数也会改变，催化剂不会使平衡发生移动</w:t>
      </w:r>
    </w:p>
    <w:p>
      <w:pPr>
        <w:spacing w:before="400" w:after="0" w:line="240" w:lineRule="auto"/>
        <w:jc w:val="left"/>
        <w:rPr>
          <w:rFonts w:hint="eastAsia" w:eastAsia="宋体"/>
          <w:sz w:val="24"/>
          <w:szCs w:val="24"/>
          <w:lang w:eastAsia="zh-CN"/>
        </w:rPr>
      </w:pPr>
      <w:r>
        <w:rPr>
          <w:sz w:val="24"/>
          <w:szCs w:val="24"/>
        </w:rPr>
        <w:t>4.    下列反应处于平衡状态，2SO2(g)+O2(g)= 2SO3(g) △H= －200kJ/mol，欲提高平衡常数Kc的值，应采取的措施是（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降低温度</w:t>
      </w:r>
    </w:p>
    <w:p>
      <w:pPr>
        <w:spacing w:line="240" w:lineRule="auto"/>
        <w:jc w:val="left"/>
        <w:rPr>
          <w:rFonts w:hint="eastAsia" w:eastAsia="宋体"/>
          <w:sz w:val="24"/>
          <w:szCs w:val="24"/>
          <w:lang w:eastAsia="zh-CN"/>
        </w:rPr>
      </w:pPr>
      <w:r>
        <w:rPr>
          <w:sz w:val="24"/>
          <w:szCs w:val="24"/>
        </w:rPr>
        <w:t>B.    增大压力</w:t>
      </w:r>
    </w:p>
    <w:p>
      <w:pPr>
        <w:spacing w:line="240" w:lineRule="auto"/>
        <w:jc w:val="left"/>
        <w:rPr>
          <w:rFonts w:hint="eastAsia" w:eastAsia="宋体"/>
          <w:sz w:val="24"/>
          <w:szCs w:val="24"/>
          <w:lang w:eastAsia="zh-CN"/>
        </w:rPr>
      </w:pPr>
      <w:r>
        <w:rPr>
          <w:sz w:val="24"/>
          <w:szCs w:val="24"/>
        </w:rPr>
        <w:t>C.    加入氧气</w:t>
      </w:r>
    </w:p>
    <w:p>
      <w:pPr>
        <w:spacing w:line="240" w:lineRule="auto"/>
        <w:jc w:val="left"/>
        <w:rPr>
          <w:rFonts w:hint="eastAsia" w:eastAsia="宋体"/>
          <w:sz w:val="24"/>
          <w:szCs w:val="24"/>
          <w:lang w:eastAsia="zh-CN"/>
        </w:rPr>
      </w:pPr>
      <w:r>
        <w:rPr>
          <w:sz w:val="24"/>
          <w:szCs w:val="24"/>
        </w:rPr>
        <w:t>D.    去掉三氧化硫</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：对于正向放热(ΔH＜0)反应，温度升高，平衡常数减小，所以降低温度平衡常数增大。</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错误答案解释：对于正向放热(ΔH＜0)反应，温度升高，平衡常数减小，所以降低温度平衡常数增大。</w:t>
      </w:r>
    </w:p>
    <w:p>
      <w:pPr>
        <w:spacing w:before="400" w:after="0" w:line="240" w:lineRule="auto"/>
        <w:jc w:val="left"/>
        <w:rPr>
          <w:rFonts w:hint="eastAsia" w:eastAsia="宋体"/>
          <w:sz w:val="24"/>
          <w:szCs w:val="24"/>
          <w:lang w:eastAsia="zh-CN"/>
        </w:rPr>
      </w:pPr>
      <w:r>
        <w:rPr>
          <w:sz w:val="24"/>
          <w:szCs w:val="24"/>
        </w:rPr>
        <w:t>5.    下列因素对转化率无影响的是（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温度</w:t>
      </w:r>
    </w:p>
    <w:p>
      <w:pPr>
        <w:spacing w:line="240" w:lineRule="auto"/>
        <w:jc w:val="left"/>
        <w:rPr>
          <w:rFonts w:hint="eastAsia" w:eastAsia="宋体"/>
          <w:sz w:val="24"/>
          <w:szCs w:val="24"/>
          <w:lang w:eastAsia="zh-CN"/>
        </w:rPr>
      </w:pPr>
      <w:r>
        <w:rPr>
          <w:sz w:val="24"/>
          <w:szCs w:val="24"/>
        </w:rPr>
        <w:t>B.    浓度</w:t>
      </w:r>
    </w:p>
    <w:p>
      <w:pPr>
        <w:spacing w:line="240" w:lineRule="auto"/>
        <w:jc w:val="left"/>
        <w:rPr>
          <w:rFonts w:hint="eastAsia" w:eastAsia="宋体"/>
          <w:sz w:val="24"/>
          <w:szCs w:val="24"/>
          <w:lang w:eastAsia="zh-CN"/>
        </w:rPr>
      </w:pPr>
      <w:r>
        <w:rPr>
          <w:sz w:val="24"/>
          <w:szCs w:val="24"/>
        </w:rPr>
        <w:t>C.    压力(对气相反应)</w:t>
      </w:r>
    </w:p>
    <w:p>
      <w:pPr>
        <w:spacing w:line="240" w:lineRule="auto"/>
        <w:jc w:val="left"/>
        <w:rPr>
          <w:rFonts w:hint="eastAsia" w:eastAsia="宋体"/>
          <w:sz w:val="24"/>
          <w:szCs w:val="24"/>
          <w:lang w:eastAsia="zh-CN"/>
        </w:rPr>
      </w:pPr>
      <w:r>
        <w:rPr>
          <w:sz w:val="24"/>
          <w:szCs w:val="24"/>
        </w:rPr>
        <w:t>D.    催化剂</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：平衡转化率是指反应达到平衡时，某反应物的转化量在该反应物起始量中所占的比例，本题只要化学平衡没有移动，转化率就没有影响，所以选催化剂。</w:t>
      </w:r>
    </w:p>
    <w:p>
      <w:pPr>
        <w:spacing w:line="240" w:lineRule="auto"/>
        <w:jc w:val="left"/>
        <w:rPr>
          <w:rFonts w:hint="eastAsia" w:eastAsia="宋体"/>
          <w:sz w:val="24"/>
          <w:szCs w:val="24"/>
          <w:lang w:eastAsia="zh-CN"/>
        </w:rPr>
      </w:pPr>
      <w:r>
        <w:rPr>
          <w:sz w:val="24"/>
          <w:szCs w:val="24"/>
        </w:rPr>
        <w:t>错误答案解释：平衡转化率是指反应达到平衡时，某反应物的转化量在该反应物起始量中所占的比例，本题只要化学平衡没有移动，转化率就没有影响，所以选催化剂。</w:t>
      </w:r>
    </w:p>
    <w:p>
      <w:pPr>
        <w:spacing w:before="400" w:after="0" w:line="240" w:lineRule="auto"/>
        <w:jc w:val="left"/>
        <w:rPr>
          <w:rFonts w:hint="eastAsia" w:eastAsia="宋体"/>
          <w:sz w:val="24"/>
          <w:szCs w:val="24"/>
          <w:lang w:eastAsia="zh-CN"/>
        </w:rPr>
      </w:pPr>
      <w:r>
        <w:rPr>
          <w:sz w:val="24"/>
          <w:szCs w:val="24"/>
        </w:rPr>
        <w:t>6.    可逆反应，C(s)+H2O＝ CO(g)+H2(g) △H&gt;0，下列说法正确的是（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达到平衡时，反应物的浓度和生成物的浓度相等</w:t>
      </w:r>
    </w:p>
    <w:p>
      <w:pPr>
        <w:spacing w:line="240" w:lineRule="auto"/>
        <w:jc w:val="left"/>
        <w:rPr>
          <w:rFonts w:hint="eastAsia" w:eastAsia="宋体"/>
          <w:sz w:val="24"/>
          <w:szCs w:val="24"/>
          <w:lang w:eastAsia="zh-CN"/>
        </w:rPr>
      </w:pPr>
      <w:r>
        <w:rPr>
          <w:sz w:val="24"/>
          <w:szCs w:val="24"/>
        </w:rPr>
        <w:t>B.    达到平衡时，反应物和生成物的浓度不随时间的变化而变化</w:t>
      </w:r>
    </w:p>
    <w:p>
      <w:pPr>
        <w:spacing w:line="240" w:lineRule="auto"/>
        <w:jc w:val="left"/>
        <w:rPr>
          <w:rFonts w:hint="eastAsia" w:eastAsia="宋体"/>
          <w:sz w:val="24"/>
          <w:szCs w:val="24"/>
          <w:lang w:eastAsia="zh-CN"/>
        </w:rPr>
      </w:pPr>
      <w:r>
        <w:rPr>
          <w:sz w:val="24"/>
          <w:szCs w:val="24"/>
        </w:rPr>
        <w:t>C.    由于反应前后分子数相等，所以增加压力对平衡没有影响</w:t>
      </w:r>
    </w:p>
    <w:p>
      <w:pPr>
        <w:spacing w:line="240" w:lineRule="auto"/>
        <w:jc w:val="left"/>
        <w:rPr>
          <w:rFonts w:hint="eastAsia" w:eastAsia="宋体"/>
          <w:sz w:val="24"/>
          <w:szCs w:val="24"/>
          <w:lang w:eastAsia="zh-CN"/>
        </w:rPr>
      </w:pPr>
      <w:r>
        <w:rPr>
          <w:sz w:val="24"/>
          <w:szCs w:val="24"/>
        </w:rPr>
        <w:t>D.    升高温度使正反应速率增大，逆反应速率减小，结果平衡向右移动</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：化学平衡是动态平衡。达平衡后，反应并没有停止，因v正═v逆，所以体系中各物质浓度保持不变。</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错误答案解释：化学平衡是动态平衡。达平衡后，反应并没有停止，因v正═v逆，所以体系中各物质浓度保持不变。</w:t>
      </w:r>
    </w:p>
    <w:p>
      <w:pPr>
        <w:spacing w:before="400" w:after="0" w:line="240" w:lineRule="auto"/>
        <w:jc w:val="left"/>
        <w:rPr>
          <w:rFonts w:hint="eastAsia" w:eastAsia="宋体"/>
          <w:sz w:val="24"/>
          <w:szCs w:val="24"/>
          <w:lang w:eastAsia="zh-CN"/>
        </w:rPr>
      </w:pPr>
      <w:r>
        <w:rPr>
          <w:sz w:val="24"/>
          <w:szCs w:val="24"/>
        </w:rPr>
        <w:t>7.    对于反应C(s)+CO2(g)== 2CO(g)，加入催化剂（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正逆反应速率均增大</w:t>
      </w:r>
    </w:p>
    <w:p>
      <w:pPr>
        <w:spacing w:line="240" w:lineRule="auto"/>
        <w:jc w:val="left"/>
        <w:rPr>
          <w:rFonts w:hint="eastAsia" w:eastAsia="宋体"/>
          <w:sz w:val="24"/>
          <w:szCs w:val="24"/>
          <w:lang w:eastAsia="zh-CN"/>
        </w:rPr>
      </w:pPr>
      <w:r>
        <w:rPr>
          <w:sz w:val="24"/>
          <w:szCs w:val="24"/>
        </w:rPr>
        <w:t>B.    正逆反应速率均减小</w:t>
      </w:r>
    </w:p>
    <w:p>
      <w:pPr>
        <w:spacing w:line="240" w:lineRule="auto"/>
        <w:jc w:val="left"/>
        <w:rPr>
          <w:rFonts w:hint="eastAsia" w:eastAsia="宋体"/>
          <w:sz w:val="24"/>
          <w:szCs w:val="24"/>
          <w:lang w:eastAsia="zh-CN"/>
        </w:rPr>
      </w:pPr>
      <w:r>
        <w:rPr>
          <w:sz w:val="24"/>
          <w:szCs w:val="24"/>
        </w:rPr>
        <w:t>C.    正反应速率增大，逆反应速率均减小</w:t>
      </w:r>
    </w:p>
    <w:p>
      <w:pPr>
        <w:spacing w:line="240" w:lineRule="auto"/>
        <w:jc w:val="left"/>
        <w:rPr>
          <w:rFonts w:hint="eastAsia" w:eastAsia="宋体"/>
          <w:sz w:val="24"/>
          <w:szCs w:val="24"/>
          <w:lang w:eastAsia="zh-CN"/>
        </w:rPr>
      </w:pPr>
      <w:r>
        <w:rPr>
          <w:sz w:val="24"/>
          <w:szCs w:val="24"/>
        </w:rPr>
        <w:t>D.    正反应速率减小，逆反应速率增大</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：催化剂既催化正反应，也催化逆反应。所以会使正逆反应速率均增大。</w:t>
      </w:r>
    </w:p>
    <w:p>
      <w:pPr>
        <w:spacing w:line="240" w:lineRule="auto"/>
        <w:jc w:val="left"/>
        <w:rPr>
          <w:rFonts w:hint="eastAsia" w:eastAsia="宋体"/>
          <w:sz w:val="24"/>
          <w:szCs w:val="24"/>
          <w:lang w:eastAsia="zh-CN"/>
        </w:rPr>
      </w:pPr>
      <w:r>
        <w:rPr>
          <w:sz w:val="24"/>
          <w:szCs w:val="24"/>
        </w:rPr>
        <w:t>错误答案解释：催化剂既催化正反应，也催化逆反应。所以会使正逆反应速率均增大。</w:t>
      </w:r>
    </w:p>
    <w:p>
      <w:pPr>
        <w:spacing w:line="240" w:lineRule="auto"/>
        <w:jc w:val="left"/>
        <w:rPr>
          <w:rFonts w:hint="eastAsia" w:eastAsia="宋体"/>
          <w:sz w:val="24"/>
          <w:szCs w:val="24"/>
          <w:lang w:eastAsia="zh-CN"/>
        </w:rPr>
      </w:pPr>
    </w:p>
    <w:p>
      <w:pPr>
        <w:spacing w:before="400" w:after="0" w:line="240" w:lineRule="auto"/>
        <w:jc w:val="left"/>
        <w:rPr>
          <w:rFonts w:hint="eastAsia" w:eastAsia="宋体"/>
          <w:sz w:val="24"/>
          <w:szCs w:val="24"/>
          <w:lang w:eastAsia="zh-CN"/>
        </w:rPr>
      </w:pPr>
      <w:r>
        <w:rPr>
          <w:sz w:val="24"/>
          <w:szCs w:val="24"/>
        </w:rPr>
        <w:t>8.    反应：3A(g) + B(g) = 2C(g) 的Kc=2.25. 达平衡时C的浓度是3.00mol/L；A的浓度是2.00, 则B的浓度为（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0.500mol/L</w:t>
      </w:r>
    </w:p>
    <w:p>
      <w:pPr>
        <w:spacing w:line="240" w:lineRule="auto"/>
        <w:jc w:val="left"/>
        <w:rPr>
          <w:rFonts w:hint="eastAsia" w:eastAsia="宋体"/>
          <w:sz w:val="24"/>
          <w:szCs w:val="24"/>
          <w:lang w:eastAsia="zh-CN"/>
        </w:rPr>
      </w:pPr>
      <w:r>
        <w:rPr>
          <w:sz w:val="24"/>
          <w:szCs w:val="24"/>
        </w:rPr>
        <w:t>B.    0.667mol/L</w:t>
      </w:r>
    </w:p>
    <w:p>
      <w:pPr>
        <w:spacing w:line="240" w:lineRule="auto"/>
        <w:jc w:val="left"/>
        <w:rPr>
          <w:rFonts w:hint="eastAsia" w:eastAsia="宋体"/>
          <w:sz w:val="24"/>
          <w:szCs w:val="24"/>
          <w:lang w:eastAsia="zh-CN"/>
        </w:rPr>
      </w:pPr>
      <w:r>
        <w:rPr>
          <w:sz w:val="24"/>
          <w:szCs w:val="24"/>
        </w:rPr>
        <w:t>C.    1.50mol/L</w:t>
      </w:r>
    </w:p>
    <w:p>
      <w:pPr>
        <w:spacing w:line="240" w:lineRule="auto"/>
        <w:jc w:val="left"/>
        <w:rPr>
          <w:rFonts w:hint="eastAsia" w:eastAsia="宋体"/>
          <w:sz w:val="24"/>
          <w:szCs w:val="24"/>
          <w:lang w:eastAsia="zh-CN"/>
        </w:rPr>
      </w:pPr>
      <w:r>
        <w:rPr>
          <w:sz w:val="24"/>
          <w:szCs w:val="24"/>
        </w:rPr>
        <w:t>D.    2.00mol/L</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：这道题是由平衡常数计算平衡浓度，根据平衡常数表达式可求得B的浓度为0.500mol/L。</w:t>
      </w:r>
    </w:p>
    <w:p>
      <w:pPr>
        <w:spacing w:line="240" w:lineRule="auto"/>
        <w:jc w:val="left"/>
        <w:rPr>
          <w:rFonts w:hint="eastAsia" w:eastAsia="宋体"/>
          <w:sz w:val="24"/>
          <w:szCs w:val="24"/>
          <w:lang w:eastAsia="zh-CN"/>
        </w:rPr>
      </w:pPr>
      <w:r>
        <w:rPr>
          <w:sz w:val="24"/>
          <w:szCs w:val="24"/>
        </w:rPr>
        <w:t>错误答案解释：这道题是由平衡常数计算平衡浓度，根据平衡常数表达式可求得B的浓度为0.500mol/L。</w:t>
      </w:r>
    </w:p>
    <w:p>
      <w:pPr>
        <w:spacing w:before="400" w:after="0" w:line="240" w:lineRule="auto"/>
        <w:jc w:val="left"/>
        <w:rPr>
          <w:rFonts w:hint="eastAsia" w:eastAsia="宋体"/>
          <w:sz w:val="24"/>
          <w:szCs w:val="24"/>
          <w:lang w:eastAsia="zh-CN"/>
        </w:rPr>
      </w:pPr>
      <w:r>
        <w:rPr>
          <w:sz w:val="24"/>
          <w:szCs w:val="24"/>
        </w:rPr>
        <w:t>9.    在400℃和101.325KPa下, 反应: 3/2H2(g)+1/2N2 (g)=NH3(g) 的Kp=0.0129, 则在相同温度和压力下, 3H2 (g)+N2 (g)=2NH3 (g) 的Kp为（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1.66×10-4</w:t>
      </w:r>
    </w:p>
    <w:p>
      <w:pPr>
        <w:spacing w:line="240" w:lineRule="auto"/>
        <w:jc w:val="left"/>
        <w:rPr>
          <w:rFonts w:hint="eastAsia" w:eastAsia="宋体"/>
          <w:sz w:val="24"/>
          <w:szCs w:val="24"/>
          <w:lang w:eastAsia="zh-CN"/>
        </w:rPr>
      </w:pPr>
      <w:r>
        <w:rPr>
          <w:sz w:val="24"/>
          <w:szCs w:val="24"/>
        </w:rPr>
        <w:t>B.    0.0129</w:t>
      </w:r>
    </w:p>
    <w:p>
      <w:pPr>
        <w:spacing w:line="240" w:lineRule="auto"/>
        <w:jc w:val="left"/>
        <w:rPr>
          <w:rFonts w:hint="eastAsia" w:eastAsia="宋体"/>
          <w:sz w:val="24"/>
          <w:szCs w:val="24"/>
          <w:lang w:eastAsia="zh-CN"/>
        </w:rPr>
      </w:pPr>
      <w:r>
        <w:rPr>
          <w:sz w:val="24"/>
          <w:szCs w:val="24"/>
        </w:rPr>
        <w:t>C.    0.1136</w:t>
      </w:r>
    </w:p>
    <w:p>
      <w:pPr>
        <w:spacing w:line="240" w:lineRule="auto"/>
        <w:jc w:val="left"/>
        <w:rPr>
          <w:rFonts w:hint="eastAsia" w:eastAsia="宋体"/>
          <w:sz w:val="24"/>
          <w:szCs w:val="24"/>
          <w:lang w:eastAsia="zh-CN"/>
        </w:rPr>
      </w:pPr>
      <w:r>
        <w:rPr>
          <w:sz w:val="24"/>
          <w:szCs w:val="24"/>
        </w:rPr>
        <w:t>D.    1.66×104</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当几个反应相加（或相减）得一总反应时，则总反应的平衡常数等于各相加（或相减）反应的平衡常数之积（或商），这就是多重平衡规则。本题第二个方程式相当于两个第一个方程式相加而得，所以平衡常数为第一个反应平衡常数的平方。</w:t>
      </w:r>
    </w:p>
    <w:p>
      <w:pPr>
        <w:spacing w:line="240" w:lineRule="auto"/>
        <w:jc w:val="left"/>
        <w:rPr>
          <w:rFonts w:hint="eastAsia" w:eastAsia="宋体"/>
          <w:sz w:val="24"/>
          <w:szCs w:val="24"/>
          <w:lang w:eastAsia="zh-CN"/>
        </w:rPr>
      </w:pPr>
      <w:r>
        <w:rPr>
          <w:sz w:val="24"/>
          <w:szCs w:val="24"/>
        </w:rPr>
        <w:t>错误答案解释：当几个反应相加（或相减）得一总反应时，则总反应的平衡常数等于各相加（或相减）反应的平衡常数之积（或商），这就是多重平衡规则。本题第二个方程式相当于两个第一个方程式相加而得，所以平衡常数为第一个反应平衡常数的平方。</w:t>
      </w:r>
    </w:p>
    <w:p>
      <w:pPr>
        <w:spacing w:before="400" w:after="0" w:line="240" w:lineRule="auto"/>
        <w:jc w:val="left"/>
        <w:rPr>
          <w:rFonts w:hint="eastAsia" w:eastAsia="宋体"/>
          <w:sz w:val="24"/>
          <w:szCs w:val="24"/>
          <w:lang w:eastAsia="zh-CN"/>
        </w:rPr>
      </w:pPr>
      <w:r>
        <w:rPr>
          <w:sz w:val="24"/>
          <w:szCs w:val="24"/>
        </w:rPr>
        <w:t>10.    对某试样进行平行三次测定，得 CaCO3 平均含量为 32.60%，而真实含量为32.30% ,则 32.60%-32.30%=0.30% 为（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相对误差</w:t>
      </w:r>
    </w:p>
    <w:p>
      <w:pPr>
        <w:spacing w:line="240" w:lineRule="auto"/>
        <w:jc w:val="left"/>
        <w:rPr>
          <w:rFonts w:hint="eastAsia" w:eastAsia="宋体"/>
          <w:sz w:val="24"/>
          <w:szCs w:val="24"/>
          <w:lang w:eastAsia="zh-CN"/>
        </w:rPr>
      </w:pPr>
      <w:r>
        <w:rPr>
          <w:sz w:val="24"/>
          <w:szCs w:val="24"/>
        </w:rPr>
        <w:t>B.    绝对偏差</w:t>
      </w:r>
    </w:p>
    <w:p>
      <w:pPr>
        <w:spacing w:line="240" w:lineRule="auto"/>
        <w:jc w:val="left"/>
        <w:rPr>
          <w:rFonts w:hint="eastAsia" w:eastAsia="宋体"/>
          <w:sz w:val="24"/>
          <w:szCs w:val="24"/>
          <w:lang w:eastAsia="zh-CN"/>
        </w:rPr>
      </w:pPr>
      <w:r>
        <w:rPr>
          <w:sz w:val="24"/>
          <w:szCs w:val="24"/>
        </w:rPr>
        <w:t>C.    相对偏差</w:t>
      </w:r>
    </w:p>
    <w:p>
      <w:pPr>
        <w:spacing w:line="240" w:lineRule="auto"/>
        <w:jc w:val="left"/>
        <w:rPr>
          <w:rFonts w:hint="eastAsia" w:eastAsia="宋体"/>
          <w:sz w:val="24"/>
          <w:szCs w:val="24"/>
          <w:lang w:eastAsia="zh-CN"/>
        </w:rPr>
      </w:pPr>
      <w:r>
        <w:rPr>
          <w:sz w:val="24"/>
          <w:szCs w:val="24"/>
        </w:rPr>
        <w:t>D.    绝对误差</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：绝对偏差表示测定值与真实值之差称为绝对误差。</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错误答案解释：绝对偏差表示测定值与真实值之差称为绝对误差。</w:t>
      </w:r>
    </w:p>
    <w:p>
      <w:pPr>
        <w:spacing w:before="400" w:after="0" w:line="240" w:lineRule="auto"/>
        <w:jc w:val="left"/>
        <w:rPr>
          <w:rFonts w:hint="eastAsia" w:eastAsia="宋体"/>
          <w:sz w:val="24"/>
          <w:szCs w:val="24"/>
          <w:lang w:eastAsia="zh-CN"/>
        </w:rPr>
      </w:pPr>
      <w:r>
        <w:rPr>
          <w:sz w:val="24"/>
          <w:szCs w:val="24"/>
        </w:rPr>
        <w:t>11.    测定某矿石中硫的含量，称取0.5304g，下列分析结果合理的是（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22％</w:t>
      </w:r>
    </w:p>
    <w:p>
      <w:pPr>
        <w:spacing w:line="240" w:lineRule="auto"/>
        <w:jc w:val="left"/>
        <w:rPr>
          <w:rFonts w:hint="eastAsia" w:eastAsia="宋体"/>
          <w:sz w:val="24"/>
          <w:szCs w:val="24"/>
          <w:lang w:eastAsia="zh-CN"/>
        </w:rPr>
      </w:pPr>
      <w:r>
        <w:rPr>
          <w:sz w:val="24"/>
          <w:szCs w:val="24"/>
        </w:rPr>
        <w:t>B.    22.4％</w:t>
      </w:r>
    </w:p>
    <w:p>
      <w:pPr>
        <w:spacing w:line="240" w:lineRule="auto"/>
        <w:jc w:val="left"/>
        <w:rPr>
          <w:rFonts w:hint="eastAsia" w:eastAsia="宋体"/>
          <w:sz w:val="24"/>
          <w:szCs w:val="24"/>
          <w:lang w:eastAsia="zh-CN"/>
        </w:rPr>
      </w:pPr>
      <w:r>
        <w:rPr>
          <w:sz w:val="24"/>
          <w:szCs w:val="24"/>
        </w:rPr>
        <w:t>C.    22.42％</w:t>
      </w:r>
    </w:p>
    <w:p>
      <w:pPr>
        <w:spacing w:line="240" w:lineRule="auto"/>
        <w:jc w:val="left"/>
        <w:rPr>
          <w:rFonts w:hint="eastAsia" w:eastAsia="宋体"/>
          <w:sz w:val="24"/>
          <w:szCs w:val="24"/>
          <w:lang w:eastAsia="zh-CN"/>
        </w:rPr>
      </w:pPr>
      <w:r>
        <w:rPr>
          <w:sz w:val="24"/>
          <w:szCs w:val="24"/>
        </w:rPr>
        <w:t>D.    22.420％</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：称取的质量为4位有效数字，分析结果也应该保留4位有效数字。</w:t>
      </w:r>
    </w:p>
    <w:p>
      <w:pPr>
        <w:spacing w:line="240" w:lineRule="auto"/>
        <w:jc w:val="left"/>
        <w:rPr>
          <w:rFonts w:hint="eastAsia" w:eastAsia="宋体"/>
          <w:sz w:val="24"/>
          <w:szCs w:val="24"/>
          <w:lang w:eastAsia="zh-CN"/>
        </w:rPr>
      </w:pPr>
      <w:r>
        <w:rPr>
          <w:sz w:val="24"/>
          <w:szCs w:val="24"/>
        </w:rPr>
        <w:t>错误答案解释：称取的质量为4位有效数字，分析结果也应该保留4位有效数字。</w:t>
      </w:r>
    </w:p>
    <w:p>
      <w:pPr>
        <w:spacing w:before="400" w:after="0" w:line="240" w:lineRule="auto"/>
        <w:jc w:val="left"/>
        <w:rPr>
          <w:rFonts w:hint="eastAsia" w:eastAsia="宋体"/>
          <w:sz w:val="24"/>
          <w:szCs w:val="24"/>
          <w:lang w:eastAsia="zh-CN"/>
        </w:rPr>
      </w:pPr>
      <w:r>
        <w:rPr>
          <w:sz w:val="24"/>
          <w:szCs w:val="24"/>
        </w:rPr>
        <w:t>12.    下列方法中可以减少分析中随机误差的是（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增加平行试验的次数</w:t>
      </w:r>
    </w:p>
    <w:p>
      <w:pPr>
        <w:spacing w:line="240" w:lineRule="auto"/>
        <w:jc w:val="left"/>
        <w:rPr>
          <w:rFonts w:hint="eastAsia" w:eastAsia="宋体"/>
          <w:sz w:val="24"/>
          <w:szCs w:val="24"/>
          <w:lang w:eastAsia="zh-CN"/>
        </w:rPr>
      </w:pPr>
      <w:r>
        <w:rPr>
          <w:sz w:val="24"/>
          <w:szCs w:val="24"/>
        </w:rPr>
        <w:t>B.    进行对照试验</w:t>
      </w:r>
    </w:p>
    <w:p>
      <w:pPr>
        <w:spacing w:line="240" w:lineRule="auto"/>
        <w:jc w:val="left"/>
        <w:rPr>
          <w:rFonts w:hint="eastAsia" w:eastAsia="宋体"/>
          <w:sz w:val="24"/>
          <w:szCs w:val="24"/>
          <w:lang w:eastAsia="zh-CN"/>
        </w:rPr>
      </w:pPr>
      <w:r>
        <w:rPr>
          <w:sz w:val="24"/>
          <w:szCs w:val="24"/>
        </w:rPr>
        <w:t>C.    进行空白试验</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D.    进行仪器的校正</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：进行多次平行测定是减小随机误差的有效方法。</w:t>
      </w:r>
    </w:p>
    <w:p>
      <w:pPr>
        <w:spacing w:line="240" w:lineRule="auto"/>
        <w:jc w:val="left"/>
        <w:rPr>
          <w:rFonts w:hint="eastAsia" w:eastAsia="宋体"/>
          <w:sz w:val="24"/>
          <w:szCs w:val="24"/>
          <w:lang w:eastAsia="zh-CN"/>
        </w:rPr>
      </w:pPr>
      <w:r>
        <w:rPr>
          <w:sz w:val="24"/>
          <w:szCs w:val="24"/>
        </w:rPr>
        <w:t>错误答案解释：进行多次平行测定是减小随机误差的有效方法。</w:t>
      </w:r>
    </w:p>
    <w:p>
      <w:pPr>
        <w:spacing w:before="400" w:after="0" w:line="240" w:lineRule="auto"/>
        <w:jc w:val="left"/>
        <w:rPr>
          <w:rFonts w:hint="eastAsia" w:eastAsia="宋体"/>
          <w:sz w:val="24"/>
          <w:szCs w:val="24"/>
          <w:lang w:eastAsia="zh-CN"/>
        </w:rPr>
      </w:pPr>
      <w:r>
        <w:rPr>
          <w:sz w:val="24"/>
          <w:szCs w:val="24"/>
        </w:rPr>
        <w:t>13.    在滴定分析中一般利用指示剂颜色的突变来判断化学计量点的到达，在指示剂颜色突变时停止滴定，这一点称为（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化学计量点</w:t>
      </w:r>
    </w:p>
    <w:p>
      <w:pPr>
        <w:spacing w:line="240" w:lineRule="auto"/>
        <w:jc w:val="left"/>
        <w:rPr>
          <w:rFonts w:hint="eastAsia" w:eastAsia="宋体"/>
          <w:sz w:val="24"/>
          <w:szCs w:val="24"/>
          <w:lang w:eastAsia="zh-CN"/>
        </w:rPr>
      </w:pPr>
      <w:r>
        <w:rPr>
          <w:sz w:val="24"/>
          <w:szCs w:val="24"/>
        </w:rPr>
        <w:t>B.    理论变色点</w:t>
      </w:r>
    </w:p>
    <w:p>
      <w:pPr>
        <w:spacing w:line="240" w:lineRule="auto"/>
        <w:jc w:val="left"/>
        <w:rPr>
          <w:rFonts w:hint="eastAsia" w:eastAsia="宋体"/>
          <w:sz w:val="24"/>
          <w:szCs w:val="24"/>
          <w:lang w:eastAsia="zh-CN"/>
        </w:rPr>
      </w:pPr>
      <w:r>
        <w:rPr>
          <w:sz w:val="24"/>
          <w:szCs w:val="24"/>
        </w:rPr>
        <w:t>C.    滴定终点</w:t>
      </w:r>
    </w:p>
    <w:p>
      <w:pPr>
        <w:spacing w:line="240" w:lineRule="auto"/>
        <w:jc w:val="left"/>
        <w:rPr>
          <w:rFonts w:hint="eastAsia" w:eastAsia="宋体"/>
          <w:sz w:val="24"/>
          <w:szCs w:val="24"/>
          <w:lang w:eastAsia="zh-CN"/>
        </w:rPr>
      </w:pPr>
      <w:r>
        <w:rPr>
          <w:sz w:val="24"/>
          <w:szCs w:val="24"/>
        </w:rPr>
        <w:t>D.    以上说法都可以</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：根据滴定终点的定义，利用指示剂颜色的突变来判断化学计量点，在剂颜色变色时停止滴定，这一点称为滴定终点。</w:t>
      </w:r>
    </w:p>
    <w:p>
      <w:pPr>
        <w:spacing w:line="240" w:lineRule="auto"/>
        <w:jc w:val="left"/>
        <w:rPr>
          <w:rFonts w:hint="eastAsia" w:eastAsia="宋体"/>
          <w:sz w:val="24"/>
          <w:szCs w:val="24"/>
          <w:lang w:eastAsia="zh-CN"/>
        </w:rPr>
      </w:pPr>
      <w:r>
        <w:rPr>
          <w:sz w:val="24"/>
          <w:szCs w:val="24"/>
        </w:rPr>
        <w:t>错误答案解释：根据滴定终点的定义，利用指示剂颜色的突变来判断化学计量点，在剂颜色变色时停止滴定，这一点称为滴定终点。</w:t>
      </w:r>
    </w:p>
    <w:p>
      <w:pPr>
        <w:spacing w:before="400" w:after="0" w:line="240" w:lineRule="auto"/>
        <w:jc w:val="left"/>
        <w:rPr>
          <w:rFonts w:hint="eastAsia" w:eastAsia="宋体"/>
          <w:sz w:val="24"/>
          <w:szCs w:val="24"/>
          <w:lang w:eastAsia="zh-CN"/>
        </w:rPr>
      </w:pPr>
      <w:r>
        <w:rPr>
          <w:sz w:val="24"/>
          <w:szCs w:val="24"/>
        </w:rPr>
        <w:t>14.    称取CaCO3试样0.2500g，溶解于25.00mL 0.2006mol/L的HCl溶液中，过量的HCl 用15.50mL 0.2050mol/L的NaOH 溶液进行返滴定，求此试样中CaCO3的质量分数（ ）。M(CaCO3)=100.09g/mol</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72.56％</w:t>
      </w:r>
    </w:p>
    <w:p>
      <w:pPr>
        <w:spacing w:line="240" w:lineRule="auto"/>
        <w:jc w:val="left"/>
        <w:rPr>
          <w:rFonts w:hint="eastAsia" w:eastAsia="宋体"/>
          <w:sz w:val="24"/>
          <w:szCs w:val="24"/>
          <w:lang w:eastAsia="zh-CN"/>
        </w:rPr>
      </w:pPr>
      <w:r>
        <w:rPr>
          <w:sz w:val="24"/>
          <w:szCs w:val="24"/>
        </w:rPr>
        <w:t>B.    36.78％</w:t>
      </w:r>
    </w:p>
    <w:p>
      <w:pPr>
        <w:spacing w:line="240" w:lineRule="auto"/>
        <w:jc w:val="left"/>
        <w:rPr>
          <w:rFonts w:hint="eastAsia" w:eastAsia="宋体"/>
          <w:sz w:val="24"/>
          <w:szCs w:val="24"/>
          <w:lang w:eastAsia="zh-CN"/>
        </w:rPr>
      </w:pPr>
      <w:r>
        <w:rPr>
          <w:sz w:val="24"/>
          <w:szCs w:val="24"/>
        </w:rPr>
        <w:t>C.    3.69％</w:t>
      </w:r>
    </w:p>
    <w:p>
      <w:pPr>
        <w:spacing w:line="240" w:lineRule="auto"/>
        <w:jc w:val="left"/>
        <w:rPr>
          <w:rFonts w:hint="eastAsia" w:eastAsia="宋体"/>
          <w:sz w:val="24"/>
          <w:szCs w:val="24"/>
          <w:lang w:eastAsia="zh-CN"/>
        </w:rPr>
      </w:pPr>
      <w:r>
        <w:rPr>
          <w:sz w:val="24"/>
          <w:szCs w:val="24"/>
        </w:rPr>
        <w:t>D.    7.26％</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：根据题意为返滴定法，首先确定NaOH、HCl和1/2CaCO3为基本单元，盐酸总的物质的量减去剩余的就是和碳酸钙反应的物质的量，就是碳酸钙的物质的量，根据待测组分的含量计算公式计算含量。</w:t>
      </w:r>
    </w:p>
    <w:p>
      <w:pPr>
        <w:spacing w:line="240" w:lineRule="auto"/>
        <w:jc w:val="left"/>
        <w:rPr>
          <w:rFonts w:hint="eastAsia" w:eastAsia="宋体"/>
          <w:sz w:val="24"/>
          <w:szCs w:val="24"/>
          <w:lang w:eastAsia="zh-CN"/>
        </w:rPr>
      </w:pPr>
      <w:r>
        <w:rPr>
          <w:sz w:val="24"/>
          <w:szCs w:val="24"/>
        </w:rPr>
        <w:t>错误答案解释：根据题意为返滴定法，首先确定NaOH、HCl和1/2CaCO3为基本单元，盐酸总的物质的量减去剩余的就是和碳酸钙反应的物质的量，就是碳酸钙的物质的量，根据待测组分的含量计算公式计算含量。</w:t>
      </w:r>
    </w:p>
    <w:p>
      <w:pPr>
        <w:spacing w:before="400" w:after="0" w:line="240" w:lineRule="auto"/>
        <w:jc w:val="left"/>
        <w:rPr>
          <w:rFonts w:hint="eastAsia" w:eastAsia="宋体"/>
          <w:sz w:val="24"/>
          <w:szCs w:val="24"/>
          <w:lang w:eastAsia="zh-CN"/>
        </w:rPr>
      </w:pPr>
      <w:r>
        <w:rPr>
          <w:sz w:val="24"/>
          <w:szCs w:val="24"/>
        </w:rPr>
        <w:t>15.    有一NaOH溶液，其浓度为0.5450mol/L，取该溶液100.0mL，需加水（ ）毫升方能配成0.5000mol/L的溶液。</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9</w:t>
      </w:r>
    </w:p>
    <w:p>
      <w:pPr>
        <w:spacing w:line="240" w:lineRule="auto"/>
        <w:jc w:val="left"/>
        <w:rPr>
          <w:rFonts w:hint="eastAsia" w:eastAsia="宋体"/>
          <w:sz w:val="24"/>
          <w:szCs w:val="24"/>
          <w:lang w:eastAsia="zh-CN"/>
        </w:rPr>
      </w:pPr>
      <w:r>
        <w:rPr>
          <w:sz w:val="24"/>
          <w:szCs w:val="24"/>
        </w:rPr>
        <w:t>B.    90</w:t>
      </w:r>
    </w:p>
    <w:p>
      <w:pPr>
        <w:spacing w:line="240" w:lineRule="auto"/>
        <w:jc w:val="left"/>
        <w:rPr>
          <w:rFonts w:hint="eastAsia" w:eastAsia="宋体"/>
          <w:sz w:val="24"/>
          <w:szCs w:val="24"/>
          <w:lang w:eastAsia="zh-CN"/>
        </w:rPr>
      </w:pPr>
      <w:r>
        <w:rPr>
          <w:sz w:val="24"/>
          <w:szCs w:val="24"/>
        </w:rPr>
        <w:t>C.    109</w:t>
      </w:r>
    </w:p>
    <w:p>
      <w:pPr>
        <w:spacing w:line="240" w:lineRule="auto"/>
        <w:jc w:val="left"/>
        <w:rPr>
          <w:rFonts w:hint="eastAsia" w:eastAsia="宋体"/>
          <w:sz w:val="24"/>
          <w:szCs w:val="24"/>
          <w:lang w:eastAsia="zh-CN"/>
        </w:rPr>
      </w:pPr>
      <w:r>
        <w:rPr>
          <w:sz w:val="24"/>
          <w:szCs w:val="24"/>
        </w:rPr>
        <w:t>D.    190</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：稀释前后溶质的物质的量不变化，根据公式计算加水的体积。</w:t>
      </w:r>
    </w:p>
    <w:p>
      <w:pPr>
        <w:spacing w:line="240" w:lineRule="auto"/>
        <w:jc w:val="left"/>
        <w:rPr>
          <w:rFonts w:hint="eastAsia" w:eastAsia="宋体"/>
          <w:sz w:val="24"/>
          <w:szCs w:val="24"/>
          <w:lang w:eastAsia="zh-CN"/>
        </w:rPr>
      </w:pPr>
      <w:r>
        <w:rPr>
          <w:sz w:val="24"/>
          <w:szCs w:val="24"/>
        </w:rPr>
        <w:t>错误答案解释：稀释前后溶质的物质的量不变化，根据公式计算加水的体积。</w:t>
      </w:r>
    </w:p>
    <w:p>
      <w:pPr>
        <w:spacing w:before="400" w:after="0" w:line="240" w:lineRule="auto"/>
        <w:jc w:val="left"/>
        <w:rPr>
          <w:rFonts w:hint="eastAsia" w:eastAsia="宋体"/>
          <w:sz w:val="24"/>
          <w:szCs w:val="24"/>
          <w:lang w:eastAsia="zh-CN"/>
        </w:rPr>
      </w:pPr>
      <w:r>
        <w:rPr>
          <w:sz w:val="24"/>
          <w:szCs w:val="24"/>
        </w:rPr>
        <w:t>16.    下列四个数据中修改为四位有效数字后为0.5624的是：（ ）。 （1）0.56235（2）0.562349 （3）0.56245 （4）0.562451</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1，2</w:t>
      </w:r>
    </w:p>
    <w:p>
      <w:pPr>
        <w:spacing w:line="240" w:lineRule="auto"/>
        <w:jc w:val="left"/>
        <w:rPr>
          <w:rFonts w:hint="eastAsia" w:eastAsia="宋体"/>
          <w:sz w:val="24"/>
          <w:szCs w:val="24"/>
          <w:lang w:eastAsia="zh-CN"/>
        </w:rPr>
      </w:pPr>
      <w:r>
        <w:rPr>
          <w:sz w:val="24"/>
          <w:szCs w:val="24"/>
        </w:rPr>
        <w:t>B.    3，4</w:t>
      </w:r>
    </w:p>
    <w:p>
      <w:pPr>
        <w:spacing w:line="240" w:lineRule="auto"/>
        <w:jc w:val="left"/>
        <w:rPr>
          <w:rFonts w:hint="eastAsia" w:eastAsia="宋体"/>
          <w:sz w:val="24"/>
          <w:szCs w:val="24"/>
          <w:lang w:eastAsia="zh-CN"/>
        </w:rPr>
      </w:pPr>
      <w:r>
        <w:rPr>
          <w:sz w:val="24"/>
          <w:szCs w:val="24"/>
        </w:rPr>
        <w:t>C.    1，3</w:t>
      </w:r>
    </w:p>
    <w:p>
      <w:pPr>
        <w:spacing w:line="240" w:lineRule="auto"/>
        <w:jc w:val="left"/>
        <w:rPr>
          <w:rFonts w:hint="eastAsia" w:eastAsia="宋体"/>
          <w:sz w:val="24"/>
          <w:szCs w:val="24"/>
          <w:lang w:eastAsia="zh-CN"/>
        </w:rPr>
      </w:pPr>
      <w:r>
        <w:rPr>
          <w:sz w:val="24"/>
          <w:szCs w:val="24"/>
        </w:rPr>
        <w:t>D.    2，4</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这涉及到有效数字的修约规则。有效数字修约规则可总结为：“四舍六入五留双；五后非零就进一，五后皆为零视奇偶，五前为偶则不进，五前为奇则进一。0.56235修约后为0.5624，0.562349修约后为0.5623,0.56245修约后为0.5624,0.562451修约后为0.5625</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错误答案解释：这涉及到有效数字的修约规则。有效数字修约规则可总结为：“四舍六入五留双；五后非零就进一，五后皆为零视奇偶，五前为偶则不进，五前为奇则进一。0.56235修约后为0.5624，0.562349修约后为0.5623,0.56245修约后为0.5624,0.562451修约后为0.5625</w:t>
      </w:r>
    </w:p>
    <w:p>
      <w:pPr>
        <w:spacing w:before="400" w:after="0" w:line="240" w:lineRule="auto"/>
        <w:jc w:val="left"/>
        <w:rPr>
          <w:rFonts w:hint="eastAsia" w:eastAsia="宋体"/>
          <w:sz w:val="24"/>
          <w:szCs w:val="24"/>
          <w:lang w:eastAsia="zh-CN"/>
        </w:rPr>
      </w:pPr>
      <w:r>
        <w:rPr>
          <w:sz w:val="24"/>
          <w:szCs w:val="24"/>
        </w:rPr>
        <w:t>17.    常量组分质量分数（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0.01％～1％</w:t>
      </w:r>
    </w:p>
    <w:p>
      <w:pPr>
        <w:spacing w:line="240" w:lineRule="auto"/>
        <w:jc w:val="left"/>
        <w:rPr>
          <w:rFonts w:hint="eastAsia" w:eastAsia="宋体"/>
          <w:sz w:val="24"/>
          <w:szCs w:val="24"/>
          <w:lang w:eastAsia="zh-CN"/>
        </w:rPr>
      </w:pPr>
      <w:r>
        <w:rPr>
          <w:sz w:val="24"/>
          <w:szCs w:val="24"/>
        </w:rPr>
        <w:t>B.    0.1％～1％</w:t>
      </w:r>
    </w:p>
    <w:p>
      <w:pPr>
        <w:spacing w:line="240" w:lineRule="auto"/>
        <w:jc w:val="left"/>
        <w:rPr>
          <w:rFonts w:hint="eastAsia" w:eastAsia="宋体"/>
          <w:sz w:val="24"/>
          <w:szCs w:val="24"/>
          <w:lang w:eastAsia="zh-CN"/>
        </w:rPr>
      </w:pPr>
      <w:r>
        <w:rPr>
          <w:sz w:val="24"/>
          <w:szCs w:val="24"/>
        </w:rPr>
        <w:t>C.    大于1％</w:t>
      </w:r>
    </w:p>
    <w:p>
      <w:pPr>
        <w:spacing w:line="240" w:lineRule="auto"/>
        <w:jc w:val="left"/>
        <w:rPr>
          <w:rFonts w:hint="eastAsia" w:eastAsia="宋体"/>
          <w:sz w:val="24"/>
          <w:szCs w:val="24"/>
          <w:lang w:eastAsia="zh-CN"/>
        </w:rPr>
      </w:pPr>
      <w:r>
        <w:rPr>
          <w:sz w:val="24"/>
          <w:szCs w:val="24"/>
        </w:rPr>
        <w:t>D.    小于0.01％</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：根据待测组分相对含量的高低不同，可分为常量组分分析:质量分数大于1 %。</w:t>
      </w:r>
    </w:p>
    <w:p>
      <w:pPr>
        <w:spacing w:line="240" w:lineRule="auto"/>
        <w:jc w:val="left"/>
        <w:rPr>
          <w:rFonts w:hint="eastAsia" w:eastAsia="宋体"/>
          <w:sz w:val="24"/>
          <w:szCs w:val="24"/>
          <w:lang w:eastAsia="zh-CN"/>
        </w:rPr>
      </w:pPr>
      <w:r>
        <w:rPr>
          <w:sz w:val="24"/>
          <w:szCs w:val="24"/>
        </w:rPr>
        <w:t>错误答案解释：根据待测组分相对含量的高低不同，可分为常量组分分析:质量分数大于1 %。</w:t>
      </w:r>
    </w:p>
    <w:p>
      <w:pPr>
        <w:spacing w:before="400" w:after="0" w:line="240" w:lineRule="auto"/>
        <w:jc w:val="left"/>
        <w:rPr>
          <w:rFonts w:hint="eastAsia" w:eastAsia="宋体"/>
          <w:sz w:val="24"/>
          <w:szCs w:val="24"/>
          <w:lang w:eastAsia="zh-CN"/>
        </w:rPr>
      </w:pPr>
      <w:r>
        <w:rPr>
          <w:sz w:val="24"/>
          <w:szCs w:val="24"/>
        </w:rPr>
        <w:t>18.    影响化学平衡的主要因素是（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温度</w:t>
      </w:r>
    </w:p>
    <w:p>
      <w:pPr>
        <w:spacing w:line="240" w:lineRule="auto"/>
        <w:jc w:val="left"/>
        <w:rPr>
          <w:rFonts w:hint="eastAsia" w:eastAsia="宋体"/>
          <w:sz w:val="24"/>
          <w:szCs w:val="24"/>
          <w:lang w:eastAsia="zh-CN"/>
        </w:rPr>
      </w:pPr>
      <w:r>
        <w:rPr>
          <w:sz w:val="24"/>
          <w:szCs w:val="24"/>
        </w:rPr>
        <w:t>B.    压力</w:t>
      </w:r>
    </w:p>
    <w:p>
      <w:pPr>
        <w:spacing w:line="240" w:lineRule="auto"/>
        <w:jc w:val="left"/>
        <w:rPr>
          <w:rFonts w:hint="eastAsia" w:eastAsia="宋体"/>
          <w:sz w:val="24"/>
          <w:szCs w:val="24"/>
          <w:lang w:eastAsia="zh-CN"/>
        </w:rPr>
      </w:pPr>
      <w:r>
        <w:rPr>
          <w:sz w:val="24"/>
          <w:szCs w:val="24"/>
        </w:rPr>
        <w:t>C.    浓度</w:t>
      </w:r>
    </w:p>
    <w:p>
      <w:pPr>
        <w:spacing w:line="240" w:lineRule="auto"/>
        <w:jc w:val="left"/>
        <w:rPr>
          <w:rFonts w:hint="eastAsia" w:eastAsia="宋体"/>
          <w:sz w:val="24"/>
          <w:szCs w:val="24"/>
          <w:lang w:eastAsia="zh-CN"/>
        </w:rPr>
      </w:pPr>
      <w:r>
        <w:rPr>
          <w:sz w:val="24"/>
          <w:szCs w:val="24"/>
        </w:rPr>
        <w:t>D.    催化剂</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B 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：影响化学平衡的因素有：温度、压力、浓度。</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错误答案解释：影响化学平衡的因素有：温度、压力、浓度。</w:t>
      </w:r>
    </w:p>
    <w:p>
      <w:pPr>
        <w:spacing w:before="400" w:after="0" w:line="240" w:lineRule="auto"/>
        <w:jc w:val="left"/>
        <w:rPr>
          <w:rFonts w:hint="eastAsia" w:eastAsia="宋体"/>
          <w:sz w:val="24"/>
          <w:szCs w:val="24"/>
          <w:lang w:eastAsia="zh-CN"/>
        </w:rPr>
      </w:pPr>
      <w:r>
        <w:rPr>
          <w:sz w:val="24"/>
          <w:szCs w:val="24"/>
        </w:rPr>
        <w:t>19.    反应 ：mA+nBp＝C， △H</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可以加快正逆反应的反应速度</w:t>
      </w:r>
    </w:p>
    <w:p>
      <w:pPr>
        <w:spacing w:line="240" w:lineRule="auto"/>
        <w:jc w:val="left"/>
        <w:rPr>
          <w:rFonts w:hint="eastAsia" w:eastAsia="宋体"/>
          <w:sz w:val="24"/>
          <w:szCs w:val="24"/>
          <w:lang w:eastAsia="zh-CN"/>
        </w:rPr>
      </w:pPr>
      <w:r>
        <w:rPr>
          <w:sz w:val="24"/>
          <w:szCs w:val="24"/>
        </w:rPr>
        <w:t>B.    可以减小正逆反应的反应速度</w:t>
      </w:r>
    </w:p>
    <w:p>
      <w:pPr>
        <w:spacing w:line="240" w:lineRule="auto"/>
        <w:jc w:val="left"/>
        <w:rPr>
          <w:rFonts w:hint="eastAsia" w:eastAsia="宋体"/>
          <w:sz w:val="24"/>
          <w:szCs w:val="24"/>
          <w:lang w:eastAsia="zh-CN"/>
        </w:rPr>
      </w:pPr>
      <w:r>
        <w:rPr>
          <w:sz w:val="24"/>
          <w:szCs w:val="24"/>
        </w:rPr>
        <w:t>C.    平衡将逆向移动</w:t>
      </w:r>
    </w:p>
    <w:p>
      <w:pPr>
        <w:spacing w:line="240" w:lineRule="auto"/>
        <w:jc w:val="left"/>
        <w:rPr>
          <w:rFonts w:hint="eastAsia" w:eastAsia="宋体"/>
          <w:sz w:val="24"/>
          <w:szCs w:val="24"/>
          <w:lang w:eastAsia="zh-CN"/>
        </w:rPr>
      </w:pPr>
      <w:r>
        <w:rPr>
          <w:sz w:val="24"/>
          <w:szCs w:val="24"/>
        </w:rPr>
        <w:t>D.    平衡将正向移动</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：一般的化学反应速率随着温度的升高而加快；升高温度，化学平衡向吸热方向移动，故向左移。</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错误答案解释：一般的化学反应速率随着温度的升高而加快；升高温度，化学平衡向吸热方向移动，故向左移。</w:t>
      </w:r>
    </w:p>
    <w:p>
      <w:pPr>
        <w:spacing w:before="400" w:after="0" w:line="240" w:lineRule="auto"/>
        <w:jc w:val="left"/>
        <w:rPr>
          <w:rFonts w:hint="eastAsia" w:eastAsia="宋体"/>
          <w:sz w:val="24"/>
          <w:szCs w:val="24"/>
          <w:lang w:eastAsia="zh-CN"/>
        </w:rPr>
      </w:pPr>
      <w:r>
        <w:rPr>
          <w:sz w:val="24"/>
          <w:szCs w:val="24"/>
        </w:rPr>
        <w:t>20.    基准物质必须具备哪些条件（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组成恒定并与化学式相符</w:t>
      </w:r>
    </w:p>
    <w:p>
      <w:pPr>
        <w:spacing w:line="240" w:lineRule="auto"/>
        <w:jc w:val="left"/>
        <w:rPr>
          <w:rFonts w:hint="eastAsia" w:eastAsia="宋体"/>
          <w:sz w:val="24"/>
          <w:szCs w:val="24"/>
          <w:lang w:eastAsia="zh-CN"/>
        </w:rPr>
      </w:pPr>
      <w:r>
        <w:rPr>
          <w:sz w:val="24"/>
          <w:szCs w:val="24"/>
        </w:rPr>
        <w:t>B.    纯度足够高（达99.9%以上）</w:t>
      </w:r>
    </w:p>
    <w:p>
      <w:pPr>
        <w:spacing w:line="240" w:lineRule="auto"/>
        <w:jc w:val="left"/>
        <w:rPr>
          <w:rFonts w:hint="eastAsia" w:eastAsia="宋体"/>
          <w:sz w:val="24"/>
          <w:szCs w:val="24"/>
          <w:lang w:eastAsia="zh-CN"/>
        </w:rPr>
      </w:pPr>
      <w:r>
        <w:rPr>
          <w:sz w:val="24"/>
          <w:szCs w:val="24"/>
        </w:rPr>
        <w:t>C.    性质稳定</w:t>
      </w:r>
    </w:p>
    <w:p>
      <w:pPr>
        <w:spacing w:line="240" w:lineRule="auto"/>
        <w:jc w:val="left"/>
        <w:rPr>
          <w:rFonts w:hint="eastAsia" w:eastAsia="宋体"/>
          <w:sz w:val="24"/>
          <w:szCs w:val="24"/>
          <w:lang w:eastAsia="zh-CN"/>
        </w:rPr>
      </w:pPr>
      <w:r>
        <w:rPr>
          <w:sz w:val="24"/>
          <w:szCs w:val="24"/>
        </w:rPr>
        <w:t>D.    有较大的摩尔质量</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B C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：基准物质必须具备的条件为：组成恒定并与化学式相符、纯度足够高（达99.9%以上）、性质稳定、有较大的摩尔质量。</w:t>
      </w:r>
    </w:p>
    <w:p>
      <w:pPr>
        <w:spacing w:line="240" w:lineRule="auto"/>
        <w:jc w:val="left"/>
        <w:rPr>
          <w:rFonts w:hint="eastAsia" w:eastAsia="宋体"/>
          <w:sz w:val="24"/>
          <w:szCs w:val="24"/>
          <w:lang w:eastAsia="zh-CN"/>
        </w:rPr>
      </w:pPr>
      <w:r>
        <w:rPr>
          <w:sz w:val="24"/>
          <w:szCs w:val="24"/>
        </w:rPr>
        <w:t>错误答案解释：基准物质必须具备的条件为：组成恒定并与化学式相符、纯度足够高（达99.9%以上）、性质稳定、有较大的摩尔质量。</w:t>
      </w:r>
    </w:p>
    <w:p>
      <w:pPr>
        <w:spacing w:before="400" w:after="0" w:line="240" w:lineRule="auto"/>
        <w:jc w:val="left"/>
        <w:rPr>
          <w:rFonts w:hint="eastAsia" w:eastAsia="宋体"/>
          <w:sz w:val="24"/>
          <w:szCs w:val="24"/>
          <w:lang w:eastAsia="zh-CN"/>
        </w:rPr>
      </w:pPr>
      <w:r>
        <w:rPr>
          <w:sz w:val="24"/>
          <w:szCs w:val="24"/>
        </w:rPr>
        <w:t>21.    系统误差的减免方法（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对照试验</w:t>
      </w:r>
    </w:p>
    <w:p>
      <w:pPr>
        <w:spacing w:line="240" w:lineRule="auto"/>
        <w:jc w:val="left"/>
        <w:rPr>
          <w:rFonts w:hint="eastAsia" w:eastAsia="宋体"/>
          <w:sz w:val="24"/>
          <w:szCs w:val="24"/>
          <w:lang w:eastAsia="zh-CN"/>
        </w:rPr>
      </w:pPr>
      <w:r>
        <w:rPr>
          <w:sz w:val="24"/>
          <w:szCs w:val="24"/>
        </w:rPr>
        <w:t>B.    空白试验</w:t>
      </w:r>
    </w:p>
    <w:p>
      <w:pPr>
        <w:spacing w:line="240" w:lineRule="auto"/>
        <w:jc w:val="left"/>
        <w:rPr>
          <w:rFonts w:hint="eastAsia" w:eastAsia="宋体"/>
          <w:sz w:val="24"/>
          <w:szCs w:val="24"/>
          <w:lang w:eastAsia="zh-CN"/>
        </w:rPr>
      </w:pPr>
      <w:r>
        <w:rPr>
          <w:sz w:val="24"/>
          <w:szCs w:val="24"/>
        </w:rPr>
        <w:t>C.    校准仪器</w:t>
      </w:r>
    </w:p>
    <w:p>
      <w:pPr>
        <w:spacing w:line="240" w:lineRule="auto"/>
        <w:jc w:val="left"/>
        <w:rPr>
          <w:rFonts w:hint="eastAsia" w:eastAsia="宋体"/>
          <w:sz w:val="24"/>
          <w:szCs w:val="24"/>
          <w:lang w:eastAsia="zh-CN"/>
        </w:rPr>
      </w:pPr>
      <w:r>
        <w:rPr>
          <w:sz w:val="24"/>
          <w:szCs w:val="24"/>
        </w:rPr>
        <w:t>D.    分析结果的校正</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B C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：系统误差的减免可通过对照试验、空白试验、校准仪器和分析结果的校正等方法来实现。</w:t>
      </w:r>
    </w:p>
    <w:p>
      <w:pPr>
        <w:spacing w:line="240" w:lineRule="auto"/>
        <w:jc w:val="left"/>
        <w:rPr>
          <w:rFonts w:hint="eastAsia" w:eastAsia="宋体"/>
          <w:sz w:val="24"/>
          <w:szCs w:val="24"/>
          <w:lang w:eastAsia="zh-CN"/>
        </w:rPr>
      </w:pPr>
      <w:r>
        <w:rPr>
          <w:sz w:val="24"/>
          <w:szCs w:val="24"/>
        </w:rPr>
        <w:t>错误答案解释：系统误差的减免可通过对照试验、空白试验、校准仪器和分析结果的校正等方法来实现。</w:t>
      </w:r>
    </w:p>
    <w:p>
      <w:pPr>
        <w:spacing w:before="400" w:after="0" w:line="240" w:lineRule="auto"/>
        <w:jc w:val="left"/>
        <w:rPr>
          <w:rFonts w:hint="eastAsia" w:eastAsia="宋体"/>
          <w:sz w:val="24"/>
          <w:szCs w:val="24"/>
          <w:lang w:eastAsia="zh-CN"/>
        </w:rPr>
      </w:pPr>
      <w:r>
        <w:rPr>
          <w:sz w:val="24"/>
          <w:szCs w:val="24"/>
        </w:rPr>
        <w:t>22.    定量分析的任务是鉴定物质由哪些组分组成( )。</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：定性分析的任务是鉴定物质由哪些组分组成；定量分析的任务是测定物质中有关组分的含量。</w:t>
      </w:r>
    </w:p>
    <w:p>
      <w:pPr>
        <w:spacing w:line="240" w:lineRule="auto"/>
        <w:jc w:val="left"/>
        <w:rPr>
          <w:rFonts w:hint="eastAsia" w:eastAsia="宋体"/>
          <w:sz w:val="24"/>
          <w:szCs w:val="24"/>
          <w:lang w:eastAsia="zh-CN"/>
        </w:rPr>
      </w:pPr>
      <w:r>
        <w:rPr>
          <w:sz w:val="24"/>
          <w:szCs w:val="24"/>
        </w:rPr>
        <w:t>错误答案解释：定性分析的任务是鉴定物质由哪些组分组成；定量分析的任务是测定物质中有关组分的含量。</w:t>
      </w:r>
    </w:p>
    <w:p>
      <w:pPr>
        <w:spacing w:before="400" w:after="0" w:line="240" w:lineRule="auto"/>
        <w:jc w:val="left"/>
        <w:rPr>
          <w:rFonts w:hint="eastAsia" w:eastAsia="宋体"/>
          <w:sz w:val="24"/>
          <w:szCs w:val="24"/>
          <w:lang w:eastAsia="zh-CN"/>
        </w:rPr>
      </w:pPr>
      <w:r>
        <w:rPr>
          <w:sz w:val="24"/>
          <w:szCs w:val="24"/>
        </w:rPr>
        <w:t>23.    已知: 2SO2+O2=2SO3反应达平衡后，加入V2O5催化剂，则SO2的转化率增大。</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：使用催化剂能同等程度的增大正逆反应速率，平衡常数K并不改变；因此使用催化剂不会使化学平衡发生移动，只能缩短可逆反应达到平衡的时间。</w:t>
      </w:r>
    </w:p>
    <w:p>
      <w:pPr>
        <w:spacing w:line="240" w:lineRule="auto"/>
        <w:jc w:val="left"/>
        <w:rPr>
          <w:rFonts w:hint="eastAsia" w:eastAsia="宋体"/>
          <w:sz w:val="24"/>
          <w:szCs w:val="24"/>
          <w:lang w:eastAsia="zh-CN"/>
        </w:rPr>
      </w:pPr>
      <w:r>
        <w:rPr>
          <w:sz w:val="24"/>
          <w:szCs w:val="24"/>
        </w:rPr>
        <w:t>错误答案解释：使用催化剂能同等程度的增大正逆反应速率，平衡常数K并不改变；因此使用催化剂不会使化学平衡发生移动，只能缩短可逆反应达到平衡的时间。</w:t>
      </w:r>
    </w:p>
    <w:p>
      <w:pPr>
        <w:spacing w:before="400" w:after="0" w:line="240" w:lineRule="auto"/>
        <w:jc w:val="left"/>
        <w:rPr>
          <w:rFonts w:hint="eastAsia" w:eastAsia="宋体"/>
          <w:sz w:val="24"/>
          <w:szCs w:val="24"/>
          <w:lang w:eastAsia="zh-CN"/>
        </w:rPr>
      </w:pPr>
      <w:r>
        <w:rPr>
          <w:sz w:val="24"/>
          <w:szCs w:val="24"/>
        </w:rPr>
        <w:t>24.    精密度高，准确度一定高。</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：精密度高，准确度不一定高。</w:t>
      </w:r>
    </w:p>
    <w:p>
      <w:pPr>
        <w:spacing w:line="240" w:lineRule="auto"/>
        <w:jc w:val="left"/>
        <w:rPr>
          <w:sz w:val="24"/>
          <w:szCs w:val="24"/>
        </w:rPr>
      </w:pPr>
      <w:r>
        <w:rPr>
          <w:sz w:val="24"/>
          <w:szCs w:val="24"/>
        </w:rPr>
        <w:t>错误答案解释：精密度高，准确度不一定高。</w:t>
      </w:r>
    </w:p>
    <w:p>
      <w:pPr>
        <w:spacing w:before="400" w:after="0" w:line="240" w:lineRule="auto"/>
        <w:jc w:val="left"/>
        <w:rPr>
          <w:rFonts w:hint="eastAsia" w:eastAsia="宋体"/>
          <w:sz w:val="24"/>
          <w:szCs w:val="24"/>
          <w:lang w:eastAsia="zh-CN"/>
        </w:rPr>
      </w:pPr>
      <w:r>
        <w:rPr>
          <w:sz w:val="24"/>
          <w:szCs w:val="24"/>
        </w:rPr>
        <w:t>25.    做空白试验，可以减少滴定分析中的偶然误差。</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：做空白试验，可以减少滴定分析中的系统误差。</w:t>
      </w:r>
    </w:p>
    <w:p>
      <w:pPr>
        <w:spacing w:line="240" w:lineRule="auto"/>
        <w:jc w:val="left"/>
        <w:rPr>
          <w:sz w:val="24"/>
          <w:szCs w:val="24"/>
        </w:rPr>
      </w:pPr>
      <w:r>
        <w:rPr>
          <w:sz w:val="24"/>
          <w:szCs w:val="24"/>
        </w:rPr>
        <w:t>错误答案解释：做空白试验，可以减少滴定分析中的系统误差。</w:t>
      </w:r>
    </w:p>
    <w:p>
      <w:pPr>
        <w:spacing w:line="240" w:lineRule="auto"/>
        <w:jc w:val="left"/>
        <w:rPr>
          <w:sz w:val="24"/>
          <w:szCs w:val="24"/>
        </w:rPr>
      </w:pPr>
    </w:p>
    <w:p>
      <w:pPr>
        <w:spacing w:line="240" w:lineRule="auto"/>
        <w:jc w:val="left"/>
        <w:rPr>
          <w:rFonts w:hint="eastAsia"/>
          <w:sz w:val="24"/>
          <w:szCs w:val="24"/>
          <w:lang w:eastAsia="zh-CN"/>
        </w:rPr>
      </w:pPr>
    </w:p>
    <w:p>
      <w:pPr>
        <w:jc w:val="both"/>
        <w:rPr>
          <w:sz w:val="24"/>
          <w:szCs w:val="24"/>
        </w:rPr>
      </w:pPr>
    </w:p>
    <w:p>
      <w:pPr>
        <w:jc w:val="center"/>
        <w:rPr>
          <w:color w:val="FF0000"/>
          <w:sz w:val="24"/>
          <w:szCs w:val="24"/>
        </w:rPr>
      </w:pPr>
      <w:r>
        <w:rPr>
          <w:b/>
          <w:bCs/>
          <w:color w:val="FF0000"/>
          <w:sz w:val="24"/>
          <w:szCs w:val="24"/>
        </w:rPr>
        <w:t>形考任务2</w:t>
      </w:r>
      <w:r>
        <w:rPr>
          <w:color w:val="000000" w:themeColor="text1"/>
          <w:sz w:val="24"/>
          <w:szCs w:val="24"/>
          <w14:textFill>
            <w14:solidFill>
              <w14:schemeClr w14:val="tx1"/>
            </w14:solidFill>
          </w14:textFill>
        </w:rPr>
        <w:t>（预备知识：第三~四章；分值25分；不需辅导老师评阅）测验</w:t>
      </w:r>
    </w:p>
    <w:p>
      <w:pPr>
        <w:spacing w:before="400" w:after="0" w:line="240" w:lineRule="auto"/>
        <w:jc w:val="left"/>
        <w:rPr>
          <w:rFonts w:hint="eastAsia" w:eastAsia="宋体"/>
          <w:sz w:val="24"/>
          <w:szCs w:val="24"/>
          <w:lang w:eastAsia="zh-CN"/>
        </w:rPr>
      </w:pPr>
      <w:r>
        <w:rPr>
          <w:sz w:val="24"/>
          <w:szCs w:val="24"/>
        </w:rPr>
        <w:t>1.    下列各组酸碱对中，不属于共轭酸碱对的是（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H2CO3，HCO3- </w:t>
      </w:r>
    </w:p>
    <w:p>
      <w:pPr>
        <w:spacing w:line="240" w:lineRule="auto"/>
        <w:jc w:val="left"/>
        <w:rPr>
          <w:rFonts w:hint="eastAsia" w:eastAsia="宋体"/>
          <w:sz w:val="24"/>
          <w:szCs w:val="24"/>
          <w:lang w:eastAsia="zh-CN"/>
        </w:rPr>
      </w:pPr>
      <w:r>
        <w:rPr>
          <w:sz w:val="24"/>
          <w:szCs w:val="24"/>
        </w:rPr>
        <w:t>B.    NH3 ，NH4+</w:t>
      </w:r>
    </w:p>
    <w:p>
      <w:pPr>
        <w:spacing w:line="240" w:lineRule="auto"/>
        <w:jc w:val="left"/>
        <w:rPr>
          <w:rFonts w:hint="eastAsia" w:eastAsia="宋体"/>
          <w:sz w:val="24"/>
          <w:szCs w:val="24"/>
          <w:lang w:eastAsia="zh-CN"/>
        </w:rPr>
      </w:pPr>
      <w:r>
        <w:rPr>
          <w:sz w:val="24"/>
          <w:szCs w:val="24"/>
        </w:rPr>
        <w:t>C.    H3O+  ，OH-</w:t>
      </w:r>
    </w:p>
    <w:p>
      <w:pPr>
        <w:spacing w:line="240" w:lineRule="auto"/>
        <w:jc w:val="left"/>
        <w:rPr>
          <w:rFonts w:hint="eastAsia" w:eastAsia="宋体"/>
          <w:sz w:val="24"/>
          <w:szCs w:val="24"/>
          <w:lang w:eastAsia="zh-CN"/>
        </w:rPr>
      </w:pPr>
      <w:r>
        <w:rPr>
          <w:sz w:val="24"/>
          <w:szCs w:val="24"/>
        </w:rPr>
        <w:t>D.    CH3NH3+，CH3NH2</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：凡能给出质子(H+)的物质是酸；凡能接受质子(H+)的物质是碱。因一个质子的得失而相互转化的每一对酸碱（HA和A-）称为共轭酸碱对。</w:t>
      </w:r>
    </w:p>
    <w:p>
      <w:pPr>
        <w:spacing w:line="240" w:lineRule="auto"/>
        <w:jc w:val="left"/>
        <w:rPr>
          <w:rFonts w:hint="eastAsia" w:eastAsia="宋体"/>
          <w:sz w:val="24"/>
          <w:szCs w:val="24"/>
          <w:lang w:eastAsia="zh-CN"/>
        </w:rPr>
      </w:pPr>
      <w:r>
        <w:rPr>
          <w:sz w:val="24"/>
          <w:szCs w:val="24"/>
        </w:rPr>
        <w:t>错误答案解释：凡能给出质子(H+)的物质是酸；凡能接受质子(H+)的物质是碱。因一个质子的得失而相互转化的每一对酸碱（HA和A-）称为共轭酸碱对。</w:t>
      </w:r>
    </w:p>
    <w:p>
      <w:pPr>
        <w:spacing w:before="400" w:after="0" w:line="240" w:lineRule="auto"/>
        <w:jc w:val="left"/>
        <w:rPr>
          <w:rFonts w:hint="eastAsia" w:eastAsia="宋体"/>
          <w:sz w:val="24"/>
          <w:szCs w:val="24"/>
          <w:lang w:eastAsia="zh-CN"/>
        </w:rPr>
      </w:pPr>
      <w:r>
        <w:rPr>
          <w:sz w:val="24"/>
          <w:szCs w:val="24"/>
        </w:rPr>
        <w:t>2.    计算0.02mol/L的NaAc溶液的pH（ ）。查表：Ka(HAc)= 1.8×10-5</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8.52</w:t>
      </w:r>
    </w:p>
    <w:p>
      <w:pPr>
        <w:spacing w:line="240" w:lineRule="auto"/>
        <w:jc w:val="left"/>
        <w:rPr>
          <w:rFonts w:hint="eastAsia" w:eastAsia="宋体"/>
          <w:sz w:val="24"/>
          <w:szCs w:val="24"/>
          <w:lang w:eastAsia="zh-CN"/>
        </w:rPr>
      </w:pPr>
      <w:r>
        <w:rPr>
          <w:sz w:val="24"/>
          <w:szCs w:val="24"/>
        </w:rPr>
        <w:t>B.    5.36</w:t>
      </w:r>
    </w:p>
    <w:p>
      <w:pPr>
        <w:spacing w:line="240" w:lineRule="auto"/>
        <w:jc w:val="left"/>
        <w:rPr>
          <w:rFonts w:hint="eastAsia" w:eastAsia="宋体"/>
          <w:sz w:val="24"/>
          <w:szCs w:val="24"/>
          <w:lang w:eastAsia="zh-CN"/>
        </w:rPr>
      </w:pPr>
      <w:r>
        <w:rPr>
          <w:sz w:val="24"/>
          <w:szCs w:val="24"/>
        </w:rPr>
        <w:t>C.    10.03</w:t>
      </w:r>
    </w:p>
    <w:p>
      <w:pPr>
        <w:spacing w:line="240" w:lineRule="auto"/>
        <w:jc w:val="left"/>
        <w:rPr>
          <w:rFonts w:hint="eastAsia" w:eastAsia="宋体"/>
          <w:sz w:val="24"/>
          <w:szCs w:val="24"/>
          <w:lang w:eastAsia="zh-CN"/>
        </w:rPr>
      </w:pPr>
      <w:r>
        <w:rPr>
          <w:sz w:val="24"/>
          <w:szCs w:val="24"/>
        </w:rPr>
        <w:t>D.    9.78</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before="400" w:after="0" w:line="240" w:lineRule="auto"/>
        <w:jc w:val="left"/>
        <w:rPr>
          <w:rFonts w:hint="eastAsia" w:eastAsia="宋体"/>
          <w:sz w:val="24"/>
          <w:szCs w:val="24"/>
          <w:lang w:eastAsia="zh-CN"/>
        </w:rPr>
      </w:pPr>
      <w:r>
        <w:rPr>
          <w:sz w:val="24"/>
          <w:szCs w:val="24"/>
        </w:rPr>
        <w:t>3.    HAc水溶液中加入少量NaAc固体，可使HAc的解离度减小，这种现象叫做（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盐效应</w:t>
      </w:r>
    </w:p>
    <w:p>
      <w:pPr>
        <w:spacing w:line="240" w:lineRule="auto"/>
        <w:jc w:val="left"/>
        <w:rPr>
          <w:rFonts w:hint="eastAsia" w:eastAsia="宋体"/>
          <w:sz w:val="24"/>
          <w:szCs w:val="24"/>
          <w:lang w:eastAsia="zh-CN"/>
        </w:rPr>
      </w:pPr>
      <w:r>
        <w:rPr>
          <w:sz w:val="24"/>
          <w:szCs w:val="24"/>
        </w:rPr>
        <w:t>B.    同离子效应</w:t>
      </w:r>
    </w:p>
    <w:p>
      <w:pPr>
        <w:spacing w:line="240" w:lineRule="auto"/>
        <w:jc w:val="left"/>
        <w:rPr>
          <w:rFonts w:hint="eastAsia" w:eastAsia="宋体"/>
          <w:sz w:val="24"/>
          <w:szCs w:val="24"/>
          <w:lang w:eastAsia="zh-CN"/>
        </w:rPr>
      </w:pPr>
      <w:r>
        <w:rPr>
          <w:sz w:val="24"/>
          <w:szCs w:val="24"/>
        </w:rPr>
        <w:t>C.    酸效应</w:t>
      </w:r>
    </w:p>
    <w:p>
      <w:pPr>
        <w:spacing w:line="240" w:lineRule="auto"/>
        <w:jc w:val="left"/>
        <w:rPr>
          <w:rFonts w:hint="eastAsia" w:eastAsia="宋体"/>
          <w:sz w:val="24"/>
          <w:szCs w:val="24"/>
          <w:lang w:eastAsia="zh-CN"/>
        </w:rPr>
      </w:pPr>
      <w:r>
        <w:rPr>
          <w:sz w:val="24"/>
          <w:szCs w:val="24"/>
        </w:rPr>
        <w:t>D.    配位效应</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：这种在弱电解质溶液中由于加入含有同种离子的易溶强电解质，使弱电解质的解离度降低的作用，称为同离子效应。</w:t>
      </w:r>
    </w:p>
    <w:p>
      <w:pPr>
        <w:spacing w:line="240" w:lineRule="auto"/>
        <w:jc w:val="left"/>
        <w:rPr>
          <w:rFonts w:hint="eastAsia" w:eastAsia="宋体"/>
          <w:sz w:val="24"/>
          <w:szCs w:val="24"/>
          <w:lang w:eastAsia="zh-CN"/>
        </w:rPr>
      </w:pPr>
      <w:r>
        <w:rPr>
          <w:sz w:val="24"/>
          <w:szCs w:val="24"/>
        </w:rPr>
        <w:t>错误答案解释：这种在弱电解质溶液中由于加入含有同种离子的易溶强电解质，使弱电解质的解离度降低的作用，称为同离子效应。</w:t>
      </w:r>
    </w:p>
    <w:p>
      <w:pPr>
        <w:spacing w:before="400" w:after="0" w:line="240" w:lineRule="auto"/>
        <w:jc w:val="left"/>
        <w:rPr>
          <w:rFonts w:hint="eastAsia" w:eastAsia="宋体"/>
          <w:sz w:val="24"/>
          <w:szCs w:val="24"/>
          <w:lang w:eastAsia="zh-CN"/>
        </w:rPr>
      </w:pPr>
      <w:r>
        <w:rPr>
          <w:sz w:val="24"/>
          <w:szCs w:val="24"/>
        </w:rPr>
        <w:t>4.    下列各种陈述不正确的是（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缓冲溶液中弱酸及其共轭碱，或弱碱及其共轭酸的物质的量可以在一定范围内变化</w:t>
      </w:r>
    </w:p>
    <w:p>
      <w:pPr>
        <w:spacing w:line="240" w:lineRule="auto"/>
        <w:jc w:val="left"/>
        <w:rPr>
          <w:rFonts w:hint="eastAsia" w:eastAsia="宋体"/>
          <w:sz w:val="24"/>
          <w:szCs w:val="24"/>
          <w:lang w:eastAsia="zh-CN"/>
        </w:rPr>
      </w:pPr>
      <w:r>
        <w:rPr>
          <w:sz w:val="24"/>
          <w:szCs w:val="24"/>
        </w:rPr>
        <w:t>B.    缓冲溶液只能缓冲一定的pH范围</w:t>
      </w:r>
    </w:p>
    <w:p>
      <w:pPr>
        <w:spacing w:line="240" w:lineRule="auto"/>
        <w:jc w:val="left"/>
        <w:rPr>
          <w:rFonts w:hint="eastAsia" w:eastAsia="宋体"/>
          <w:sz w:val="24"/>
          <w:szCs w:val="24"/>
          <w:lang w:eastAsia="zh-CN"/>
        </w:rPr>
      </w:pPr>
      <w:r>
        <w:rPr>
          <w:sz w:val="24"/>
          <w:szCs w:val="24"/>
        </w:rPr>
        <w:t>C.    将缓冲溶液稀释时，其溶液的pH不变</w:t>
      </w:r>
    </w:p>
    <w:p>
      <w:pPr>
        <w:spacing w:line="240" w:lineRule="auto"/>
        <w:jc w:val="left"/>
        <w:rPr>
          <w:rFonts w:hint="eastAsia" w:eastAsia="宋体"/>
          <w:sz w:val="24"/>
          <w:szCs w:val="24"/>
          <w:lang w:eastAsia="zh-CN"/>
        </w:rPr>
      </w:pPr>
      <w:r>
        <w:rPr>
          <w:sz w:val="24"/>
          <w:szCs w:val="24"/>
        </w:rPr>
        <w:t>D.    当的比值（ca&gt;cb）﹥10，或的比值（ca&gt;cb）﹤0.1时，其缓冲作用最有效(（注：a表示酸,b表示碱）</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：请缓冲溶液的pH主要取决于Ka的大小，同时也与共轭酸碱对的浓度比值ca/cb(或cb/ca)有关。实验表明，当ca/cb在1/10～10/1之间，其缓冲能力即可满足一般的实验要求，即pH═ pKa±1为缓冲溶液的有效缓冲范围。</w:t>
      </w:r>
    </w:p>
    <w:p>
      <w:pPr>
        <w:spacing w:line="240" w:lineRule="auto"/>
        <w:jc w:val="left"/>
        <w:rPr>
          <w:rFonts w:hint="eastAsia" w:eastAsia="宋体"/>
          <w:sz w:val="24"/>
          <w:szCs w:val="24"/>
          <w:lang w:eastAsia="zh-CN"/>
        </w:rPr>
      </w:pPr>
      <w:r>
        <w:rPr>
          <w:sz w:val="24"/>
          <w:szCs w:val="24"/>
        </w:rPr>
        <w:t>错误答案解释：请缓冲溶液的pH主要取决于Ka的大小，同时也与共轭酸碱对的浓度比值ca/cb(或cb/ca)有关。实验表明，当ca/cb在1/10～10/1之间，其缓冲能力即可满足一般的实验要求，即pH═ pKa±1为缓冲溶液的有效缓冲范围。</w:t>
      </w:r>
    </w:p>
    <w:p>
      <w:pPr>
        <w:spacing w:before="400" w:after="0" w:line="240" w:lineRule="auto"/>
        <w:jc w:val="left"/>
        <w:rPr>
          <w:rFonts w:hint="eastAsia" w:eastAsia="宋体"/>
          <w:sz w:val="24"/>
          <w:szCs w:val="24"/>
          <w:lang w:eastAsia="zh-CN"/>
        </w:rPr>
      </w:pPr>
      <w:r>
        <w:rPr>
          <w:sz w:val="24"/>
          <w:szCs w:val="24"/>
        </w:rPr>
        <w:t>5.    以酚酞为指示剂，能用HCl标准溶液直接滴定的物质是（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CO32-</w:t>
      </w:r>
    </w:p>
    <w:p>
      <w:pPr>
        <w:spacing w:line="240" w:lineRule="auto"/>
        <w:jc w:val="left"/>
        <w:rPr>
          <w:rFonts w:hint="eastAsia" w:eastAsia="宋体"/>
          <w:sz w:val="24"/>
          <w:szCs w:val="24"/>
          <w:lang w:eastAsia="zh-CN"/>
        </w:rPr>
      </w:pPr>
      <w:r>
        <w:rPr>
          <w:sz w:val="24"/>
          <w:szCs w:val="24"/>
        </w:rPr>
        <w:t>B.    HCO3-</w:t>
      </w:r>
    </w:p>
    <w:p>
      <w:pPr>
        <w:spacing w:line="240" w:lineRule="auto"/>
        <w:jc w:val="left"/>
        <w:rPr>
          <w:rFonts w:hint="eastAsia" w:eastAsia="宋体"/>
          <w:sz w:val="24"/>
          <w:szCs w:val="24"/>
          <w:lang w:eastAsia="zh-CN"/>
        </w:rPr>
      </w:pPr>
      <w:r>
        <w:rPr>
          <w:sz w:val="24"/>
          <w:szCs w:val="24"/>
        </w:rPr>
        <w:t>C.    HPO42-</w:t>
      </w:r>
    </w:p>
    <w:p>
      <w:pPr>
        <w:spacing w:line="240" w:lineRule="auto"/>
        <w:jc w:val="left"/>
        <w:rPr>
          <w:rFonts w:hint="eastAsia" w:eastAsia="宋体"/>
          <w:sz w:val="24"/>
          <w:szCs w:val="24"/>
          <w:lang w:eastAsia="zh-CN"/>
        </w:rPr>
      </w:pPr>
      <w:r>
        <w:rPr>
          <w:sz w:val="24"/>
          <w:szCs w:val="24"/>
        </w:rPr>
        <w:t>D.    Ac-</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：实践证明，只有一元弱碱的cKb≥10-8时，才能获得较为准确的滴定结果，终点误差不大于±0.20 %，这也是判断弱碱能否被强酸滴定的基本条件。</w:t>
      </w:r>
    </w:p>
    <w:p>
      <w:pPr>
        <w:spacing w:line="240" w:lineRule="auto"/>
        <w:jc w:val="left"/>
        <w:rPr>
          <w:rFonts w:hint="eastAsia" w:eastAsia="宋体"/>
          <w:sz w:val="24"/>
          <w:szCs w:val="24"/>
          <w:lang w:eastAsia="zh-CN"/>
        </w:rPr>
      </w:pPr>
      <w:r>
        <w:rPr>
          <w:sz w:val="24"/>
          <w:szCs w:val="24"/>
        </w:rPr>
        <w:t>错误答案解释：实践证明，只有一元弱碱的cKb≥10-8时，才能获得较为准确的滴定结果，终点误差不大于±0.20 %，这也是判断弱碱能否被强酸滴定的基本条件。</w:t>
      </w:r>
    </w:p>
    <w:p>
      <w:pPr>
        <w:spacing w:before="400" w:after="0" w:line="240" w:lineRule="auto"/>
        <w:jc w:val="left"/>
        <w:rPr>
          <w:rFonts w:hint="eastAsia" w:eastAsia="宋体"/>
          <w:sz w:val="24"/>
          <w:szCs w:val="24"/>
          <w:lang w:eastAsia="zh-CN"/>
        </w:rPr>
      </w:pPr>
      <w:r>
        <w:rPr>
          <w:sz w:val="24"/>
          <w:szCs w:val="24"/>
        </w:rPr>
        <w:t>6.    称取0.5722 g硼砂（Na2B4O7 ·10H2O）溶于水后，以甲基红作指示剂，用HCl标准滴定溶液滴定至终点时，消耗的体积为25.30 mL，计算HCl的浓度。若使HCl标准滴定溶液的浓度恰好为0.1000 mol/L，则需要将此酸1000 mL稀释至（ ）毫升。</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100ml</w:t>
      </w:r>
    </w:p>
    <w:p>
      <w:pPr>
        <w:spacing w:line="240" w:lineRule="auto"/>
        <w:jc w:val="left"/>
        <w:rPr>
          <w:rFonts w:hint="eastAsia" w:eastAsia="宋体"/>
          <w:sz w:val="24"/>
          <w:szCs w:val="24"/>
          <w:lang w:eastAsia="zh-CN"/>
        </w:rPr>
      </w:pPr>
      <w:r>
        <w:rPr>
          <w:sz w:val="24"/>
          <w:szCs w:val="24"/>
        </w:rPr>
        <w:t>B.    200ml</w:t>
      </w:r>
    </w:p>
    <w:p>
      <w:pPr>
        <w:spacing w:line="240" w:lineRule="auto"/>
        <w:jc w:val="left"/>
        <w:rPr>
          <w:rFonts w:hint="eastAsia" w:eastAsia="宋体"/>
          <w:sz w:val="24"/>
          <w:szCs w:val="24"/>
          <w:lang w:eastAsia="zh-CN"/>
        </w:rPr>
      </w:pPr>
      <w:r>
        <w:rPr>
          <w:sz w:val="24"/>
          <w:szCs w:val="24"/>
        </w:rPr>
        <w:t>C.    1186ml</w:t>
      </w:r>
    </w:p>
    <w:p>
      <w:pPr>
        <w:spacing w:line="240" w:lineRule="auto"/>
        <w:jc w:val="left"/>
        <w:rPr>
          <w:rFonts w:hint="eastAsia" w:eastAsia="宋体"/>
          <w:sz w:val="24"/>
          <w:szCs w:val="24"/>
          <w:lang w:eastAsia="zh-CN"/>
        </w:rPr>
      </w:pPr>
      <w:r>
        <w:rPr>
          <w:sz w:val="24"/>
          <w:szCs w:val="24"/>
        </w:rPr>
        <w:t>D.    1196ml</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：由滴定反应：Na2B4O7+2HCl+5H2O=4H3BO3+2NaCl硼砂的基本单元为Na2B4O7 · 10H2O，欲使HCl消耗量为25.30mL，查表得硼砂的摩尔质量为381.4g·mol-1，计算如下：n(HCl)=n(Na2B4O7 · 10H2O) c (HCl) V(HCl)=n(Na2B4O7 · 10H2O) c(HCl)/M(1/2Na2B4O7 · 10H2O)=0.5722/(381.4/2×25.30×10-3)=0.1186mol/L c1V1=c2V2 V2 =c1V1/c2=0.1186×1000/0.1000=1186.0 mL</w:t>
      </w:r>
    </w:p>
    <w:p>
      <w:pPr>
        <w:spacing w:line="240" w:lineRule="auto"/>
        <w:jc w:val="left"/>
        <w:rPr>
          <w:rFonts w:hint="eastAsia" w:eastAsia="宋体"/>
          <w:sz w:val="24"/>
          <w:szCs w:val="24"/>
          <w:lang w:eastAsia="zh-CN"/>
        </w:rPr>
      </w:pPr>
      <w:r>
        <w:rPr>
          <w:sz w:val="24"/>
          <w:szCs w:val="24"/>
        </w:rPr>
        <w:t>错误答案解释：由滴定反应：Na2B4O7+2HCl+5H2O=4H3BO3+2NaCl硼砂的基本单元为Na2B4O7 · 10H2O，欲使HCl消耗量为25.30mL，查表得硼砂的摩尔质量为381.4g·mol-1，计算如下：n(HCl)=n(Na2B4O7 · 10H2O) c (HCl) V(HCl)=n(Na2B4O7 · 10H2O) c(HCl)/M(1/2Na2B4O7 · 10H2O)=0.5722/(381.4/2×25.30×10-3)=0.1186mol/L c1V1=c2V2 V2 =c1V1/c2=0.1186×1000/0.1000=1186.0 mL</w:t>
      </w:r>
    </w:p>
    <w:p>
      <w:pPr>
        <w:spacing w:before="400" w:after="0" w:line="240" w:lineRule="auto"/>
        <w:jc w:val="left"/>
        <w:rPr>
          <w:rFonts w:hint="eastAsia" w:eastAsia="宋体"/>
          <w:sz w:val="24"/>
          <w:szCs w:val="24"/>
          <w:lang w:eastAsia="zh-CN"/>
        </w:rPr>
      </w:pPr>
      <w:r>
        <w:rPr>
          <w:sz w:val="24"/>
          <w:szCs w:val="24"/>
        </w:rPr>
        <w:t>7.    常用于标定HCl溶液浓度的基准物质为（）。</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NaOH</w:t>
      </w:r>
    </w:p>
    <w:p>
      <w:pPr>
        <w:spacing w:line="240" w:lineRule="auto"/>
        <w:jc w:val="left"/>
        <w:rPr>
          <w:rFonts w:hint="eastAsia" w:eastAsia="宋体"/>
          <w:sz w:val="24"/>
          <w:szCs w:val="24"/>
          <w:lang w:eastAsia="zh-CN"/>
        </w:rPr>
      </w:pPr>
      <w:r>
        <w:rPr>
          <w:sz w:val="24"/>
          <w:szCs w:val="24"/>
        </w:rPr>
        <w:t>B.    Ca(OH)2</w:t>
      </w:r>
    </w:p>
    <w:p>
      <w:pPr>
        <w:spacing w:line="240" w:lineRule="auto"/>
        <w:jc w:val="left"/>
        <w:rPr>
          <w:rFonts w:hint="eastAsia" w:eastAsia="宋体"/>
          <w:sz w:val="24"/>
          <w:szCs w:val="24"/>
          <w:lang w:eastAsia="zh-CN"/>
        </w:rPr>
      </w:pPr>
      <w:r>
        <w:rPr>
          <w:sz w:val="24"/>
          <w:szCs w:val="24"/>
        </w:rPr>
        <w:t>C.    Na2CO3</w:t>
      </w:r>
    </w:p>
    <w:p>
      <w:pPr>
        <w:spacing w:line="240" w:lineRule="auto"/>
        <w:jc w:val="left"/>
        <w:rPr>
          <w:rFonts w:hint="eastAsia" w:eastAsia="宋体"/>
          <w:sz w:val="24"/>
          <w:szCs w:val="24"/>
          <w:lang w:eastAsia="zh-CN"/>
        </w:rPr>
      </w:pPr>
      <w:r>
        <w:rPr>
          <w:sz w:val="24"/>
          <w:szCs w:val="24"/>
        </w:rPr>
        <w:t>D.    NaHCO3</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：HCl标准滴定溶液应采用间接法配制，再用基准物质进行标定。标定0.1mol/L HCl溶液的常用基准试剂有无水碳酸钠和硼砂。</w:t>
      </w:r>
    </w:p>
    <w:p>
      <w:pPr>
        <w:spacing w:line="240" w:lineRule="auto"/>
        <w:jc w:val="left"/>
        <w:rPr>
          <w:rFonts w:hint="eastAsia" w:eastAsia="宋体"/>
          <w:sz w:val="24"/>
          <w:szCs w:val="24"/>
          <w:lang w:eastAsia="zh-CN"/>
        </w:rPr>
      </w:pPr>
      <w:r>
        <w:rPr>
          <w:sz w:val="24"/>
          <w:szCs w:val="24"/>
        </w:rPr>
        <w:t>错误答案解释：HCl标准滴定溶液应采用间接法配制，再用基准物质进行标定。标定0.1mol/L HCl溶液的常用基准试剂有无水碳酸钠和硼砂。</w:t>
      </w:r>
    </w:p>
    <w:p>
      <w:pPr>
        <w:spacing w:before="400" w:after="0" w:line="240" w:lineRule="auto"/>
        <w:jc w:val="left"/>
        <w:rPr>
          <w:rFonts w:hint="eastAsia" w:eastAsia="宋体"/>
          <w:sz w:val="24"/>
          <w:szCs w:val="24"/>
          <w:lang w:eastAsia="zh-CN"/>
        </w:rPr>
      </w:pPr>
      <w:r>
        <w:rPr>
          <w:sz w:val="24"/>
          <w:szCs w:val="24"/>
        </w:rPr>
        <w:t>8.    向5mLNaCl溶液中滴入一滴AgNO3溶液，出现白色沉淀，继续滴加一滴KI溶液并振荡沉淀变为黄色，再滴入一滴Na2S溶液并振荡沉淀变为黑色。则三种沉淀的溶解度关系为（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AgCl＝AgI＝Ag2S</w:t>
      </w:r>
    </w:p>
    <w:p>
      <w:pPr>
        <w:spacing w:line="240" w:lineRule="auto"/>
        <w:jc w:val="left"/>
        <w:rPr>
          <w:rFonts w:hint="eastAsia" w:eastAsia="宋体"/>
          <w:sz w:val="24"/>
          <w:szCs w:val="24"/>
          <w:lang w:eastAsia="zh-CN"/>
        </w:rPr>
      </w:pPr>
      <w:r>
        <w:rPr>
          <w:sz w:val="24"/>
          <w:szCs w:val="24"/>
        </w:rPr>
        <w:t>B.    AgCl＜AgI＜Ag2S</w:t>
      </w:r>
    </w:p>
    <w:p>
      <w:pPr>
        <w:spacing w:line="240" w:lineRule="auto"/>
        <w:jc w:val="left"/>
        <w:rPr>
          <w:rFonts w:hint="eastAsia" w:eastAsia="宋体"/>
          <w:sz w:val="24"/>
          <w:szCs w:val="24"/>
          <w:lang w:eastAsia="zh-CN"/>
        </w:rPr>
      </w:pPr>
      <w:r>
        <w:rPr>
          <w:sz w:val="24"/>
          <w:szCs w:val="24"/>
        </w:rPr>
        <w:t>C.    AgCl＞AgI＞Ag2S</w:t>
      </w:r>
    </w:p>
    <w:p>
      <w:pPr>
        <w:spacing w:line="240" w:lineRule="auto"/>
        <w:jc w:val="left"/>
        <w:rPr>
          <w:rFonts w:hint="eastAsia" w:eastAsia="宋体"/>
          <w:sz w:val="24"/>
          <w:szCs w:val="24"/>
          <w:lang w:eastAsia="zh-CN"/>
        </w:rPr>
      </w:pPr>
      <w:r>
        <w:rPr>
          <w:sz w:val="24"/>
          <w:szCs w:val="24"/>
        </w:rPr>
        <w:t>D.    AgI＞AgCl＞Ag2S</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：先生成AgCl沉淀，加入KI后有生成了AgI沉淀，再加Na2S生成了Ag2S沉淀，根据沉淀转化生成溶解度更小的沉淀。所以它们的溶解度关系为AgCl ＞ AgI＞ Ag2S。</w:t>
      </w:r>
    </w:p>
    <w:p>
      <w:pPr>
        <w:spacing w:line="240" w:lineRule="auto"/>
        <w:jc w:val="left"/>
        <w:rPr>
          <w:rFonts w:hint="eastAsia" w:eastAsia="宋体"/>
          <w:sz w:val="24"/>
          <w:szCs w:val="24"/>
          <w:lang w:eastAsia="zh-CN"/>
        </w:rPr>
      </w:pPr>
      <w:r>
        <w:rPr>
          <w:sz w:val="24"/>
          <w:szCs w:val="24"/>
        </w:rPr>
        <w:t>错误答案解释：先生成AgCl沉淀，加入KI后有生成了AgI沉淀，再加Na2S生成了Ag2S沉淀，根据沉淀转化生成溶解度更小的沉淀。所以它们的溶解度关系为AgCl ＞ AgI＞ Ag2S。</w:t>
      </w:r>
    </w:p>
    <w:p>
      <w:pPr>
        <w:spacing w:before="400" w:after="0" w:line="240" w:lineRule="auto"/>
        <w:jc w:val="left"/>
        <w:rPr>
          <w:rFonts w:hint="eastAsia" w:eastAsia="宋体"/>
          <w:sz w:val="24"/>
          <w:szCs w:val="24"/>
          <w:lang w:eastAsia="zh-CN"/>
        </w:rPr>
      </w:pPr>
      <w:r>
        <w:rPr>
          <w:sz w:val="24"/>
          <w:szCs w:val="24"/>
        </w:rPr>
        <w:t>9.    下列有关分步沉淀的叙述中正确的(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溶度积小者一定先沉淀出来</w:t>
      </w:r>
    </w:p>
    <w:p>
      <w:pPr>
        <w:spacing w:line="240" w:lineRule="auto"/>
        <w:jc w:val="left"/>
        <w:rPr>
          <w:rFonts w:hint="eastAsia" w:eastAsia="宋体"/>
          <w:sz w:val="24"/>
          <w:szCs w:val="24"/>
          <w:lang w:eastAsia="zh-CN"/>
        </w:rPr>
      </w:pPr>
      <w:r>
        <w:rPr>
          <w:sz w:val="24"/>
          <w:szCs w:val="24"/>
        </w:rPr>
        <w:t>B.    沉淀时所需沉淀试剂浓度小者先沉淀出来</w:t>
      </w:r>
    </w:p>
    <w:p>
      <w:pPr>
        <w:spacing w:line="240" w:lineRule="auto"/>
        <w:jc w:val="left"/>
        <w:rPr>
          <w:rFonts w:hint="eastAsia" w:eastAsia="宋体"/>
          <w:sz w:val="24"/>
          <w:szCs w:val="24"/>
          <w:lang w:eastAsia="zh-CN"/>
        </w:rPr>
      </w:pPr>
      <w:r>
        <w:rPr>
          <w:sz w:val="24"/>
          <w:szCs w:val="24"/>
        </w:rPr>
        <w:t>C.    溶解度小的物质先沉淀出来</w:t>
      </w:r>
    </w:p>
    <w:p>
      <w:pPr>
        <w:spacing w:line="240" w:lineRule="auto"/>
        <w:jc w:val="left"/>
        <w:rPr>
          <w:rFonts w:hint="eastAsia" w:eastAsia="宋体"/>
          <w:sz w:val="24"/>
          <w:szCs w:val="24"/>
          <w:lang w:eastAsia="zh-CN"/>
        </w:rPr>
      </w:pPr>
      <w:r>
        <w:rPr>
          <w:sz w:val="24"/>
          <w:szCs w:val="24"/>
        </w:rPr>
        <w:t>D.    被沉淀离子浓度大的先沉淀</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：根据溶度积规则求出沉淀时所需沉淀试剂浓度，沉淀试剂浓度小者先沉淀出来。</w:t>
      </w:r>
    </w:p>
    <w:p>
      <w:pPr>
        <w:spacing w:line="240" w:lineRule="auto"/>
        <w:jc w:val="left"/>
        <w:rPr>
          <w:rFonts w:hint="eastAsia" w:eastAsia="宋体"/>
          <w:sz w:val="24"/>
          <w:szCs w:val="24"/>
          <w:lang w:eastAsia="zh-CN"/>
        </w:rPr>
      </w:pPr>
      <w:r>
        <w:rPr>
          <w:sz w:val="24"/>
          <w:szCs w:val="24"/>
        </w:rPr>
        <w:t>错误答案解释：根据溶度积规则求出沉淀时所需沉淀试剂浓度，沉淀试剂浓度小者先沉淀出来。</w:t>
      </w:r>
    </w:p>
    <w:p>
      <w:pPr>
        <w:spacing w:before="400" w:after="0" w:line="240" w:lineRule="auto"/>
        <w:jc w:val="left"/>
        <w:rPr>
          <w:rFonts w:hint="eastAsia" w:eastAsia="宋体"/>
          <w:sz w:val="24"/>
          <w:szCs w:val="24"/>
          <w:lang w:eastAsia="zh-CN"/>
        </w:rPr>
      </w:pPr>
      <w:r>
        <w:rPr>
          <w:sz w:val="24"/>
          <w:szCs w:val="24"/>
        </w:rPr>
        <w:t>10.    已知在Ca3(PO4)2的饱和溶液中，c (Ca2+)=2.0×10-6 mol/L, c (PO43-)=2.0×10-6 mol/L, 则Ca3(PO4)2的Ksp为 (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3.2×10-29</w:t>
      </w:r>
    </w:p>
    <w:p>
      <w:pPr>
        <w:spacing w:line="240" w:lineRule="auto"/>
        <w:jc w:val="left"/>
        <w:rPr>
          <w:rFonts w:hint="eastAsia" w:eastAsia="宋体"/>
          <w:sz w:val="24"/>
          <w:szCs w:val="24"/>
          <w:lang w:eastAsia="zh-CN"/>
        </w:rPr>
      </w:pPr>
      <w:r>
        <w:rPr>
          <w:sz w:val="24"/>
          <w:szCs w:val="24"/>
        </w:rPr>
        <w:t>B.    3.2×10-12</w:t>
      </w:r>
    </w:p>
    <w:p>
      <w:pPr>
        <w:spacing w:line="240" w:lineRule="auto"/>
        <w:jc w:val="left"/>
        <w:rPr>
          <w:rFonts w:hint="eastAsia" w:eastAsia="宋体"/>
          <w:sz w:val="24"/>
          <w:szCs w:val="24"/>
          <w:lang w:eastAsia="zh-CN"/>
        </w:rPr>
      </w:pPr>
      <w:r>
        <w:rPr>
          <w:sz w:val="24"/>
          <w:szCs w:val="24"/>
        </w:rPr>
        <w:t>C.    6.3×10-18</w:t>
      </w:r>
    </w:p>
    <w:p>
      <w:pPr>
        <w:spacing w:line="240" w:lineRule="auto"/>
        <w:jc w:val="left"/>
        <w:rPr>
          <w:rFonts w:hint="eastAsia" w:eastAsia="宋体"/>
          <w:sz w:val="24"/>
          <w:szCs w:val="24"/>
          <w:lang w:eastAsia="zh-CN"/>
        </w:rPr>
      </w:pPr>
      <w:r>
        <w:rPr>
          <w:sz w:val="24"/>
          <w:szCs w:val="24"/>
        </w:rPr>
        <w:t>D.    5.1×10-27</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：根据公式（4-1）计算溶度积常数。</w:t>
      </w:r>
    </w:p>
    <w:p>
      <w:pPr>
        <w:spacing w:line="240" w:lineRule="auto"/>
        <w:jc w:val="left"/>
        <w:rPr>
          <w:rFonts w:hint="eastAsia" w:eastAsia="宋体"/>
          <w:sz w:val="24"/>
          <w:szCs w:val="24"/>
          <w:lang w:eastAsia="zh-CN"/>
        </w:rPr>
      </w:pPr>
      <w:r>
        <w:rPr>
          <w:sz w:val="24"/>
          <w:szCs w:val="24"/>
        </w:rPr>
        <w:t>错误答案解释：根据公式（4-1）计算溶度积常数。</w:t>
      </w:r>
    </w:p>
    <w:p>
      <w:pPr>
        <w:spacing w:before="400" w:after="0" w:line="240" w:lineRule="auto"/>
        <w:jc w:val="left"/>
        <w:rPr>
          <w:rFonts w:hint="eastAsia" w:eastAsia="宋体"/>
          <w:sz w:val="24"/>
          <w:szCs w:val="24"/>
          <w:lang w:eastAsia="zh-CN"/>
        </w:rPr>
      </w:pPr>
      <w:r>
        <w:rPr>
          <w:sz w:val="24"/>
          <w:szCs w:val="24"/>
        </w:rPr>
        <w:t>11.    PbSO4的Ksp为1.6×10-8, 在纯水中其溶解度为（ ）mol/L。</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1.3×10-6</w:t>
      </w:r>
    </w:p>
    <w:p>
      <w:pPr>
        <w:spacing w:line="240" w:lineRule="auto"/>
        <w:jc w:val="left"/>
        <w:rPr>
          <w:rFonts w:hint="eastAsia" w:eastAsia="宋体"/>
          <w:sz w:val="24"/>
          <w:szCs w:val="24"/>
          <w:lang w:eastAsia="zh-CN"/>
        </w:rPr>
      </w:pPr>
      <w:r>
        <w:rPr>
          <w:sz w:val="24"/>
          <w:szCs w:val="24"/>
        </w:rPr>
        <w:t>B.    1.6×10-2</w:t>
      </w:r>
    </w:p>
    <w:p>
      <w:pPr>
        <w:spacing w:line="240" w:lineRule="auto"/>
        <w:jc w:val="left"/>
        <w:rPr>
          <w:rFonts w:hint="eastAsia" w:eastAsia="宋体"/>
          <w:sz w:val="24"/>
          <w:szCs w:val="24"/>
          <w:lang w:eastAsia="zh-CN"/>
        </w:rPr>
      </w:pPr>
      <w:r>
        <w:rPr>
          <w:sz w:val="24"/>
          <w:szCs w:val="24"/>
        </w:rPr>
        <w:t>C.    2.6×10-5</w:t>
      </w:r>
    </w:p>
    <w:p>
      <w:pPr>
        <w:spacing w:line="240" w:lineRule="auto"/>
        <w:jc w:val="left"/>
        <w:rPr>
          <w:rFonts w:hint="eastAsia" w:eastAsia="宋体"/>
          <w:sz w:val="24"/>
          <w:szCs w:val="24"/>
          <w:lang w:eastAsia="zh-CN"/>
        </w:rPr>
      </w:pPr>
      <w:r>
        <w:rPr>
          <w:sz w:val="24"/>
          <w:szCs w:val="24"/>
        </w:rPr>
        <w:t>D.    1.3×10-4</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：根据公式（4-2）计算溶解度。</w:t>
      </w:r>
    </w:p>
    <w:p>
      <w:pPr>
        <w:spacing w:line="240" w:lineRule="auto"/>
        <w:jc w:val="left"/>
        <w:rPr>
          <w:rFonts w:hint="eastAsia" w:eastAsia="宋体"/>
          <w:sz w:val="24"/>
          <w:szCs w:val="24"/>
          <w:lang w:eastAsia="zh-CN"/>
        </w:rPr>
      </w:pPr>
      <w:r>
        <w:rPr>
          <w:sz w:val="24"/>
          <w:szCs w:val="24"/>
        </w:rPr>
        <w:t>错误答案解释：根据公式（4-2）计算溶解度。</w:t>
      </w:r>
    </w:p>
    <w:p>
      <w:pPr>
        <w:spacing w:before="400" w:after="0" w:line="240" w:lineRule="auto"/>
        <w:jc w:val="left"/>
        <w:rPr>
          <w:rFonts w:hint="eastAsia" w:eastAsia="宋体"/>
          <w:sz w:val="24"/>
          <w:szCs w:val="24"/>
          <w:lang w:eastAsia="zh-CN"/>
        </w:rPr>
      </w:pPr>
      <w:r>
        <w:rPr>
          <w:sz w:val="24"/>
          <w:szCs w:val="24"/>
        </w:rPr>
        <w:t>12.    将0.02mol/LNa2CO3溶液与0.02mol/LCaCl2溶液等体积混合，结果如何(   )。 [Ksp(CaCO3)=2.8×10-9]</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有沉淀生成</w:t>
      </w:r>
    </w:p>
    <w:p>
      <w:pPr>
        <w:spacing w:line="240" w:lineRule="auto"/>
        <w:jc w:val="left"/>
        <w:rPr>
          <w:rFonts w:hint="eastAsia" w:eastAsia="宋体"/>
          <w:sz w:val="24"/>
          <w:szCs w:val="24"/>
          <w:lang w:eastAsia="zh-CN"/>
        </w:rPr>
      </w:pPr>
      <w:r>
        <w:rPr>
          <w:sz w:val="24"/>
          <w:szCs w:val="24"/>
        </w:rPr>
        <w:t>B.    无沉淀生成</w:t>
      </w:r>
    </w:p>
    <w:p>
      <w:pPr>
        <w:spacing w:line="240" w:lineRule="auto"/>
        <w:jc w:val="left"/>
        <w:rPr>
          <w:rFonts w:hint="eastAsia" w:eastAsia="宋体"/>
          <w:sz w:val="24"/>
          <w:szCs w:val="24"/>
          <w:lang w:eastAsia="zh-CN"/>
        </w:rPr>
      </w:pPr>
      <w:r>
        <w:rPr>
          <w:sz w:val="24"/>
          <w:szCs w:val="24"/>
        </w:rPr>
        <w:t>C.    有沉淀溶解</w:t>
      </w:r>
    </w:p>
    <w:p>
      <w:pPr>
        <w:spacing w:line="240" w:lineRule="auto"/>
        <w:jc w:val="left"/>
        <w:rPr>
          <w:rFonts w:hint="eastAsia" w:eastAsia="宋体"/>
          <w:sz w:val="24"/>
          <w:szCs w:val="24"/>
          <w:lang w:eastAsia="zh-CN"/>
        </w:rPr>
      </w:pPr>
      <w:r>
        <w:rPr>
          <w:sz w:val="24"/>
          <w:szCs w:val="24"/>
        </w:rPr>
        <w:t>D.    不确定</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：0.02mol/LNa2CO3溶液与0.02mol/LCaCl2溶液等体积混合浓度各减小一半，计算离子积为1.0×10-4，离子积&gt;Ksp，有沉淀生成。</w:t>
      </w:r>
    </w:p>
    <w:p>
      <w:pPr>
        <w:spacing w:line="240" w:lineRule="auto"/>
        <w:jc w:val="left"/>
        <w:rPr>
          <w:rFonts w:hint="eastAsia" w:eastAsia="宋体"/>
          <w:sz w:val="24"/>
          <w:szCs w:val="24"/>
          <w:lang w:eastAsia="zh-CN"/>
        </w:rPr>
      </w:pPr>
      <w:r>
        <w:rPr>
          <w:sz w:val="24"/>
          <w:szCs w:val="24"/>
        </w:rPr>
        <w:t>错误答案解释：0.02mol/LNa2CO3溶液与0.02mol/LCaCl2溶液等体积混合浓度各减小一半，计算离子积为1.0×10-4，离子积&gt;Ksp，有沉淀生成。</w:t>
      </w:r>
    </w:p>
    <w:p>
      <w:pPr>
        <w:spacing w:before="400" w:after="0" w:line="240" w:lineRule="auto"/>
        <w:jc w:val="left"/>
        <w:rPr>
          <w:rFonts w:hint="eastAsia" w:eastAsia="宋体"/>
          <w:sz w:val="24"/>
          <w:szCs w:val="24"/>
          <w:lang w:eastAsia="zh-CN"/>
        </w:rPr>
      </w:pPr>
      <w:r>
        <w:rPr>
          <w:sz w:val="24"/>
          <w:szCs w:val="24"/>
        </w:rPr>
        <w:t>13.    向AgCl的饱和溶液中加入浓氨水，沉淀的溶解度将（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不变</w:t>
      </w:r>
    </w:p>
    <w:p>
      <w:pPr>
        <w:spacing w:line="240" w:lineRule="auto"/>
        <w:jc w:val="left"/>
        <w:rPr>
          <w:rFonts w:hint="eastAsia" w:eastAsia="宋体"/>
          <w:sz w:val="24"/>
          <w:szCs w:val="24"/>
          <w:lang w:eastAsia="zh-CN"/>
        </w:rPr>
      </w:pPr>
      <w:r>
        <w:rPr>
          <w:sz w:val="24"/>
          <w:szCs w:val="24"/>
        </w:rPr>
        <w:t>B.    减小</w:t>
      </w:r>
    </w:p>
    <w:p>
      <w:pPr>
        <w:spacing w:line="240" w:lineRule="auto"/>
        <w:jc w:val="left"/>
        <w:rPr>
          <w:rFonts w:hint="eastAsia" w:eastAsia="宋体"/>
          <w:sz w:val="24"/>
          <w:szCs w:val="24"/>
          <w:lang w:eastAsia="zh-CN"/>
        </w:rPr>
      </w:pPr>
      <w:r>
        <w:rPr>
          <w:sz w:val="24"/>
          <w:szCs w:val="24"/>
        </w:rPr>
        <w:t>C.    增大</w:t>
      </w:r>
    </w:p>
    <w:p>
      <w:pPr>
        <w:spacing w:line="240" w:lineRule="auto"/>
        <w:jc w:val="left"/>
        <w:rPr>
          <w:rFonts w:hint="eastAsia" w:eastAsia="宋体"/>
          <w:sz w:val="24"/>
          <w:szCs w:val="24"/>
          <w:lang w:eastAsia="zh-CN"/>
        </w:rPr>
      </w:pPr>
      <w:r>
        <w:rPr>
          <w:sz w:val="24"/>
          <w:szCs w:val="24"/>
        </w:rPr>
        <w:t>D.    无影响</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：难溶电解质氯化银与氨水反应生成了稳定的[Ag(NH3)2]+,大大降低了Ag+的浓度,氯化银的沉淀-溶解平衡向右移动，使沉淀溶解。</w:t>
      </w:r>
    </w:p>
    <w:p>
      <w:pPr>
        <w:spacing w:line="240" w:lineRule="auto"/>
        <w:jc w:val="left"/>
        <w:rPr>
          <w:rFonts w:hint="eastAsia" w:eastAsia="宋体"/>
          <w:sz w:val="24"/>
          <w:szCs w:val="24"/>
          <w:lang w:eastAsia="zh-CN"/>
        </w:rPr>
      </w:pPr>
      <w:r>
        <w:rPr>
          <w:sz w:val="24"/>
          <w:szCs w:val="24"/>
        </w:rPr>
        <w:t>错误答案解释：难溶电解质氯化银与氨水反应生成了稳定的[Ag(NH3)2]+,大大降低了Ag+的浓度,氯化银的沉淀-溶解平衡向右移动，使沉淀溶解。</w:t>
      </w:r>
    </w:p>
    <w:p>
      <w:pPr>
        <w:spacing w:before="400" w:after="0" w:line="240" w:lineRule="auto"/>
        <w:jc w:val="left"/>
        <w:rPr>
          <w:rFonts w:hint="eastAsia" w:eastAsia="宋体"/>
          <w:sz w:val="24"/>
          <w:szCs w:val="24"/>
          <w:lang w:eastAsia="zh-CN"/>
        </w:rPr>
      </w:pPr>
      <w:r>
        <w:rPr>
          <w:sz w:val="24"/>
          <w:szCs w:val="24"/>
        </w:rPr>
        <w:t>14.    称取基准物质NaCl 0.1238g，加水溶解后，以K2CrO4为指示剂，用AgNO3溶液滴定，共用去21.18mL，求该AgNO3溶液的浓度为（ ） mol/L 。已知M(NaCl)=58.44 g/mol</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0.1</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sz w:val="24"/>
          <w:szCs w:val="24"/>
        </w:rPr>
        <w:t>B.    0.1000</w:t>
      </w:r>
    </w:p>
    <w:p>
      <w:pPr>
        <w:spacing w:line="240" w:lineRule="auto"/>
        <w:jc w:val="left"/>
        <w:rPr>
          <w:rFonts w:hint="eastAsia" w:eastAsia="宋体"/>
          <w:sz w:val="24"/>
          <w:szCs w:val="24"/>
          <w:lang w:eastAsia="zh-CN"/>
        </w:rPr>
      </w:pPr>
      <w:r>
        <w:rPr>
          <w:sz w:val="24"/>
          <w:szCs w:val="24"/>
        </w:rPr>
        <w:t>C.    0.10</w:t>
      </w:r>
    </w:p>
    <w:p>
      <w:pPr>
        <w:spacing w:line="240" w:lineRule="auto"/>
        <w:jc w:val="left"/>
        <w:rPr>
          <w:rFonts w:hint="eastAsia" w:eastAsia="宋体"/>
          <w:sz w:val="24"/>
          <w:szCs w:val="24"/>
          <w:lang w:eastAsia="zh-CN"/>
        </w:rPr>
      </w:pPr>
      <w:r>
        <w:rPr>
          <w:sz w:val="24"/>
          <w:szCs w:val="24"/>
        </w:rPr>
        <w:t>D.    0.100</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：用基准物质NaCl来标定AgNO3溶液，根据公式（4-3）计算AgNO3的浓度。</w:t>
      </w:r>
    </w:p>
    <w:p>
      <w:pPr>
        <w:spacing w:line="240" w:lineRule="auto"/>
        <w:jc w:val="left"/>
        <w:rPr>
          <w:rFonts w:hint="eastAsia" w:eastAsia="宋体"/>
          <w:sz w:val="24"/>
          <w:szCs w:val="24"/>
          <w:lang w:eastAsia="zh-CN"/>
        </w:rPr>
      </w:pPr>
      <w:r>
        <w:rPr>
          <w:sz w:val="24"/>
          <w:szCs w:val="24"/>
        </w:rPr>
        <w:t>错误答案解释：用基准物质NaCl来标定AgNO3溶液，根据公式（4-3）计算AgNO3的浓度。</w:t>
      </w:r>
    </w:p>
    <w:p>
      <w:pPr>
        <w:spacing w:before="400" w:after="0" w:line="240" w:lineRule="auto"/>
        <w:jc w:val="left"/>
        <w:rPr>
          <w:rFonts w:hint="eastAsia" w:eastAsia="宋体"/>
          <w:sz w:val="24"/>
          <w:szCs w:val="24"/>
          <w:lang w:eastAsia="zh-CN"/>
        </w:rPr>
      </w:pPr>
      <w:r>
        <w:rPr>
          <w:sz w:val="24"/>
          <w:szCs w:val="24"/>
        </w:rPr>
        <w:t>15.    称取含氯试样0.2066g，溶于水后进行滴定，用去0.1014mol/L的AgNO3标准溶液20.20mL，计算试样Cl的质量分数为（ ）。已知M(Cl)=35.45g/mol</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35.15％</w:t>
      </w:r>
    </w:p>
    <w:p>
      <w:pPr>
        <w:spacing w:line="240" w:lineRule="auto"/>
        <w:jc w:val="left"/>
        <w:rPr>
          <w:rFonts w:hint="eastAsia" w:eastAsia="宋体"/>
          <w:sz w:val="24"/>
          <w:szCs w:val="24"/>
          <w:lang w:eastAsia="zh-CN"/>
        </w:rPr>
      </w:pPr>
      <w:r>
        <w:rPr>
          <w:sz w:val="24"/>
          <w:szCs w:val="24"/>
        </w:rPr>
        <w:t>B.    35.14％</w:t>
      </w:r>
    </w:p>
    <w:p>
      <w:pPr>
        <w:spacing w:line="240" w:lineRule="auto"/>
        <w:jc w:val="left"/>
        <w:rPr>
          <w:rFonts w:hint="eastAsia" w:eastAsia="宋体"/>
          <w:sz w:val="24"/>
          <w:szCs w:val="24"/>
          <w:lang w:eastAsia="zh-CN"/>
        </w:rPr>
      </w:pPr>
      <w:r>
        <w:rPr>
          <w:sz w:val="24"/>
          <w:szCs w:val="24"/>
        </w:rPr>
        <w:t>C.    36％</w:t>
      </w:r>
    </w:p>
    <w:p>
      <w:pPr>
        <w:spacing w:line="240" w:lineRule="auto"/>
        <w:jc w:val="left"/>
        <w:rPr>
          <w:rFonts w:hint="eastAsia" w:eastAsia="宋体"/>
          <w:sz w:val="24"/>
          <w:szCs w:val="24"/>
          <w:lang w:eastAsia="zh-CN"/>
        </w:rPr>
      </w:pPr>
      <w:r>
        <w:rPr>
          <w:sz w:val="24"/>
          <w:szCs w:val="24"/>
        </w:rPr>
        <w:t>D.    36.95％</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：用莫尔法测定含氯试样，首先确定Cl和AgNO3为基本单元，根据被测物含量的公式（2-17）计算氯的含量。</w:t>
      </w:r>
    </w:p>
    <w:p>
      <w:pPr>
        <w:spacing w:line="240" w:lineRule="auto"/>
        <w:jc w:val="left"/>
        <w:rPr>
          <w:rFonts w:hint="eastAsia" w:eastAsia="宋体"/>
          <w:sz w:val="24"/>
          <w:szCs w:val="24"/>
          <w:lang w:eastAsia="zh-CN"/>
        </w:rPr>
      </w:pPr>
      <w:r>
        <w:rPr>
          <w:sz w:val="24"/>
          <w:szCs w:val="24"/>
        </w:rPr>
        <w:t>错误答案解释：用莫尔法测定含氯试样，首先确定Cl和AgNO3为基本单元，根据被测物含量的公式（2-17）计算氯的含量。</w:t>
      </w:r>
    </w:p>
    <w:p>
      <w:pPr>
        <w:spacing w:before="400" w:after="0" w:line="240" w:lineRule="auto"/>
        <w:jc w:val="left"/>
        <w:rPr>
          <w:rFonts w:hint="eastAsia" w:eastAsia="宋体"/>
          <w:sz w:val="24"/>
          <w:szCs w:val="24"/>
          <w:lang w:eastAsia="zh-CN"/>
        </w:rPr>
      </w:pPr>
      <w:r>
        <w:rPr>
          <w:sz w:val="24"/>
          <w:szCs w:val="24"/>
        </w:rPr>
        <w:t>16.    下列对沉淀溶解平衡的描述正确的是（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反应开始时，溶液中各离子浓度相等</w:t>
      </w:r>
    </w:p>
    <w:p>
      <w:pPr>
        <w:spacing w:line="240" w:lineRule="auto"/>
        <w:jc w:val="left"/>
        <w:rPr>
          <w:rFonts w:hint="eastAsia" w:eastAsia="宋体"/>
          <w:sz w:val="24"/>
          <w:szCs w:val="24"/>
          <w:lang w:eastAsia="zh-CN"/>
        </w:rPr>
      </w:pPr>
      <w:r>
        <w:rPr>
          <w:sz w:val="24"/>
          <w:szCs w:val="24"/>
        </w:rPr>
        <w:t>B.    沉淀溶解达到平衡时，沉淀的速率与溶解的速率相等</w:t>
      </w:r>
    </w:p>
    <w:p>
      <w:pPr>
        <w:spacing w:line="240" w:lineRule="auto"/>
        <w:jc w:val="left"/>
        <w:rPr>
          <w:rFonts w:hint="eastAsia" w:eastAsia="宋体"/>
          <w:sz w:val="24"/>
          <w:szCs w:val="24"/>
          <w:lang w:eastAsia="zh-CN"/>
        </w:rPr>
      </w:pPr>
      <w:r>
        <w:rPr>
          <w:sz w:val="24"/>
          <w:szCs w:val="24"/>
        </w:rPr>
        <w:t>C.    沉淀溶解达到平衡时，溶液中离子的浓度相等且保持不变</w:t>
      </w:r>
    </w:p>
    <w:p>
      <w:pPr>
        <w:spacing w:line="240" w:lineRule="auto"/>
        <w:jc w:val="left"/>
        <w:rPr>
          <w:rFonts w:hint="eastAsia" w:eastAsia="宋体"/>
          <w:sz w:val="24"/>
          <w:szCs w:val="24"/>
          <w:lang w:eastAsia="zh-CN"/>
        </w:rPr>
      </w:pPr>
      <w:r>
        <w:rPr>
          <w:sz w:val="24"/>
          <w:szCs w:val="24"/>
        </w:rPr>
        <w:t>D.    沉淀溶解达到平衡时，如果再加入该沉淀物，将促进溶解</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：当溶解速率和沉淀速率相等时，溶解和沉淀这两个相反的过程便达到平衡，即难溶电解质的沉淀-溶解平衡。</w:t>
      </w:r>
    </w:p>
    <w:p>
      <w:pPr>
        <w:spacing w:line="240" w:lineRule="auto"/>
        <w:jc w:val="left"/>
        <w:rPr>
          <w:rFonts w:hint="eastAsia" w:eastAsia="宋体"/>
          <w:sz w:val="24"/>
          <w:szCs w:val="24"/>
          <w:lang w:eastAsia="zh-CN"/>
        </w:rPr>
      </w:pPr>
      <w:r>
        <w:rPr>
          <w:sz w:val="24"/>
          <w:szCs w:val="24"/>
        </w:rPr>
        <w:t>错误答案解释：当溶解速率和沉淀速率相等时，溶解和沉淀这两个相反的过程便达到平衡，即难溶电解质的沉淀-溶解平衡。</w:t>
      </w:r>
    </w:p>
    <w:p>
      <w:pPr>
        <w:spacing w:before="400" w:after="0" w:line="240" w:lineRule="auto"/>
        <w:jc w:val="left"/>
        <w:rPr>
          <w:rFonts w:hint="eastAsia" w:eastAsia="宋体"/>
          <w:sz w:val="24"/>
          <w:szCs w:val="24"/>
          <w:lang w:eastAsia="zh-CN"/>
        </w:rPr>
      </w:pPr>
      <w:r>
        <w:rPr>
          <w:sz w:val="24"/>
          <w:szCs w:val="24"/>
        </w:rPr>
        <w:t>17.    酸碱滴定中指示剂的选择原则是（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不同酸(碱)溶液</w:t>
      </w:r>
    </w:p>
    <w:p>
      <w:pPr>
        <w:spacing w:line="240" w:lineRule="auto"/>
        <w:jc w:val="left"/>
        <w:rPr>
          <w:rFonts w:hint="eastAsia" w:eastAsia="宋体"/>
          <w:sz w:val="24"/>
          <w:szCs w:val="24"/>
          <w:lang w:eastAsia="zh-CN"/>
        </w:rPr>
      </w:pPr>
      <w:r>
        <w:rPr>
          <w:sz w:val="24"/>
          <w:szCs w:val="24"/>
        </w:rPr>
        <w:t>B.    指示剂的变色范围全部或部分处于滴定突跃范围之内</w:t>
      </w:r>
    </w:p>
    <w:p>
      <w:pPr>
        <w:spacing w:line="240" w:lineRule="auto"/>
        <w:jc w:val="left"/>
        <w:rPr>
          <w:rFonts w:hint="eastAsia" w:eastAsia="宋体"/>
          <w:sz w:val="24"/>
          <w:szCs w:val="24"/>
          <w:lang w:eastAsia="zh-CN"/>
        </w:rPr>
      </w:pPr>
      <w:r>
        <w:rPr>
          <w:sz w:val="24"/>
          <w:szCs w:val="24"/>
        </w:rPr>
        <w:t>C.    溶液颜色</w:t>
      </w:r>
    </w:p>
    <w:p>
      <w:pPr>
        <w:spacing w:line="240" w:lineRule="auto"/>
        <w:jc w:val="left"/>
        <w:rPr>
          <w:rFonts w:hint="eastAsia" w:eastAsia="宋体"/>
          <w:sz w:val="24"/>
          <w:szCs w:val="24"/>
          <w:lang w:eastAsia="zh-CN"/>
        </w:rPr>
      </w:pPr>
      <w:r>
        <w:rPr>
          <w:sz w:val="24"/>
          <w:szCs w:val="24"/>
        </w:rPr>
        <w:t>D.    指示剂的变色点尽量靠近化学计量点</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：选择指示剂的原则是：一是指示剂的变色范围应全部或部分地处在滴定的突跃范围之内；二是指示剂的变色点尽量靠近化学计量点。</w:t>
      </w:r>
    </w:p>
    <w:p>
      <w:pPr>
        <w:spacing w:line="240" w:lineRule="auto"/>
        <w:jc w:val="left"/>
        <w:rPr>
          <w:rFonts w:hint="eastAsia" w:eastAsia="宋体"/>
          <w:sz w:val="24"/>
          <w:szCs w:val="24"/>
          <w:lang w:eastAsia="zh-CN"/>
        </w:rPr>
      </w:pPr>
      <w:r>
        <w:rPr>
          <w:sz w:val="24"/>
          <w:szCs w:val="24"/>
        </w:rPr>
        <w:t>错误答案解释：选择指示剂的原则是：一是指示剂的变色范围应全部或部分地处在滴定的突跃范围之内；二是指示剂的变色点尽量靠近化学计量点。</w:t>
      </w:r>
    </w:p>
    <w:p>
      <w:pPr>
        <w:spacing w:before="400" w:after="0" w:line="240" w:lineRule="auto"/>
        <w:jc w:val="left"/>
        <w:rPr>
          <w:rFonts w:hint="eastAsia" w:eastAsia="宋体"/>
          <w:sz w:val="24"/>
          <w:szCs w:val="24"/>
          <w:lang w:eastAsia="zh-CN"/>
        </w:rPr>
      </w:pPr>
      <w:r>
        <w:rPr>
          <w:sz w:val="24"/>
          <w:szCs w:val="24"/>
        </w:rPr>
        <w:t>18.    称取某混合碱试样0.5895g，用酚酞作指示剂，以0.3000mol/L HCl标准溶液滴定至指示剂变色用去24.08mL，再加入甲基橙指示剂，继续用HCl滴定，又用去HCl 12.02mL，判断混合碱的组分，求试（ ）。已知M(NaOH)=40.00g/mol，M(Na2CO3)=105.99g/mol，M(NaHCO3)=84.01g/mol</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混合碱为NaOH，Na2CO3</w:t>
      </w:r>
    </w:p>
    <w:p>
      <w:pPr>
        <w:spacing w:line="240" w:lineRule="auto"/>
        <w:jc w:val="left"/>
        <w:rPr>
          <w:rFonts w:hint="eastAsia" w:eastAsia="宋体"/>
          <w:sz w:val="24"/>
          <w:szCs w:val="24"/>
          <w:lang w:eastAsia="zh-CN"/>
        </w:rPr>
      </w:pPr>
      <w:r>
        <w:rPr>
          <w:sz w:val="24"/>
          <w:szCs w:val="24"/>
        </w:rPr>
        <w:t>B.    混合碱为Na2CO3，NaHCO3</w:t>
      </w:r>
    </w:p>
    <w:p>
      <w:pPr>
        <w:spacing w:line="240" w:lineRule="auto"/>
        <w:jc w:val="left"/>
        <w:rPr>
          <w:rFonts w:hint="eastAsia" w:eastAsia="宋体"/>
          <w:sz w:val="24"/>
          <w:szCs w:val="24"/>
          <w:lang w:eastAsia="zh-CN"/>
        </w:rPr>
      </w:pPr>
      <w:r>
        <w:rPr>
          <w:sz w:val="24"/>
          <w:szCs w:val="24"/>
        </w:rPr>
        <w:t>C.    含量NaOH 24.55%, Na2CO3 64.83%</w:t>
      </w:r>
    </w:p>
    <w:p>
      <w:pPr>
        <w:spacing w:line="240" w:lineRule="auto"/>
        <w:jc w:val="left"/>
        <w:rPr>
          <w:rFonts w:hint="eastAsia" w:eastAsia="宋体"/>
          <w:sz w:val="24"/>
          <w:szCs w:val="24"/>
          <w:lang w:eastAsia="zh-CN"/>
        </w:rPr>
      </w:pPr>
      <w:r>
        <w:rPr>
          <w:sz w:val="24"/>
          <w:szCs w:val="24"/>
        </w:rPr>
        <w:t>D.    Na2CO3 24.55%, NaHCO3 64.88%</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：V1&gt;V2 混合碱为NaOH，Na2CO3</w:t>
      </w:r>
    </w:p>
    <w:p>
      <w:pPr>
        <w:spacing w:line="240" w:lineRule="auto"/>
        <w:jc w:val="left"/>
        <w:rPr>
          <w:rFonts w:hint="eastAsia" w:eastAsia="宋体"/>
          <w:sz w:val="24"/>
          <w:szCs w:val="24"/>
          <w:lang w:eastAsia="zh-CN"/>
        </w:rPr>
      </w:pPr>
      <w:r>
        <w:rPr>
          <w:sz w:val="24"/>
          <w:szCs w:val="24"/>
        </w:rPr>
        <w:t>错误答案解释：V1&gt;V2 混合碱为NaOH，Na2CO3</w:t>
      </w:r>
    </w:p>
    <w:p>
      <w:pPr>
        <w:spacing w:before="400" w:after="0" w:line="240" w:lineRule="auto"/>
        <w:jc w:val="left"/>
        <w:rPr>
          <w:rFonts w:hint="eastAsia" w:eastAsia="宋体"/>
          <w:sz w:val="24"/>
          <w:szCs w:val="24"/>
          <w:lang w:eastAsia="zh-CN"/>
        </w:rPr>
      </w:pPr>
      <w:r>
        <w:rPr>
          <w:sz w:val="24"/>
          <w:szCs w:val="24"/>
        </w:rPr>
        <w:t>19.    常用于标定NaOH溶液浓度的基准物质有( )和(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盐酸</w:t>
      </w:r>
    </w:p>
    <w:p>
      <w:pPr>
        <w:spacing w:line="240" w:lineRule="auto"/>
        <w:jc w:val="left"/>
        <w:rPr>
          <w:rFonts w:hint="eastAsia" w:eastAsia="宋体"/>
          <w:sz w:val="24"/>
          <w:szCs w:val="24"/>
          <w:lang w:eastAsia="zh-CN"/>
        </w:rPr>
      </w:pPr>
      <w:r>
        <w:rPr>
          <w:sz w:val="24"/>
          <w:szCs w:val="24"/>
        </w:rPr>
        <w:t>B.    邻苯二甲酸</w:t>
      </w:r>
    </w:p>
    <w:p>
      <w:pPr>
        <w:spacing w:line="240" w:lineRule="auto"/>
        <w:jc w:val="left"/>
        <w:rPr>
          <w:rFonts w:hint="eastAsia" w:eastAsia="宋体"/>
          <w:sz w:val="24"/>
          <w:szCs w:val="24"/>
          <w:lang w:eastAsia="zh-CN"/>
        </w:rPr>
      </w:pPr>
      <w:r>
        <w:rPr>
          <w:sz w:val="24"/>
          <w:szCs w:val="24"/>
        </w:rPr>
        <w:t>C.    硫酸</w:t>
      </w:r>
    </w:p>
    <w:p>
      <w:pPr>
        <w:spacing w:line="240" w:lineRule="auto"/>
        <w:jc w:val="left"/>
        <w:rPr>
          <w:rFonts w:hint="eastAsia" w:eastAsia="宋体"/>
          <w:sz w:val="24"/>
          <w:szCs w:val="24"/>
          <w:lang w:eastAsia="zh-CN"/>
        </w:rPr>
      </w:pPr>
      <w:r>
        <w:rPr>
          <w:sz w:val="24"/>
          <w:szCs w:val="24"/>
        </w:rPr>
        <w:t>D.    草酸</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：NaOH标准滴定溶液也要先配成接近所需浓度的溶液，然后用基准物质标定。 标定0.1 mol/L NaOH溶液常用的基准试剂有邻苯二甲酸氢钾和草酸。</w:t>
      </w:r>
    </w:p>
    <w:p>
      <w:pPr>
        <w:spacing w:line="240" w:lineRule="auto"/>
        <w:jc w:val="left"/>
        <w:rPr>
          <w:rFonts w:hint="eastAsia" w:eastAsia="宋体"/>
          <w:sz w:val="24"/>
          <w:szCs w:val="24"/>
          <w:lang w:eastAsia="zh-CN"/>
        </w:rPr>
      </w:pPr>
      <w:r>
        <w:rPr>
          <w:sz w:val="24"/>
          <w:szCs w:val="24"/>
        </w:rPr>
        <w:t>错误答案解释：NaOH标准滴定溶液也要先配成接近所需浓度的溶液，然后用基准物质标定。 标定0.1 mol/L NaOH溶液常用的基准试剂有邻苯二甲酸氢钾和草酸。</w:t>
      </w:r>
    </w:p>
    <w:p>
      <w:pPr>
        <w:spacing w:before="400" w:after="0" w:line="240" w:lineRule="auto"/>
        <w:jc w:val="left"/>
        <w:rPr>
          <w:rFonts w:hint="eastAsia" w:eastAsia="宋体"/>
          <w:sz w:val="24"/>
          <w:szCs w:val="24"/>
          <w:lang w:eastAsia="zh-CN"/>
        </w:rPr>
      </w:pPr>
      <w:r>
        <w:rPr>
          <w:sz w:val="24"/>
          <w:szCs w:val="24"/>
        </w:rPr>
        <w:t>20.    在下列滴定方法中，哪些是沉淀滴定采用的方法（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莫尔法</w:t>
      </w:r>
    </w:p>
    <w:p>
      <w:pPr>
        <w:spacing w:line="240" w:lineRule="auto"/>
        <w:jc w:val="left"/>
        <w:rPr>
          <w:rFonts w:hint="eastAsia" w:eastAsia="宋体"/>
          <w:sz w:val="24"/>
          <w:szCs w:val="24"/>
          <w:lang w:eastAsia="zh-CN"/>
        </w:rPr>
      </w:pPr>
      <w:r>
        <w:rPr>
          <w:sz w:val="24"/>
          <w:szCs w:val="24"/>
        </w:rPr>
        <w:t>B.    碘量法</w:t>
      </w:r>
    </w:p>
    <w:p>
      <w:pPr>
        <w:spacing w:line="240" w:lineRule="auto"/>
        <w:jc w:val="left"/>
        <w:rPr>
          <w:rFonts w:hint="eastAsia" w:eastAsia="宋体"/>
          <w:sz w:val="24"/>
          <w:szCs w:val="24"/>
          <w:lang w:eastAsia="zh-CN"/>
        </w:rPr>
      </w:pPr>
      <w:r>
        <w:rPr>
          <w:sz w:val="24"/>
          <w:szCs w:val="24"/>
        </w:rPr>
        <w:t>C.    佛尔哈德法</w:t>
      </w:r>
    </w:p>
    <w:p>
      <w:pPr>
        <w:spacing w:line="240" w:lineRule="auto"/>
        <w:jc w:val="left"/>
        <w:rPr>
          <w:rFonts w:hint="eastAsia" w:eastAsia="宋体"/>
          <w:sz w:val="24"/>
          <w:szCs w:val="24"/>
          <w:lang w:eastAsia="zh-CN"/>
        </w:rPr>
      </w:pPr>
      <w:r>
        <w:rPr>
          <w:sz w:val="24"/>
          <w:szCs w:val="24"/>
        </w:rPr>
        <w:t>D.    高锰酸钾法</w:t>
      </w:r>
    </w:p>
    <w:p>
      <w:pPr>
        <w:spacing w:line="240" w:lineRule="auto"/>
        <w:jc w:val="left"/>
        <w:rPr>
          <w:rFonts w:hint="eastAsia" w:eastAsia="宋体"/>
          <w:sz w:val="24"/>
          <w:szCs w:val="24"/>
          <w:lang w:eastAsia="zh-CN"/>
        </w:rPr>
      </w:pPr>
      <w:r>
        <w:rPr>
          <w:sz w:val="24"/>
          <w:szCs w:val="24"/>
        </w:rPr>
        <w:t>E.    法扬司法</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C E</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：银量法根据滴定方式、滴定条件以及所选用指示剂的不同，可分为莫尔法、佛尔哈德法和法扬司法。</w:t>
      </w:r>
    </w:p>
    <w:p>
      <w:pPr>
        <w:spacing w:line="240" w:lineRule="auto"/>
        <w:jc w:val="left"/>
        <w:rPr>
          <w:rFonts w:hint="eastAsia" w:eastAsia="宋体"/>
          <w:sz w:val="24"/>
          <w:szCs w:val="24"/>
          <w:lang w:eastAsia="zh-CN"/>
        </w:rPr>
      </w:pPr>
      <w:r>
        <w:rPr>
          <w:sz w:val="24"/>
          <w:szCs w:val="24"/>
        </w:rPr>
        <w:t>错误答案解释：银量法根据滴定方式、滴定条件以及所选用指示剂的不同，可分为莫尔法、佛尔哈德法和法扬司法。</w:t>
      </w:r>
    </w:p>
    <w:p>
      <w:pPr>
        <w:spacing w:before="400" w:after="0" w:line="240" w:lineRule="auto"/>
        <w:jc w:val="left"/>
        <w:rPr>
          <w:rFonts w:hint="eastAsia" w:eastAsia="宋体"/>
          <w:sz w:val="24"/>
          <w:szCs w:val="24"/>
          <w:lang w:eastAsia="zh-CN"/>
        </w:rPr>
      </w:pPr>
      <w:r>
        <w:rPr>
          <w:sz w:val="24"/>
          <w:szCs w:val="24"/>
        </w:rPr>
        <w:t>21.    莫尔法在（　）和（　）条件中进行滴定。</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中性</w:t>
      </w:r>
    </w:p>
    <w:p>
      <w:pPr>
        <w:spacing w:line="240" w:lineRule="auto"/>
        <w:jc w:val="left"/>
        <w:rPr>
          <w:rFonts w:hint="eastAsia" w:eastAsia="宋体"/>
          <w:sz w:val="24"/>
          <w:szCs w:val="24"/>
          <w:lang w:eastAsia="zh-CN"/>
        </w:rPr>
      </w:pPr>
      <w:r>
        <w:rPr>
          <w:sz w:val="24"/>
          <w:szCs w:val="24"/>
        </w:rPr>
        <w:t>B.    弱碱性</w:t>
      </w:r>
    </w:p>
    <w:p>
      <w:pPr>
        <w:spacing w:line="240" w:lineRule="auto"/>
        <w:jc w:val="left"/>
        <w:rPr>
          <w:rFonts w:hint="eastAsia" w:eastAsia="宋体"/>
          <w:sz w:val="24"/>
          <w:szCs w:val="24"/>
          <w:lang w:eastAsia="zh-CN"/>
        </w:rPr>
      </w:pPr>
      <w:r>
        <w:rPr>
          <w:sz w:val="24"/>
          <w:szCs w:val="24"/>
        </w:rPr>
        <w:t>C.    弱酸性</w:t>
      </w:r>
    </w:p>
    <w:p>
      <w:pPr>
        <w:spacing w:line="240" w:lineRule="auto"/>
        <w:jc w:val="left"/>
        <w:rPr>
          <w:rFonts w:hint="eastAsia" w:eastAsia="宋体"/>
          <w:sz w:val="24"/>
          <w:szCs w:val="24"/>
          <w:lang w:eastAsia="zh-CN"/>
        </w:rPr>
      </w:pPr>
      <w:r>
        <w:rPr>
          <w:sz w:val="24"/>
          <w:szCs w:val="24"/>
        </w:rPr>
        <w:t>D.    强酸性</w:t>
      </w:r>
    </w:p>
    <w:p>
      <w:pPr>
        <w:spacing w:line="240" w:lineRule="auto"/>
        <w:jc w:val="left"/>
        <w:rPr>
          <w:rFonts w:hint="eastAsia" w:eastAsia="宋体"/>
          <w:sz w:val="24"/>
          <w:szCs w:val="24"/>
          <w:lang w:eastAsia="zh-CN"/>
        </w:rPr>
      </w:pPr>
      <w:r>
        <w:rPr>
          <w:sz w:val="24"/>
          <w:szCs w:val="24"/>
        </w:rPr>
        <w:t>E.    强碱性</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：在酸性溶液中，CrO42-转化为Cr2O72-，降低了CrO42-的浓度，使铬酸银沉淀出现过迟，甚至不会沉淀。在强碱性溶液中，会有棕黑色Ag2O沉淀析出。因此，莫尔法只能在中性或弱碱性（pH=6.5—10.5）溶液中进行。</w:t>
      </w:r>
    </w:p>
    <w:p>
      <w:pPr>
        <w:spacing w:line="240" w:lineRule="auto"/>
        <w:jc w:val="left"/>
        <w:rPr>
          <w:rFonts w:hint="eastAsia" w:eastAsia="宋体"/>
          <w:sz w:val="24"/>
          <w:szCs w:val="24"/>
          <w:lang w:eastAsia="zh-CN"/>
        </w:rPr>
      </w:pPr>
      <w:r>
        <w:rPr>
          <w:sz w:val="24"/>
          <w:szCs w:val="24"/>
        </w:rPr>
        <w:t>错误答案解释：在酸性溶液中，CrO42-转化为Cr2O72-，降低了CrO42-的浓度，使铬酸银沉淀出现过迟，甚至不会沉淀。在强碱性溶液中，会有棕黑色Ag2O沉淀析出。因此，莫尔法只能在中性或弱碱性（pH=6.5—10.5）溶液中进行。</w:t>
      </w:r>
    </w:p>
    <w:p>
      <w:pPr>
        <w:spacing w:before="400" w:after="0" w:line="240" w:lineRule="auto"/>
        <w:jc w:val="left"/>
        <w:rPr>
          <w:rFonts w:hint="eastAsia" w:eastAsia="宋体"/>
          <w:sz w:val="24"/>
          <w:szCs w:val="24"/>
          <w:lang w:eastAsia="zh-CN"/>
        </w:rPr>
      </w:pPr>
      <w:r>
        <w:rPr>
          <w:sz w:val="24"/>
          <w:szCs w:val="24"/>
        </w:rPr>
        <w:t>22.    六亚甲基四胺的pKb=8.85，用它配制缓冲溶液的pH缓冲范围是7.85-9.85。</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：pH＝ pKa±1为缓冲溶液的有效缓冲范围。</w:t>
      </w:r>
    </w:p>
    <w:p>
      <w:pPr>
        <w:spacing w:line="240" w:lineRule="auto"/>
        <w:jc w:val="left"/>
        <w:rPr>
          <w:sz w:val="24"/>
          <w:szCs w:val="24"/>
        </w:rPr>
      </w:pPr>
      <w:r>
        <w:rPr>
          <w:sz w:val="24"/>
          <w:szCs w:val="24"/>
        </w:rPr>
        <w:t>错误答案解释：pH＝ pKa±1为缓冲溶液的有效缓冲范围。</w:t>
      </w:r>
    </w:p>
    <w:p>
      <w:pPr>
        <w:spacing w:before="400" w:after="0" w:line="240" w:lineRule="auto"/>
        <w:jc w:val="left"/>
        <w:rPr>
          <w:rFonts w:hint="eastAsia" w:eastAsia="宋体"/>
          <w:sz w:val="24"/>
          <w:szCs w:val="24"/>
          <w:lang w:eastAsia="zh-CN"/>
        </w:rPr>
      </w:pPr>
      <w:r>
        <w:rPr>
          <w:sz w:val="24"/>
          <w:szCs w:val="24"/>
        </w:rPr>
        <w:t>23.    向HAc水溶液中加入少量NaCl固体可使HAc的解离度减小。</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：由于盐效应，向HAc水溶液中加入少量NaCl固体可使HAc的解离度增大</w:t>
      </w:r>
    </w:p>
    <w:p>
      <w:pPr>
        <w:spacing w:line="240" w:lineRule="auto"/>
        <w:jc w:val="left"/>
        <w:rPr>
          <w:sz w:val="24"/>
          <w:szCs w:val="24"/>
        </w:rPr>
      </w:pPr>
      <w:r>
        <w:rPr>
          <w:sz w:val="24"/>
          <w:szCs w:val="24"/>
        </w:rPr>
        <w:t>错误答案解释：由于盐效应，向HAc水溶液中加入少量NaCl固体可使HAc的解离度增大</w:t>
      </w:r>
    </w:p>
    <w:p>
      <w:pPr>
        <w:spacing w:before="400" w:after="0" w:line="240" w:lineRule="auto"/>
        <w:jc w:val="left"/>
        <w:rPr>
          <w:rFonts w:hint="eastAsia" w:eastAsia="宋体"/>
          <w:sz w:val="24"/>
          <w:szCs w:val="24"/>
          <w:lang w:eastAsia="zh-CN"/>
        </w:rPr>
      </w:pPr>
      <w:r>
        <w:rPr>
          <w:sz w:val="24"/>
          <w:szCs w:val="24"/>
        </w:rPr>
        <w:t>24.    由于Ksp(Ag2CrO4)=2.0×10-12小于Ksp(AgCl)=1.8×10-10，因此在CrO42–和Cl–浓度相等时，滴加硝酸盐，铬酸银首先沉淀下来。</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：哪个沉淀先沉淀下来，要看所需沉淀试剂浓度的大小。沉淀试剂浓度小者先沉淀。氯化银先沉淀。</w:t>
      </w:r>
    </w:p>
    <w:p>
      <w:pPr>
        <w:spacing w:line="240" w:lineRule="auto"/>
        <w:jc w:val="left"/>
        <w:rPr>
          <w:rFonts w:hint="eastAsia" w:eastAsia="宋体"/>
          <w:sz w:val="24"/>
          <w:szCs w:val="24"/>
          <w:lang w:eastAsia="zh-CN"/>
        </w:rPr>
      </w:pPr>
      <w:r>
        <w:rPr>
          <w:sz w:val="24"/>
          <w:szCs w:val="24"/>
        </w:rPr>
        <w:t>错误答案解释：哪个沉淀先沉淀下来，要看所需沉淀试剂浓度的大小。沉淀试剂浓度小者先沉淀。氯化银先沉淀。</w:t>
      </w:r>
    </w:p>
    <w:p>
      <w:pPr>
        <w:spacing w:before="400" w:after="0" w:line="240" w:lineRule="auto"/>
        <w:jc w:val="left"/>
        <w:rPr>
          <w:rFonts w:hint="eastAsia" w:eastAsia="宋体"/>
          <w:sz w:val="24"/>
          <w:szCs w:val="24"/>
          <w:lang w:eastAsia="zh-CN"/>
        </w:rPr>
      </w:pPr>
      <w:r>
        <w:rPr>
          <w:sz w:val="24"/>
          <w:szCs w:val="24"/>
        </w:rPr>
        <w:t>25.    欲使沉淀溶解，应设法降低有关离子的浓度，保持Qi＜Ksp，沉淀即不断溶解，直至消失。</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sz w:val="24"/>
          <w:szCs w:val="24"/>
        </w:rPr>
      </w:pPr>
      <w:r>
        <w:rPr>
          <w:sz w:val="24"/>
          <w:szCs w:val="24"/>
        </w:rPr>
        <w:t>答案解释：暂无</w:t>
      </w:r>
    </w:p>
    <w:p>
      <w:pPr>
        <w:spacing w:line="240" w:lineRule="auto"/>
        <w:jc w:val="left"/>
        <w:rPr>
          <w:rFonts w:hint="eastAsia" w:eastAsia="宋体"/>
          <w:sz w:val="24"/>
          <w:szCs w:val="24"/>
          <w:lang w:eastAsia="zh-CN"/>
        </w:rPr>
      </w:pPr>
    </w:p>
    <w:p>
      <w:pPr>
        <w:jc w:val="center"/>
        <w:rPr>
          <w:rFonts w:hint="eastAsia" w:eastAsia="宋体"/>
          <w:sz w:val="24"/>
          <w:szCs w:val="24"/>
          <w:lang w:eastAsia="zh-CN"/>
        </w:rPr>
      </w:pPr>
    </w:p>
    <w:p>
      <w:pPr>
        <w:jc w:val="center"/>
        <w:rPr>
          <w:sz w:val="24"/>
          <w:szCs w:val="24"/>
        </w:rPr>
      </w:pPr>
      <w:r>
        <w:rPr>
          <w:b/>
          <w:bCs/>
          <w:color w:val="FF0000"/>
          <w:sz w:val="24"/>
          <w:szCs w:val="24"/>
        </w:rPr>
        <w:t>形考任务3</w:t>
      </w:r>
      <w:r>
        <w:rPr>
          <w:sz w:val="24"/>
          <w:szCs w:val="24"/>
        </w:rPr>
        <w:t>（预备知识：第五~六章；分值25分；不需辅导老师评阅）测验</w:t>
      </w:r>
    </w:p>
    <w:p>
      <w:pPr>
        <w:spacing w:before="400" w:after="0" w:line="240" w:lineRule="auto"/>
        <w:jc w:val="left"/>
        <w:rPr>
          <w:rFonts w:hint="eastAsia" w:eastAsia="宋体"/>
          <w:sz w:val="24"/>
          <w:szCs w:val="24"/>
          <w:lang w:eastAsia="zh-CN"/>
        </w:rPr>
      </w:pPr>
      <w:r>
        <w:rPr>
          <w:sz w:val="24"/>
          <w:szCs w:val="24"/>
        </w:rPr>
        <w:t>1.    00 mL市售H2O2（相对密度1.010）需用36.82 mL 0.02400 mol.L-1 KMnO4溶液滴定，计算试液中H2O2的质量分数（ ）。已知M(H2O2)=34.02 g/mol</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0.7441％</w:t>
      </w:r>
    </w:p>
    <w:p>
      <w:pPr>
        <w:spacing w:line="240" w:lineRule="auto"/>
        <w:jc w:val="left"/>
        <w:rPr>
          <w:rFonts w:hint="eastAsia" w:eastAsia="宋体"/>
          <w:sz w:val="24"/>
          <w:szCs w:val="24"/>
          <w:lang w:eastAsia="zh-CN"/>
        </w:rPr>
      </w:pPr>
      <w:r>
        <w:rPr>
          <w:sz w:val="24"/>
          <w:szCs w:val="24"/>
        </w:rPr>
        <w:t>B.    1.4882％</w:t>
      </w:r>
    </w:p>
    <w:p>
      <w:pPr>
        <w:spacing w:line="240" w:lineRule="auto"/>
        <w:jc w:val="left"/>
        <w:rPr>
          <w:rFonts w:hint="eastAsia" w:eastAsia="宋体"/>
          <w:sz w:val="24"/>
          <w:szCs w:val="24"/>
          <w:lang w:eastAsia="zh-CN"/>
        </w:rPr>
      </w:pPr>
      <w:r>
        <w:rPr>
          <w:sz w:val="24"/>
          <w:szCs w:val="24"/>
        </w:rPr>
        <w:t>C.    0.7515％</w:t>
      </w:r>
    </w:p>
    <w:p>
      <w:pPr>
        <w:spacing w:line="240" w:lineRule="auto"/>
        <w:jc w:val="left"/>
        <w:rPr>
          <w:rFonts w:hint="eastAsia" w:eastAsia="宋体"/>
          <w:sz w:val="24"/>
          <w:szCs w:val="24"/>
          <w:lang w:eastAsia="zh-CN"/>
        </w:rPr>
      </w:pPr>
      <w:r>
        <w:rPr>
          <w:sz w:val="24"/>
          <w:szCs w:val="24"/>
        </w:rPr>
        <w:t>D.    1.5031％</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sz w:val="24"/>
          <w:szCs w:val="24"/>
        </w:rPr>
      </w:pPr>
      <w:r>
        <w:rPr>
          <w:sz w:val="24"/>
          <w:szCs w:val="24"/>
        </w:rPr>
        <w:t>答案解释：暂无</w:t>
      </w:r>
    </w:p>
    <w:p>
      <w:pPr>
        <w:spacing w:before="400" w:after="0" w:line="240" w:lineRule="auto"/>
        <w:jc w:val="left"/>
        <w:rPr>
          <w:rFonts w:hint="eastAsia" w:eastAsia="宋体"/>
          <w:sz w:val="24"/>
          <w:szCs w:val="24"/>
          <w:lang w:eastAsia="zh-CN"/>
        </w:rPr>
      </w:pPr>
      <w:r>
        <w:rPr>
          <w:sz w:val="24"/>
          <w:szCs w:val="24"/>
        </w:rPr>
        <w:t>2.    当增加反应酸度时，氧化剂的电极电位会增大的是（）。</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Fe3+</w:t>
      </w:r>
    </w:p>
    <w:p>
      <w:pPr>
        <w:spacing w:line="240" w:lineRule="auto"/>
        <w:jc w:val="left"/>
        <w:rPr>
          <w:rFonts w:hint="eastAsia" w:eastAsia="宋体"/>
          <w:sz w:val="24"/>
          <w:szCs w:val="24"/>
          <w:lang w:eastAsia="zh-CN"/>
        </w:rPr>
      </w:pPr>
      <w:r>
        <w:rPr>
          <w:sz w:val="24"/>
          <w:szCs w:val="24"/>
        </w:rPr>
        <w:t>B.    I2</w:t>
      </w:r>
    </w:p>
    <w:p>
      <w:pPr>
        <w:spacing w:line="240" w:lineRule="auto"/>
        <w:jc w:val="left"/>
        <w:rPr>
          <w:rFonts w:hint="eastAsia" w:eastAsia="宋体"/>
          <w:sz w:val="24"/>
          <w:szCs w:val="24"/>
          <w:lang w:eastAsia="zh-CN"/>
        </w:rPr>
      </w:pPr>
      <w:r>
        <w:rPr>
          <w:sz w:val="24"/>
          <w:szCs w:val="24"/>
        </w:rPr>
        <w:t>C.    K2Cr2O7</w:t>
      </w:r>
    </w:p>
    <w:p>
      <w:pPr>
        <w:spacing w:line="240" w:lineRule="auto"/>
        <w:jc w:val="left"/>
        <w:rPr>
          <w:rFonts w:hint="eastAsia" w:eastAsia="宋体"/>
          <w:sz w:val="24"/>
          <w:szCs w:val="24"/>
          <w:lang w:eastAsia="zh-CN"/>
        </w:rPr>
      </w:pPr>
      <w:r>
        <w:rPr>
          <w:sz w:val="24"/>
          <w:szCs w:val="24"/>
        </w:rPr>
        <w:t>D.    Cu2+</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：若H+或OH－也参与了电极反应，那么溶液的酸度往往对电对的电极电势有较大的影响，例如含氧酸盐在酸性介质中其氧化性增强。</w:t>
      </w:r>
    </w:p>
    <w:p>
      <w:pPr>
        <w:spacing w:line="240" w:lineRule="auto"/>
        <w:jc w:val="left"/>
        <w:rPr>
          <w:rFonts w:hint="eastAsia" w:eastAsia="宋体"/>
          <w:sz w:val="24"/>
          <w:szCs w:val="24"/>
          <w:lang w:eastAsia="zh-CN"/>
        </w:rPr>
      </w:pPr>
      <w:r>
        <w:rPr>
          <w:sz w:val="24"/>
          <w:szCs w:val="24"/>
        </w:rPr>
        <w:t>错误答案解释：若H+或OH－也参与了电极反应，那么溶液的酸度往往对电对的电极电势有较大的影响，例如含氧酸盐在酸性介质中其氧化性增强。</w:t>
      </w:r>
    </w:p>
    <w:p>
      <w:pPr>
        <w:spacing w:before="400" w:after="0" w:line="240" w:lineRule="auto"/>
        <w:jc w:val="left"/>
        <w:rPr>
          <w:rFonts w:hint="eastAsia" w:eastAsia="宋体"/>
          <w:sz w:val="24"/>
          <w:szCs w:val="24"/>
          <w:lang w:eastAsia="zh-CN"/>
        </w:rPr>
      </w:pPr>
      <w:r>
        <w:rPr>
          <w:sz w:val="24"/>
          <w:szCs w:val="24"/>
        </w:rPr>
        <w:t>3.    淀粉是一种（）指示剂。</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自身　</w:t>
      </w:r>
    </w:p>
    <w:p>
      <w:pPr>
        <w:spacing w:line="240" w:lineRule="auto"/>
        <w:jc w:val="left"/>
        <w:rPr>
          <w:rFonts w:hint="eastAsia" w:eastAsia="宋体"/>
          <w:sz w:val="24"/>
          <w:szCs w:val="24"/>
          <w:lang w:eastAsia="zh-CN"/>
        </w:rPr>
      </w:pPr>
      <w:r>
        <w:rPr>
          <w:sz w:val="24"/>
          <w:szCs w:val="24"/>
        </w:rPr>
        <w:t>B.    氧化还原</w:t>
      </w:r>
    </w:p>
    <w:p>
      <w:pPr>
        <w:spacing w:line="240" w:lineRule="auto"/>
        <w:jc w:val="left"/>
        <w:rPr>
          <w:rFonts w:hint="eastAsia" w:eastAsia="宋体"/>
          <w:sz w:val="24"/>
          <w:szCs w:val="24"/>
          <w:lang w:eastAsia="zh-CN"/>
        </w:rPr>
      </w:pPr>
      <w:r>
        <w:rPr>
          <w:sz w:val="24"/>
          <w:szCs w:val="24"/>
        </w:rPr>
        <w:t>C.    专属</w:t>
      </w:r>
    </w:p>
    <w:p>
      <w:pPr>
        <w:spacing w:line="240" w:lineRule="auto"/>
        <w:jc w:val="left"/>
        <w:rPr>
          <w:rFonts w:hint="eastAsia" w:eastAsia="宋体"/>
          <w:sz w:val="24"/>
          <w:szCs w:val="24"/>
          <w:lang w:eastAsia="zh-CN"/>
        </w:rPr>
      </w:pPr>
      <w:r>
        <w:rPr>
          <w:sz w:val="24"/>
          <w:szCs w:val="24"/>
        </w:rPr>
        <w:t>D.    金属</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：专属指示剂本身并不具有氧化还原性，但能与滴定剂或被测定物质发生显色反应，而且显色反应是可逆的，因而可以指示滴定终点。这类指示剂最常用的是淀粉。</w:t>
      </w:r>
    </w:p>
    <w:p>
      <w:pPr>
        <w:spacing w:line="240" w:lineRule="auto"/>
        <w:jc w:val="left"/>
        <w:rPr>
          <w:rFonts w:hint="eastAsia" w:eastAsia="宋体"/>
          <w:sz w:val="24"/>
          <w:szCs w:val="24"/>
          <w:lang w:eastAsia="zh-CN"/>
        </w:rPr>
      </w:pPr>
      <w:r>
        <w:rPr>
          <w:sz w:val="24"/>
          <w:szCs w:val="24"/>
        </w:rPr>
        <w:t>错误答案解释：专属指示剂本身并不具有氧化还原性，但能与滴定剂或被测定物质发生显色反应，而且显色反应是可逆的，因而可以指示滴定终点。这类指示剂最常用的是淀粉。</w:t>
      </w:r>
    </w:p>
    <w:p>
      <w:pPr>
        <w:spacing w:before="400" w:after="0" w:line="240" w:lineRule="auto"/>
        <w:jc w:val="left"/>
        <w:rPr>
          <w:rFonts w:hint="eastAsia" w:eastAsia="宋体"/>
          <w:sz w:val="24"/>
          <w:szCs w:val="24"/>
          <w:lang w:eastAsia="zh-CN"/>
        </w:rPr>
      </w:pPr>
      <w:r>
        <w:rPr>
          <w:sz w:val="24"/>
          <w:szCs w:val="24"/>
        </w:rPr>
        <w:t>4.    在间接碘量法中，滴定终点的颜色变化是（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蓝色恰好消失</w:t>
      </w:r>
    </w:p>
    <w:p>
      <w:pPr>
        <w:spacing w:line="240" w:lineRule="auto"/>
        <w:jc w:val="left"/>
        <w:rPr>
          <w:rFonts w:hint="eastAsia" w:eastAsia="宋体"/>
          <w:sz w:val="24"/>
          <w:szCs w:val="24"/>
          <w:lang w:eastAsia="zh-CN"/>
        </w:rPr>
      </w:pPr>
      <w:r>
        <w:rPr>
          <w:sz w:val="24"/>
          <w:szCs w:val="24"/>
        </w:rPr>
        <w:t>B.    出现蓝色</w:t>
      </w:r>
    </w:p>
    <w:p>
      <w:pPr>
        <w:spacing w:line="240" w:lineRule="auto"/>
        <w:jc w:val="left"/>
        <w:rPr>
          <w:rFonts w:hint="eastAsia" w:eastAsia="宋体"/>
          <w:sz w:val="24"/>
          <w:szCs w:val="24"/>
          <w:lang w:eastAsia="zh-CN"/>
        </w:rPr>
      </w:pPr>
      <w:r>
        <w:rPr>
          <w:sz w:val="24"/>
          <w:szCs w:val="24"/>
        </w:rPr>
        <w:t>C.    出现浅黄色</w:t>
      </w:r>
    </w:p>
    <w:p>
      <w:pPr>
        <w:spacing w:line="240" w:lineRule="auto"/>
        <w:jc w:val="left"/>
        <w:rPr>
          <w:rFonts w:hint="eastAsia" w:eastAsia="宋体"/>
          <w:sz w:val="24"/>
          <w:szCs w:val="24"/>
          <w:lang w:eastAsia="zh-CN"/>
        </w:rPr>
      </w:pPr>
      <w:r>
        <w:rPr>
          <w:sz w:val="24"/>
          <w:szCs w:val="24"/>
        </w:rPr>
        <w:t>D.    黄色恰好消失</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：碘量法采用淀粉作指示剂，灵敏度高。当溶液呈蓝色（直接碘量法）或蓝色消失（间接碘量法）即为终点。</w:t>
      </w:r>
    </w:p>
    <w:p>
      <w:pPr>
        <w:spacing w:line="240" w:lineRule="auto"/>
        <w:jc w:val="left"/>
        <w:rPr>
          <w:rFonts w:hint="eastAsia" w:eastAsia="宋体"/>
          <w:sz w:val="24"/>
          <w:szCs w:val="24"/>
          <w:lang w:eastAsia="zh-CN"/>
        </w:rPr>
      </w:pPr>
      <w:r>
        <w:rPr>
          <w:sz w:val="24"/>
          <w:szCs w:val="24"/>
        </w:rPr>
        <w:t>错误答案解释：碘量法采用淀粉作指示剂，灵敏度高。当溶液呈蓝色（直接碘量法）或蓝色消失（间接碘量法）即为终点。</w:t>
      </w:r>
    </w:p>
    <w:p>
      <w:pPr>
        <w:spacing w:before="400" w:after="0" w:line="240" w:lineRule="auto"/>
        <w:jc w:val="left"/>
        <w:rPr>
          <w:rFonts w:hint="eastAsia" w:eastAsia="宋体"/>
          <w:sz w:val="24"/>
          <w:szCs w:val="24"/>
          <w:lang w:eastAsia="zh-CN"/>
        </w:rPr>
      </w:pPr>
      <w:r>
        <w:rPr>
          <w:sz w:val="24"/>
          <w:szCs w:val="24"/>
        </w:rPr>
        <w:t>5.    （）是标定硫代硫酸钠标准溶液较为常用的基准物。</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升华碘</w:t>
      </w:r>
    </w:p>
    <w:p>
      <w:pPr>
        <w:spacing w:line="240" w:lineRule="auto"/>
        <w:jc w:val="left"/>
        <w:rPr>
          <w:rFonts w:hint="eastAsia" w:eastAsia="宋体"/>
          <w:sz w:val="24"/>
          <w:szCs w:val="24"/>
          <w:lang w:eastAsia="zh-CN"/>
        </w:rPr>
      </w:pPr>
      <w:r>
        <w:rPr>
          <w:sz w:val="24"/>
          <w:szCs w:val="24"/>
        </w:rPr>
        <w:t>B.    KIO3</w:t>
      </w:r>
    </w:p>
    <w:p>
      <w:pPr>
        <w:spacing w:line="240" w:lineRule="auto"/>
        <w:jc w:val="left"/>
        <w:rPr>
          <w:rFonts w:hint="eastAsia" w:eastAsia="宋体"/>
          <w:sz w:val="24"/>
          <w:szCs w:val="24"/>
          <w:lang w:eastAsia="zh-CN"/>
        </w:rPr>
      </w:pPr>
      <w:r>
        <w:rPr>
          <w:sz w:val="24"/>
          <w:szCs w:val="24"/>
        </w:rPr>
        <w:t>C.    K2Cr2O7</w:t>
      </w:r>
    </w:p>
    <w:p>
      <w:pPr>
        <w:spacing w:line="240" w:lineRule="auto"/>
        <w:jc w:val="left"/>
        <w:rPr>
          <w:rFonts w:hint="eastAsia" w:eastAsia="宋体"/>
          <w:sz w:val="24"/>
          <w:szCs w:val="24"/>
          <w:lang w:eastAsia="zh-CN"/>
        </w:rPr>
      </w:pPr>
      <w:r>
        <w:rPr>
          <w:sz w:val="24"/>
          <w:szCs w:val="24"/>
        </w:rPr>
        <w:t>D.    KBrO3</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：标定Na2S2O3溶液的基准物质有K2Cr2O7、KIO3、KBrO3及升华I2等。</w:t>
      </w:r>
    </w:p>
    <w:p>
      <w:pPr>
        <w:spacing w:line="240" w:lineRule="auto"/>
        <w:jc w:val="left"/>
        <w:rPr>
          <w:rFonts w:hint="eastAsia" w:eastAsia="宋体"/>
          <w:sz w:val="24"/>
          <w:szCs w:val="24"/>
          <w:lang w:eastAsia="zh-CN"/>
        </w:rPr>
      </w:pPr>
      <w:r>
        <w:rPr>
          <w:sz w:val="24"/>
          <w:szCs w:val="24"/>
        </w:rPr>
        <w:t>错误答案解释：标定Na2S2O3溶液的基准物质有K2Cr2O7、KIO3、KBrO3及升华I2等。</w:t>
      </w:r>
    </w:p>
    <w:p>
      <w:pPr>
        <w:spacing w:before="400" w:after="0" w:line="240" w:lineRule="auto"/>
        <w:jc w:val="left"/>
        <w:rPr>
          <w:rFonts w:hint="eastAsia" w:eastAsia="宋体"/>
          <w:sz w:val="24"/>
          <w:szCs w:val="24"/>
          <w:lang w:eastAsia="zh-CN"/>
        </w:rPr>
      </w:pPr>
      <w:r>
        <w:rPr>
          <w:sz w:val="24"/>
          <w:szCs w:val="24"/>
        </w:rPr>
        <w:t>6.    下列各半反应，发生还原过程的是（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Fe→Fe2+</w:t>
      </w:r>
    </w:p>
    <w:p>
      <w:pPr>
        <w:spacing w:line="240" w:lineRule="auto"/>
        <w:jc w:val="left"/>
        <w:rPr>
          <w:rFonts w:hint="eastAsia" w:eastAsia="宋体"/>
          <w:sz w:val="24"/>
          <w:szCs w:val="24"/>
          <w:lang w:eastAsia="zh-CN"/>
        </w:rPr>
      </w:pPr>
      <w:r>
        <w:rPr>
          <w:sz w:val="24"/>
          <w:szCs w:val="24"/>
        </w:rPr>
        <w:t>B.    Co3+→Co2+</w:t>
      </w:r>
    </w:p>
    <w:p>
      <w:pPr>
        <w:spacing w:line="240" w:lineRule="auto"/>
        <w:jc w:val="left"/>
        <w:rPr>
          <w:rFonts w:hint="eastAsia" w:eastAsia="宋体"/>
          <w:sz w:val="24"/>
          <w:szCs w:val="24"/>
          <w:lang w:eastAsia="zh-CN"/>
        </w:rPr>
      </w:pPr>
      <w:r>
        <w:rPr>
          <w:sz w:val="24"/>
          <w:szCs w:val="24"/>
        </w:rPr>
        <w:t>C.    NO→NO3-</w:t>
      </w:r>
    </w:p>
    <w:p>
      <w:pPr>
        <w:spacing w:line="240" w:lineRule="auto"/>
        <w:jc w:val="left"/>
        <w:rPr>
          <w:rFonts w:hint="eastAsia" w:eastAsia="宋体"/>
          <w:sz w:val="24"/>
          <w:szCs w:val="24"/>
          <w:lang w:eastAsia="zh-CN"/>
        </w:rPr>
      </w:pPr>
      <w:r>
        <w:rPr>
          <w:sz w:val="24"/>
          <w:szCs w:val="24"/>
        </w:rPr>
        <w:t>D.    H2O2→O2</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：在氧化还原反应中，氧化数升高的过程叫氧化，氧化数降低的过程叫还原</w:t>
      </w:r>
    </w:p>
    <w:p>
      <w:pPr>
        <w:spacing w:line="240" w:lineRule="auto"/>
        <w:jc w:val="left"/>
        <w:rPr>
          <w:rFonts w:hint="eastAsia" w:eastAsia="宋体"/>
          <w:sz w:val="24"/>
          <w:szCs w:val="24"/>
          <w:lang w:eastAsia="zh-CN"/>
        </w:rPr>
      </w:pPr>
      <w:r>
        <w:rPr>
          <w:sz w:val="24"/>
          <w:szCs w:val="24"/>
        </w:rPr>
        <w:t>错误答案解释：在氧化还原反应中，氧化数升高的过程叫氧化，氧化数降低的过程叫还原</w:t>
      </w:r>
    </w:p>
    <w:p>
      <w:pPr>
        <w:spacing w:before="400" w:after="0" w:line="240" w:lineRule="auto"/>
        <w:jc w:val="left"/>
        <w:rPr>
          <w:rFonts w:hint="eastAsia" w:eastAsia="宋体"/>
          <w:sz w:val="24"/>
          <w:szCs w:val="24"/>
          <w:lang w:eastAsia="zh-CN"/>
        </w:rPr>
      </w:pPr>
      <w:r>
        <w:rPr>
          <w:sz w:val="24"/>
          <w:szCs w:val="24"/>
        </w:rPr>
        <w:t>7.    已知</w:t>
      </w:r>
    </w:p>
    <w:p>
      <w:pPr>
        <w:spacing w:before="400" w:after="0" w:line="240" w:lineRule="auto"/>
        <w:jc w:val="left"/>
        <w:rPr>
          <w:rFonts w:hint="eastAsia" w:eastAsia="宋体"/>
          <w:sz w:val="24"/>
          <w:szCs w:val="24"/>
          <w:lang w:eastAsia="zh-CN"/>
        </w:rPr>
      </w:pPr>
      <w:r>
        <w:rPr>
          <w:sz w:val="24"/>
          <w:szCs w:val="24"/>
        </w:rPr>
        <w:t>(F2/F－)=2.85V ,</w:t>
      </w:r>
    </w:p>
    <w:p>
      <w:pPr>
        <w:spacing w:before="400" w:after="0" w:line="240" w:lineRule="auto"/>
        <w:jc w:val="left"/>
        <w:rPr>
          <w:rFonts w:hint="eastAsia" w:eastAsia="宋体"/>
          <w:sz w:val="24"/>
          <w:szCs w:val="24"/>
          <w:lang w:eastAsia="zh-CN"/>
        </w:rPr>
      </w:pPr>
      <w:r>
        <w:rPr>
          <w:sz w:val="24"/>
          <w:szCs w:val="24"/>
        </w:rPr>
        <w:t>(Cl2/Cl－) =1.36V, </w:t>
      </w:r>
    </w:p>
    <w:p>
      <w:pPr>
        <w:spacing w:before="400" w:after="0" w:line="240" w:lineRule="auto"/>
        <w:jc w:val="left"/>
        <w:rPr>
          <w:rFonts w:hint="eastAsia" w:eastAsia="宋体"/>
          <w:sz w:val="24"/>
          <w:szCs w:val="24"/>
          <w:lang w:eastAsia="zh-CN"/>
        </w:rPr>
      </w:pPr>
      <w:r>
        <w:rPr>
          <w:sz w:val="24"/>
          <w:szCs w:val="24"/>
        </w:rPr>
        <w:t>(Br2/Br－)=1.08V则还原能力次序为（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Br-&gt;Cl-&gt;F-</w:t>
      </w:r>
    </w:p>
    <w:p>
      <w:pPr>
        <w:spacing w:line="240" w:lineRule="auto"/>
        <w:jc w:val="left"/>
        <w:rPr>
          <w:rFonts w:hint="eastAsia" w:eastAsia="宋体"/>
          <w:sz w:val="24"/>
          <w:szCs w:val="24"/>
          <w:lang w:eastAsia="zh-CN"/>
        </w:rPr>
      </w:pPr>
      <w:r>
        <w:rPr>
          <w:sz w:val="24"/>
          <w:szCs w:val="24"/>
        </w:rPr>
        <w:t>B.    F-&lt;Br-&lt;Cl-</w:t>
      </w:r>
    </w:p>
    <w:p>
      <w:pPr>
        <w:spacing w:line="240" w:lineRule="auto"/>
        <w:jc w:val="left"/>
        <w:rPr>
          <w:rFonts w:hint="eastAsia" w:eastAsia="宋体"/>
          <w:sz w:val="24"/>
          <w:szCs w:val="24"/>
          <w:lang w:eastAsia="zh-CN"/>
        </w:rPr>
      </w:pPr>
      <w:r>
        <w:rPr>
          <w:sz w:val="24"/>
          <w:szCs w:val="24"/>
        </w:rPr>
        <w:t>C.    Cl-&lt;F-&lt;Br-</w:t>
      </w:r>
    </w:p>
    <w:p>
      <w:pPr>
        <w:spacing w:line="240" w:lineRule="auto"/>
        <w:jc w:val="left"/>
        <w:rPr>
          <w:rFonts w:hint="eastAsia" w:eastAsia="宋体"/>
          <w:sz w:val="24"/>
          <w:szCs w:val="24"/>
          <w:lang w:eastAsia="zh-CN"/>
        </w:rPr>
      </w:pPr>
      <w:r>
        <w:rPr>
          <w:sz w:val="24"/>
          <w:szCs w:val="24"/>
        </w:rPr>
        <w:t>D.    Br-&lt;Cl-&lt;F-</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：电极电势的大小反映了电对中氧化型物质得电子能力和还原型物质失电子能力的相对强弱。电极电势越小，则该电对中还原型物质的还原性越强；电极电势代数值越大，则该电对中氧化型物质的氧化性越强。</w:t>
      </w:r>
    </w:p>
    <w:p>
      <w:pPr>
        <w:spacing w:line="240" w:lineRule="auto"/>
        <w:jc w:val="left"/>
        <w:rPr>
          <w:rFonts w:hint="eastAsia" w:eastAsia="宋体"/>
          <w:sz w:val="24"/>
          <w:szCs w:val="24"/>
          <w:lang w:eastAsia="zh-CN"/>
        </w:rPr>
      </w:pPr>
      <w:r>
        <w:rPr>
          <w:sz w:val="24"/>
          <w:szCs w:val="24"/>
        </w:rPr>
        <w:t>错误答案解释：电极电势的大小反映了电对中氧化型物质得电子能力和还原型物质失电子能力的相对强弱。电极电势越小，则该电对中还原型物质的还原性越强；电极电势代数值越大，则该电对中氧化型物质的氧化性越强。</w:t>
      </w:r>
    </w:p>
    <w:p>
      <w:pPr>
        <w:spacing w:before="400" w:after="0" w:line="240" w:lineRule="auto"/>
        <w:jc w:val="left"/>
        <w:rPr>
          <w:rFonts w:hint="eastAsia" w:eastAsia="宋体"/>
          <w:sz w:val="24"/>
          <w:szCs w:val="24"/>
          <w:lang w:eastAsia="zh-CN"/>
        </w:rPr>
      </w:pPr>
      <w:r>
        <w:rPr>
          <w:sz w:val="24"/>
          <w:szCs w:val="24"/>
        </w:rPr>
        <w:t>8.    在Sn2+、Fe3+的混合溶液中，欲使Sn2+氧化为Sn4+而Fe2+不被氧化，应选择的氧化剂是哪个？（ ）（φ(Sn4+/ Sn2+)=0.15V,φ (Fe3+/ Fe2+)=0.77V）</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KIO3(φ(IO3－/I2)=1.20V)</w:t>
      </w:r>
    </w:p>
    <w:p>
      <w:pPr>
        <w:spacing w:line="240" w:lineRule="auto"/>
        <w:jc w:val="left"/>
        <w:rPr>
          <w:rFonts w:hint="eastAsia" w:eastAsia="宋体"/>
          <w:sz w:val="24"/>
          <w:szCs w:val="24"/>
          <w:lang w:eastAsia="zh-CN"/>
        </w:rPr>
      </w:pPr>
      <w:r>
        <w:rPr>
          <w:sz w:val="24"/>
          <w:szCs w:val="24"/>
        </w:rPr>
        <w:t>B.    H2O2(φ(H2O2/OH-)=0.88V)</w:t>
      </w:r>
    </w:p>
    <w:p>
      <w:pPr>
        <w:spacing w:line="240" w:lineRule="auto"/>
        <w:jc w:val="left"/>
        <w:rPr>
          <w:rFonts w:hint="eastAsia" w:eastAsia="宋体"/>
          <w:sz w:val="24"/>
          <w:szCs w:val="24"/>
          <w:lang w:eastAsia="zh-CN"/>
        </w:rPr>
      </w:pPr>
      <w:r>
        <w:rPr>
          <w:sz w:val="24"/>
          <w:szCs w:val="24"/>
        </w:rPr>
        <w:t>C.    HgCl2(φ(HgCl2/Hg2Cl2)=0.63V)</w:t>
      </w:r>
    </w:p>
    <w:p>
      <w:pPr>
        <w:spacing w:line="240" w:lineRule="auto"/>
        <w:jc w:val="left"/>
        <w:rPr>
          <w:rFonts w:hint="eastAsia" w:eastAsia="宋体"/>
          <w:sz w:val="24"/>
          <w:szCs w:val="24"/>
          <w:lang w:eastAsia="zh-CN"/>
        </w:rPr>
      </w:pPr>
      <w:r>
        <w:rPr>
          <w:sz w:val="24"/>
          <w:szCs w:val="24"/>
        </w:rPr>
        <w:t>D.    SO32－(φ(SO32－/S)=－0.66V)</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氧化还原反应是争夺电子的反应，反应总是在得电子能力强的氧化剂与失电子能力强的还原剂之间发生。根据电对电极电势值φ的相对大小，可以比较氧化剂和还原剂的相对强弱，预测氧化还原反应进行的方向。</w:t>
      </w:r>
    </w:p>
    <w:p>
      <w:pPr>
        <w:spacing w:line="240" w:lineRule="auto"/>
        <w:jc w:val="left"/>
        <w:rPr>
          <w:rFonts w:hint="eastAsia" w:eastAsia="宋体"/>
          <w:sz w:val="24"/>
          <w:szCs w:val="24"/>
          <w:lang w:eastAsia="zh-CN"/>
        </w:rPr>
      </w:pPr>
      <w:r>
        <w:rPr>
          <w:sz w:val="24"/>
          <w:szCs w:val="24"/>
        </w:rPr>
        <w:t>错误答案解释：氧化还原反应是争夺电子的反应，反应总是在得电子能力强的氧化剂与失电子能力强的还原剂之间发生。根据电对电极电势值φ的相对大小，可以比较氧化剂和还原剂的相对强弱，预测氧化还原反应进行的方向。</w:t>
      </w:r>
    </w:p>
    <w:p>
      <w:pPr>
        <w:spacing w:before="400" w:after="0" w:line="240" w:lineRule="auto"/>
        <w:jc w:val="left"/>
        <w:rPr>
          <w:rFonts w:hint="eastAsia" w:eastAsia="宋体"/>
          <w:sz w:val="24"/>
          <w:szCs w:val="24"/>
          <w:lang w:eastAsia="zh-CN"/>
        </w:rPr>
      </w:pPr>
      <w:r>
        <w:rPr>
          <w:sz w:val="24"/>
          <w:szCs w:val="24"/>
        </w:rPr>
        <w:t>9.    对高锰酸钾滴定法，下列说法错误的是 （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可在盐酸介质中进行滴定</w:t>
      </w:r>
    </w:p>
    <w:p>
      <w:pPr>
        <w:spacing w:line="240" w:lineRule="auto"/>
        <w:jc w:val="left"/>
        <w:rPr>
          <w:rFonts w:hint="eastAsia" w:eastAsia="宋体"/>
          <w:sz w:val="24"/>
          <w:szCs w:val="24"/>
          <w:lang w:eastAsia="zh-CN"/>
        </w:rPr>
      </w:pPr>
      <w:r>
        <w:rPr>
          <w:sz w:val="24"/>
          <w:szCs w:val="24"/>
        </w:rPr>
        <w:t>B.    直接法可测定还原性物质</w:t>
      </w:r>
    </w:p>
    <w:p>
      <w:pPr>
        <w:spacing w:line="240" w:lineRule="auto"/>
        <w:jc w:val="left"/>
        <w:rPr>
          <w:rFonts w:hint="eastAsia" w:eastAsia="宋体"/>
          <w:sz w:val="24"/>
          <w:szCs w:val="24"/>
          <w:lang w:eastAsia="zh-CN"/>
        </w:rPr>
      </w:pPr>
      <w:r>
        <w:rPr>
          <w:sz w:val="24"/>
          <w:szCs w:val="24"/>
        </w:rPr>
        <w:t>C.    标准滴定溶液用标定法制备</w:t>
      </w:r>
    </w:p>
    <w:p>
      <w:pPr>
        <w:spacing w:line="240" w:lineRule="auto"/>
        <w:jc w:val="left"/>
        <w:rPr>
          <w:rFonts w:hint="eastAsia" w:eastAsia="宋体"/>
          <w:sz w:val="24"/>
          <w:szCs w:val="24"/>
          <w:lang w:eastAsia="zh-CN"/>
        </w:rPr>
      </w:pPr>
      <w:r>
        <w:rPr>
          <w:sz w:val="24"/>
          <w:szCs w:val="24"/>
        </w:rPr>
        <w:t>D.    在硫酸介质中进行滴定</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：KMnO4标准滴定溶液必须先配成近似浓度的溶液，然后再用基准物质标定。KMnO4氧化能力强，应用广泛，可直接或间接地测定多种无机物和有机物,反应须在硫酸介质中进行而不能在盐酸介质中进行。</w:t>
      </w:r>
    </w:p>
    <w:p>
      <w:pPr>
        <w:spacing w:line="240" w:lineRule="auto"/>
        <w:jc w:val="left"/>
        <w:rPr>
          <w:rFonts w:hint="eastAsia" w:eastAsia="宋体"/>
          <w:sz w:val="24"/>
          <w:szCs w:val="24"/>
          <w:lang w:eastAsia="zh-CN"/>
        </w:rPr>
      </w:pPr>
      <w:r>
        <w:rPr>
          <w:sz w:val="24"/>
          <w:szCs w:val="24"/>
        </w:rPr>
        <w:t>错误答案解释：KMnO4标准滴定溶液必须先配成近似浓度的溶液，然后再用基准物质标定。KMnO4氧化能力强，应用广泛，可直接或间接地测定多种无机物和有机物,反应须在硫酸介质中进行而不能在盐酸介质中进行。</w:t>
      </w:r>
    </w:p>
    <w:p>
      <w:pPr>
        <w:spacing w:before="400" w:after="0" w:line="240" w:lineRule="auto"/>
        <w:jc w:val="left"/>
        <w:rPr>
          <w:rFonts w:hint="eastAsia" w:eastAsia="宋体"/>
          <w:sz w:val="24"/>
          <w:szCs w:val="24"/>
          <w:lang w:eastAsia="zh-CN"/>
        </w:rPr>
      </w:pPr>
      <w:r>
        <w:rPr>
          <w:sz w:val="24"/>
          <w:szCs w:val="24"/>
        </w:rPr>
        <w:t>10.    下列叙述中不正确的是（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在分子中相邻原子之间存在的强的相互作用力叫化学键</w:t>
      </w:r>
    </w:p>
    <w:p>
      <w:pPr>
        <w:spacing w:line="240" w:lineRule="auto"/>
        <w:jc w:val="left"/>
        <w:rPr>
          <w:rFonts w:hint="eastAsia" w:eastAsia="宋体"/>
          <w:sz w:val="24"/>
          <w:szCs w:val="24"/>
          <w:lang w:eastAsia="zh-CN"/>
        </w:rPr>
      </w:pPr>
      <w:r>
        <w:rPr>
          <w:sz w:val="24"/>
          <w:szCs w:val="24"/>
        </w:rPr>
        <w:t>B.    离子键没有方向性，没有饱和性</w:t>
      </w:r>
    </w:p>
    <w:p>
      <w:pPr>
        <w:spacing w:line="240" w:lineRule="auto"/>
        <w:jc w:val="left"/>
        <w:rPr>
          <w:rFonts w:hint="eastAsia" w:eastAsia="宋体"/>
          <w:sz w:val="24"/>
          <w:szCs w:val="24"/>
          <w:lang w:eastAsia="zh-CN"/>
        </w:rPr>
      </w:pPr>
      <w:r>
        <w:rPr>
          <w:sz w:val="24"/>
          <w:szCs w:val="24"/>
        </w:rPr>
        <w:t>C.    由于氢键既有方向性，又有饱和性，故属于化学键</w:t>
      </w:r>
    </w:p>
    <w:p>
      <w:pPr>
        <w:spacing w:line="240" w:lineRule="auto"/>
        <w:jc w:val="left"/>
        <w:rPr>
          <w:rFonts w:hint="eastAsia" w:eastAsia="宋体"/>
          <w:sz w:val="24"/>
          <w:szCs w:val="24"/>
          <w:lang w:eastAsia="zh-CN"/>
        </w:rPr>
      </w:pPr>
      <w:r>
        <w:rPr>
          <w:sz w:val="24"/>
          <w:szCs w:val="24"/>
        </w:rPr>
        <w:t>D.    共价键具有方向性，具有饱和性</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：在分子中相邻原子之间存在的强的相互作用力叫化学键；离子键没有方向性，没有饱和性；氢键既有方向性，又有饱和性，但属于分子间作用力；共价键具有方向性，具有饱和性。</w:t>
      </w:r>
    </w:p>
    <w:p>
      <w:pPr>
        <w:spacing w:line="240" w:lineRule="auto"/>
        <w:jc w:val="left"/>
        <w:rPr>
          <w:rFonts w:hint="eastAsia" w:eastAsia="宋体"/>
          <w:sz w:val="24"/>
          <w:szCs w:val="24"/>
          <w:lang w:eastAsia="zh-CN"/>
        </w:rPr>
      </w:pPr>
      <w:r>
        <w:rPr>
          <w:sz w:val="24"/>
          <w:szCs w:val="24"/>
        </w:rPr>
        <w:t>错误答案解释：在分子中相邻原子之间存在的强的相互作用力叫化学键；离子键没有方向性，没有饱和性；氢键既有方向性，又有饱和性，但属于分子间作用力；共价键具有方向性，具有饱和性。</w:t>
      </w:r>
    </w:p>
    <w:p>
      <w:pPr>
        <w:spacing w:before="400" w:after="0" w:line="240" w:lineRule="auto"/>
        <w:jc w:val="left"/>
        <w:rPr>
          <w:rFonts w:hint="eastAsia" w:eastAsia="宋体"/>
          <w:sz w:val="24"/>
          <w:szCs w:val="24"/>
          <w:lang w:eastAsia="zh-CN"/>
        </w:rPr>
      </w:pPr>
      <w:r>
        <w:rPr>
          <w:sz w:val="24"/>
          <w:szCs w:val="24"/>
        </w:rPr>
        <w:t>11.    下列化合物中，沸点最高的是（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HF</w:t>
      </w:r>
    </w:p>
    <w:p>
      <w:pPr>
        <w:spacing w:line="240" w:lineRule="auto"/>
        <w:jc w:val="left"/>
        <w:rPr>
          <w:rFonts w:hint="eastAsia" w:eastAsia="宋体"/>
          <w:sz w:val="24"/>
          <w:szCs w:val="24"/>
          <w:lang w:eastAsia="zh-CN"/>
        </w:rPr>
      </w:pPr>
      <w:r>
        <w:rPr>
          <w:sz w:val="24"/>
          <w:szCs w:val="24"/>
        </w:rPr>
        <w:t>B.    HBr</w:t>
      </w:r>
    </w:p>
    <w:p>
      <w:pPr>
        <w:spacing w:line="240" w:lineRule="auto"/>
        <w:jc w:val="left"/>
        <w:rPr>
          <w:rFonts w:hint="eastAsia" w:eastAsia="宋体"/>
          <w:sz w:val="24"/>
          <w:szCs w:val="24"/>
          <w:lang w:eastAsia="zh-CN"/>
        </w:rPr>
      </w:pPr>
      <w:r>
        <w:rPr>
          <w:sz w:val="24"/>
          <w:szCs w:val="24"/>
        </w:rPr>
        <w:t>C.    HI</w:t>
      </w:r>
    </w:p>
    <w:p>
      <w:pPr>
        <w:spacing w:line="240" w:lineRule="auto"/>
        <w:jc w:val="left"/>
        <w:rPr>
          <w:rFonts w:hint="eastAsia" w:eastAsia="宋体"/>
          <w:sz w:val="24"/>
          <w:szCs w:val="24"/>
          <w:lang w:eastAsia="zh-CN"/>
        </w:rPr>
      </w:pPr>
      <w:r>
        <w:rPr>
          <w:sz w:val="24"/>
          <w:szCs w:val="24"/>
        </w:rPr>
        <w:t>D.    HCl</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对于化学性质相似的同类型物质，如稀有气体、卤素、直链烷烃、烯烃等，分子间力的大小主要决定于色散力，分子间氢键的形成，增强了分子间的作用力，欲使这些物质气化，除了克服分子间力以外，还要破坏氢键，这就需要消耗更多的能量，所以NH3、H2O 、HF的沸点高于同族其他元素的氢化物。</w:t>
      </w:r>
    </w:p>
    <w:p>
      <w:pPr>
        <w:spacing w:line="240" w:lineRule="auto"/>
        <w:jc w:val="left"/>
        <w:rPr>
          <w:rFonts w:hint="eastAsia" w:eastAsia="宋体"/>
          <w:sz w:val="24"/>
          <w:szCs w:val="24"/>
          <w:lang w:eastAsia="zh-CN"/>
        </w:rPr>
      </w:pPr>
      <w:r>
        <w:rPr>
          <w:sz w:val="24"/>
          <w:szCs w:val="24"/>
        </w:rPr>
        <w:t>错误答案解释：对于化学性质相似的同类型物质，如稀有气体、卤素、直链烷烃、烯烃等，分子间力的大小主要决定于色散力，分子间氢键的形成，增强了分子间的作用力，欲使这些物质气化，除了克服分子间力以外，还要破坏氢键，这就需要消耗更多的能量，所以NH3、H2O 、HF的沸点高于同族其他元素的氢化物。</w:t>
      </w:r>
    </w:p>
    <w:p>
      <w:pPr>
        <w:spacing w:before="400" w:after="0" w:line="240" w:lineRule="auto"/>
        <w:jc w:val="left"/>
        <w:rPr>
          <w:rFonts w:hint="eastAsia" w:eastAsia="宋体"/>
          <w:sz w:val="24"/>
          <w:szCs w:val="24"/>
          <w:lang w:eastAsia="zh-CN"/>
        </w:rPr>
      </w:pPr>
      <w:r>
        <w:rPr>
          <w:sz w:val="24"/>
          <w:szCs w:val="24"/>
        </w:rPr>
        <w:t>12.    元素性质呈周期性变化的原因是（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相对原子质量逐渐增大</w:t>
      </w:r>
    </w:p>
    <w:p>
      <w:pPr>
        <w:spacing w:line="240" w:lineRule="auto"/>
        <w:jc w:val="left"/>
        <w:rPr>
          <w:rFonts w:hint="eastAsia" w:eastAsia="宋体"/>
          <w:sz w:val="24"/>
          <w:szCs w:val="24"/>
          <w:lang w:eastAsia="zh-CN"/>
        </w:rPr>
      </w:pPr>
      <w:r>
        <w:rPr>
          <w:sz w:val="24"/>
          <w:szCs w:val="24"/>
        </w:rPr>
        <w:t>B.    核电荷逐渐增大</w:t>
      </w:r>
    </w:p>
    <w:p>
      <w:pPr>
        <w:spacing w:line="240" w:lineRule="auto"/>
        <w:jc w:val="left"/>
        <w:rPr>
          <w:rFonts w:hint="eastAsia" w:eastAsia="宋体"/>
          <w:sz w:val="24"/>
          <w:szCs w:val="24"/>
          <w:lang w:eastAsia="zh-CN"/>
        </w:rPr>
      </w:pPr>
      <w:r>
        <w:rPr>
          <w:sz w:val="24"/>
          <w:szCs w:val="24"/>
        </w:rPr>
        <w:t>C.    核外电子排布呈周期性变化</w:t>
      </w:r>
    </w:p>
    <w:p>
      <w:pPr>
        <w:spacing w:line="240" w:lineRule="auto"/>
        <w:jc w:val="left"/>
        <w:rPr>
          <w:rFonts w:hint="eastAsia" w:eastAsia="宋体"/>
          <w:sz w:val="24"/>
          <w:szCs w:val="24"/>
          <w:lang w:eastAsia="zh-CN"/>
        </w:rPr>
      </w:pPr>
      <w:r>
        <w:rPr>
          <w:sz w:val="24"/>
          <w:szCs w:val="24"/>
        </w:rPr>
        <w:t>D.    元素的化合价呈周期性变化</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：原子结构决定元素的性质。由于元素原子的电子结构呈周期性变化，导致了元素基本性质——包括原子半径、金属性和非金属性、氧化数等性质随着核电荷数的递增呈周期性变化。</w:t>
      </w:r>
    </w:p>
    <w:p>
      <w:pPr>
        <w:spacing w:line="240" w:lineRule="auto"/>
        <w:jc w:val="left"/>
        <w:rPr>
          <w:rFonts w:hint="eastAsia" w:eastAsia="宋体"/>
          <w:sz w:val="24"/>
          <w:szCs w:val="24"/>
          <w:lang w:eastAsia="zh-CN"/>
        </w:rPr>
      </w:pPr>
      <w:r>
        <w:rPr>
          <w:sz w:val="24"/>
          <w:szCs w:val="24"/>
        </w:rPr>
        <w:t>错误答案解释：原子结构决定元素的性质。由于元素原子的电子结构呈周期性变化，导致了元素基本性质——包括原子半径、金属性和非金属性、氧化数等性质随着核电荷数的递增呈周期性变化。</w:t>
      </w:r>
    </w:p>
    <w:p>
      <w:pPr>
        <w:spacing w:before="400" w:after="0" w:line="240" w:lineRule="auto"/>
        <w:jc w:val="left"/>
        <w:rPr>
          <w:rFonts w:hint="eastAsia" w:eastAsia="宋体"/>
          <w:sz w:val="24"/>
          <w:szCs w:val="24"/>
          <w:lang w:eastAsia="zh-CN"/>
        </w:rPr>
      </w:pPr>
      <w:r>
        <w:rPr>
          <w:sz w:val="24"/>
          <w:szCs w:val="24"/>
        </w:rPr>
        <w:t>13.    根据元素在周期表中的相对位置，判断下列化合物中，化学键极性最大的是（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H2S</w:t>
      </w:r>
    </w:p>
    <w:p>
      <w:pPr>
        <w:spacing w:line="240" w:lineRule="auto"/>
        <w:jc w:val="left"/>
        <w:rPr>
          <w:rFonts w:hint="eastAsia" w:eastAsia="宋体"/>
          <w:sz w:val="24"/>
          <w:szCs w:val="24"/>
          <w:lang w:eastAsia="zh-CN"/>
        </w:rPr>
      </w:pPr>
      <w:r>
        <w:rPr>
          <w:sz w:val="24"/>
          <w:szCs w:val="24"/>
        </w:rPr>
        <w:t>B.    H2O</w:t>
      </w:r>
    </w:p>
    <w:p>
      <w:pPr>
        <w:spacing w:line="240" w:lineRule="auto"/>
        <w:jc w:val="left"/>
        <w:rPr>
          <w:rFonts w:hint="eastAsia" w:eastAsia="宋体"/>
          <w:sz w:val="24"/>
          <w:szCs w:val="24"/>
          <w:lang w:eastAsia="zh-CN"/>
        </w:rPr>
      </w:pPr>
      <w:r>
        <w:rPr>
          <w:sz w:val="24"/>
          <w:szCs w:val="24"/>
        </w:rPr>
        <w:t>C.    NH3</w:t>
      </w:r>
    </w:p>
    <w:p>
      <w:pPr>
        <w:spacing w:line="240" w:lineRule="auto"/>
        <w:jc w:val="left"/>
        <w:rPr>
          <w:rFonts w:hint="eastAsia" w:eastAsia="宋体"/>
          <w:sz w:val="24"/>
          <w:szCs w:val="24"/>
          <w:lang w:eastAsia="zh-CN"/>
        </w:rPr>
      </w:pPr>
      <w:r>
        <w:rPr>
          <w:sz w:val="24"/>
          <w:szCs w:val="24"/>
        </w:rPr>
        <w:t>D.    CH4</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同一周期从左至右，主族元素的电负性依次递增，这也是由于原子的核电荷数逐渐增大，半径依次减小的缘故，使原子在分子中吸引成键电子的能力增加。同一主族自上而下，元素的电负性趋于减小，说明原子在分子中吸引成键电子的能力趋于减弱。</w:t>
      </w:r>
    </w:p>
    <w:p>
      <w:pPr>
        <w:spacing w:line="240" w:lineRule="auto"/>
        <w:jc w:val="left"/>
        <w:rPr>
          <w:rFonts w:hint="eastAsia" w:eastAsia="宋体"/>
          <w:sz w:val="24"/>
          <w:szCs w:val="24"/>
          <w:lang w:eastAsia="zh-CN"/>
        </w:rPr>
      </w:pPr>
      <w:r>
        <w:rPr>
          <w:sz w:val="24"/>
          <w:szCs w:val="24"/>
        </w:rPr>
        <w:t>错误答案解释：同一周期从左至右，主族元素的电负性依次递增，这也是由于原子的核电荷数逐渐增大，半径依次减小的缘故，使原子在分子中吸引成键电子的能力增加。同一主族自上而下，元素的电负性趋于减小，说明原子在分子中吸引成键电子的能力趋于减弱。</w:t>
      </w:r>
    </w:p>
    <w:p>
      <w:pPr>
        <w:spacing w:before="400" w:after="0" w:line="240" w:lineRule="auto"/>
        <w:jc w:val="left"/>
        <w:rPr>
          <w:rFonts w:hint="eastAsia" w:eastAsia="宋体"/>
          <w:sz w:val="24"/>
          <w:szCs w:val="24"/>
          <w:lang w:eastAsia="zh-CN"/>
        </w:rPr>
      </w:pPr>
      <w:r>
        <w:rPr>
          <w:sz w:val="24"/>
          <w:szCs w:val="24"/>
        </w:rPr>
        <w:t>14.    根据元素在周期表中的位置，下列化合物碱性最强的是（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NaOH</w:t>
      </w:r>
    </w:p>
    <w:p>
      <w:pPr>
        <w:spacing w:line="240" w:lineRule="auto"/>
        <w:jc w:val="left"/>
        <w:rPr>
          <w:rFonts w:hint="eastAsia" w:eastAsia="宋体"/>
          <w:sz w:val="24"/>
          <w:szCs w:val="24"/>
          <w:lang w:eastAsia="zh-CN"/>
        </w:rPr>
      </w:pPr>
      <w:r>
        <w:rPr>
          <w:sz w:val="24"/>
          <w:szCs w:val="24"/>
        </w:rPr>
        <w:t>B.    Mg(OH)2</w:t>
      </w:r>
    </w:p>
    <w:p>
      <w:pPr>
        <w:spacing w:line="240" w:lineRule="auto"/>
        <w:jc w:val="left"/>
        <w:rPr>
          <w:rFonts w:hint="eastAsia" w:eastAsia="宋体"/>
          <w:sz w:val="24"/>
          <w:szCs w:val="24"/>
          <w:lang w:eastAsia="zh-CN"/>
        </w:rPr>
      </w:pPr>
      <w:r>
        <w:rPr>
          <w:sz w:val="24"/>
          <w:szCs w:val="24"/>
        </w:rPr>
        <w:t>C.    Al(OH)3</w:t>
      </w:r>
    </w:p>
    <w:p>
      <w:pPr>
        <w:spacing w:line="240" w:lineRule="auto"/>
        <w:jc w:val="left"/>
        <w:rPr>
          <w:rFonts w:hint="eastAsia" w:eastAsia="宋体"/>
          <w:sz w:val="24"/>
          <w:szCs w:val="24"/>
          <w:lang w:eastAsia="zh-CN"/>
        </w:rPr>
      </w:pPr>
      <w:r>
        <w:rPr>
          <w:sz w:val="24"/>
          <w:szCs w:val="24"/>
        </w:rPr>
        <w:t>D.    KOH</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同一周期从左至右，主族元素的原子半径逐渐减小，电离能、电负性逐渐增强，金属性逐渐减弱，非金属性逐渐增强。同主族元素自上而下，原子半径逐渐增大，电负性逐渐减小，原子失电子能力逐渐增强，得电子能力逐渐减弱，元素的金属性逐渐增强，非金属性逐渐减弱。</w:t>
      </w:r>
    </w:p>
    <w:p>
      <w:pPr>
        <w:spacing w:line="240" w:lineRule="auto"/>
        <w:jc w:val="left"/>
        <w:rPr>
          <w:rFonts w:hint="eastAsia" w:eastAsia="宋体"/>
          <w:sz w:val="24"/>
          <w:szCs w:val="24"/>
          <w:lang w:eastAsia="zh-CN"/>
        </w:rPr>
      </w:pPr>
      <w:r>
        <w:rPr>
          <w:sz w:val="24"/>
          <w:szCs w:val="24"/>
        </w:rPr>
        <w:t>错误答案解释：同一周期从左至右，主族元素的原子半径逐渐减小，电离能、电负性逐渐增强，金属性逐渐减弱，非金属性逐渐增强。同主族元素自上而下，原子半径逐渐增大，电负性逐渐减小，原子失电子能力逐渐增强，得电子能力逐渐减弱，元素的金属性逐渐增强，非金属性逐渐减弱。</w:t>
      </w:r>
    </w:p>
    <w:p>
      <w:pPr>
        <w:spacing w:before="400" w:after="0" w:line="240" w:lineRule="auto"/>
        <w:jc w:val="left"/>
        <w:rPr>
          <w:rFonts w:hint="eastAsia" w:eastAsia="宋体"/>
          <w:sz w:val="24"/>
          <w:szCs w:val="24"/>
          <w:lang w:eastAsia="zh-CN"/>
        </w:rPr>
      </w:pPr>
      <w:r>
        <w:rPr>
          <w:sz w:val="24"/>
          <w:szCs w:val="24"/>
        </w:rPr>
        <w:t>15.    在能量简并的 d 轨道中电子排布成 ，而不排布成，其最直接的根据是（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能量最低原理</w:t>
      </w:r>
    </w:p>
    <w:p>
      <w:pPr>
        <w:spacing w:line="240" w:lineRule="auto"/>
        <w:jc w:val="left"/>
        <w:rPr>
          <w:rFonts w:hint="eastAsia" w:eastAsia="宋体"/>
          <w:sz w:val="24"/>
          <w:szCs w:val="24"/>
          <w:lang w:eastAsia="zh-CN"/>
        </w:rPr>
      </w:pPr>
      <w:r>
        <w:rPr>
          <w:sz w:val="24"/>
          <w:szCs w:val="24"/>
        </w:rPr>
        <w:t>B.    泡利不相容原理</w:t>
      </w:r>
    </w:p>
    <w:p>
      <w:pPr>
        <w:spacing w:line="240" w:lineRule="auto"/>
        <w:jc w:val="left"/>
        <w:rPr>
          <w:rFonts w:hint="eastAsia" w:eastAsia="宋体"/>
          <w:sz w:val="24"/>
          <w:szCs w:val="24"/>
          <w:lang w:eastAsia="zh-CN"/>
        </w:rPr>
      </w:pPr>
      <w:r>
        <w:rPr>
          <w:sz w:val="24"/>
          <w:szCs w:val="24"/>
        </w:rPr>
        <w:t>C.    原子轨道能级图</w:t>
      </w:r>
    </w:p>
    <w:p>
      <w:pPr>
        <w:spacing w:line="240" w:lineRule="auto"/>
        <w:jc w:val="left"/>
        <w:rPr>
          <w:rFonts w:hint="eastAsia" w:eastAsia="宋体"/>
          <w:sz w:val="24"/>
          <w:szCs w:val="24"/>
          <w:lang w:eastAsia="zh-CN"/>
        </w:rPr>
      </w:pPr>
      <w:r>
        <w:rPr>
          <w:sz w:val="24"/>
          <w:szCs w:val="24"/>
        </w:rPr>
        <w:t>D.    洪特规则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根据光谱实验结果，得出核外电子排布遵守以下原则：原子中在同一亚层的等价轨道(即能量相同的轨道)排布电子时，应尽可能分占不同的轨道，且自旋状态相同，以使整个原子的能量最低，这个原则称为洪特规则。</w:t>
      </w:r>
    </w:p>
    <w:p>
      <w:pPr>
        <w:spacing w:line="240" w:lineRule="auto"/>
        <w:jc w:val="left"/>
        <w:rPr>
          <w:rFonts w:hint="eastAsia" w:eastAsia="宋体"/>
          <w:sz w:val="24"/>
          <w:szCs w:val="24"/>
          <w:lang w:eastAsia="zh-CN"/>
        </w:rPr>
      </w:pPr>
      <w:r>
        <w:rPr>
          <w:sz w:val="24"/>
          <w:szCs w:val="24"/>
        </w:rPr>
        <w:t>错误答案解释：根据光谱实验结果，得出核外电子排布遵守以下原则：原子中在同一亚层的等价轨道(即能量相同的轨道)排布电子时，应尽可能分占不同的轨道，且自旋状态相同，以使整个原子的能量最低，这个原则称为洪特规则。</w:t>
      </w:r>
    </w:p>
    <w:p>
      <w:pPr>
        <w:spacing w:before="400" w:after="0" w:line="240" w:lineRule="auto"/>
        <w:jc w:val="left"/>
        <w:rPr>
          <w:rFonts w:hint="eastAsia" w:eastAsia="宋体"/>
          <w:sz w:val="24"/>
          <w:szCs w:val="24"/>
          <w:lang w:eastAsia="zh-CN"/>
        </w:rPr>
      </w:pPr>
      <w:r>
        <w:rPr>
          <w:sz w:val="24"/>
          <w:szCs w:val="24"/>
        </w:rPr>
        <w:t>16.    配制Na2S2O3标准溶液时，应用新煮沸的冷却蒸馏水并加入少量的Na2CO3，其目的是（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防止Na2S2O3氧化</w:t>
      </w:r>
    </w:p>
    <w:p>
      <w:pPr>
        <w:spacing w:line="240" w:lineRule="auto"/>
        <w:jc w:val="left"/>
        <w:rPr>
          <w:rFonts w:hint="eastAsia" w:eastAsia="宋体"/>
          <w:sz w:val="24"/>
          <w:szCs w:val="24"/>
          <w:lang w:eastAsia="zh-CN"/>
        </w:rPr>
      </w:pPr>
      <w:r>
        <w:rPr>
          <w:sz w:val="24"/>
          <w:szCs w:val="24"/>
        </w:rPr>
        <w:t>B.    增加Na2S2O3溶解度</w:t>
      </w:r>
    </w:p>
    <w:p>
      <w:pPr>
        <w:spacing w:line="240" w:lineRule="auto"/>
        <w:jc w:val="left"/>
        <w:rPr>
          <w:rFonts w:hint="eastAsia" w:eastAsia="宋体"/>
          <w:sz w:val="24"/>
          <w:szCs w:val="24"/>
          <w:lang w:eastAsia="zh-CN"/>
        </w:rPr>
      </w:pPr>
      <w:r>
        <w:rPr>
          <w:sz w:val="24"/>
          <w:szCs w:val="24"/>
        </w:rPr>
        <w:t>C.    驱除CO2</w:t>
      </w:r>
    </w:p>
    <w:p>
      <w:pPr>
        <w:spacing w:line="240" w:lineRule="auto"/>
        <w:jc w:val="left"/>
        <w:rPr>
          <w:rFonts w:hint="eastAsia" w:eastAsia="宋体"/>
          <w:sz w:val="24"/>
          <w:szCs w:val="24"/>
          <w:lang w:eastAsia="zh-CN"/>
        </w:rPr>
      </w:pPr>
      <w:r>
        <w:rPr>
          <w:sz w:val="24"/>
          <w:szCs w:val="24"/>
        </w:rPr>
        <w:t>D.    杀死微生物</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：配制Na2S2O3溶液时，应当用新煮沸并冷却的蒸馏水，并加入少量Na2CO3，使溶液呈弱碱性，以抑制细菌生长。</w:t>
      </w:r>
    </w:p>
    <w:p>
      <w:pPr>
        <w:spacing w:line="240" w:lineRule="auto"/>
        <w:jc w:val="left"/>
        <w:rPr>
          <w:rFonts w:hint="eastAsia" w:eastAsia="宋体"/>
          <w:sz w:val="24"/>
          <w:szCs w:val="24"/>
          <w:lang w:eastAsia="zh-CN"/>
        </w:rPr>
      </w:pPr>
      <w:r>
        <w:rPr>
          <w:sz w:val="24"/>
          <w:szCs w:val="24"/>
        </w:rPr>
        <w:t>错误答案解释：配制Na2S2O3溶液时，应当用新煮沸并冷却的蒸馏水，并加入少量Na2CO3，使溶液呈弱碱性，以抑制细菌生长。</w:t>
      </w:r>
    </w:p>
    <w:p>
      <w:pPr>
        <w:spacing w:before="400" w:after="0" w:line="240" w:lineRule="auto"/>
        <w:jc w:val="left"/>
        <w:rPr>
          <w:rFonts w:hint="eastAsia" w:eastAsia="宋体"/>
          <w:sz w:val="24"/>
          <w:szCs w:val="24"/>
          <w:lang w:eastAsia="zh-CN"/>
        </w:rPr>
      </w:pPr>
      <w:r>
        <w:rPr>
          <w:sz w:val="24"/>
          <w:szCs w:val="24"/>
        </w:rPr>
        <w:t>17.    氧化还原滴定中，可用下列哪些方法检测终点（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自身指示剂</w:t>
      </w:r>
    </w:p>
    <w:p>
      <w:pPr>
        <w:spacing w:line="240" w:lineRule="auto"/>
        <w:jc w:val="left"/>
        <w:rPr>
          <w:rFonts w:hint="eastAsia" w:eastAsia="宋体"/>
          <w:sz w:val="24"/>
          <w:szCs w:val="24"/>
          <w:lang w:eastAsia="zh-CN"/>
        </w:rPr>
      </w:pPr>
      <w:r>
        <w:rPr>
          <w:sz w:val="24"/>
          <w:szCs w:val="24"/>
        </w:rPr>
        <w:t>B.    专属指示剂</w:t>
      </w:r>
    </w:p>
    <w:p>
      <w:pPr>
        <w:spacing w:line="240" w:lineRule="auto"/>
        <w:jc w:val="left"/>
        <w:rPr>
          <w:rFonts w:hint="eastAsia" w:eastAsia="宋体"/>
          <w:sz w:val="24"/>
          <w:szCs w:val="24"/>
          <w:lang w:eastAsia="zh-CN"/>
        </w:rPr>
      </w:pPr>
      <w:r>
        <w:rPr>
          <w:sz w:val="24"/>
          <w:szCs w:val="24"/>
        </w:rPr>
        <w:t>C.    氧化还原指示剂</w:t>
      </w:r>
    </w:p>
    <w:p>
      <w:pPr>
        <w:spacing w:line="240" w:lineRule="auto"/>
        <w:jc w:val="left"/>
        <w:rPr>
          <w:rFonts w:hint="eastAsia" w:eastAsia="宋体"/>
          <w:sz w:val="24"/>
          <w:szCs w:val="24"/>
          <w:lang w:eastAsia="zh-CN"/>
        </w:rPr>
      </w:pPr>
      <w:r>
        <w:rPr>
          <w:sz w:val="24"/>
          <w:szCs w:val="24"/>
        </w:rPr>
        <w:t>D.    甲基红</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B 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：电位滴定法可用指示剂（自身指示剂、专属指示剂和氧化还原指示剂）确定终点。</w:t>
      </w:r>
    </w:p>
    <w:p>
      <w:pPr>
        <w:spacing w:line="240" w:lineRule="auto"/>
        <w:jc w:val="left"/>
        <w:rPr>
          <w:rFonts w:hint="eastAsia" w:eastAsia="宋体"/>
          <w:sz w:val="24"/>
          <w:szCs w:val="24"/>
          <w:lang w:eastAsia="zh-CN"/>
        </w:rPr>
      </w:pPr>
      <w:r>
        <w:rPr>
          <w:sz w:val="24"/>
          <w:szCs w:val="24"/>
        </w:rPr>
        <w:t>错误答案解释：电位滴定法可用指示剂（自身指示剂、专属指示剂和氧化还原指示剂）确定终点。</w:t>
      </w:r>
    </w:p>
    <w:p>
      <w:pPr>
        <w:spacing w:before="400" w:after="0" w:line="240" w:lineRule="auto"/>
        <w:jc w:val="left"/>
        <w:rPr>
          <w:rFonts w:hint="eastAsia" w:eastAsia="宋体"/>
          <w:sz w:val="24"/>
          <w:szCs w:val="24"/>
          <w:lang w:eastAsia="zh-CN"/>
        </w:rPr>
      </w:pPr>
      <w:r>
        <w:rPr>
          <w:sz w:val="24"/>
          <w:szCs w:val="24"/>
        </w:rPr>
        <w:t>18.    在碘量法中为了减少I2的挥发，常采用的措施有（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使用碘量瓶</w:t>
      </w:r>
    </w:p>
    <w:p>
      <w:pPr>
        <w:spacing w:line="240" w:lineRule="auto"/>
        <w:jc w:val="left"/>
        <w:rPr>
          <w:rFonts w:hint="eastAsia" w:eastAsia="宋体"/>
          <w:sz w:val="24"/>
          <w:szCs w:val="24"/>
          <w:lang w:eastAsia="zh-CN"/>
        </w:rPr>
      </w:pPr>
      <w:r>
        <w:rPr>
          <w:sz w:val="24"/>
          <w:szCs w:val="24"/>
        </w:rPr>
        <w:t>B.    溶液酸度控制在pH&gt;8</w:t>
      </w:r>
    </w:p>
    <w:p>
      <w:pPr>
        <w:spacing w:line="240" w:lineRule="auto"/>
        <w:jc w:val="left"/>
        <w:rPr>
          <w:rFonts w:hint="eastAsia" w:eastAsia="宋体"/>
          <w:sz w:val="24"/>
          <w:szCs w:val="24"/>
          <w:lang w:eastAsia="zh-CN"/>
        </w:rPr>
      </w:pPr>
      <w:r>
        <w:rPr>
          <w:sz w:val="24"/>
          <w:szCs w:val="24"/>
        </w:rPr>
        <w:t>C.    适当加热增加I2的溶解度，减少挥发</w:t>
      </w:r>
    </w:p>
    <w:p>
      <w:pPr>
        <w:spacing w:line="240" w:lineRule="auto"/>
        <w:jc w:val="left"/>
        <w:rPr>
          <w:rFonts w:hint="eastAsia" w:eastAsia="宋体"/>
          <w:sz w:val="24"/>
          <w:szCs w:val="24"/>
          <w:lang w:eastAsia="zh-CN"/>
        </w:rPr>
      </w:pPr>
      <w:r>
        <w:rPr>
          <w:sz w:val="24"/>
          <w:szCs w:val="24"/>
        </w:rPr>
        <w:t>D.    加入过量KI</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：碘量法防止I2的挥发反应应在碘量瓶中进行、反应及滴定都应在室温下（＜25℃）进行、不宜剧烈摇瓶，且滴定速率也不宜太慢。</w:t>
      </w:r>
    </w:p>
    <w:p>
      <w:pPr>
        <w:spacing w:line="240" w:lineRule="auto"/>
        <w:jc w:val="left"/>
        <w:rPr>
          <w:rFonts w:hint="eastAsia" w:eastAsia="宋体"/>
          <w:sz w:val="24"/>
          <w:szCs w:val="24"/>
          <w:lang w:eastAsia="zh-CN"/>
        </w:rPr>
      </w:pPr>
      <w:r>
        <w:rPr>
          <w:sz w:val="24"/>
          <w:szCs w:val="24"/>
        </w:rPr>
        <w:t>错误答案解释：碘量法防止I2的挥发反应应在碘量瓶中进行、反应及滴定都应在室温下（＜25℃）进行、不宜剧烈摇瓶，且滴定速率也不宜太慢。</w:t>
      </w:r>
    </w:p>
    <w:p>
      <w:pPr>
        <w:spacing w:before="400" w:after="0" w:line="240" w:lineRule="auto"/>
        <w:jc w:val="left"/>
        <w:rPr>
          <w:rFonts w:hint="eastAsia" w:eastAsia="宋体"/>
          <w:sz w:val="24"/>
          <w:szCs w:val="24"/>
          <w:lang w:eastAsia="zh-CN"/>
        </w:rPr>
      </w:pPr>
      <w:r>
        <w:rPr>
          <w:sz w:val="24"/>
          <w:szCs w:val="24"/>
        </w:rPr>
        <w:t>19.    被高锰酸钾溶液污染的滴定管可以用（  ）溶液洗涤。</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铬酸洗液</w:t>
      </w:r>
    </w:p>
    <w:p>
      <w:pPr>
        <w:spacing w:line="240" w:lineRule="auto"/>
        <w:jc w:val="left"/>
        <w:rPr>
          <w:rFonts w:hint="eastAsia" w:eastAsia="宋体"/>
          <w:sz w:val="24"/>
          <w:szCs w:val="24"/>
          <w:lang w:eastAsia="zh-CN"/>
        </w:rPr>
      </w:pPr>
      <w:r>
        <w:rPr>
          <w:sz w:val="24"/>
          <w:szCs w:val="24"/>
        </w:rPr>
        <w:t>B.    碳酸钠</w:t>
      </w:r>
    </w:p>
    <w:p>
      <w:pPr>
        <w:spacing w:line="240" w:lineRule="auto"/>
        <w:jc w:val="left"/>
        <w:rPr>
          <w:rFonts w:hint="eastAsia" w:eastAsia="宋体"/>
          <w:sz w:val="24"/>
          <w:szCs w:val="24"/>
          <w:lang w:eastAsia="zh-CN"/>
        </w:rPr>
      </w:pPr>
      <w:r>
        <w:rPr>
          <w:sz w:val="24"/>
          <w:szCs w:val="24"/>
        </w:rPr>
        <w:t>C.    草酸</w:t>
      </w:r>
    </w:p>
    <w:p>
      <w:pPr>
        <w:spacing w:line="240" w:lineRule="auto"/>
        <w:jc w:val="left"/>
        <w:rPr>
          <w:rFonts w:hint="eastAsia" w:eastAsia="宋体"/>
          <w:sz w:val="24"/>
          <w:szCs w:val="24"/>
          <w:lang w:eastAsia="zh-CN"/>
        </w:rPr>
      </w:pPr>
      <w:r>
        <w:rPr>
          <w:sz w:val="24"/>
          <w:szCs w:val="24"/>
        </w:rPr>
        <w:t>D.    硫酸亚铁</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：因为高锰酸钾与草酸钠发生氧化还原反应。</w:t>
      </w:r>
    </w:p>
    <w:p>
      <w:pPr>
        <w:spacing w:line="240" w:lineRule="auto"/>
        <w:jc w:val="left"/>
        <w:rPr>
          <w:rFonts w:hint="eastAsia" w:eastAsia="宋体"/>
          <w:sz w:val="24"/>
          <w:szCs w:val="24"/>
          <w:lang w:eastAsia="zh-CN"/>
        </w:rPr>
      </w:pPr>
      <w:r>
        <w:rPr>
          <w:sz w:val="24"/>
          <w:szCs w:val="24"/>
        </w:rPr>
        <w:t>错误答案解释：因为高锰酸钾与草酸钠发生氧化还原反应。</w:t>
      </w:r>
    </w:p>
    <w:p>
      <w:pPr>
        <w:spacing w:before="400" w:after="0" w:line="240" w:lineRule="auto"/>
        <w:jc w:val="left"/>
        <w:rPr>
          <w:rFonts w:hint="eastAsia" w:eastAsia="宋体"/>
          <w:sz w:val="24"/>
          <w:szCs w:val="24"/>
          <w:lang w:eastAsia="zh-CN"/>
        </w:rPr>
      </w:pPr>
      <w:r>
        <w:rPr>
          <w:sz w:val="24"/>
          <w:szCs w:val="24"/>
        </w:rPr>
        <w:t>20.    下列原子核外电子分布中，属于基态原子的是（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1s22s12p1</w:t>
      </w:r>
    </w:p>
    <w:p>
      <w:pPr>
        <w:spacing w:line="240" w:lineRule="auto"/>
        <w:jc w:val="left"/>
        <w:rPr>
          <w:rFonts w:hint="eastAsia" w:eastAsia="宋体"/>
          <w:sz w:val="24"/>
          <w:szCs w:val="24"/>
          <w:lang w:eastAsia="zh-CN"/>
        </w:rPr>
      </w:pPr>
      <w:r>
        <w:rPr>
          <w:sz w:val="24"/>
          <w:szCs w:val="24"/>
        </w:rPr>
        <w:t>B.    1s22s2</w:t>
      </w:r>
    </w:p>
    <w:p>
      <w:pPr>
        <w:spacing w:line="240" w:lineRule="auto"/>
        <w:jc w:val="left"/>
        <w:rPr>
          <w:rFonts w:hint="eastAsia" w:eastAsia="宋体"/>
          <w:sz w:val="24"/>
          <w:szCs w:val="24"/>
          <w:lang w:eastAsia="zh-CN"/>
        </w:rPr>
      </w:pPr>
      <w:r>
        <w:rPr>
          <w:sz w:val="24"/>
          <w:szCs w:val="24"/>
        </w:rPr>
        <w:t>C.    1s22p2</w:t>
      </w:r>
    </w:p>
    <w:p>
      <w:pPr>
        <w:spacing w:line="240" w:lineRule="auto"/>
        <w:jc w:val="left"/>
        <w:rPr>
          <w:rFonts w:hint="eastAsia" w:eastAsia="宋体"/>
          <w:sz w:val="24"/>
          <w:szCs w:val="24"/>
          <w:lang w:eastAsia="zh-CN"/>
        </w:rPr>
      </w:pPr>
      <w:r>
        <w:rPr>
          <w:sz w:val="24"/>
          <w:szCs w:val="24"/>
        </w:rPr>
        <w:t>D.    1s22s22p63s1</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：核外电子总是尽先排布在能量最低的原子轨道中，然后再依次排布在能量较高的轨道，这个规律称为能量最低原理。</w:t>
      </w:r>
    </w:p>
    <w:p>
      <w:pPr>
        <w:spacing w:line="240" w:lineRule="auto"/>
        <w:jc w:val="left"/>
        <w:rPr>
          <w:rFonts w:hint="eastAsia" w:eastAsia="宋体"/>
          <w:sz w:val="24"/>
          <w:szCs w:val="24"/>
          <w:lang w:eastAsia="zh-CN"/>
        </w:rPr>
      </w:pPr>
      <w:r>
        <w:rPr>
          <w:sz w:val="24"/>
          <w:szCs w:val="24"/>
        </w:rPr>
        <w:t>错误答案解释：核外电子总是尽先排布在能量最低的原子轨道中，然后再依次排布在能量较高的轨道，这个规律称为能量最低原理。</w:t>
      </w:r>
    </w:p>
    <w:p>
      <w:pPr>
        <w:spacing w:before="400" w:after="0" w:line="240" w:lineRule="auto"/>
        <w:jc w:val="left"/>
        <w:rPr>
          <w:rFonts w:hint="eastAsia" w:eastAsia="宋体"/>
          <w:sz w:val="24"/>
          <w:szCs w:val="24"/>
          <w:lang w:eastAsia="zh-CN"/>
        </w:rPr>
      </w:pPr>
      <w:r>
        <w:rPr>
          <w:sz w:val="24"/>
          <w:szCs w:val="24"/>
        </w:rPr>
        <w:t>21.    在氧化还原反应中，氧化数升高的物质被氧化</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：在氧化还原反应中，氧化数升高的过程叫氧化，氧化数降低的过程叫还原</w:t>
      </w:r>
    </w:p>
    <w:p>
      <w:pPr>
        <w:spacing w:line="240" w:lineRule="auto"/>
        <w:jc w:val="left"/>
        <w:rPr>
          <w:sz w:val="24"/>
          <w:szCs w:val="24"/>
        </w:rPr>
      </w:pPr>
      <w:r>
        <w:rPr>
          <w:sz w:val="24"/>
          <w:szCs w:val="24"/>
        </w:rPr>
        <w:t>错误答案解释：在氧化还原反应中，氧化数升高的过程叫氧化，氧化数降低的过程叫还原</w:t>
      </w:r>
    </w:p>
    <w:p>
      <w:pPr>
        <w:spacing w:before="400" w:after="0" w:line="240" w:lineRule="auto"/>
        <w:jc w:val="left"/>
        <w:rPr>
          <w:rFonts w:hint="eastAsia" w:eastAsia="宋体"/>
          <w:sz w:val="24"/>
          <w:szCs w:val="24"/>
          <w:lang w:eastAsia="zh-CN"/>
        </w:rPr>
      </w:pPr>
      <w:r>
        <w:rPr>
          <w:sz w:val="24"/>
          <w:szCs w:val="24"/>
        </w:rPr>
        <w:t>22.    氧化还原反应的方向取决于氧化还原能力的大小。</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：根据电极电势的相对大小，能够判断氧化还原反应自发进行的方向和限度。两个电对的电极电势相差越大，则所组成的原电池的氧化还原反应平衡常数越大，反应进行得越彻底。</w:t>
      </w:r>
    </w:p>
    <w:p>
      <w:pPr>
        <w:spacing w:line="240" w:lineRule="auto"/>
        <w:jc w:val="left"/>
        <w:rPr>
          <w:sz w:val="24"/>
          <w:szCs w:val="24"/>
        </w:rPr>
      </w:pPr>
      <w:r>
        <w:rPr>
          <w:sz w:val="24"/>
          <w:szCs w:val="24"/>
        </w:rPr>
        <w:t>错误答案解释：根据电极电势的相对大小，能够判断氧化还原反应自发进行的方向和限度。两个电对的电极电势相差越大，则所组成的原电池的氧化还原反应平衡常数越大，反应进行得越彻底。</w:t>
      </w:r>
    </w:p>
    <w:p>
      <w:pPr>
        <w:spacing w:before="400" w:after="0" w:line="240" w:lineRule="auto"/>
        <w:jc w:val="left"/>
        <w:rPr>
          <w:rFonts w:hint="eastAsia" w:eastAsia="宋体"/>
          <w:sz w:val="24"/>
          <w:szCs w:val="24"/>
          <w:lang w:eastAsia="zh-CN"/>
        </w:rPr>
      </w:pPr>
      <w:r>
        <w:rPr>
          <w:sz w:val="24"/>
          <w:szCs w:val="24"/>
        </w:rPr>
        <w:t>23.    配制好的Na2S2O3应立即标定（ ）。</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：配制好的Na2S2O3溶液应贮于棕色瓶中，于暗处放置2周后，过滤去沉淀，然后再标定；标定后的Na2S2O3溶液在贮存过程中如发现溶液变混浊，应重新标定或弃去重配。</w:t>
      </w:r>
    </w:p>
    <w:p>
      <w:pPr>
        <w:spacing w:line="240" w:lineRule="auto"/>
        <w:jc w:val="left"/>
        <w:rPr>
          <w:rFonts w:hint="eastAsia" w:eastAsia="宋体"/>
          <w:sz w:val="24"/>
          <w:szCs w:val="24"/>
          <w:lang w:eastAsia="zh-CN"/>
        </w:rPr>
      </w:pPr>
      <w:r>
        <w:rPr>
          <w:sz w:val="24"/>
          <w:szCs w:val="24"/>
        </w:rPr>
        <w:t>错误答案解释：配制好的Na2S2O3溶液应贮于棕色瓶中，于暗处放置2周后，过滤去沉淀，然后再标定；标定后的Na2S2O3溶液在贮存过程中如发现溶液变混浊，应重新标定或弃去重配。</w:t>
      </w:r>
    </w:p>
    <w:p>
      <w:pPr>
        <w:spacing w:before="400" w:after="0" w:line="240" w:lineRule="auto"/>
        <w:jc w:val="left"/>
        <w:rPr>
          <w:rFonts w:hint="eastAsia" w:eastAsia="宋体"/>
          <w:sz w:val="24"/>
          <w:szCs w:val="24"/>
          <w:lang w:eastAsia="zh-CN"/>
        </w:rPr>
      </w:pPr>
      <w:r>
        <w:rPr>
          <w:sz w:val="24"/>
          <w:szCs w:val="24"/>
        </w:rPr>
        <w:t>24.    同族元素电离能随原子序数的增加而增大。</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：元素的电离能呈现规律性的变化：同一周期从左至右，元素的电离能逐渐增大，原子失电子的能力逐渐减弱。同一主族自上而下，元素的电离能逐渐减小，即元素原子失电子能力逐渐增强。</w:t>
      </w:r>
    </w:p>
    <w:p>
      <w:pPr>
        <w:spacing w:line="240" w:lineRule="auto"/>
        <w:jc w:val="left"/>
        <w:rPr>
          <w:sz w:val="24"/>
          <w:szCs w:val="24"/>
        </w:rPr>
      </w:pPr>
      <w:r>
        <w:rPr>
          <w:sz w:val="24"/>
          <w:szCs w:val="24"/>
        </w:rPr>
        <w:t>错误答案解释：元素的电离能呈现规律性的变化：同一周期从左至右，元素的电离能逐渐增大，原子失电子的能力逐渐减弱。同一主族自上而下，元素的电离能逐渐减小，即元素原子失电子能力逐渐增强。</w:t>
      </w:r>
    </w:p>
    <w:p>
      <w:pPr>
        <w:spacing w:before="400" w:after="0" w:line="240" w:lineRule="auto"/>
        <w:jc w:val="left"/>
        <w:rPr>
          <w:rFonts w:hint="eastAsia" w:eastAsia="宋体"/>
          <w:sz w:val="24"/>
          <w:szCs w:val="24"/>
          <w:lang w:eastAsia="zh-CN"/>
        </w:rPr>
      </w:pPr>
      <w:r>
        <w:rPr>
          <w:sz w:val="24"/>
          <w:szCs w:val="24"/>
        </w:rPr>
        <w:t>25.    已知某元素的原子序数为26，则其元素符号为Mn。</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：ⅢB~ⅦB族、Ⅷ族元素。价电子结构特征为(n-1)d1~9ns1~2。</w:t>
      </w:r>
    </w:p>
    <w:p>
      <w:pPr>
        <w:spacing w:line="240" w:lineRule="auto"/>
        <w:jc w:val="left"/>
        <w:rPr>
          <w:rFonts w:hint="eastAsia" w:eastAsia="宋体"/>
          <w:sz w:val="24"/>
          <w:szCs w:val="24"/>
          <w:lang w:eastAsia="zh-CN"/>
        </w:rPr>
      </w:pPr>
      <w:r>
        <w:rPr>
          <w:sz w:val="24"/>
          <w:szCs w:val="24"/>
        </w:rPr>
        <w:t>错误答案解释：ⅢB~ⅦB族、Ⅷ族元素。价电子结构特征为(n-1)d1~9ns1~2。</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p>
    <w:p>
      <w:pPr>
        <w:jc w:val="center"/>
        <w:rPr>
          <w:sz w:val="24"/>
          <w:szCs w:val="24"/>
        </w:rPr>
      </w:pPr>
      <w:r>
        <w:rPr>
          <w:b/>
          <w:bCs/>
          <w:color w:val="FF0000"/>
          <w:sz w:val="24"/>
          <w:szCs w:val="24"/>
        </w:rPr>
        <w:t xml:space="preserve"> 形考任务4</w:t>
      </w:r>
      <w:r>
        <w:rPr>
          <w:sz w:val="24"/>
          <w:szCs w:val="24"/>
        </w:rPr>
        <w:t>（预备知识：第七~九章；分值25分；不需辅导老师评阅）测验</w:t>
      </w:r>
    </w:p>
    <w:p>
      <w:pPr>
        <w:spacing w:before="400" w:after="0" w:line="240" w:lineRule="auto"/>
        <w:jc w:val="left"/>
        <w:rPr>
          <w:rFonts w:hint="eastAsia" w:eastAsia="宋体"/>
          <w:sz w:val="24"/>
          <w:szCs w:val="24"/>
          <w:lang w:eastAsia="zh-CN"/>
        </w:rPr>
      </w:pPr>
      <w:r>
        <w:rPr>
          <w:sz w:val="24"/>
          <w:szCs w:val="24"/>
        </w:rPr>
        <w:t>1.    EDTA与金属离子形成配合物时，配位原子是（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N原子</w:t>
      </w:r>
    </w:p>
    <w:p>
      <w:pPr>
        <w:spacing w:line="240" w:lineRule="auto"/>
        <w:jc w:val="left"/>
        <w:rPr>
          <w:rFonts w:hint="eastAsia" w:eastAsia="宋体"/>
          <w:sz w:val="24"/>
          <w:szCs w:val="24"/>
          <w:lang w:eastAsia="zh-CN"/>
        </w:rPr>
      </w:pPr>
      <w:r>
        <w:rPr>
          <w:sz w:val="24"/>
          <w:szCs w:val="24"/>
        </w:rPr>
        <w:t>B.    O原子</w:t>
      </w:r>
    </w:p>
    <w:p>
      <w:pPr>
        <w:spacing w:line="240" w:lineRule="auto"/>
        <w:jc w:val="left"/>
        <w:rPr>
          <w:rFonts w:hint="eastAsia" w:eastAsia="宋体"/>
          <w:sz w:val="24"/>
          <w:szCs w:val="24"/>
          <w:lang w:eastAsia="zh-CN"/>
        </w:rPr>
      </w:pPr>
      <w:r>
        <w:rPr>
          <w:sz w:val="24"/>
          <w:szCs w:val="24"/>
        </w:rPr>
        <w:t>C.    N原子和C原子</w:t>
      </w:r>
    </w:p>
    <w:p>
      <w:pPr>
        <w:spacing w:line="240" w:lineRule="auto"/>
        <w:jc w:val="left"/>
        <w:rPr>
          <w:rFonts w:hint="eastAsia" w:eastAsia="宋体"/>
          <w:sz w:val="24"/>
          <w:szCs w:val="24"/>
          <w:lang w:eastAsia="zh-CN"/>
        </w:rPr>
      </w:pPr>
      <w:r>
        <w:rPr>
          <w:sz w:val="24"/>
          <w:szCs w:val="24"/>
        </w:rPr>
        <w:t>D.    N原子和O原子</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：EDTA是以氨基二乙酸基团[—N(CH2COOH)2]为基体的有机化合物，其分子中含有配位能力很强的氨氮和羧氧两种配位原子。</w:t>
      </w:r>
    </w:p>
    <w:p>
      <w:pPr>
        <w:spacing w:line="240" w:lineRule="auto"/>
        <w:jc w:val="left"/>
        <w:rPr>
          <w:rFonts w:hint="eastAsia" w:eastAsia="宋体"/>
          <w:sz w:val="24"/>
          <w:szCs w:val="24"/>
          <w:lang w:eastAsia="zh-CN"/>
        </w:rPr>
      </w:pPr>
      <w:r>
        <w:rPr>
          <w:sz w:val="24"/>
          <w:szCs w:val="24"/>
        </w:rPr>
        <w:t>错误答案解释：EDTA是以氨基二乙酸基团[—N(CH2COOH)2]为基体的有机化合物，其分子中含有配位能力很强的氨氮和羧氧两种配位原子。</w:t>
      </w:r>
    </w:p>
    <w:p>
      <w:pPr>
        <w:spacing w:before="400" w:after="0" w:line="240" w:lineRule="auto"/>
        <w:jc w:val="left"/>
        <w:rPr>
          <w:rFonts w:hint="eastAsia" w:eastAsia="宋体"/>
          <w:sz w:val="24"/>
          <w:szCs w:val="24"/>
          <w:lang w:eastAsia="zh-CN"/>
        </w:rPr>
      </w:pPr>
      <w:r>
        <w:rPr>
          <w:sz w:val="24"/>
          <w:szCs w:val="24"/>
        </w:rPr>
        <w:t>2.    以下离子可用直接滴定法测定的是（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Al3+</w:t>
      </w:r>
    </w:p>
    <w:p>
      <w:pPr>
        <w:spacing w:line="240" w:lineRule="auto"/>
        <w:jc w:val="left"/>
        <w:rPr>
          <w:rFonts w:hint="eastAsia" w:eastAsia="宋体"/>
          <w:sz w:val="24"/>
          <w:szCs w:val="24"/>
          <w:lang w:eastAsia="zh-CN"/>
        </w:rPr>
      </w:pPr>
      <w:r>
        <w:rPr>
          <w:sz w:val="24"/>
          <w:szCs w:val="24"/>
        </w:rPr>
        <w:t>B.    Ca2+</w:t>
      </w:r>
    </w:p>
    <w:p>
      <w:pPr>
        <w:spacing w:line="240" w:lineRule="auto"/>
        <w:jc w:val="left"/>
        <w:rPr>
          <w:rFonts w:hint="eastAsia" w:eastAsia="宋体"/>
          <w:sz w:val="24"/>
          <w:szCs w:val="24"/>
          <w:lang w:eastAsia="zh-CN"/>
        </w:rPr>
      </w:pPr>
      <w:r>
        <w:rPr>
          <w:sz w:val="24"/>
          <w:szCs w:val="24"/>
        </w:rPr>
        <w:t>C.    K+</w:t>
      </w:r>
    </w:p>
    <w:p>
      <w:pPr>
        <w:spacing w:line="240" w:lineRule="auto"/>
        <w:jc w:val="left"/>
        <w:rPr>
          <w:rFonts w:hint="eastAsia" w:eastAsia="宋体"/>
          <w:sz w:val="24"/>
          <w:szCs w:val="24"/>
          <w:lang w:eastAsia="zh-CN"/>
        </w:rPr>
      </w:pPr>
      <w:r>
        <w:rPr>
          <w:sz w:val="24"/>
          <w:szCs w:val="24"/>
        </w:rPr>
        <w:t>D.    SO42-</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：金属离子与EDTA的配位反应如能满足滴定分析对反应的要求并有合适的指示剂，就可以用EDTA标准滴定溶液直接进行滴定。 许多金属离子如Ca2+、Mg2+、Co2+、Ni2+、Zn2+、Cd2+、Pb2+、Cu2+、Fe3+、Bi3+等在一定酸度下，都可用EDTA直接滴定。</w:t>
      </w:r>
    </w:p>
    <w:p>
      <w:pPr>
        <w:spacing w:line="240" w:lineRule="auto"/>
        <w:jc w:val="left"/>
        <w:rPr>
          <w:rFonts w:hint="eastAsia" w:eastAsia="宋体"/>
          <w:sz w:val="24"/>
          <w:szCs w:val="24"/>
          <w:lang w:eastAsia="zh-CN"/>
        </w:rPr>
      </w:pPr>
      <w:r>
        <w:rPr>
          <w:sz w:val="24"/>
          <w:szCs w:val="24"/>
        </w:rPr>
        <w:t>错误答案解释：金属离子与EDTA的配位反应如能满足滴定分析对反应的要求并有合适的指示剂，就可以用EDTA标准滴定溶液直接进行滴定。 许多金属离子如Ca2+、Mg2+、Co2+、Ni2+、Zn2+、Cd2+、Pb2+、Cu2+、Fe3+、Bi3+等在一定酸度下，都可用EDTA直接滴定。</w:t>
      </w:r>
    </w:p>
    <w:p>
      <w:pPr>
        <w:spacing w:before="400" w:after="0" w:line="240" w:lineRule="auto"/>
        <w:jc w:val="left"/>
        <w:rPr>
          <w:rFonts w:hint="eastAsia" w:eastAsia="宋体"/>
          <w:sz w:val="24"/>
          <w:szCs w:val="24"/>
          <w:lang w:eastAsia="zh-CN"/>
        </w:rPr>
      </w:pPr>
      <w:r>
        <w:rPr>
          <w:sz w:val="24"/>
          <w:szCs w:val="24"/>
        </w:rPr>
        <w:t>3.    国家标准规定的标定EDTA溶液的基准物质有（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MgO</w:t>
      </w:r>
    </w:p>
    <w:p>
      <w:pPr>
        <w:spacing w:line="240" w:lineRule="auto"/>
        <w:jc w:val="left"/>
        <w:rPr>
          <w:rFonts w:hint="eastAsia" w:eastAsia="宋体"/>
          <w:sz w:val="24"/>
          <w:szCs w:val="24"/>
          <w:lang w:eastAsia="zh-CN"/>
        </w:rPr>
      </w:pPr>
      <w:r>
        <w:rPr>
          <w:sz w:val="24"/>
          <w:szCs w:val="24"/>
        </w:rPr>
        <w:t>B.    ZnO</w:t>
      </w:r>
    </w:p>
    <w:p>
      <w:pPr>
        <w:spacing w:line="240" w:lineRule="auto"/>
        <w:jc w:val="left"/>
        <w:rPr>
          <w:rFonts w:hint="eastAsia" w:eastAsia="宋体"/>
          <w:sz w:val="24"/>
          <w:szCs w:val="24"/>
          <w:lang w:eastAsia="zh-CN"/>
        </w:rPr>
      </w:pPr>
      <w:r>
        <w:rPr>
          <w:sz w:val="24"/>
          <w:szCs w:val="24"/>
        </w:rPr>
        <w:t>C.    CaO</w:t>
      </w:r>
    </w:p>
    <w:p>
      <w:pPr>
        <w:spacing w:line="240" w:lineRule="auto"/>
        <w:jc w:val="left"/>
        <w:rPr>
          <w:rFonts w:hint="eastAsia" w:eastAsia="宋体"/>
          <w:sz w:val="24"/>
          <w:szCs w:val="24"/>
          <w:lang w:eastAsia="zh-CN"/>
        </w:rPr>
      </w:pPr>
      <w:r>
        <w:rPr>
          <w:sz w:val="24"/>
          <w:szCs w:val="24"/>
        </w:rPr>
        <w:t>D.    锌片</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：标定EDTA溶液的基准试剂很多，如纯金属锌、铜、铋、铅及氧化锌、碳酸钙等。国家标准中采用氧化锌作基准试剂。</w:t>
      </w:r>
    </w:p>
    <w:p>
      <w:pPr>
        <w:spacing w:line="240" w:lineRule="auto"/>
        <w:jc w:val="left"/>
        <w:rPr>
          <w:rFonts w:hint="eastAsia" w:eastAsia="宋体"/>
          <w:sz w:val="24"/>
          <w:szCs w:val="24"/>
          <w:lang w:eastAsia="zh-CN"/>
        </w:rPr>
      </w:pPr>
      <w:r>
        <w:rPr>
          <w:sz w:val="24"/>
          <w:szCs w:val="24"/>
        </w:rPr>
        <w:t>错误答案解释：标定EDTA溶液的基准试剂很多，如纯金属锌、铜、铋、铅及氧化锌、碳酸钙等。国家标准中采用氧化锌作基准试剂。</w:t>
      </w:r>
    </w:p>
    <w:p>
      <w:pPr>
        <w:spacing w:before="400" w:after="0" w:line="240" w:lineRule="auto"/>
        <w:jc w:val="left"/>
        <w:rPr>
          <w:rFonts w:hint="eastAsia" w:eastAsia="宋体"/>
          <w:sz w:val="24"/>
          <w:szCs w:val="24"/>
          <w:lang w:eastAsia="zh-CN"/>
        </w:rPr>
      </w:pPr>
      <w:r>
        <w:rPr>
          <w:sz w:val="24"/>
          <w:szCs w:val="24"/>
        </w:rPr>
        <w:t>4.    用EDTA标准滴定溶液测定水中钙硬度时，消除Mg2+干扰的方法是（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配位掩蔽法</w:t>
      </w:r>
    </w:p>
    <w:p>
      <w:pPr>
        <w:spacing w:line="240" w:lineRule="auto"/>
        <w:jc w:val="left"/>
        <w:rPr>
          <w:rFonts w:hint="eastAsia" w:eastAsia="宋体"/>
          <w:sz w:val="24"/>
          <w:szCs w:val="24"/>
          <w:lang w:eastAsia="zh-CN"/>
        </w:rPr>
      </w:pPr>
      <w:r>
        <w:rPr>
          <w:sz w:val="24"/>
          <w:szCs w:val="24"/>
        </w:rPr>
        <w:t>B.    氧化还原掩蔽法</w:t>
      </w:r>
    </w:p>
    <w:p>
      <w:pPr>
        <w:spacing w:line="240" w:lineRule="auto"/>
        <w:jc w:val="left"/>
        <w:rPr>
          <w:rFonts w:hint="eastAsia" w:eastAsia="宋体"/>
          <w:sz w:val="24"/>
          <w:szCs w:val="24"/>
          <w:lang w:eastAsia="zh-CN"/>
        </w:rPr>
      </w:pPr>
      <w:r>
        <w:rPr>
          <w:sz w:val="24"/>
          <w:szCs w:val="24"/>
        </w:rPr>
        <w:t>C.    沉淀分离法</w:t>
      </w:r>
    </w:p>
    <w:p>
      <w:pPr>
        <w:spacing w:line="240" w:lineRule="auto"/>
        <w:jc w:val="left"/>
        <w:rPr>
          <w:rFonts w:hint="eastAsia" w:eastAsia="宋体"/>
          <w:sz w:val="24"/>
          <w:szCs w:val="24"/>
          <w:lang w:eastAsia="zh-CN"/>
        </w:rPr>
      </w:pPr>
      <w:r>
        <w:rPr>
          <w:sz w:val="24"/>
          <w:szCs w:val="24"/>
        </w:rPr>
        <w:t>D.    沉淀掩蔽法</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：钙硬度即为测定Ca2+的量，在Ca2+、Mg2+共存的溶液中测定Ca2+，由于ΔlgK稳＜5，所以Mg2+干扰Ca2+的测定，因此可加入NaOH作沉淀剂，使Mg2+形成Mg(OH)2沉淀，从而消除Mg2+的干扰。</w:t>
      </w:r>
    </w:p>
    <w:p>
      <w:pPr>
        <w:spacing w:line="240" w:lineRule="auto"/>
        <w:jc w:val="left"/>
        <w:rPr>
          <w:rFonts w:hint="eastAsia" w:eastAsia="宋体"/>
          <w:sz w:val="24"/>
          <w:szCs w:val="24"/>
          <w:lang w:eastAsia="zh-CN"/>
        </w:rPr>
      </w:pPr>
      <w:r>
        <w:rPr>
          <w:sz w:val="24"/>
          <w:szCs w:val="24"/>
        </w:rPr>
        <w:t>错误答案解释：钙硬度即为测定Ca2+的量，在Ca2+、Mg2+共存的溶液中测定Ca2+，由于ΔlgK稳＜5，所以Mg2+干扰Ca2+的测定，因此可加入NaOH作沉淀剂，使Mg2+形成Mg(OH)2沉淀，从而消除Mg2+的干扰。</w:t>
      </w:r>
    </w:p>
    <w:p>
      <w:pPr>
        <w:spacing w:before="400" w:after="0" w:line="240" w:lineRule="auto"/>
        <w:jc w:val="left"/>
        <w:rPr>
          <w:rFonts w:hint="eastAsia" w:eastAsia="宋体"/>
          <w:sz w:val="24"/>
          <w:szCs w:val="24"/>
          <w:lang w:eastAsia="zh-CN"/>
        </w:rPr>
      </w:pPr>
      <w:r>
        <w:rPr>
          <w:sz w:val="24"/>
          <w:szCs w:val="24"/>
        </w:rPr>
        <w:t>5.    Al3+能对铬黑T指示剂产生封闭作用，可加入何种试剂以消除干扰（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KCN</w:t>
      </w:r>
    </w:p>
    <w:p>
      <w:pPr>
        <w:spacing w:line="240" w:lineRule="auto"/>
        <w:jc w:val="left"/>
        <w:rPr>
          <w:rFonts w:hint="eastAsia" w:eastAsia="宋体"/>
          <w:sz w:val="24"/>
          <w:szCs w:val="24"/>
          <w:lang w:eastAsia="zh-CN"/>
        </w:rPr>
      </w:pPr>
      <w:r>
        <w:rPr>
          <w:sz w:val="24"/>
          <w:szCs w:val="24"/>
        </w:rPr>
        <w:t>B.    NH4F</w:t>
      </w:r>
    </w:p>
    <w:p>
      <w:pPr>
        <w:spacing w:line="240" w:lineRule="auto"/>
        <w:jc w:val="left"/>
        <w:rPr>
          <w:rFonts w:hint="eastAsia" w:eastAsia="宋体"/>
          <w:sz w:val="24"/>
          <w:szCs w:val="24"/>
          <w:lang w:eastAsia="zh-CN"/>
        </w:rPr>
      </w:pPr>
      <w:r>
        <w:rPr>
          <w:sz w:val="24"/>
          <w:szCs w:val="24"/>
        </w:rPr>
        <w:t>C.    NH4CNS</w:t>
      </w:r>
    </w:p>
    <w:p>
      <w:pPr>
        <w:spacing w:line="240" w:lineRule="auto"/>
        <w:jc w:val="left"/>
        <w:rPr>
          <w:rFonts w:hint="eastAsia" w:eastAsia="宋体"/>
          <w:sz w:val="24"/>
          <w:szCs w:val="24"/>
          <w:lang w:eastAsia="zh-CN"/>
        </w:rPr>
      </w:pPr>
      <w:r>
        <w:rPr>
          <w:sz w:val="24"/>
          <w:szCs w:val="24"/>
        </w:rPr>
        <w:t>D.    三乙醇胺</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：Al3+的存在对测定有干扰时，通常可加入三乙醇胺，使之与Al3+生成更稳定的配合物将Al3+掩蔽。</w:t>
      </w:r>
    </w:p>
    <w:p>
      <w:pPr>
        <w:spacing w:line="240" w:lineRule="auto"/>
        <w:jc w:val="left"/>
        <w:rPr>
          <w:rFonts w:hint="eastAsia" w:eastAsia="宋体"/>
          <w:sz w:val="24"/>
          <w:szCs w:val="24"/>
          <w:lang w:eastAsia="zh-CN"/>
        </w:rPr>
      </w:pPr>
      <w:r>
        <w:rPr>
          <w:sz w:val="24"/>
          <w:szCs w:val="24"/>
        </w:rPr>
        <w:t>错误答案解释：Al3+的存在对测定有干扰时，通常可加入三乙醇胺，使之与Al3+生成更稳定的配合物将Al3+掩蔽。</w:t>
      </w:r>
    </w:p>
    <w:p>
      <w:pPr>
        <w:spacing w:before="400" w:after="0" w:line="240" w:lineRule="auto"/>
        <w:jc w:val="left"/>
        <w:rPr>
          <w:rFonts w:hint="eastAsia" w:eastAsia="宋体"/>
          <w:sz w:val="24"/>
          <w:szCs w:val="24"/>
          <w:lang w:eastAsia="zh-CN"/>
        </w:rPr>
      </w:pPr>
      <w:r>
        <w:rPr>
          <w:sz w:val="24"/>
          <w:szCs w:val="24"/>
        </w:rPr>
        <w:t>6.    用配位滴定法测定氯化锌的含量。称取0.5268g试样，溶于水后稀释到500.0mL，吸取25.00mL于锥形瓶中，在pH=5～6时，用二甲酚橙做指示剂，用0.01002mol/L的EDTA标准溶液滴定，用去18.62mL。计算试样中氯化锌的质量分数（ ）。已知M(ZnCl2)=136.29g/mol</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96.54％</w:t>
      </w:r>
    </w:p>
    <w:p>
      <w:pPr>
        <w:spacing w:line="240" w:lineRule="auto"/>
        <w:jc w:val="left"/>
        <w:rPr>
          <w:rFonts w:hint="eastAsia" w:eastAsia="宋体"/>
          <w:sz w:val="24"/>
          <w:szCs w:val="24"/>
          <w:lang w:eastAsia="zh-CN"/>
        </w:rPr>
      </w:pPr>
      <w:r>
        <w:rPr>
          <w:sz w:val="24"/>
          <w:szCs w:val="24"/>
        </w:rPr>
        <w:t>B.    90.68％</w:t>
      </w:r>
    </w:p>
    <w:p>
      <w:pPr>
        <w:spacing w:line="240" w:lineRule="auto"/>
        <w:jc w:val="left"/>
        <w:rPr>
          <w:rFonts w:hint="eastAsia" w:eastAsia="宋体"/>
          <w:sz w:val="24"/>
          <w:szCs w:val="24"/>
          <w:lang w:eastAsia="zh-CN"/>
        </w:rPr>
      </w:pPr>
      <w:r>
        <w:rPr>
          <w:sz w:val="24"/>
          <w:szCs w:val="24"/>
        </w:rPr>
        <w:t>C.    4.83％</w:t>
      </w:r>
    </w:p>
    <w:p>
      <w:pPr>
        <w:spacing w:line="240" w:lineRule="auto"/>
        <w:jc w:val="left"/>
        <w:rPr>
          <w:rFonts w:hint="eastAsia" w:eastAsia="宋体"/>
          <w:sz w:val="24"/>
          <w:szCs w:val="24"/>
          <w:lang w:eastAsia="zh-CN"/>
        </w:rPr>
      </w:pPr>
      <w:r>
        <w:rPr>
          <w:sz w:val="24"/>
          <w:szCs w:val="24"/>
        </w:rPr>
        <w:t>D.    48.27％</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before="400" w:after="0" w:line="240" w:lineRule="auto"/>
        <w:jc w:val="left"/>
        <w:rPr>
          <w:rFonts w:hint="eastAsia" w:eastAsia="宋体"/>
          <w:sz w:val="24"/>
          <w:szCs w:val="24"/>
          <w:lang w:eastAsia="zh-CN"/>
        </w:rPr>
      </w:pPr>
      <w:r>
        <w:rPr>
          <w:sz w:val="24"/>
          <w:szCs w:val="24"/>
        </w:rPr>
        <w:t>7.    称取工业硫酸铝2.5235g，用少量1+1HCl溶解后定容于250mL。移取15.00mL于锥形瓶中，加入0.05000mol/L的EDTA溶液20.00mL，在适当条件下反应后，以调节溶液pH为5～6，以二甲酚橙为指示剂，用0.02000mo l/L的Zn2+标准溶液回滴过量的EDTA，消耗Zn2+溶液27.50mL，计算铝盐中铝的质量分数（ ）。M(Al)=26.98g/mol。</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80.20％</w:t>
      </w:r>
    </w:p>
    <w:p>
      <w:pPr>
        <w:spacing w:line="240" w:lineRule="auto"/>
        <w:jc w:val="left"/>
        <w:rPr>
          <w:rFonts w:hint="eastAsia" w:eastAsia="宋体"/>
          <w:sz w:val="24"/>
          <w:szCs w:val="24"/>
          <w:lang w:eastAsia="zh-CN"/>
        </w:rPr>
      </w:pPr>
      <w:r>
        <w:rPr>
          <w:sz w:val="24"/>
          <w:szCs w:val="24"/>
        </w:rPr>
        <w:t>B.    8.34％</w:t>
      </w:r>
    </w:p>
    <w:p>
      <w:pPr>
        <w:spacing w:line="240" w:lineRule="auto"/>
        <w:jc w:val="left"/>
        <w:rPr>
          <w:rFonts w:hint="eastAsia" w:eastAsia="宋体"/>
          <w:sz w:val="24"/>
          <w:szCs w:val="24"/>
          <w:lang w:eastAsia="zh-CN"/>
        </w:rPr>
      </w:pPr>
      <w:r>
        <w:rPr>
          <w:sz w:val="24"/>
          <w:szCs w:val="24"/>
        </w:rPr>
        <w:t>C.    16.68％</w:t>
      </w:r>
    </w:p>
    <w:p>
      <w:pPr>
        <w:spacing w:line="240" w:lineRule="auto"/>
        <w:jc w:val="left"/>
        <w:rPr>
          <w:rFonts w:hint="eastAsia" w:eastAsia="宋体"/>
          <w:sz w:val="24"/>
          <w:szCs w:val="24"/>
          <w:lang w:eastAsia="zh-CN"/>
        </w:rPr>
      </w:pPr>
      <w:r>
        <w:rPr>
          <w:sz w:val="24"/>
          <w:szCs w:val="24"/>
        </w:rPr>
        <w:t>D.    8.02％</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p>
    <w:p>
      <w:pPr>
        <w:spacing w:before="400" w:after="0" w:line="240" w:lineRule="auto"/>
        <w:jc w:val="left"/>
        <w:rPr>
          <w:rFonts w:hint="eastAsia" w:eastAsia="宋体"/>
          <w:sz w:val="24"/>
          <w:szCs w:val="24"/>
          <w:lang w:eastAsia="zh-CN"/>
        </w:rPr>
      </w:pPr>
      <w:r>
        <w:rPr>
          <w:sz w:val="24"/>
          <w:szCs w:val="24"/>
        </w:rPr>
        <w:t>8.    采用EDTA为滴定剂测定水的硬度时，控制溶液pH为(   )，采用的指示剂是铬黑T。</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3</w:t>
      </w:r>
    </w:p>
    <w:p>
      <w:pPr>
        <w:spacing w:line="240" w:lineRule="auto"/>
        <w:jc w:val="left"/>
        <w:rPr>
          <w:rFonts w:hint="eastAsia" w:eastAsia="宋体"/>
          <w:sz w:val="24"/>
          <w:szCs w:val="24"/>
          <w:lang w:eastAsia="zh-CN"/>
        </w:rPr>
      </w:pPr>
      <w:r>
        <w:rPr>
          <w:sz w:val="24"/>
          <w:szCs w:val="24"/>
        </w:rPr>
        <w:t>B.    5</w:t>
      </w:r>
    </w:p>
    <w:p>
      <w:pPr>
        <w:spacing w:line="240" w:lineRule="auto"/>
        <w:jc w:val="left"/>
        <w:rPr>
          <w:rFonts w:hint="eastAsia" w:eastAsia="宋体"/>
          <w:sz w:val="24"/>
          <w:szCs w:val="24"/>
          <w:lang w:eastAsia="zh-CN"/>
        </w:rPr>
      </w:pPr>
      <w:r>
        <w:rPr>
          <w:sz w:val="24"/>
          <w:szCs w:val="24"/>
        </w:rPr>
        <w:t>C.    10</w:t>
      </w:r>
    </w:p>
    <w:p>
      <w:pPr>
        <w:spacing w:line="240" w:lineRule="auto"/>
        <w:jc w:val="left"/>
        <w:rPr>
          <w:rFonts w:hint="eastAsia" w:eastAsia="宋体"/>
          <w:sz w:val="24"/>
          <w:szCs w:val="24"/>
          <w:lang w:eastAsia="zh-CN"/>
        </w:rPr>
      </w:pPr>
      <w:r>
        <w:rPr>
          <w:sz w:val="24"/>
          <w:szCs w:val="24"/>
        </w:rPr>
        <w:t>D.    13</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：测定水中Ca2+、Mg2+总含量，通常在pH=10的氨性缓冲溶液中，以铬黑T作指示剂，用EDTA标准滴定溶液直接滴定，直至溶液由酒红色变为纯蓝色为终点。</w:t>
      </w:r>
    </w:p>
    <w:p>
      <w:pPr>
        <w:spacing w:line="240" w:lineRule="auto"/>
        <w:jc w:val="left"/>
        <w:rPr>
          <w:rFonts w:hint="eastAsia" w:eastAsia="宋体"/>
          <w:sz w:val="24"/>
          <w:szCs w:val="24"/>
          <w:lang w:eastAsia="zh-CN"/>
        </w:rPr>
      </w:pPr>
      <w:r>
        <w:rPr>
          <w:sz w:val="24"/>
          <w:szCs w:val="24"/>
        </w:rPr>
        <w:t>错误答案解释：测定水中Ca2+、Mg2+总含量，通常在pH=10的氨性缓冲溶液中，以铬黑T作指示剂，用EDTA标准滴定溶液直接滴定，直至溶液由酒红色变为纯蓝色为终点。</w:t>
      </w:r>
    </w:p>
    <w:p>
      <w:pPr>
        <w:spacing w:before="400" w:after="0" w:line="240" w:lineRule="auto"/>
        <w:jc w:val="left"/>
        <w:rPr>
          <w:rFonts w:hint="eastAsia" w:eastAsia="宋体"/>
          <w:sz w:val="24"/>
          <w:szCs w:val="24"/>
          <w:lang w:eastAsia="zh-CN"/>
        </w:rPr>
      </w:pPr>
      <w:r>
        <w:rPr>
          <w:sz w:val="24"/>
          <w:szCs w:val="24"/>
        </w:rPr>
        <w:t>9.    配合物[Pt(en)(NH3)(H2O)]Cl2中，中心离子的配位数是（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2</w:t>
      </w:r>
    </w:p>
    <w:p>
      <w:pPr>
        <w:spacing w:line="240" w:lineRule="auto"/>
        <w:jc w:val="left"/>
        <w:rPr>
          <w:rFonts w:hint="eastAsia" w:eastAsia="宋体"/>
          <w:sz w:val="24"/>
          <w:szCs w:val="24"/>
          <w:lang w:eastAsia="zh-CN"/>
        </w:rPr>
      </w:pPr>
      <w:r>
        <w:rPr>
          <w:sz w:val="24"/>
          <w:szCs w:val="24"/>
        </w:rPr>
        <w:t>B.    3</w:t>
      </w:r>
    </w:p>
    <w:p>
      <w:pPr>
        <w:spacing w:line="240" w:lineRule="auto"/>
        <w:jc w:val="left"/>
        <w:rPr>
          <w:rFonts w:hint="eastAsia" w:eastAsia="宋体"/>
          <w:sz w:val="24"/>
          <w:szCs w:val="24"/>
          <w:lang w:eastAsia="zh-CN"/>
        </w:rPr>
      </w:pPr>
      <w:r>
        <w:rPr>
          <w:sz w:val="24"/>
          <w:szCs w:val="24"/>
        </w:rPr>
        <w:t>C.    4</w:t>
      </w:r>
    </w:p>
    <w:p>
      <w:pPr>
        <w:spacing w:line="240" w:lineRule="auto"/>
        <w:jc w:val="left"/>
        <w:rPr>
          <w:rFonts w:hint="eastAsia" w:eastAsia="宋体"/>
          <w:sz w:val="24"/>
          <w:szCs w:val="24"/>
          <w:lang w:eastAsia="zh-CN"/>
        </w:rPr>
      </w:pPr>
      <w:r>
        <w:rPr>
          <w:sz w:val="24"/>
          <w:szCs w:val="24"/>
        </w:rPr>
        <w:t>D.    6</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：对多齿配位体，中心离子的配位数等于配位体的数目乘以该配位体的齿数。因为一个en[H2N-CH2-CH2-NH2(乙二胺)]分子提供两个配位原子,，一个NH3和一个H2O各提供一个配位原子。所以共4个配位原子。</w:t>
      </w:r>
    </w:p>
    <w:p>
      <w:pPr>
        <w:spacing w:line="240" w:lineRule="auto"/>
        <w:jc w:val="left"/>
        <w:rPr>
          <w:rFonts w:hint="eastAsia" w:eastAsia="宋体"/>
          <w:sz w:val="24"/>
          <w:szCs w:val="24"/>
          <w:lang w:eastAsia="zh-CN"/>
        </w:rPr>
      </w:pPr>
      <w:r>
        <w:rPr>
          <w:sz w:val="24"/>
          <w:szCs w:val="24"/>
        </w:rPr>
        <w:t>错误答案解释：对多齿配位体，中心离子的配位数等于配位体的数目乘以该配位体的齿数。因为一个en[H2N-CH2-CH2-NH2(乙二胺)]分子提供两个配位原子,，一个NH3和一个H2O各提供一个配位原子。所以共4个配位原子。</w:t>
      </w:r>
    </w:p>
    <w:p>
      <w:pPr>
        <w:spacing w:before="400" w:after="0" w:line="240" w:lineRule="auto"/>
        <w:jc w:val="left"/>
        <w:rPr>
          <w:rFonts w:hint="eastAsia" w:eastAsia="宋体"/>
          <w:sz w:val="24"/>
          <w:szCs w:val="24"/>
          <w:lang w:eastAsia="zh-CN"/>
        </w:rPr>
      </w:pPr>
      <w:r>
        <w:rPr>
          <w:sz w:val="24"/>
          <w:szCs w:val="24"/>
        </w:rPr>
        <w:t>10.    对于卤化氢的叙述中不正确的是（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沸点HF＞HCl＞HBr＞HI</w:t>
      </w:r>
    </w:p>
    <w:p>
      <w:pPr>
        <w:spacing w:line="240" w:lineRule="auto"/>
        <w:jc w:val="left"/>
        <w:rPr>
          <w:rFonts w:hint="eastAsia" w:eastAsia="宋体"/>
          <w:sz w:val="24"/>
          <w:szCs w:val="24"/>
          <w:lang w:eastAsia="zh-CN"/>
        </w:rPr>
      </w:pPr>
      <w:r>
        <w:rPr>
          <w:sz w:val="24"/>
          <w:szCs w:val="24"/>
        </w:rPr>
        <w:t>B.    还原性HI＞HBr＞HCl＞HF</w:t>
      </w:r>
    </w:p>
    <w:p>
      <w:pPr>
        <w:spacing w:line="240" w:lineRule="auto"/>
        <w:jc w:val="left"/>
        <w:rPr>
          <w:rFonts w:hint="eastAsia" w:eastAsia="宋体"/>
          <w:sz w:val="24"/>
          <w:szCs w:val="24"/>
          <w:lang w:eastAsia="zh-CN"/>
        </w:rPr>
      </w:pPr>
      <w:r>
        <w:rPr>
          <w:sz w:val="24"/>
          <w:szCs w:val="24"/>
        </w:rPr>
        <w:t>C.    热稳定性HF＞HCl＞HBr＞HI</w:t>
      </w:r>
    </w:p>
    <w:p>
      <w:pPr>
        <w:spacing w:line="240" w:lineRule="auto"/>
        <w:jc w:val="left"/>
        <w:rPr>
          <w:rFonts w:hint="eastAsia" w:eastAsia="宋体"/>
          <w:sz w:val="24"/>
          <w:szCs w:val="24"/>
          <w:lang w:eastAsia="zh-CN"/>
        </w:rPr>
      </w:pPr>
      <w:r>
        <w:rPr>
          <w:sz w:val="24"/>
          <w:szCs w:val="24"/>
        </w:rPr>
        <w:t>D.    酸性HI＞HBr＞HCl＞HF</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1）沸点：HF的沸点特别高是因为形成分子间氢键，沸点顺序HF＞HI＞HBr＞HCl（2）热稳定性：卤化氢有较高的热稳定性，对热的稳定性按照HF→HCl→HBr→HI的顺序急剧下降。（3）酸性：除氢氟酸外，其余氢卤酸都是强酸，酸性按照HCl→HBr→HI的顺序依次增强。（4）还原性：氢卤酸有一定的还原性，还原能力按照HF→HCl→HBr→HI的顺序增加。</w:t>
      </w:r>
    </w:p>
    <w:p>
      <w:pPr>
        <w:spacing w:line="240" w:lineRule="auto"/>
        <w:jc w:val="left"/>
        <w:rPr>
          <w:rFonts w:hint="eastAsia" w:eastAsia="宋体"/>
          <w:sz w:val="24"/>
          <w:szCs w:val="24"/>
          <w:lang w:eastAsia="zh-CN"/>
        </w:rPr>
      </w:pPr>
      <w:r>
        <w:rPr>
          <w:sz w:val="24"/>
          <w:szCs w:val="24"/>
        </w:rPr>
        <w:t>错误答案解释：（1）沸点：HF的沸点特别高是因为形成分子间氢键，沸点顺序HF＞HI＞HBr＞HCl（2）热稳定性：卤化氢有较高的热稳定性，对热的稳定性按照HF→HCl→HBr→HI的顺序急剧下降。（3）酸性：除氢氟酸外，其余氢卤酸都是强酸，酸性按照HCl→HBr→HI的顺序依次增强。（4）还原性：氢卤酸有一定的还原性，还原能力按照HF→HCl→HBr→HI的顺序增加。</w:t>
      </w:r>
    </w:p>
    <w:p>
      <w:pPr>
        <w:spacing w:before="400" w:after="0" w:line="240" w:lineRule="auto"/>
        <w:jc w:val="left"/>
        <w:rPr>
          <w:rFonts w:hint="eastAsia" w:eastAsia="宋体"/>
          <w:sz w:val="24"/>
          <w:szCs w:val="24"/>
          <w:lang w:eastAsia="zh-CN"/>
        </w:rPr>
      </w:pPr>
      <w:r>
        <w:rPr>
          <w:sz w:val="24"/>
          <w:szCs w:val="24"/>
        </w:rPr>
        <w:t>11.    在下列氢氧化物中，哪一种既能溶于过量的NaOH溶液，又能溶于氨（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Ni(OH)2</w:t>
      </w:r>
    </w:p>
    <w:p>
      <w:pPr>
        <w:spacing w:line="240" w:lineRule="auto"/>
        <w:jc w:val="left"/>
        <w:rPr>
          <w:rFonts w:hint="eastAsia" w:eastAsia="宋体"/>
          <w:sz w:val="24"/>
          <w:szCs w:val="24"/>
          <w:lang w:eastAsia="zh-CN"/>
        </w:rPr>
      </w:pPr>
      <w:r>
        <w:rPr>
          <w:sz w:val="24"/>
          <w:szCs w:val="24"/>
        </w:rPr>
        <w:t>B.    Zn(OH)2</w:t>
      </w:r>
    </w:p>
    <w:p>
      <w:pPr>
        <w:spacing w:line="240" w:lineRule="auto"/>
        <w:jc w:val="left"/>
        <w:rPr>
          <w:rFonts w:hint="eastAsia" w:eastAsia="宋体"/>
          <w:sz w:val="24"/>
          <w:szCs w:val="24"/>
          <w:lang w:eastAsia="zh-CN"/>
        </w:rPr>
      </w:pPr>
      <w:r>
        <w:rPr>
          <w:sz w:val="24"/>
          <w:szCs w:val="24"/>
        </w:rPr>
        <w:t>C.    Fe(OH)3</w:t>
      </w:r>
    </w:p>
    <w:p>
      <w:pPr>
        <w:spacing w:line="240" w:lineRule="auto"/>
        <w:jc w:val="left"/>
        <w:rPr>
          <w:rFonts w:hint="eastAsia" w:eastAsia="宋体"/>
          <w:sz w:val="24"/>
          <w:szCs w:val="24"/>
          <w:lang w:eastAsia="zh-CN"/>
        </w:rPr>
      </w:pPr>
      <w:r>
        <w:rPr>
          <w:sz w:val="24"/>
          <w:szCs w:val="24"/>
        </w:rPr>
        <w:t>D.    Al(OH)3</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：Zn(OH)2同Zn一样，具有两性。Zn(OH)2可溶于酸和过量的强碱，也能溶于NH3·H2O中，形成Zn(NH3)42+配位离子。</w:t>
      </w:r>
    </w:p>
    <w:p>
      <w:pPr>
        <w:spacing w:line="240" w:lineRule="auto"/>
        <w:jc w:val="left"/>
        <w:rPr>
          <w:rFonts w:hint="eastAsia" w:eastAsia="宋体"/>
          <w:sz w:val="24"/>
          <w:szCs w:val="24"/>
          <w:lang w:eastAsia="zh-CN"/>
        </w:rPr>
      </w:pPr>
      <w:r>
        <w:rPr>
          <w:sz w:val="24"/>
          <w:szCs w:val="24"/>
        </w:rPr>
        <w:t>错误答案解释：Zn(OH)2同Zn一样，具有两性。Zn(OH)2可溶于酸和过量的强碱，也能溶于NH3·H2O中，形成Zn(NH3)42+配位离子。</w:t>
      </w:r>
    </w:p>
    <w:p>
      <w:pPr>
        <w:spacing w:before="400" w:after="0" w:line="240" w:lineRule="auto"/>
        <w:jc w:val="left"/>
        <w:rPr>
          <w:rFonts w:hint="eastAsia" w:eastAsia="宋体"/>
          <w:sz w:val="24"/>
          <w:szCs w:val="24"/>
          <w:lang w:eastAsia="zh-CN"/>
        </w:rPr>
      </w:pPr>
      <w:r>
        <w:rPr>
          <w:sz w:val="24"/>
          <w:szCs w:val="24"/>
        </w:rPr>
        <w:t>12.    无机酸中最强的酸为哪种酸（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HClO</w:t>
      </w:r>
    </w:p>
    <w:p>
      <w:pPr>
        <w:spacing w:line="240" w:lineRule="auto"/>
        <w:jc w:val="left"/>
        <w:rPr>
          <w:rFonts w:hint="eastAsia" w:eastAsia="宋体"/>
          <w:sz w:val="24"/>
          <w:szCs w:val="24"/>
          <w:lang w:eastAsia="zh-CN"/>
        </w:rPr>
      </w:pPr>
      <w:r>
        <w:rPr>
          <w:sz w:val="24"/>
          <w:szCs w:val="24"/>
        </w:rPr>
        <w:t>B.    HNO3</w:t>
      </w:r>
    </w:p>
    <w:p>
      <w:pPr>
        <w:spacing w:line="240" w:lineRule="auto"/>
        <w:jc w:val="left"/>
        <w:rPr>
          <w:rFonts w:hint="eastAsia" w:eastAsia="宋体"/>
          <w:sz w:val="24"/>
          <w:szCs w:val="24"/>
          <w:lang w:eastAsia="zh-CN"/>
        </w:rPr>
      </w:pPr>
      <w:r>
        <w:rPr>
          <w:sz w:val="24"/>
          <w:szCs w:val="24"/>
        </w:rPr>
        <w:t>C.    H2SO4</w:t>
      </w:r>
    </w:p>
    <w:p>
      <w:pPr>
        <w:spacing w:line="240" w:lineRule="auto"/>
        <w:jc w:val="left"/>
        <w:rPr>
          <w:rFonts w:hint="eastAsia" w:eastAsia="宋体"/>
          <w:sz w:val="24"/>
          <w:szCs w:val="24"/>
          <w:lang w:eastAsia="zh-CN"/>
        </w:rPr>
      </w:pPr>
      <w:r>
        <w:rPr>
          <w:sz w:val="24"/>
          <w:szCs w:val="24"/>
        </w:rPr>
        <w:t>D.    HClO4</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：高氯酸HClO4是已知无机酸中最强的酸。</w:t>
      </w:r>
    </w:p>
    <w:p>
      <w:pPr>
        <w:spacing w:line="240" w:lineRule="auto"/>
        <w:jc w:val="left"/>
        <w:rPr>
          <w:rFonts w:hint="eastAsia" w:eastAsia="宋体"/>
          <w:sz w:val="24"/>
          <w:szCs w:val="24"/>
          <w:lang w:eastAsia="zh-CN"/>
        </w:rPr>
      </w:pPr>
      <w:r>
        <w:rPr>
          <w:sz w:val="24"/>
          <w:szCs w:val="24"/>
        </w:rPr>
        <w:t>错误答案解释：高氯酸HClO4是已知无机酸中最强的酸。</w:t>
      </w:r>
    </w:p>
    <w:p>
      <w:pPr>
        <w:spacing w:before="400" w:after="0" w:line="240" w:lineRule="auto"/>
        <w:jc w:val="left"/>
        <w:rPr>
          <w:rFonts w:hint="eastAsia" w:eastAsia="宋体"/>
          <w:sz w:val="24"/>
          <w:szCs w:val="24"/>
          <w:lang w:eastAsia="zh-CN"/>
        </w:rPr>
      </w:pPr>
      <w:r>
        <w:rPr>
          <w:sz w:val="24"/>
          <w:szCs w:val="24"/>
        </w:rPr>
        <w:t>13.    怎样鉴别在碳酸钠晶体中，含有少量的碳酸氢钠晶体（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加热</w:t>
      </w:r>
    </w:p>
    <w:p>
      <w:pPr>
        <w:spacing w:line="240" w:lineRule="auto"/>
        <w:jc w:val="left"/>
        <w:rPr>
          <w:rFonts w:hint="eastAsia" w:eastAsia="宋体"/>
          <w:sz w:val="24"/>
          <w:szCs w:val="24"/>
          <w:lang w:eastAsia="zh-CN"/>
        </w:rPr>
      </w:pPr>
      <w:r>
        <w:rPr>
          <w:sz w:val="24"/>
          <w:szCs w:val="24"/>
        </w:rPr>
        <w:t>B.    加入少量氢氧化钠</w:t>
      </w:r>
    </w:p>
    <w:p>
      <w:pPr>
        <w:spacing w:line="240" w:lineRule="auto"/>
        <w:jc w:val="left"/>
        <w:rPr>
          <w:rFonts w:hint="eastAsia" w:eastAsia="宋体"/>
          <w:sz w:val="24"/>
          <w:szCs w:val="24"/>
          <w:lang w:eastAsia="zh-CN"/>
        </w:rPr>
      </w:pPr>
      <w:r>
        <w:rPr>
          <w:sz w:val="24"/>
          <w:szCs w:val="24"/>
        </w:rPr>
        <w:t>C.    加热并将产生的气体通入澄清石灰水</w:t>
      </w:r>
    </w:p>
    <w:p>
      <w:pPr>
        <w:spacing w:line="240" w:lineRule="auto"/>
        <w:jc w:val="left"/>
        <w:rPr>
          <w:rFonts w:hint="eastAsia" w:eastAsia="宋体"/>
          <w:sz w:val="24"/>
          <w:szCs w:val="24"/>
          <w:lang w:eastAsia="zh-CN"/>
        </w:rPr>
      </w:pPr>
      <w:r>
        <w:rPr>
          <w:sz w:val="24"/>
          <w:szCs w:val="24"/>
        </w:rPr>
        <w:t>D.    加热并观察是否有水生成</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：碳酸盐和碳酸氢盐均不稳定，遇强酸或加热发生分解，放出CO2，但是碳酸氢盐加热还会生成水。</w:t>
      </w:r>
    </w:p>
    <w:p>
      <w:pPr>
        <w:spacing w:line="240" w:lineRule="auto"/>
        <w:jc w:val="left"/>
        <w:rPr>
          <w:rFonts w:hint="eastAsia" w:eastAsia="宋体"/>
          <w:sz w:val="24"/>
          <w:szCs w:val="24"/>
          <w:lang w:eastAsia="zh-CN"/>
        </w:rPr>
      </w:pPr>
      <w:r>
        <w:rPr>
          <w:sz w:val="24"/>
          <w:szCs w:val="24"/>
        </w:rPr>
        <w:t>错误答案解释：碳酸盐和碳酸氢盐均不稳定，遇强酸或加热发生分解，放出CO2，但是碳酸氢盐加热还会生成水。</w:t>
      </w:r>
    </w:p>
    <w:p>
      <w:pPr>
        <w:spacing w:before="400" w:after="0" w:line="240" w:lineRule="auto"/>
        <w:jc w:val="left"/>
        <w:rPr>
          <w:rFonts w:hint="eastAsia" w:eastAsia="宋体"/>
          <w:sz w:val="24"/>
          <w:szCs w:val="24"/>
          <w:lang w:eastAsia="zh-CN"/>
        </w:rPr>
      </w:pPr>
      <w:r>
        <w:rPr>
          <w:sz w:val="24"/>
          <w:szCs w:val="24"/>
        </w:rPr>
        <w:t>14.    漂白粉的有效成分是（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氯化钙</w:t>
      </w:r>
    </w:p>
    <w:p>
      <w:pPr>
        <w:spacing w:line="240" w:lineRule="auto"/>
        <w:jc w:val="left"/>
        <w:rPr>
          <w:rFonts w:hint="eastAsia" w:eastAsia="宋体"/>
          <w:sz w:val="24"/>
          <w:szCs w:val="24"/>
          <w:lang w:eastAsia="zh-CN"/>
        </w:rPr>
      </w:pPr>
      <w:r>
        <w:rPr>
          <w:sz w:val="24"/>
          <w:szCs w:val="24"/>
        </w:rPr>
        <w:t>B.    碳酸钙</w:t>
      </w:r>
    </w:p>
    <w:p>
      <w:pPr>
        <w:spacing w:line="240" w:lineRule="auto"/>
        <w:jc w:val="left"/>
        <w:rPr>
          <w:rFonts w:hint="eastAsia" w:eastAsia="宋体"/>
          <w:sz w:val="24"/>
          <w:szCs w:val="24"/>
          <w:lang w:eastAsia="zh-CN"/>
        </w:rPr>
      </w:pPr>
      <w:r>
        <w:rPr>
          <w:sz w:val="24"/>
          <w:szCs w:val="24"/>
        </w:rPr>
        <w:t>C.    氢氧化钙</w:t>
      </w:r>
    </w:p>
    <w:p>
      <w:pPr>
        <w:spacing w:line="240" w:lineRule="auto"/>
        <w:jc w:val="left"/>
        <w:rPr>
          <w:rFonts w:hint="eastAsia" w:eastAsia="宋体"/>
          <w:sz w:val="24"/>
          <w:szCs w:val="24"/>
          <w:lang w:eastAsia="zh-CN"/>
        </w:rPr>
      </w:pPr>
      <w:r>
        <w:rPr>
          <w:sz w:val="24"/>
          <w:szCs w:val="24"/>
        </w:rPr>
        <w:t>D.    次氯酸钙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：最常见的次氯酸盐是次氯酸钙，可将Cl2通入消石灰而制得，是漂白粉的有效成分。</w:t>
      </w:r>
    </w:p>
    <w:p>
      <w:pPr>
        <w:spacing w:line="240" w:lineRule="auto"/>
        <w:jc w:val="left"/>
        <w:rPr>
          <w:rFonts w:hint="eastAsia" w:eastAsia="宋体"/>
          <w:sz w:val="24"/>
          <w:szCs w:val="24"/>
          <w:lang w:eastAsia="zh-CN"/>
        </w:rPr>
      </w:pPr>
      <w:r>
        <w:rPr>
          <w:sz w:val="24"/>
          <w:szCs w:val="24"/>
        </w:rPr>
        <w:t>错误答案解释：最常见的次氯酸盐是次氯酸钙，可将Cl2通入消石灰而制得，是漂白粉的有效成分。</w:t>
      </w:r>
    </w:p>
    <w:p>
      <w:pPr>
        <w:spacing w:before="400" w:after="0" w:line="240" w:lineRule="auto"/>
        <w:jc w:val="left"/>
        <w:rPr>
          <w:rFonts w:hint="eastAsia" w:eastAsia="宋体"/>
          <w:sz w:val="24"/>
          <w:szCs w:val="24"/>
          <w:lang w:eastAsia="zh-CN"/>
        </w:rPr>
      </w:pPr>
      <w:r>
        <w:rPr>
          <w:sz w:val="24"/>
          <w:szCs w:val="24"/>
        </w:rPr>
        <w:t>15.    下面的含氧酸既可作氧化剂，又能作为还原剂的是（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HNO3</w:t>
      </w:r>
    </w:p>
    <w:p>
      <w:pPr>
        <w:spacing w:line="240" w:lineRule="auto"/>
        <w:jc w:val="left"/>
        <w:rPr>
          <w:rFonts w:hint="eastAsia" w:eastAsia="宋体"/>
          <w:sz w:val="24"/>
          <w:szCs w:val="24"/>
          <w:lang w:eastAsia="zh-CN"/>
        </w:rPr>
      </w:pPr>
      <w:r>
        <w:rPr>
          <w:sz w:val="24"/>
          <w:szCs w:val="24"/>
        </w:rPr>
        <w:t>B.    H3PO4</w:t>
      </w:r>
    </w:p>
    <w:p>
      <w:pPr>
        <w:spacing w:line="240" w:lineRule="auto"/>
        <w:jc w:val="left"/>
        <w:rPr>
          <w:rFonts w:hint="eastAsia" w:eastAsia="宋体"/>
          <w:sz w:val="24"/>
          <w:szCs w:val="24"/>
          <w:lang w:eastAsia="zh-CN"/>
        </w:rPr>
      </w:pPr>
      <w:r>
        <w:rPr>
          <w:sz w:val="24"/>
          <w:szCs w:val="24"/>
        </w:rPr>
        <w:t>C.    HNO2</w:t>
      </w:r>
    </w:p>
    <w:p>
      <w:pPr>
        <w:spacing w:line="240" w:lineRule="auto"/>
        <w:jc w:val="left"/>
        <w:rPr>
          <w:rFonts w:hint="eastAsia" w:eastAsia="宋体"/>
          <w:sz w:val="24"/>
          <w:szCs w:val="24"/>
          <w:lang w:eastAsia="zh-CN"/>
        </w:rPr>
      </w:pPr>
      <w:r>
        <w:rPr>
          <w:sz w:val="24"/>
          <w:szCs w:val="24"/>
        </w:rPr>
        <w:t>D.    HClO4</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：HNO2及其盐既有氧化性又有还原性。但在酸性溶液中均以氧化性为主，且氧化性比稀硝酸还强。</w:t>
      </w:r>
    </w:p>
    <w:p>
      <w:pPr>
        <w:spacing w:line="240" w:lineRule="auto"/>
        <w:jc w:val="left"/>
        <w:rPr>
          <w:rFonts w:hint="eastAsia" w:eastAsia="宋体"/>
          <w:sz w:val="24"/>
          <w:szCs w:val="24"/>
          <w:lang w:eastAsia="zh-CN"/>
        </w:rPr>
      </w:pPr>
      <w:r>
        <w:rPr>
          <w:sz w:val="24"/>
          <w:szCs w:val="24"/>
        </w:rPr>
        <w:t>错误答案解释：HNO2及其盐既有氧化性又有还原性。但在酸性溶液中均以氧化性为主，且氧化性比稀硝酸还强。</w:t>
      </w:r>
    </w:p>
    <w:p>
      <w:pPr>
        <w:spacing w:before="400" w:after="0" w:line="240" w:lineRule="auto"/>
        <w:jc w:val="left"/>
        <w:rPr>
          <w:rFonts w:hint="eastAsia" w:eastAsia="宋体"/>
          <w:sz w:val="24"/>
          <w:szCs w:val="24"/>
          <w:lang w:eastAsia="zh-CN"/>
        </w:rPr>
      </w:pPr>
      <w:r>
        <w:rPr>
          <w:sz w:val="24"/>
          <w:szCs w:val="24"/>
        </w:rPr>
        <w:t>16.    关于浓硫酸的叙述正确的是（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浓硫酸具有吸水性，因而能使蔗糖炭化</w:t>
      </w:r>
    </w:p>
    <w:p>
      <w:pPr>
        <w:spacing w:line="240" w:lineRule="auto"/>
        <w:jc w:val="left"/>
        <w:rPr>
          <w:rFonts w:hint="eastAsia" w:eastAsia="宋体"/>
          <w:sz w:val="24"/>
          <w:szCs w:val="24"/>
          <w:lang w:eastAsia="zh-CN"/>
        </w:rPr>
      </w:pPr>
      <w:r>
        <w:rPr>
          <w:sz w:val="24"/>
          <w:szCs w:val="24"/>
        </w:rPr>
        <w:t>B.    浓硫酸在常温下可迅速与铜片反应放出二氧化硫气体</w:t>
      </w:r>
    </w:p>
    <w:p>
      <w:pPr>
        <w:spacing w:line="240" w:lineRule="auto"/>
        <w:jc w:val="left"/>
        <w:rPr>
          <w:rFonts w:hint="eastAsia" w:eastAsia="宋体"/>
          <w:sz w:val="24"/>
          <w:szCs w:val="24"/>
          <w:lang w:eastAsia="zh-CN"/>
        </w:rPr>
      </w:pPr>
      <w:r>
        <w:rPr>
          <w:sz w:val="24"/>
          <w:szCs w:val="24"/>
        </w:rPr>
        <w:t>C.    浓硫酸是一种干燥剂，能够干燥氨气、氢气等气体</w:t>
      </w:r>
    </w:p>
    <w:p>
      <w:pPr>
        <w:spacing w:line="240" w:lineRule="auto"/>
        <w:jc w:val="left"/>
        <w:rPr>
          <w:rFonts w:hint="eastAsia" w:eastAsia="宋体"/>
          <w:sz w:val="24"/>
          <w:szCs w:val="24"/>
          <w:lang w:eastAsia="zh-CN"/>
        </w:rPr>
      </w:pPr>
      <w:r>
        <w:rPr>
          <w:sz w:val="24"/>
          <w:szCs w:val="24"/>
        </w:rPr>
        <w:t>D.    浓硫酸在常温下能够使铁、铝等金属钝化</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：浓硫酸具有脱水性，因而能使蔗糖炭化；浓硫酸在加热时可迅速与铜片反应放出二氧化硫气体；浓硫酸是一种干燥剂，能够干燥氢气等非碱性气体；浓硫酸在常温下能够使铁、铝等金属钝化。</w:t>
      </w:r>
    </w:p>
    <w:p>
      <w:pPr>
        <w:spacing w:line="240" w:lineRule="auto"/>
        <w:jc w:val="left"/>
        <w:rPr>
          <w:rFonts w:hint="eastAsia" w:eastAsia="宋体"/>
          <w:sz w:val="24"/>
          <w:szCs w:val="24"/>
          <w:lang w:eastAsia="zh-CN"/>
        </w:rPr>
      </w:pPr>
      <w:r>
        <w:rPr>
          <w:sz w:val="24"/>
          <w:szCs w:val="24"/>
        </w:rPr>
        <w:t>错误答案解释：浓硫酸具有脱水性，因而能使蔗糖炭化；浓硫酸在加热时可迅速与铜片反应放出二氧化硫气体；浓硫酸是一种干燥剂，能够干燥氢气等非碱性气体；浓硫酸在常温下能够使铁、铝等金属钝化。</w:t>
      </w:r>
    </w:p>
    <w:p>
      <w:pPr>
        <w:spacing w:before="400" w:after="0" w:line="240" w:lineRule="auto"/>
        <w:jc w:val="left"/>
        <w:rPr>
          <w:rFonts w:hint="eastAsia" w:eastAsia="宋体"/>
          <w:sz w:val="24"/>
          <w:szCs w:val="24"/>
          <w:lang w:eastAsia="zh-CN"/>
        </w:rPr>
      </w:pPr>
      <w:r>
        <w:rPr>
          <w:sz w:val="24"/>
          <w:szCs w:val="24"/>
        </w:rPr>
        <w:t>17.    不可以用磨口玻璃瓶盛放的试剂是（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液溴</w:t>
      </w:r>
    </w:p>
    <w:p>
      <w:pPr>
        <w:spacing w:line="240" w:lineRule="auto"/>
        <w:jc w:val="left"/>
        <w:rPr>
          <w:rFonts w:hint="eastAsia" w:eastAsia="宋体"/>
          <w:sz w:val="24"/>
          <w:szCs w:val="24"/>
          <w:lang w:eastAsia="zh-CN"/>
        </w:rPr>
      </w:pPr>
      <w:r>
        <w:rPr>
          <w:sz w:val="24"/>
          <w:szCs w:val="24"/>
        </w:rPr>
        <w:t>B.    盐酸</w:t>
      </w:r>
    </w:p>
    <w:p>
      <w:pPr>
        <w:spacing w:line="240" w:lineRule="auto"/>
        <w:jc w:val="left"/>
        <w:rPr>
          <w:rFonts w:hint="eastAsia" w:eastAsia="宋体"/>
          <w:sz w:val="24"/>
          <w:szCs w:val="24"/>
          <w:lang w:eastAsia="zh-CN"/>
        </w:rPr>
      </w:pPr>
      <w:r>
        <w:rPr>
          <w:sz w:val="24"/>
          <w:szCs w:val="24"/>
        </w:rPr>
        <w:t>C.    苛性钠溶液</w:t>
      </w:r>
    </w:p>
    <w:p>
      <w:pPr>
        <w:spacing w:line="240" w:lineRule="auto"/>
        <w:jc w:val="left"/>
        <w:rPr>
          <w:rFonts w:hint="eastAsia" w:eastAsia="宋体"/>
          <w:sz w:val="24"/>
          <w:szCs w:val="24"/>
          <w:lang w:eastAsia="zh-CN"/>
        </w:rPr>
      </w:pPr>
      <w:r>
        <w:rPr>
          <w:sz w:val="24"/>
          <w:szCs w:val="24"/>
        </w:rPr>
        <w:t>D.    氯水</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：氢氧化钠能腐蚀玻璃，实验室中存放氢氧化钠溶液的试剂瓶，应使用橡胶塞，而不能用玻璃塞，否则时间一长，NaOH就与瓶口玻璃反应生成Na2SiO3而把玻璃塞和瓶口粘结在一起。</w:t>
      </w:r>
    </w:p>
    <w:p>
      <w:pPr>
        <w:spacing w:line="240" w:lineRule="auto"/>
        <w:jc w:val="left"/>
        <w:rPr>
          <w:rFonts w:hint="eastAsia" w:eastAsia="宋体"/>
          <w:sz w:val="24"/>
          <w:szCs w:val="24"/>
          <w:lang w:eastAsia="zh-CN"/>
        </w:rPr>
      </w:pPr>
      <w:r>
        <w:rPr>
          <w:sz w:val="24"/>
          <w:szCs w:val="24"/>
        </w:rPr>
        <w:t>错误答案解释：氢氧化钠能腐蚀玻璃，实验室中存放氢氧化钠溶液的试剂瓶，应使用橡胶塞，而不能用玻璃塞，否则时间一长，NaOH就与瓶口玻璃反应生成Na2SiO3而把玻璃塞和瓶口粘结在一起。</w:t>
      </w:r>
    </w:p>
    <w:p>
      <w:pPr>
        <w:spacing w:before="400" w:after="0" w:line="240" w:lineRule="auto"/>
        <w:jc w:val="left"/>
        <w:rPr>
          <w:rFonts w:hint="eastAsia" w:eastAsia="宋体"/>
          <w:sz w:val="24"/>
          <w:szCs w:val="24"/>
          <w:lang w:eastAsia="zh-CN"/>
        </w:rPr>
      </w:pPr>
      <w:r>
        <w:rPr>
          <w:sz w:val="24"/>
          <w:szCs w:val="24"/>
        </w:rPr>
        <w:t>18.    下列离子在水溶液中最不稳定的是（ ）。</w:t>
      </w:r>
    </w:p>
    <w:p>
      <w:pPr>
        <w:spacing w:line="240" w:lineRule="auto"/>
        <w:jc w:val="left"/>
        <w:rPr>
          <w:sz w:val="24"/>
          <w:szCs w:val="24"/>
        </w:rPr>
      </w:pPr>
      <w:r>
        <w:rPr>
          <w:color w:val="494949"/>
          <w:sz w:val="24"/>
          <w:szCs w:val="24"/>
        </w:rPr>
        <w:t>单选题(1.0分)（难易度:中）</w:t>
      </w:r>
    </w:p>
    <w:p>
      <w:pPr>
        <w:spacing w:line="240" w:lineRule="auto"/>
        <w:jc w:val="left"/>
        <w:rPr>
          <w:rFonts w:hint="eastAsia" w:eastAsia="宋体"/>
          <w:sz w:val="24"/>
          <w:szCs w:val="24"/>
          <w:lang w:eastAsia="zh-CN"/>
        </w:rPr>
      </w:pPr>
      <w:r>
        <w:rPr>
          <w:sz w:val="24"/>
          <w:szCs w:val="24"/>
        </w:rPr>
        <w:t>A.    Cu2+</w:t>
      </w:r>
    </w:p>
    <w:p>
      <w:pPr>
        <w:spacing w:line="240" w:lineRule="auto"/>
        <w:jc w:val="left"/>
        <w:rPr>
          <w:rFonts w:hint="eastAsia" w:eastAsia="宋体"/>
          <w:sz w:val="24"/>
          <w:szCs w:val="24"/>
          <w:lang w:eastAsia="zh-CN"/>
        </w:rPr>
      </w:pPr>
      <w:r>
        <w:rPr>
          <w:sz w:val="24"/>
          <w:szCs w:val="24"/>
        </w:rPr>
        <w:t>B.    Pb2+</w:t>
      </w:r>
    </w:p>
    <w:p>
      <w:pPr>
        <w:spacing w:line="240" w:lineRule="auto"/>
        <w:jc w:val="left"/>
        <w:rPr>
          <w:rFonts w:hint="eastAsia" w:eastAsia="宋体"/>
          <w:sz w:val="24"/>
          <w:szCs w:val="24"/>
          <w:lang w:eastAsia="zh-CN"/>
        </w:rPr>
      </w:pPr>
      <w:r>
        <w:rPr>
          <w:sz w:val="24"/>
          <w:szCs w:val="24"/>
        </w:rPr>
        <w:t>C.    Hg2+</w:t>
      </w:r>
    </w:p>
    <w:p>
      <w:pPr>
        <w:spacing w:line="240" w:lineRule="auto"/>
        <w:jc w:val="left"/>
        <w:rPr>
          <w:rFonts w:hint="eastAsia" w:eastAsia="宋体"/>
          <w:sz w:val="24"/>
          <w:szCs w:val="24"/>
          <w:lang w:eastAsia="zh-CN"/>
        </w:rPr>
      </w:pPr>
      <w:r>
        <w:rPr>
          <w:sz w:val="24"/>
          <w:szCs w:val="24"/>
        </w:rPr>
        <w:t>D.    Hg22＋</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：Hg2C12在光的照射下，易分解出Hg。</w:t>
      </w:r>
    </w:p>
    <w:p>
      <w:pPr>
        <w:spacing w:line="240" w:lineRule="auto"/>
        <w:jc w:val="left"/>
        <w:rPr>
          <w:rFonts w:hint="eastAsia" w:eastAsia="宋体"/>
          <w:sz w:val="24"/>
          <w:szCs w:val="24"/>
          <w:lang w:eastAsia="zh-CN"/>
        </w:rPr>
      </w:pPr>
      <w:r>
        <w:rPr>
          <w:sz w:val="24"/>
          <w:szCs w:val="24"/>
        </w:rPr>
        <w:t>错误答案解释：Hg2C12在光的照射下，易分解出Hg。</w:t>
      </w:r>
    </w:p>
    <w:p>
      <w:pPr>
        <w:spacing w:before="400" w:after="0" w:line="240" w:lineRule="auto"/>
        <w:jc w:val="left"/>
        <w:rPr>
          <w:rFonts w:hint="eastAsia" w:eastAsia="宋体"/>
          <w:sz w:val="24"/>
          <w:szCs w:val="24"/>
          <w:lang w:eastAsia="zh-CN"/>
        </w:rPr>
      </w:pPr>
      <w:r>
        <w:rPr>
          <w:sz w:val="24"/>
          <w:szCs w:val="24"/>
        </w:rPr>
        <w:t>19.    [Fe(CN)6]Cl3配合物的配位体和配位数是（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配位体是Cl-</w:t>
      </w:r>
    </w:p>
    <w:p>
      <w:pPr>
        <w:spacing w:line="240" w:lineRule="auto"/>
        <w:jc w:val="left"/>
        <w:rPr>
          <w:rFonts w:hint="eastAsia" w:eastAsia="宋体"/>
          <w:sz w:val="24"/>
          <w:szCs w:val="24"/>
          <w:lang w:eastAsia="zh-CN"/>
        </w:rPr>
      </w:pPr>
      <w:r>
        <w:rPr>
          <w:sz w:val="24"/>
          <w:szCs w:val="24"/>
        </w:rPr>
        <w:t>B.    配位体是CN-</w:t>
      </w:r>
    </w:p>
    <w:p>
      <w:pPr>
        <w:spacing w:line="240" w:lineRule="auto"/>
        <w:jc w:val="left"/>
        <w:rPr>
          <w:rFonts w:hint="eastAsia" w:eastAsia="宋体"/>
          <w:sz w:val="24"/>
          <w:szCs w:val="24"/>
          <w:lang w:eastAsia="zh-CN"/>
        </w:rPr>
      </w:pPr>
      <w:r>
        <w:rPr>
          <w:sz w:val="24"/>
          <w:szCs w:val="24"/>
        </w:rPr>
        <w:t>C.    配位数是3</w:t>
      </w:r>
    </w:p>
    <w:p>
      <w:pPr>
        <w:spacing w:line="240" w:lineRule="auto"/>
        <w:jc w:val="left"/>
        <w:rPr>
          <w:rFonts w:hint="eastAsia" w:eastAsia="宋体"/>
          <w:sz w:val="24"/>
          <w:szCs w:val="24"/>
          <w:lang w:eastAsia="zh-CN"/>
        </w:rPr>
      </w:pPr>
      <w:r>
        <w:rPr>
          <w:sz w:val="24"/>
          <w:szCs w:val="24"/>
        </w:rPr>
        <w:t>D.    配位数是6</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：与中心离子（或原子）以配位键结合的阴离子或中性分子称为配位体，在配合物中，与中心离子直接以配位键相结合的配位原子的数目称为该中心离子的配位数。</w:t>
      </w:r>
    </w:p>
    <w:p>
      <w:pPr>
        <w:spacing w:line="240" w:lineRule="auto"/>
        <w:jc w:val="left"/>
        <w:rPr>
          <w:rFonts w:hint="eastAsia" w:eastAsia="宋体"/>
          <w:sz w:val="24"/>
          <w:szCs w:val="24"/>
          <w:lang w:eastAsia="zh-CN"/>
        </w:rPr>
      </w:pPr>
      <w:r>
        <w:rPr>
          <w:sz w:val="24"/>
          <w:szCs w:val="24"/>
        </w:rPr>
        <w:t>错误答案解释：与中心离子（或原子）以配位键结合的阴离子或中性分子称为配位体，在配合物中，与中心离子直接以配位键相结合的配位原子的数目称为该中心离子的配位数。</w:t>
      </w:r>
    </w:p>
    <w:p>
      <w:pPr>
        <w:spacing w:before="400" w:after="0" w:line="240" w:lineRule="auto"/>
        <w:jc w:val="left"/>
        <w:rPr>
          <w:rFonts w:hint="eastAsia" w:eastAsia="宋体"/>
          <w:sz w:val="24"/>
          <w:szCs w:val="24"/>
          <w:lang w:eastAsia="zh-CN"/>
        </w:rPr>
      </w:pPr>
      <w:r>
        <w:rPr>
          <w:sz w:val="24"/>
          <w:szCs w:val="24"/>
        </w:rPr>
        <w:t>20.    EDTA和金属离子形成的配合物的特点有（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EDTA与金属离子配位时形成五个五元环，具有特殊的稳定性</w:t>
      </w:r>
    </w:p>
    <w:p>
      <w:pPr>
        <w:spacing w:line="240" w:lineRule="auto"/>
        <w:jc w:val="left"/>
        <w:rPr>
          <w:rFonts w:hint="eastAsia" w:eastAsia="宋体"/>
          <w:sz w:val="24"/>
          <w:szCs w:val="24"/>
          <w:lang w:eastAsia="zh-CN"/>
        </w:rPr>
      </w:pPr>
      <w:r>
        <w:rPr>
          <w:sz w:val="24"/>
          <w:szCs w:val="24"/>
        </w:rPr>
        <w:t>B.    EDTA与不同价态的金属离子生成配合物时，配位比简单</w:t>
      </w:r>
    </w:p>
    <w:p>
      <w:pPr>
        <w:spacing w:line="240" w:lineRule="auto"/>
        <w:jc w:val="left"/>
        <w:rPr>
          <w:rFonts w:hint="eastAsia" w:eastAsia="宋体"/>
          <w:sz w:val="24"/>
          <w:szCs w:val="24"/>
          <w:lang w:eastAsia="zh-CN"/>
        </w:rPr>
      </w:pPr>
      <w:r>
        <w:rPr>
          <w:sz w:val="24"/>
          <w:szCs w:val="24"/>
        </w:rPr>
        <w:t>C.    生成的配合物易溶于水</w:t>
      </w:r>
    </w:p>
    <w:p>
      <w:pPr>
        <w:spacing w:line="240" w:lineRule="auto"/>
        <w:jc w:val="left"/>
        <w:rPr>
          <w:rFonts w:hint="eastAsia" w:eastAsia="宋体"/>
          <w:sz w:val="24"/>
          <w:szCs w:val="24"/>
          <w:lang w:eastAsia="zh-CN"/>
        </w:rPr>
      </w:pPr>
      <w:r>
        <w:rPr>
          <w:sz w:val="24"/>
          <w:szCs w:val="24"/>
        </w:rPr>
        <w:t>D.    EDTA与无色金属离子配位形成无色配合物，可用指示剂指示终点</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B C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：1．EDTA与金属离子反应形成具有五个五元环的螯合物，形成的配合物相当稳定。2．形成的配合物组成一定，一般情况下配位比为1:1 ，计量关系简单。3．形成的配合物易溶于水 4．与无色金属离子形成无色配合物，与有色金属离子形成颜色更深的配合物。</w:t>
      </w:r>
    </w:p>
    <w:p>
      <w:pPr>
        <w:spacing w:line="240" w:lineRule="auto"/>
        <w:jc w:val="left"/>
        <w:rPr>
          <w:rFonts w:hint="eastAsia" w:eastAsia="宋体"/>
          <w:sz w:val="24"/>
          <w:szCs w:val="24"/>
          <w:lang w:eastAsia="zh-CN"/>
        </w:rPr>
      </w:pPr>
      <w:r>
        <w:rPr>
          <w:sz w:val="24"/>
          <w:szCs w:val="24"/>
        </w:rPr>
        <w:t>错误答案解释：1．EDTA与金属离子反应形成具有五个五元环的螯合物，形成的配合物相当稳定。2．形成的配合物组成一定，一般情况下配位比为1:1 ，计量关系简单。3．形成的配合物易溶于水 4．与无色金属离子形成无色配合物，与有色金属离子形成颜色更深的配合物。</w:t>
      </w:r>
    </w:p>
    <w:p>
      <w:pPr>
        <w:spacing w:before="400" w:after="0" w:line="240" w:lineRule="auto"/>
        <w:jc w:val="left"/>
        <w:rPr>
          <w:rFonts w:hint="eastAsia" w:eastAsia="宋体"/>
          <w:sz w:val="24"/>
          <w:szCs w:val="24"/>
          <w:lang w:eastAsia="zh-CN"/>
        </w:rPr>
      </w:pPr>
      <w:r>
        <w:rPr>
          <w:sz w:val="24"/>
          <w:szCs w:val="24"/>
        </w:rPr>
        <w:t>21.    含有下列离子的溶液与Na2S溶液反应，不生成黑色沉淀的是（ ）。</w:t>
      </w:r>
    </w:p>
    <w:p>
      <w:pPr>
        <w:spacing w:before="400" w:after="0" w:line="240" w:lineRule="auto"/>
        <w:jc w:val="left"/>
        <w:rPr>
          <w:rFonts w:hint="eastAsia" w:eastAsia="宋体"/>
          <w:sz w:val="24"/>
          <w:szCs w:val="24"/>
          <w:lang w:eastAsia="zh-CN"/>
        </w:rPr>
      </w:pP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Cd2＋</w:t>
      </w:r>
    </w:p>
    <w:p>
      <w:pPr>
        <w:spacing w:line="240" w:lineRule="auto"/>
        <w:jc w:val="left"/>
        <w:rPr>
          <w:rFonts w:hint="eastAsia" w:eastAsia="宋体"/>
          <w:sz w:val="24"/>
          <w:szCs w:val="24"/>
          <w:lang w:eastAsia="zh-CN"/>
        </w:rPr>
      </w:pPr>
      <w:r>
        <w:rPr>
          <w:sz w:val="24"/>
          <w:szCs w:val="24"/>
        </w:rPr>
        <w:t>B.    Zn2＋</w:t>
      </w:r>
    </w:p>
    <w:p>
      <w:pPr>
        <w:spacing w:line="240" w:lineRule="auto"/>
        <w:jc w:val="left"/>
        <w:rPr>
          <w:rFonts w:hint="eastAsia" w:eastAsia="宋体"/>
          <w:sz w:val="24"/>
          <w:szCs w:val="24"/>
          <w:lang w:eastAsia="zh-CN"/>
        </w:rPr>
      </w:pPr>
      <w:r>
        <w:rPr>
          <w:sz w:val="24"/>
          <w:szCs w:val="24"/>
        </w:rPr>
        <w:t>C.    Pb2＋</w:t>
      </w:r>
    </w:p>
    <w:p>
      <w:pPr>
        <w:spacing w:line="240" w:lineRule="auto"/>
        <w:jc w:val="left"/>
        <w:rPr>
          <w:rFonts w:hint="eastAsia" w:eastAsia="宋体"/>
          <w:sz w:val="24"/>
          <w:szCs w:val="24"/>
          <w:lang w:eastAsia="zh-CN"/>
        </w:rPr>
      </w:pPr>
      <w:r>
        <w:rPr>
          <w:sz w:val="24"/>
          <w:szCs w:val="24"/>
        </w:rPr>
        <w:t>D.    Cu2+</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：CdS是黄色沉淀，ZnS是白色沉淀 。</w:t>
      </w:r>
    </w:p>
    <w:p>
      <w:pPr>
        <w:spacing w:line="240" w:lineRule="auto"/>
        <w:jc w:val="left"/>
        <w:rPr>
          <w:rFonts w:hint="eastAsia" w:eastAsia="宋体"/>
          <w:sz w:val="24"/>
          <w:szCs w:val="24"/>
          <w:lang w:eastAsia="zh-CN"/>
        </w:rPr>
      </w:pPr>
      <w:r>
        <w:rPr>
          <w:sz w:val="24"/>
          <w:szCs w:val="24"/>
        </w:rPr>
        <w:t>错误答案解释：CdS是黄色沉淀，ZnS是白色沉淀 。</w:t>
      </w:r>
    </w:p>
    <w:p>
      <w:pPr>
        <w:spacing w:before="400" w:after="0" w:line="240" w:lineRule="auto"/>
        <w:jc w:val="left"/>
        <w:rPr>
          <w:rFonts w:hint="eastAsia" w:eastAsia="宋体"/>
          <w:sz w:val="24"/>
          <w:szCs w:val="24"/>
          <w:lang w:eastAsia="zh-CN"/>
        </w:rPr>
      </w:pPr>
      <w:r>
        <w:rPr>
          <w:sz w:val="24"/>
          <w:szCs w:val="24"/>
        </w:rPr>
        <w:t>22.    能共存于溶液中的一对离子是（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Fe3+和Cl-</w:t>
      </w:r>
    </w:p>
    <w:p>
      <w:pPr>
        <w:spacing w:line="240" w:lineRule="auto"/>
        <w:jc w:val="left"/>
        <w:rPr>
          <w:rFonts w:hint="eastAsia" w:eastAsia="宋体"/>
          <w:sz w:val="24"/>
          <w:szCs w:val="24"/>
          <w:lang w:eastAsia="zh-CN"/>
        </w:rPr>
      </w:pPr>
      <w:r>
        <w:rPr>
          <w:sz w:val="24"/>
          <w:szCs w:val="24"/>
        </w:rPr>
        <w:t>B.    Pb2+和Sn2+</w:t>
      </w:r>
    </w:p>
    <w:p>
      <w:pPr>
        <w:spacing w:line="240" w:lineRule="auto"/>
        <w:jc w:val="left"/>
        <w:rPr>
          <w:rFonts w:hint="eastAsia" w:eastAsia="宋体"/>
          <w:sz w:val="24"/>
          <w:szCs w:val="24"/>
          <w:lang w:eastAsia="zh-CN"/>
        </w:rPr>
      </w:pPr>
      <w:r>
        <w:rPr>
          <w:sz w:val="24"/>
          <w:szCs w:val="24"/>
        </w:rPr>
        <w:t>C.    Ag+和PO43－</w:t>
      </w:r>
    </w:p>
    <w:p>
      <w:pPr>
        <w:spacing w:line="240" w:lineRule="auto"/>
        <w:jc w:val="left"/>
        <w:rPr>
          <w:rFonts w:hint="eastAsia" w:eastAsia="宋体"/>
          <w:sz w:val="24"/>
          <w:szCs w:val="24"/>
          <w:lang w:eastAsia="zh-CN"/>
        </w:rPr>
      </w:pPr>
      <w:r>
        <w:rPr>
          <w:sz w:val="24"/>
          <w:szCs w:val="24"/>
        </w:rPr>
        <w:t>D.    Fe3+和SCN-</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 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：Fe3+具有氧化性，能被SnCl2、H2S、 KI、SO2、Fe等还原。</w:t>
      </w:r>
    </w:p>
    <w:p>
      <w:pPr>
        <w:spacing w:line="240" w:lineRule="auto"/>
        <w:jc w:val="left"/>
        <w:rPr>
          <w:rFonts w:hint="eastAsia" w:eastAsia="宋体"/>
          <w:sz w:val="24"/>
          <w:szCs w:val="24"/>
          <w:lang w:eastAsia="zh-CN"/>
        </w:rPr>
      </w:pPr>
      <w:r>
        <w:rPr>
          <w:sz w:val="24"/>
          <w:szCs w:val="24"/>
        </w:rPr>
        <w:t>错误答案解释：Fe3+具有氧化性，能被SnCl2、H2S、 KI、SO2、Fe等还原。</w:t>
      </w:r>
    </w:p>
    <w:p>
      <w:pPr>
        <w:spacing w:before="400" w:after="0" w:line="240" w:lineRule="auto"/>
        <w:jc w:val="left"/>
        <w:rPr>
          <w:rFonts w:hint="eastAsia" w:eastAsia="宋体"/>
          <w:sz w:val="24"/>
          <w:szCs w:val="24"/>
          <w:lang w:eastAsia="zh-CN"/>
        </w:rPr>
      </w:pPr>
      <w:r>
        <w:rPr>
          <w:sz w:val="24"/>
          <w:szCs w:val="24"/>
        </w:rPr>
        <w:t>23.    向含有Ag＋ 、Pb2＋、Cu2＋、Sr2＋、Cd2＋混合溶液中加稀HCl后可以被沉淀的离子是（ ）。</w:t>
      </w:r>
    </w:p>
    <w:p>
      <w:pPr>
        <w:spacing w:line="240" w:lineRule="auto"/>
        <w:jc w:val="left"/>
        <w:rPr>
          <w:sz w:val="24"/>
          <w:szCs w:val="24"/>
        </w:rPr>
      </w:pPr>
      <w:r>
        <w:rPr>
          <w:color w:val="494949"/>
          <w:sz w:val="24"/>
          <w:szCs w:val="24"/>
        </w:rPr>
        <w:t>多选题(1.0分)（难易度:中）</w:t>
      </w:r>
    </w:p>
    <w:p>
      <w:pPr>
        <w:spacing w:line="240" w:lineRule="auto"/>
        <w:jc w:val="left"/>
        <w:rPr>
          <w:rFonts w:hint="eastAsia" w:eastAsia="宋体"/>
          <w:sz w:val="24"/>
          <w:szCs w:val="24"/>
          <w:lang w:eastAsia="zh-CN"/>
        </w:rPr>
      </w:pPr>
      <w:r>
        <w:rPr>
          <w:sz w:val="24"/>
          <w:szCs w:val="24"/>
        </w:rPr>
        <w:t>A.    Cu＋</w:t>
      </w:r>
    </w:p>
    <w:p>
      <w:pPr>
        <w:spacing w:line="240" w:lineRule="auto"/>
        <w:jc w:val="left"/>
        <w:rPr>
          <w:rFonts w:hint="eastAsia" w:eastAsia="宋体"/>
          <w:sz w:val="24"/>
          <w:szCs w:val="24"/>
          <w:lang w:eastAsia="zh-CN"/>
        </w:rPr>
      </w:pPr>
      <w:r>
        <w:rPr>
          <w:sz w:val="24"/>
          <w:szCs w:val="24"/>
        </w:rPr>
        <w:t>B.    Cd2＋</w:t>
      </w:r>
    </w:p>
    <w:p>
      <w:pPr>
        <w:spacing w:line="240" w:lineRule="auto"/>
        <w:jc w:val="left"/>
        <w:rPr>
          <w:rFonts w:hint="eastAsia" w:eastAsia="宋体"/>
          <w:sz w:val="24"/>
          <w:szCs w:val="24"/>
          <w:lang w:eastAsia="zh-CN"/>
        </w:rPr>
      </w:pPr>
      <w:r>
        <w:rPr>
          <w:sz w:val="24"/>
          <w:szCs w:val="24"/>
        </w:rPr>
        <w:t>C.    Ag＋</w:t>
      </w:r>
    </w:p>
    <w:p>
      <w:pPr>
        <w:spacing w:line="240" w:lineRule="auto"/>
        <w:jc w:val="left"/>
        <w:rPr>
          <w:rFonts w:hint="eastAsia" w:eastAsia="宋体"/>
          <w:sz w:val="24"/>
          <w:szCs w:val="24"/>
          <w:lang w:eastAsia="zh-CN"/>
        </w:rPr>
      </w:pPr>
      <w:r>
        <w:rPr>
          <w:sz w:val="24"/>
          <w:szCs w:val="24"/>
        </w:rPr>
        <w:t>D.    Pb2＋</w:t>
      </w:r>
    </w:p>
    <w:p>
      <w:pPr>
        <w:spacing w:line="240" w:lineRule="auto"/>
        <w:jc w:val="left"/>
        <w:rPr>
          <w:rFonts w:hint="eastAsia" w:eastAsia="宋体"/>
          <w:sz w:val="24"/>
          <w:szCs w:val="24"/>
          <w:lang w:eastAsia="zh-CN"/>
        </w:rPr>
      </w:pP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：C D</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：AgNO3是一种重要的分析试剂，用来测定Cl-、Br-、I-、CN-、SCN-等。</w:t>
      </w:r>
    </w:p>
    <w:p>
      <w:pPr>
        <w:spacing w:line="240" w:lineRule="auto"/>
        <w:jc w:val="left"/>
        <w:rPr>
          <w:rFonts w:hint="eastAsia" w:eastAsia="宋体"/>
          <w:sz w:val="24"/>
          <w:szCs w:val="24"/>
          <w:lang w:eastAsia="zh-CN"/>
        </w:rPr>
      </w:pPr>
      <w:r>
        <w:rPr>
          <w:sz w:val="24"/>
          <w:szCs w:val="24"/>
        </w:rPr>
        <w:t>错误答案解释：AgNO3是一种重要的分析试剂，用来测定Cl-、Br-、I-、CN-、SCN-等。</w:t>
      </w:r>
    </w:p>
    <w:p>
      <w:pPr>
        <w:spacing w:before="400" w:after="0" w:line="240" w:lineRule="auto"/>
        <w:jc w:val="left"/>
        <w:rPr>
          <w:rFonts w:hint="eastAsia" w:eastAsia="宋体"/>
          <w:sz w:val="24"/>
          <w:szCs w:val="24"/>
          <w:lang w:eastAsia="zh-CN"/>
        </w:rPr>
      </w:pPr>
      <w:r>
        <w:rPr>
          <w:sz w:val="24"/>
          <w:szCs w:val="24"/>
        </w:rPr>
        <w:t>24.    [Fe(CN)6]Cl3配合物的名称为氯化六氰合铁（III）。</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：A</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：配离子为阳离子的配合物 其命名次序都是：①外界阴离子；②配位体；③中心离子。在配位体和中心离子之间加“合”字。配位体个数用一、二、三、四等数字表示，中心离子的氧化数以罗马数字表示并加括号置于中心离子之后。</w:t>
      </w:r>
    </w:p>
    <w:p>
      <w:pPr>
        <w:spacing w:line="240" w:lineRule="auto"/>
        <w:jc w:val="left"/>
        <w:rPr>
          <w:rFonts w:hint="eastAsia" w:eastAsia="宋体"/>
          <w:sz w:val="24"/>
          <w:szCs w:val="24"/>
          <w:lang w:eastAsia="zh-CN"/>
        </w:rPr>
      </w:pPr>
      <w:r>
        <w:rPr>
          <w:sz w:val="24"/>
          <w:szCs w:val="24"/>
        </w:rPr>
        <w:t>错误答案解释：配离子为阳离子的配合物 其命名次序都是：①外界阴离子；②配位体；③中心离子。在配位体和中心离子之间加“合”字。配位体个数用一、二、三、四等数字表示，中心离子的氧化数以罗马数字表示并加括号置于中心离子之后。</w:t>
      </w:r>
    </w:p>
    <w:p>
      <w:pPr>
        <w:spacing w:before="400" w:after="0" w:line="240" w:lineRule="auto"/>
        <w:jc w:val="left"/>
        <w:rPr>
          <w:rFonts w:hint="eastAsia" w:eastAsia="宋体"/>
          <w:sz w:val="24"/>
          <w:szCs w:val="24"/>
          <w:lang w:eastAsia="zh-CN"/>
        </w:rPr>
      </w:pPr>
      <w:r>
        <w:rPr>
          <w:sz w:val="24"/>
          <w:szCs w:val="24"/>
        </w:rPr>
        <w:t>25.    在稀释浓硫酸时，要把水在缓慢搅拌下倾入浓硫酸中。</w:t>
      </w:r>
    </w:p>
    <w:p>
      <w:pPr>
        <w:spacing w:line="240" w:lineRule="auto"/>
        <w:jc w:val="left"/>
        <w:rPr>
          <w:sz w:val="24"/>
          <w:szCs w:val="24"/>
        </w:rPr>
      </w:pPr>
      <w:r>
        <w:rPr>
          <w:color w:val="494949"/>
          <w:sz w:val="24"/>
          <w:szCs w:val="24"/>
        </w:rPr>
        <w:t>判断题(1.0分)（难易度:中）</w:t>
      </w:r>
    </w:p>
    <w:p>
      <w:pPr>
        <w:spacing w:line="240" w:lineRule="auto"/>
        <w:jc w:val="left"/>
        <w:rPr>
          <w:rFonts w:hint="eastAsia" w:eastAsia="宋体"/>
          <w:sz w:val="24"/>
          <w:szCs w:val="24"/>
          <w:lang w:eastAsia="zh-CN"/>
        </w:rPr>
      </w:pPr>
      <w:r>
        <w:rPr>
          <w:sz w:val="24"/>
          <w:szCs w:val="24"/>
        </w:rPr>
        <w:t>A.    对</w:t>
      </w:r>
    </w:p>
    <w:p>
      <w:pPr>
        <w:spacing w:line="240" w:lineRule="auto"/>
        <w:jc w:val="left"/>
        <w:rPr>
          <w:rFonts w:hint="eastAsia" w:eastAsia="宋体"/>
          <w:sz w:val="24"/>
          <w:szCs w:val="24"/>
          <w:lang w:eastAsia="zh-CN"/>
        </w:rPr>
      </w:pPr>
      <w:r>
        <w:rPr>
          <w:sz w:val="24"/>
          <w:szCs w:val="24"/>
        </w:rPr>
        <w:t>B.    错</w:t>
      </w:r>
    </w:p>
    <w:p>
      <w:pPr>
        <w:spacing w:line="240" w:lineRule="auto"/>
        <w:jc w:val="left"/>
        <w:rPr>
          <w:rFonts w:hint="eastAsia" w:eastAsia="宋体"/>
          <w:sz w:val="24"/>
          <w:szCs w:val="24"/>
          <w:lang w:eastAsia="zh-CN"/>
        </w:rPr>
      </w:pPr>
      <w:r>
        <w:rPr>
          <w:rFonts w:hint="eastAsia"/>
          <w:b/>
          <w:color w:val="FF0000"/>
          <w:sz w:val="24"/>
          <w:szCs w:val="24"/>
          <w:lang w:eastAsia="zh-CN"/>
        </w:rPr>
        <w:t>正确答案</w:t>
      </w:r>
      <w:r>
        <w:rPr>
          <w:sz w:val="24"/>
          <w:szCs w:val="24"/>
        </w:rPr>
        <w:t>：B</w:t>
      </w:r>
    </w:p>
    <w:p>
      <w:pPr>
        <w:spacing w:line="240" w:lineRule="auto"/>
        <w:jc w:val="left"/>
        <w:rPr>
          <w:rFonts w:hint="eastAsia" w:eastAsia="宋体"/>
          <w:sz w:val="24"/>
          <w:szCs w:val="24"/>
          <w:lang w:eastAsia="zh-CN"/>
        </w:rPr>
      </w:pPr>
      <w:r>
        <w:rPr>
          <w:rFonts w:hint="eastAsia"/>
          <w:b/>
          <w:color w:val="FF0000"/>
          <w:sz w:val="24"/>
          <w:szCs w:val="24"/>
          <w:lang w:eastAsia="zh-CN"/>
        </w:rPr>
        <w:t>正确答案解释</w:t>
      </w:r>
      <w:r>
        <w:rPr>
          <w:sz w:val="24"/>
          <w:szCs w:val="24"/>
        </w:rPr>
        <w:t>：浓硫酸溶于水产生大量的热，若不小心将水倾入浓硫酸中，将会因为产生剧热而导致爆炸。因此在稀释硫酸时，只能把浓硫酸在搅拌下缓慢地倾入水中，绝不能反之。</w:t>
      </w:r>
    </w:p>
    <w:p>
      <w:pPr>
        <w:spacing w:line="240" w:lineRule="auto"/>
        <w:jc w:val="left"/>
        <w:rPr>
          <w:sz w:val="24"/>
          <w:szCs w:val="24"/>
        </w:rPr>
      </w:pPr>
      <w:r>
        <w:rPr>
          <w:sz w:val="24"/>
          <w:szCs w:val="24"/>
        </w:rPr>
        <w:t>错误答案解释：浓硫酸溶于水产生大量的热，若不小心将水倾入浓硫酸中，将会因为产生剧热而导致爆炸。因此在稀释硫酸时，只能把浓硫酸在搅拌下缓慢地倾入水中，绝不能反之。</w:t>
      </w:r>
    </w:p>
    <w:p>
      <w:pPr>
        <w:spacing w:line="240" w:lineRule="auto"/>
        <w:jc w:val="left"/>
        <w:rPr>
          <w:rFonts w:hint="eastAsia" w:eastAsia="宋体"/>
          <w:sz w:val="24"/>
          <w:szCs w:val="24"/>
          <w:lang w:eastAsia="zh-CN"/>
        </w:rPr>
      </w:pPr>
      <w:bookmarkStart w:id="0" w:name="_GoBack"/>
      <w:bookmarkEnd w:id="0"/>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Courier New">
    <w:panose1 w:val="02070309020205020404"/>
    <w:charset w:val="00"/>
    <w:family w:val="auto"/>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M2NmN2ZiOGQxZjljMjYyYzExYWM4ZDFiNjU2N2EifQ=="/>
  </w:docVars>
  <w:rsids>
    <w:rsidRoot w:val="00B47730"/>
    <w:rsid w:val="00034616"/>
    <w:rsid w:val="0006063C"/>
    <w:rsid w:val="0015074B"/>
    <w:rsid w:val="0029639D"/>
    <w:rsid w:val="00326F90"/>
    <w:rsid w:val="00AA1D8D"/>
    <w:rsid w:val="00B47730"/>
    <w:rsid w:val="00CB0664"/>
    <w:rsid w:val="00FC693F"/>
    <w:rsid w:val="711B18AC"/>
    <w:rsid w:val="79922D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qFormat="1" w:uiPriority="99" w:semiHidden="0" w:name="List Bullet"/>
    <w:lsdException w:qFormat="1" w:uiPriority="99" w:semiHidden="0" w:name="List Number"/>
    <w:lsdException w:uiPriority="99" w:semiHidden="0" w:name="List 2"/>
    <w:lsdException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qFormat="1"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2"/>
    <w:unhideWhenUsed/>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qFormat/>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List Continue 3"/>
    <w:basedOn w:val="1"/>
    <w:unhideWhenUsed/>
    <w:qFormat/>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qFormat/>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qFormat/>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qFormat/>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9049</Words>
  <Characters>11779</Characters>
  <Lines>0</Lines>
  <Paragraphs>0</Paragraphs>
  <TotalTime>0</TotalTime>
  <ScaleCrop>false</ScaleCrop>
  <LinksUpToDate>false</LinksUpToDate>
  <CharactersWithSpaces>12937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ZCX</cp:lastModifiedBy>
  <dcterms:modified xsi:type="dcterms:W3CDTF">2023-05-19T07:42:13Z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017D8235540747F09980710D14315561_12</vt:lpwstr>
  </property>
</Properties>
</file>