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b/>
          <w:sz w:val="30"/>
        </w:rPr>
        <w:br w:type="textWrapping"/>
      </w:r>
      <w:r>
        <w:rPr>
          <w:sz w:val="30"/>
        </w:rPr>
        <w:t>外国文学基础# · 形成性考核一-补考</w:t>
      </w:r>
    </w:p>
    <w:p>
      <w:pPr>
        <w:spacing w:before="400" w:after="0" w:line="240" w:lineRule="auto"/>
        <w:jc w:val="left"/>
      </w:pPr>
      <w:r>
        <w:rPr>
          <w:sz w:val="24"/>
        </w:rPr>
        <w:t>1.    古希腊戏剧起源于</w:t>
      </w:r>
      <w:r>
        <w:rPr>
          <w:sz w:val="24"/>
        </w:rPr>
        <w:br w:type="textWrapping"/>
      </w:r>
    </w:p>
    <w:p>
      <w:pPr>
        <w:spacing w:line="240" w:lineRule="auto"/>
        <w:jc w:val="left"/>
      </w:pPr>
      <w:r>
        <w:rPr>
          <w:color w:val="494949"/>
          <w:sz w:val="18"/>
        </w:rPr>
        <w:t>单选题(2.0分)（难易度:中）</w:t>
      </w:r>
    </w:p>
    <w:p>
      <w:pPr>
        <w:spacing w:line="240" w:lineRule="auto"/>
        <w:jc w:val="left"/>
      </w:pPr>
      <w:r>
        <w:rPr>
          <w:sz w:val="16"/>
        </w:rPr>
        <w:t>A.    英雄崇拜</w:t>
      </w:r>
      <w:r>
        <w:rPr>
          <w:sz w:val="16"/>
        </w:rPr>
        <w:br w:type="textWrapping"/>
      </w:r>
      <w:r>
        <w:rPr>
          <w:sz w:val="16"/>
        </w:rPr>
        <w:br w:type="textWrapping"/>
      </w:r>
      <w:r>
        <w:rPr>
          <w:sz w:val="16"/>
        </w:rPr>
        <w:t>B.    祖先崇拜</w:t>
      </w:r>
      <w:r>
        <w:rPr>
          <w:sz w:val="16"/>
        </w:rPr>
        <w:br w:type="textWrapping"/>
      </w:r>
      <w:r>
        <w:rPr>
          <w:sz w:val="16"/>
        </w:rPr>
        <w:br w:type="textWrapping"/>
      </w:r>
      <w:r>
        <w:rPr>
          <w:sz w:val="16"/>
        </w:rPr>
        <w:t>C.    酒神祭祀</w:t>
      </w:r>
      <w:r>
        <w:rPr>
          <w:sz w:val="16"/>
        </w:rPr>
        <w:br w:type="textWrapping"/>
      </w:r>
      <w:r>
        <w:rPr>
          <w:sz w:val="16"/>
        </w:rPr>
        <w:br w:type="textWrapping"/>
      </w:r>
      <w:r>
        <w:rPr>
          <w:sz w:val="16"/>
        </w:rPr>
        <w:t>D.    自然崇拜</w:t>
      </w:r>
      <w:r>
        <w:rPr>
          <w:sz w:val="16"/>
        </w:rPr>
        <w:br w:type="textWrapping"/>
      </w:r>
      <w:r>
        <w:rPr>
          <w:sz w:val="16"/>
        </w:rPr>
        <w:br w:type="textWrapping"/>
      </w:r>
      <w:r>
        <w:rPr>
          <w:sz w:val="16"/>
        </w:rPr>
        <w:br w:type="textWrapping"/>
      </w:r>
      <w:r>
        <w:rPr>
          <w:sz w:val="16"/>
        </w:rPr>
        <w:t>正确答案：C</w:t>
      </w:r>
      <w:r>
        <w:rPr>
          <w:sz w:val="16"/>
        </w:rPr>
        <w:br w:type="textWrapping"/>
      </w:r>
      <w:r>
        <w:rPr>
          <w:sz w:val="16"/>
        </w:rPr>
        <w:t>正确答案解释：C</w:t>
      </w:r>
      <w:r>
        <w:rPr>
          <w:sz w:val="16"/>
        </w:rPr>
        <w:br w:type="textWrapping"/>
      </w:r>
      <w:r>
        <w:rPr>
          <w:sz w:val="16"/>
        </w:rPr>
        <w:br w:type="textWrapping"/>
      </w:r>
      <w:r>
        <w:rPr>
          <w:sz w:val="16"/>
        </w:rPr>
        <w:t>错误答案解释：C</w:t>
      </w:r>
      <w:r>
        <w:rPr>
          <w:sz w:val="16"/>
        </w:rPr>
        <w:br w:type="textWrapping"/>
      </w:r>
    </w:p>
    <w:p>
      <w:pPr>
        <w:spacing w:before="400" w:after="0" w:line="240" w:lineRule="auto"/>
        <w:jc w:val="left"/>
      </w:pPr>
      <w:r>
        <w:rPr>
          <w:sz w:val="24"/>
        </w:rPr>
        <w:t>2.    简析西方古代文学在整个欧洲文学史上的地位。</w:t>
      </w:r>
      <w:r>
        <w:rPr>
          <w:sz w:val="24"/>
        </w:rPr>
        <w:br w:type="textWrapping"/>
      </w:r>
    </w:p>
    <w:p>
      <w:pPr>
        <w:spacing w:line="240" w:lineRule="auto"/>
        <w:jc w:val="left"/>
      </w:pPr>
      <w:r>
        <w:rPr>
          <w:color w:val="494949"/>
          <w:sz w:val="18"/>
        </w:rPr>
        <w:t>简答题(10.0分)（难易度:中）</w:t>
      </w:r>
    </w:p>
    <w:p>
      <w:pPr>
        <w:spacing w:line="240" w:lineRule="auto"/>
        <w:jc w:val="left"/>
      </w:pPr>
      <w:r>
        <w:rPr>
          <w:sz w:val="16"/>
        </w:rPr>
        <w:br w:type="textWrapping"/>
      </w:r>
      <w:r>
        <w:rPr>
          <w:sz w:val="16"/>
        </w:rPr>
        <w:br w:type="textWrapping"/>
      </w:r>
      <w:r>
        <w:rPr>
          <w:sz w:val="16"/>
        </w:rPr>
        <w:t>答案解释：西方古代文学包括希腊文学和早期基督教文学，它们是氏族社会向奴隶制社会的过渡时期、奴隶制时期的产物。古希腊罗马文学和早期基督教文学分别体现出来的世俗与人本色彩和神圣与超越色彩共同构成了西方文学的两大源头。正如恩格斯所说，“没有希腊文化和罗马帝国的基础，也就没有现代的欧洲。”</w:t>
      </w:r>
      <w:r>
        <w:rPr>
          <w:sz w:val="16"/>
        </w:rPr>
        <w:br w:type="textWrapping"/>
      </w:r>
    </w:p>
    <w:p>
      <w:pPr>
        <w:spacing w:before="400" w:after="0" w:line="240" w:lineRule="auto"/>
        <w:jc w:val="left"/>
      </w:pPr>
      <w:r>
        <w:rPr>
          <w:sz w:val="24"/>
        </w:rPr>
        <w:t>3.    《神曲》的思想意义何在？</w:t>
      </w:r>
      <w:r>
        <w:rPr>
          <w:sz w:val="24"/>
        </w:rPr>
        <w:br w:type="textWrapping"/>
      </w:r>
    </w:p>
    <w:p>
      <w:pPr>
        <w:spacing w:line="240" w:lineRule="auto"/>
        <w:jc w:val="left"/>
      </w:pPr>
      <w:r>
        <w:rPr>
          <w:color w:val="494949"/>
          <w:sz w:val="18"/>
        </w:rPr>
        <w:t>简答题(10.0分)（难易度:中）</w:t>
      </w:r>
    </w:p>
    <w:p>
      <w:pPr>
        <w:spacing w:line="240" w:lineRule="auto"/>
        <w:jc w:val="left"/>
      </w:pPr>
      <w:r>
        <w:rPr>
          <w:sz w:val="16"/>
        </w:rPr>
        <w:br w:type="textWrapping"/>
      </w:r>
      <w:r>
        <w:rPr>
          <w:sz w:val="16"/>
        </w:rPr>
        <w:br w:type="textWrapping"/>
      </w:r>
      <w:r>
        <w:rPr>
          <w:sz w:val="16"/>
        </w:rPr>
        <w:t>答案解释：但丁的《神曲》是一部划时代的作品，作者政治上的挫折和个人的遭遇，以及他对人类和意大利民族前途的忧虑，使他意识到自己担负的责任，促使他以诗的形式去揭露现实、评判善恶、描绘理想、探索民族复兴的道路。</w:t>
      </w:r>
      <w:r>
        <w:rPr>
          <w:sz w:val="16"/>
        </w:rPr>
        <w:br w:type="textWrapping"/>
      </w:r>
      <w:r>
        <w:rPr>
          <w:sz w:val="16"/>
        </w:rPr>
        <w:t>      首先，从但丁的创作目的来看，他是为了给人类和意大利探索一条道德上和政治上复兴的道路。由维吉尔引导诗人游历地狱和炼狱，象征人类在理性指引下认识罪恶与错误，从而醒悟、获得新生的过程。贝亚特丽齐引导诗人游历天堂，象征忠于信仰的人最终达到至善至美的境界。</w:t>
      </w:r>
      <w:r>
        <w:rPr>
          <w:sz w:val="16"/>
        </w:rPr>
        <w:br w:type="textWrapping"/>
      </w:r>
      <w:r>
        <w:rPr>
          <w:sz w:val="16"/>
        </w:rPr>
        <w:t>其次，《神曲》广泛地反映意大利的社会现实，具有百科全书性质。作品取材于意大利的现实生活，反映了当时的重大社会问题，如城邦之争、党派之争、封建主与贪官污吏的压迫盘剥、教会与教士的罪恶。作品还涉及哲学、科学、神学和文艺等领域，既有认识社会的作用，又有传播知识的作用。</w:t>
      </w:r>
      <w:r>
        <w:rPr>
          <w:sz w:val="16"/>
        </w:rPr>
        <w:br w:type="textWrapping"/>
      </w:r>
      <w:r>
        <w:rPr>
          <w:sz w:val="16"/>
        </w:rPr>
        <w:t>      再次，《神曲》具有鲜明强烈的政治倾向性。但丁深刻揭露教会、教士的腐败、贪婪，猛烈抨击暴君、贪官污吏的恶德败行，表达了诗人反对封建专制和国家分裂、渴望祖国统一强盛的爱国激情。</w:t>
      </w:r>
      <w:r>
        <w:rPr>
          <w:sz w:val="16"/>
        </w:rPr>
        <w:br w:type="textWrapping"/>
      </w:r>
      <w:r>
        <w:rPr>
          <w:sz w:val="16"/>
        </w:rPr>
        <w:t>第四，《神曲》还透露出人文主义的思想光芒。作品肯定现实生活，强调人的自由意志和反对蒙昧主义，赞美人的智慧，肯定世俗感情和对幸福的追求。</w:t>
      </w:r>
      <w:r>
        <w:rPr>
          <w:sz w:val="16"/>
        </w:rPr>
        <w:br w:type="textWrapping"/>
      </w:r>
    </w:p>
    <w:p>
      <w:pPr>
        <w:spacing w:before="400" w:after="0" w:line="240" w:lineRule="auto"/>
        <w:jc w:val="left"/>
      </w:pPr>
      <w:r>
        <w:rPr>
          <w:sz w:val="24"/>
        </w:rPr>
        <w:t>4.    巴扎罗夫是屠格涅夫笔下的</w:t>
      </w:r>
      <w:r>
        <w:rPr>
          <w:sz w:val="24"/>
        </w:rPr>
        <w:br w:type="textWrapping"/>
      </w:r>
    </w:p>
    <w:p>
      <w:pPr>
        <w:spacing w:line="240" w:lineRule="auto"/>
        <w:jc w:val="left"/>
      </w:pPr>
      <w:r>
        <w:rPr>
          <w:color w:val="494949"/>
          <w:sz w:val="18"/>
        </w:rPr>
        <w:t>单选题(2.0分)（难易度:中）</w:t>
      </w:r>
    </w:p>
    <w:p>
      <w:pPr>
        <w:spacing w:line="240" w:lineRule="auto"/>
        <w:jc w:val="left"/>
      </w:pPr>
      <w:r>
        <w:rPr>
          <w:sz w:val="16"/>
        </w:rPr>
        <w:t>A.    小人物</w:t>
      </w:r>
      <w:r>
        <w:rPr>
          <w:sz w:val="16"/>
        </w:rPr>
        <w:br w:type="textWrapping"/>
      </w:r>
      <w:r>
        <w:rPr>
          <w:sz w:val="16"/>
        </w:rPr>
        <w:br w:type="textWrapping"/>
      </w:r>
      <w:r>
        <w:rPr>
          <w:sz w:val="16"/>
        </w:rPr>
        <w:t>B.    迷惘的人</w:t>
      </w:r>
      <w:r>
        <w:rPr>
          <w:sz w:val="16"/>
        </w:rPr>
        <w:br w:type="textWrapping"/>
      </w:r>
      <w:r>
        <w:rPr>
          <w:sz w:val="16"/>
        </w:rPr>
        <w:br w:type="textWrapping"/>
      </w:r>
      <w:r>
        <w:rPr>
          <w:sz w:val="16"/>
        </w:rPr>
        <w:t>C.    多余人</w:t>
      </w:r>
      <w:r>
        <w:rPr>
          <w:sz w:val="16"/>
        </w:rPr>
        <w:br w:type="textWrapping"/>
      </w:r>
      <w:r>
        <w:rPr>
          <w:sz w:val="16"/>
        </w:rPr>
        <w:br w:type="textWrapping"/>
      </w:r>
      <w:r>
        <w:rPr>
          <w:sz w:val="16"/>
        </w:rPr>
        <w:t>D.    新人</w:t>
      </w:r>
      <w:r>
        <w:rPr>
          <w:sz w:val="16"/>
        </w:rPr>
        <w:br w:type="textWrapping"/>
      </w:r>
      <w:r>
        <w:rPr>
          <w:sz w:val="16"/>
        </w:rPr>
        <w:br w:type="textWrapping"/>
      </w:r>
      <w:r>
        <w:rPr>
          <w:sz w:val="16"/>
        </w:rPr>
        <w:br w:type="textWrapping"/>
      </w:r>
      <w:r>
        <w:rPr>
          <w:sz w:val="16"/>
        </w:rPr>
        <w:t>正确答案：D</w:t>
      </w:r>
      <w:r>
        <w:rPr>
          <w:sz w:val="16"/>
        </w:rPr>
        <w:br w:type="textWrapping"/>
      </w:r>
      <w:r>
        <w:rPr>
          <w:sz w:val="16"/>
        </w:rPr>
        <w:t>正确答案解释：D</w:t>
      </w:r>
      <w:r>
        <w:rPr>
          <w:sz w:val="16"/>
        </w:rPr>
        <w:br w:type="textWrapping"/>
      </w:r>
      <w:r>
        <w:rPr>
          <w:sz w:val="16"/>
        </w:rPr>
        <w:br w:type="textWrapping"/>
      </w:r>
      <w:r>
        <w:rPr>
          <w:sz w:val="16"/>
        </w:rPr>
        <w:t>错误答案解释：D</w:t>
      </w:r>
      <w:r>
        <w:rPr>
          <w:sz w:val="16"/>
        </w:rPr>
        <w:br w:type="textWrapping"/>
      </w:r>
    </w:p>
    <w:p>
      <w:pPr>
        <w:spacing w:before="400" w:after="0" w:line="240" w:lineRule="auto"/>
        <w:jc w:val="left"/>
      </w:pPr>
      <w:r>
        <w:rPr>
          <w:sz w:val="24"/>
        </w:rPr>
        <w:t>5.    简述希腊神话的特征。</w:t>
      </w:r>
      <w:r>
        <w:rPr>
          <w:sz w:val="24"/>
        </w:rPr>
        <w:br w:type="textWrapping"/>
      </w:r>
    </w:p>
    <w:p>
      <w:pPr>
        <w:spacing w:line="240" w:lineRule="auto"/>
        <w:jc w:val="left"/>
      </w:pPr>
      <w:r>
        <w:rPr>
          <w:color w:val="494949"/>
          <w:sz w:val="18"/>
        </w:rPr>
        <w:t>简答题(10.0分)（难易度:中）</w:t>
      </w:r>
    </w:p>
    <w:p>
      <w:pPr>
        <w:spacing w:line="240" w:lineRule="auto"/>
        <w:jc w:val="left"/>
      </w:pPr>
      <w:r>
        <w:rPr>
          <w:sz w:val="16"/>
        </w:rPr>
        <w:br w:type="textWrapping"/>
      </w:r>
      <w:r>
        <w:rPr>
          <w:sz w:val="16"/>
        </w:rPr>
        <w:br w:type="textWrapping"/>
      </w:r>
      <w:r>
        <w:rPr>
          <w:sz w:val="16"/>
        </w:rPr>
        <w:t>答案解释：在思想内容上，希腊神话反映的是希腊社会的世俗生活和希腊人的意志愿望。希腊神话中的神是高度人格化的，神人同形同性。他们不但具有人的性格和形象，还具有人的七情六欲、喜怒哀乐，世俗化色彩极浓。希腊神话还体现出浓郁的人本色彩，神所经历的生活实际上就是人的社会化生活，对神的肯定与赞扬就是对人的肯定与赞扬。</w:t>
      </w:r>
      <w:r>
        <w:rPr>
          <w:sz w:val="16"/>
        </w:rPr>
        <w:br w:type="textWrapping"/>
      </w:r>
      <w:r>
        <w:rPr>
          <w:sz w:val="16"/>
        </w:rPr>
        <w:t>在艺术手法上，既有浪漫夸张，又有现实描写，表现古希腊人丰富的想象力和极大的创造力。</w:t>
      </w:r>
      <w:r>
        <w:rPr>
          <w:sz w:val="16"/>
        </w:rPr>
        <w:br w:type="textWrapping"/>
      </w:r>
    </w:p>
    <w:p>
      <w:pPr>
        <w:spacing w:before="400" w:after="0" w:line="240" w:lineRule="auto"/>
        <w:jc w:val="left"/>
      </w:pPr>
      <w:r>
        <w:rPr>
          <w:sz w:val="24"/>
        </w:rPr>
        <w:t>6.    古希腊戏剧的起源与庆祭谁的活动有关？</w:t>
      </w:r>
      <w:r>
        <w:rPr>
          <w:sz w:val="24"/>
        </w:rPr>
        <w:br w:type="textWrapping"/>
      </w:r>
    </w:p>
    <w:p>
      <w:pPr>
        <w:spacing w:line="240" w:lineRule="auto"/>
        <w:jc w:val="left"/>
      </w:pPr>
      <w:r>
        <w:rPr>
          <w:color w:val="494949"/>
          <w:sz w:val="18"/>
        </w:rPr>
        <w:t>单选题(2.0分)（难易度:中）</w:t>
      </w:r>
    </w:p>
    <w:p>
      <w:pPr>
        <w:spacing w:line="240" w:lineRule="auto"/>
        <w:jc w:val="left"/>
      </w:pPr>
      <w:r>
        <w:rPr>
          <w:sz w:val="16"/>
        </w:rPr>
        <w:t>A.    狄俄尼索斯</w:t>
      </w:r>
      <w:r>
        <w:rPr>
          <w:sz w:val="16"/>
        </w:rPr>
        <w:br w:type="textWrapping"/>
      </w:r>
      <w:r>
        <w:rPr>
          <w:sz w:val="16"/>
        </w:rPr>
        <w:br w:type="textWrapping"/>
      </w:r>
      <w:r>
        <w:rPr>
          <w:sz w:val="16"/>
        </w:rPr>
        <w:t>B.    宙斯</w:t>
      </w:r>
      <w:r>
        <w:rPr>
          <w:sz w:val="16"/>
        </w:rPr>
        <w:br w:type="textWrapping"/>
      </w:r>
      <w:r>
        <w:rPr>
          <w:sz w:val="16"/>
        </w:rPr>
        <w:br w:type="textWrapping"/>
      </w:r>
      <w:r>
        <w:rPr>
          <w:sz w:val="16"/>
        </w:rPr>
        <w:t>C.    普罗米修斯</w:t>
      </w:r>
      <w:r>
        <w:rPr>
          <w:sz w:val="16"/>
        </w:rPr>
        <w:br w:type="textWrapping"/>
      </w:r>
      <w:r>
        <w:rPr>
          <w:sz w:val="16"/>
        </w:rPr>
        <w:br w:type="textWrapping"/>
      </w:r>
      <w:r>
        <w:rPr>
          <w:sz w:val="16"/>
        </w:rPr>
        <w:t>D.    阿波罗</w:t>
      </w:r>
      <w:r>
        <w:rPr>
          <w:sz w:val="16"/>
        </w:rPr>
        <w:br w:type="textWrapping"/>
      </w:r>
      <w:r>
        <w:rPr>
          <w:sz w:val="16"/>
        </w:rPr>
        <w:br w:type="textWrapping"/>
      </w:r>
      <w:r>
        <w:rPr>
          <w:sz w:val="16"/>
        </w:rPr>
        <w:br w:type="textWrapping"/>
      </w:r>
      <w:r>
        <w:rPr>
          <w:sz w:val="16"/>
        </w:rPr>
        <w:t>正确答案：A</w:t>
      </w:r>
      <w:r>
        <w:rPr>
          <w:sz w:val="16"/>
        </w:rPr>
        <w:br w:type="textWrapping"/>
      </w:r>
      <w:r>
        <w:rPr>
          <w:sz w:val="16"/>
        </w:rPr>
        <w:t>正确答案解释：A</w:t>
      </w:r>
      <w:r>
        <w:rPr>
          <w:sz w:val="16"/>
        </w:rPr>
        <w:br w:type="textWrapping"/>
      </w:r>
      <w:r>
        <w:rPr>
          <w:sz w:val="16"/>
        </w:rPr>
        <w:br w:type="textWrapping"/>
      </w:r>
      <w:r>
        <w:rPr>
          <w:sz w:val="16"/>
        </w:rPr>
        <w:t>错误答案解释：A</w:t>
      </w:r>
      <w:r>
        <w:rPr>
          <w:sz w:val="16"/>
        </w:rPr>
        <w:br w:type="textWrapping"/>
      </w:r>
    </w:p>
    <w:p>
      <w:pPr>
        <w:spacing w:before="400" w:after="0" w:line="240" w:lineRule="auto"/>
        <w:jc w:val="left"/>
      </w:pPr>
      <w:r>
        <w:rPr>
          <w:sz w:val="24"/>
        </w:rPr>
        <w:t>7.    苔丝狄蒙娜是下列哪部作品中的人物？</w:t>
      </w:r>
      <w:r>
        <w:rPr>
          <w:sz w:val="24"/>
        </w:rPr>
        <w:br w:type="textWrapping"/>
      </w:r>
    </w:p>
    <w:p>
      <w:pPr>
        <w:spacing w:line="240" w:lineRule="auto"/>
        <w:jc w:val="left"/>
      </w:pPr>
      <w:r>
        <w:rPr>
          <w:color w:val="494949"/>
          <w:sz w:val="18"/>
        </w:rPr>
        <w:t>单选题(2.0分)（难易度:中）</w:t>
      </w:r>
    </w:p>
    <w:p>
      <w:pPr>
        <w:spacing w:line="240" w:lineRule="auto"/>
        <w:jc w:val="left"/>
      </w:pPr>
      <w:r>
        <w:rPr>
          <w:sz w:val="16"/>
        </w:rPr>
        <w:t>A.    《奥赛罗》</w:t>
      </w:r>
      <w:r>
        <w:rPr>
          <w:sz w:val="16"/>
        </w:rPr>
        <w:br w:type="textWrapping"/>
      </w:r>
      <w:r>
        <w:rPr>
          <w:sz w:val="16"/>
        </w:rPr>
        <w:br w:type="textWrapping"/>
      </w:r>
      <w:r>
        <w:rPr>
          <w:sz w:val="16"/>
        </w:rPr>
        <w:t>B.    《巨人传》</w:t>
      </w:r>
      <w:r>
        <w:rPr>
          <w:sz w:val="16"/>
        </w:rPr>
        <w:br w:type="textWrapping"/>
      </w:r>
      <w:r>
        <w:rPr>
          <w:sz w:val="16"/>
        </w:rPr>
        <w:br w:type="textWrapping"/>
      </w:r>
      <w:r>
        <w:rPr>
          <w:sz w:val="16"/>
        </w:rPr>
        <w:t>C.    《十日谈》</w:t>
      </w:r>
      <w:r>
        <w:rPr>
          <w:sz w:val="16"/>
        </w:rPr>
        <w:br w:type="textWrapping"/>
      </w:r>
      <w:r>
        <w:rPr>
          <w:sz w:val="16"/>
        </w:rPr>
        <w:br w:type="textWrapping"/>
      </w:r>
      <w:r>
        <w:rPr>
          <w:sz w:val="16"/>
        </w:rPr>
        <w:t>D.    《李尔王》</w:t>
      </w:r>
      <w:r>
        <w:rPr>
          <w:sz w:val="16"/>
        </w:rPr>
        <w:br w:type="textWrapping"/>
      </w:r>
      <w:r>
        <w:rPr>
          <w:sz w:val="16"/>
        </w:rPr>
        <w:br w:type="textWrapping"/>
      </w:r>
      <w:r>
        <w:rPr>
          <w:sz w:val="16"/>
        </w:rPr>
        <w:br w:type="textWrapping"/>
      </w:r>
      <w:r>
        <w:rPr>
          <w:sz w:val="16"/>
        </w:rPr>
        <w:t>正确答案：A</w:t>
      </w:r>
      <w:r>
        <w:rPr>
          <w:sz w:val="16"/>
        </w:rPr>
        <w:br w:type="textWrapping"/>
      </w:r>
      <w:r>
        <w:rPr>
          <w:sz w:val="16"/>
        </w:rPr>
        <w:t>正确答案解释：A</w:t>
      </w:r>
      <w:r>
        <w:rPr>
          <w:sz w:val="16"/>
        </w:rPr>
        <w:br w:type="textWrapping"/>
      </w:r>
      <w:r>
        <w:rPr>
          <w:sz w:val="16"/>
        </w:rPr>
        <w:br w:type="textWrapping"/>
      </w:r>
      <w:r>
        <w:rPr>
          <w:sz w:val="16"/>
        </w:rPr>
        <w:t>错误答案解释：A</w:t>
      </w:r>
      <w:r>
        <w:rPr>
          <w:sz w:val="16"/>
        </w:rPr>
        <w:br w:type="textWrapping"/>
      </w:r>
    </w:p>
    <w:p>
      <w:pPr>
        <w:spacing w:before="400" w:after="0" w:line="240" w:lineRule="auto"/>
        <w:jc w:val="left"/>
      </w:pPr>
      <w:r>
        <w:rPr>
          <w:sz w:val="24"/>
        </w:rPr>
        <w:t>8.    卢梭的哪部书信体小说被誉为18世纪最重要的小说。</w:t>
      </w:r>
      <w:r>
        <w:rPr>
          <w:sz w:val="24"/>
        </w:rPr>
        <w:br w:type="textWrapping"/>
      </w:r>
    </w:p>
    <w:p>
      <w:pPr>
        <w:spacing w:line="240" w:lineRule="auto"/>
        <w:jc w:val="left"/>
      </w:pPr>
      <w:r>
        <w:rPr>
          <w:color w:val="494949"/>
          <w:sz w:val="18"/>
        </w:rPr>
        <w:t>单选题(2.0分)（难易度:中）</w:t>
      </w:r>
    </w:p>
    <w:p>
      <w:pPr>
        <w:spacing w:line="240" w:lineRule="auto"/>
        <w:jc w:val="left"/>
      </w:pPr>
      <w:r>
        <w:rPr>
          <w:sz w:val="16"/>
        </w:rPr>
        <w:t>A.    《爱弥尔》</w:t>
      </w:r>
      <w:r>
        <w:rPr>
          <w:sz w:val="16"/>
        </w:rPr>
        <w:br w:type="textWrapping"/>
      </w:r>
      <w:r>
        <w:rPr>
          <w:sz w:val="16"/>
        </w:rPr>
        <w:br w:type="textWrapping"/>
      </w:r>
      <w:r>
        <w:rPr>
          <w:sz w:val="16"/>
        </w:rPr>
        <w:t>B.    《新爱洛依丝》</w:t>
      </w:r>
      <w:r>
        <w:rPr>
          <w:sz w:val="16"/>
        </w:rPr>
        <w:br w:type="textWrapping"/>
      </w:r>
      <w:r>
        <w:rPr>
          <w:sz w:val="16"/>
        </w:rPr>
        <w:br w:type="textWrapping"/>
      </w:r>
      <w:r>
        <w:rPr>
          <w:sz w:val="16"/>
        </w:rPr>
        <w:t>C.    《忏悔录》</w:t>
      </w:r>
      <w:r>
        <w:rPr>
          <w:sz w:val="16"/>
        </w:rPr>
        <w:br w:type="textWrapping"/>
      </w:r>
      <w:r>
        <w:rPr>
          <w:sz w:val="16"/>
        </w:rPr>
        <w:br w:type="textWrapping"/>
      </w:r>
      <w:r>
        <w:rPr>
          <w:sz w:val="16"/>
        </w:rPr>
        <w:t>D.    《老实人》</w:t>
      </w:r>
      <w:r>
        <w:rPr>
          <w:sz w:val="16"/>
        </w:rPr>
        <w:br w:type="textWrapping"/>
      </w:r>
      <w:r>
        <w:rPr>
          <w:sz w:val="16"/>
        </w:rPr>
        <w:br w:type="textWrapping"/>
      </w:r>
      <w:r>
        <w:rPr>
          <w:sz w:val="16"/>
        </w:rPr>
        <w:br w:type="textWrapping"/>
      </w:r>
      <w:r>
        <w:rPr>
          <w:sz w:val="16"/>
        </w:rPr>
        <w:t>正确答案：B</w:t>
      </w:r>
      <w:r>
        <w:rPr>
          <w:sz w:val="16"/>
        </w:rPr>
        <w:br w:type="textWrapping"/>
      </w:r>
      <w:r>
        <w:rPr>
          <w:sz w:val="16"/>
        </w:rPr>
        <w:t>正确答案解释：B</w:t>
      </w:r>
      <w:r>
        <w:rPr>
          <w:sz w:val="16"/>
        </w:rPr>
        <w:br w:type="textWrapping"/>
      </w:r>
      <w:r>
        <w:rPr>
          <w:sz w:val="16"/>
        </w:rPr>
        <w:br w:type="textWrapping"/>
      </w:r>
      <w:r>
        <w:rPr>
          <w:sz w:val="16"/>
        </w:rPr>
        <w:t>错误答案解释：B</w:t>
      </w:r>
      <w:r>
        <w:rPr>
          <w:sz w:val="16"/>
        </w:rPr>
        <w:br w:type="textWrapping"/>
      </w:r>
    </w:p>
    <w:p>
      <w:pPr>
        <w:spacing w:before="400" w:after="0" w:line="240" w:lineRule="auto"/>
        <w:jc w:val="left"/>
      </w:pPr>
      <w:r>
        <w:rPr>
          <w:sz w:val="24"/>
        </w:rPr>
        <w:t>9.    随着《基督山伯爵》的发表，谁成为他那个时代最流行的小说家之一？</w:t>
      </w:r>
      <w:r>
        <w:rPr>
          <w:sz w:val="24"/>
        </w:rPr>
        <w:br w:type="textWrapping"/>
      </w:r>
    </w:p>
    <w:p>
      <w:pPr>
        <w:spacing w:line="240" w:lineRule="auto"/>
        <w:jc w:val="left"/>
      </w:pPr>
      <w:r>
        <w:rPr>
          <w:color w:val="494949"/>
          <w:sz w:val="18"/>
        </w:rPr>
        <w:t>单选题(2.0分)（难易度:中）</w:t>
      </w:r>
    </w:p>
    <w:p>
      <w:pPr>
        <w:spacing w:line="240" w:lineRule="auto"/>
        <w:jc w:val="left"/>
      </w:pPr>
      <w:r>
        <w:rPr>
          <w:sz w:val="16"/>
        </w:rPr>
        <w:t>A.    小仲马</w:t>
      </w:r>
      <w:r>
        <w:rPr>
          <w:sz w:val="16"/>
        </w:rPr>
        <w:br w:type="textWrapping"/>
      </w:r>
      <w:r>
        <w:rPr>
          <w:sz w:val="16"/>
        </w:rPr>
        <w:br w:type="textWrapping"/>
      </w:r>
      <w:r>
        <w:rPr>
          <w:sz w:val="16"/>
        </w:rPr>
        <w:t>B.    巴尔扎克</w:t>
      </w:r>
      <w:r>
        <w:rPr>
          <w:sz w:val="16"/>
        </w:rPr>
        <w:br w:type="textWrapping"/>
      </w:r>
      <w:r>
        <w:rPr>
          <w:sz w:val="16"/>
        </w:rPr>
        <w:br w:type="textWrapping"/>
      </w:r>
      <w:r>
        <w:rPr>
          <w:sz w:val="16"/>
        </w:rPr>
        <w:t>C.    凡尔纳</w:t>
      </w:r>
      <w:r>
        <w:rPr>
          <w:sz w:val="16"/>
        </w:rPr>
        <w:br w:type="textWrapping"/>
      </w:r>
      <w:r>
        <w:rPr>
          <w:sz w:val="16"/>
        </w:rPr>
        <w:br w:type="textWrapping"/>
      </w:r>
      <w:r>
        <w:rPr>
          <w:sz w:val="16"/>
        </w:rPr>
        <w:t>D.    大仲马</w:t>
      </w:r>
      <w:r>
        <w:rPr>
          <w:sz w:val="16"/>
        </w:rPr>
        <w:br w:type="textWrapping"/>
      </w:r>
      <w:r>
        <w:rPr>
          <w:sz w:val="16"/>
        </w:rPr>
        <w:br w:type="textWrapping"/>
      </w:r>
      <w:r>
        <w:rPr>
          <w:sz w:val="16"/>
        </w:rPr>
        <w:br w:type="textWrapping"/>
      </w:r>
      <w:r>
        <w:rPr>
          <w:sz w:val="16"/>
        </w:rPr>
        <w:t>正确答案：D</w:t>
      </w:r>
      <w:r>
        <w:rPr>
          <w:sz w:val="16"/>
        </w:rPr>
        <w:br w:type="textWrapping"/>
      </w:r>
      <w:r>
        <w:rPr>
          <w:sz w:val="16"/>
        </w:rPr>
        <w:t>正确答案解释：D</w:t>
      </w:r>
      <w:r>
        <w:rPr>
          <w:sz w:val="16"/>
        </w:rPr>
        <w:br w:type="textWrapping"/>
      </w:r>
      <w:r>
        <w:rPr>
          <w:sz w:val="16"/>
        </w:rPr>
        <w:br w:type="textWrapping"/>
      </w:r>
      <w:r>
        <w:rPr>
          <w:sz w:val="16"/>
        </w:rPr>
        <w:t>错误答案解释：D</w:t>
      </w:r>
      <w:r>
        <w:rPr>
          <w:sz w:val="16"/>
        </w:rPr>
        <w:br w:type="textWrapping"/>
      </w:r>
    </w:p>
    <w:p>
      <w:pPr>
        <w:spacing w:before="400" w:after="0" w:line="240" w:lineRule="auto"/>
        <w:jc w:val="left"/>
      </w:pPr>
      <w:r>
        <w:rPr>
          <w:sz w:val="24"/>
        </w:rPr>
        <w:t>10.    《拉辛与莎士比亚》是哪一流派的理论宣言书？</w:t>
      </w:r>
      <w:r>
        <w:rPr>
          <w:sz w:val="24"/>
        </w:rPr>
        <w:br w:type="textWrapping"/>
      </w:r>
    </w:p>
    <w:p>
      <w:pPr>
        <w:spacing w:line="240" w:lineRule="auto"/>
        <w:jc w:val="left"/>
      </w:pPr>
      <w:r>
        <w:rPr>
          <w:color w:val="494949"/>
          <w:sz w:val="18"/>
        </w:rPr>
        <w:t>单选题(2.0分)（难易度:中）</w:t>
      </w:r>
    </w:p>
    <w:p>
      <w:pPr>
        <w:spacing w:line="240" w:lineRule="auto"/>
        <w:jc w:val="left"/>
      </w:pPr>
      <w:r>
        <w:rPr>
          <w:sz w:val="16"/>
        </w:rPr>
        <w:t>A.    象征主义</w:t>
      </w:r>
      <w:r>
        <w:rPr>
          <w:sz w:val="16"/>
        </w:rPr>
        <w:br w:type="textWrapping"/>
      </w:r>
      <w:r>
        <w:rPr>
          <w:sz w:val="16"/>
        </w:rPr>
        <w:br w:type="textWrapping"/>
      </w:r>
      <w:r>
        <w:rPr>
          <w:sz w:val="16"/>
        </w:rPr>
        <w:t>B.    现实主义</w:t>
      </w:r>
      <w:r>
        <w:rPr>
          <w:sz w:val="16"/>
        </w:rPr>
        <w:br w:type="textWrapping"/>
      </w:r>
      <w:r>
        <w:rPr>
          <w:sz w:val="16"/>
        </w:rPr>
        <w:br w:type="textWrapping"/>
      </w:r>
      <w:r>
        <w:rPr>
          <w:sz w:val="16"/>
        </w:rPr>
        <w:t>C.    浪漫主义</w:t>
      </w:r>
      <w:r>
        <w:rPr>
          <w:sz w:val="16"/>
        </w:rPr>
        <w:br w:type="textWrapping"/>
      </w:r>
      <w:r>
        <w:rPr>
          <w:sz w:val="16"/>
        </w:rPr>
        <w:br w:type="textWrapping"/>
      </w:r>
      <w:r>
        <w:rPr>
          <w:sz w:val="16"/>
        </w:rPr>
        <w:t>D.    现代主义</w:t>
      </w:r>
      <w:r>
        <w:rPr>
          <w:sz w:val="16"/>
        </w:rPr>
        <w:br w:type="textWrapping"/>
      </w:r>
      <w:r>
        <w:rPr>
          <w:sz w:val="16"/>
        </w:rPr>
        <w:br w:type="textWrapping"/>
      </w:r>
      <w:r>
        <w:rPr>
          <w:sz w:val="16"/>
        </w:rPr>
        <w:br w:type="textWrapping"/>
      </w:r>
      <w:r>
        <w:rPr>
          <w:sz w:val="16"/>
        </w:rPr>
        <w:t>正确答案：C</w:t>
      </w:r>
      <w:r>
        <w:rPr>
          <w:sz w:val="16"/>
        </w:rPr>
        <w:br w:type="textWrapping"/>
      </w:r>
      <w:r>
        <w:rPr>
          <w:sz w:val="16"/>
        </w:rPr>
        <w:t>正确答案解释：C</w:t>
      </w:r>
      <w:r>
        <w:rPr>
          <w:sz w:val="16"/>
        </w:rPr>
        <w:br w:type="textWrapping"/>
      </w:r>
      <w:r>
        <w:rPr>
          <w:sz w:val="16"/>
        </w:rPr>
        <w:br w:type="textWrapping"/>
      </w:r>
      <w:r>
        <w:rPr>
          <w:sz w:val="16"/>
        </w:rPr>
        <w:t>错误答案解释：C</w:t>
      </w:r>
      <w:r>
        <w:rPr>
          <w:sz w:val="16"/>
        </w:rPr>
        <w:br w:type="textWrapping"/>
      </w:r>
    </w:p>
    <w:p>
      <w:pPr>
        <w:spacing w:before="400" w:after="0" w:line="240" w:lineRule="auto"/>
        <w:jc w:val="left"/>
      </w:pPr>
      <w:r>
        <w:rPr>
          <w:sz w:val="24"/>
        </w:rPr>
        <w:t>11.    梅尼特医生、代尔那、卡尔登是哪部小说中的人物？</w:t>
      </w:r>
      <w:r>
        <w:rPr>
          <w:sz w:val="24"/>
        </w:rPr>
        <w:br w:type="textWrapping"/>
      </w:r>
    </w:p>
    <w:p>
      <w:pPr>
        <w:spacing w:line="240" w:lineRule="auto"/>
        <w:jc w:val="left"/>
      </w:pPr>
      <w:r>
        <w:rPr>
          <w:color w:val="494949"/>
          <w:sz w:val="18"/>
        </w:rPr>
        <w:t>单选题(2.0分)（难易度:中）</w:t>
      </w:r>
    </w:p>
    <w:p>
      <w:pPr>
        <w:spacing w:line="240" w:lineRule="auto"/>
        <w:jc w:val="left"/>
      </w:pPr>
      <w:r>
        <w:rPr>
          <w:sz w:val="16"/>
        </w:rPr>
        <w:t>A.    《小杜丽》</w:t>
      </w:r>
      <w:r>
        <w:rPr>
          <w:sz w:val="16"/>
        </w:rPr>
        <w:br w:type="textWrapping"/>
      </w:r>
      <w:r>
        <w:rPr>
          <w:sz w:val="16"/>
        </w:rPr>
        <w:br w:type="textWrapping"/>
      </w:r>
      <w:r>
        <w:rPr>
          <w:sz w:val="16"/>
        </w:rPr>
        <w:t>B.    《伟大的期望》</w:t>
      </w:r>
      <w:r>
        <w:rPr>
          <w:sz w:val="16"/>
        </w:rPr>
        <w:br w:type="textWrapping"/>
      </w:r>
      <w:r>
        <w:rPr>
          <w:sz w:val="16"/>
        </w:rPr>
        <w:br w:type="textWrapping"/>
      </w:r>
      <w:r>
        <w:rPr>
          <w:sz w:val="16"/>
        </w:rPr>
        <w:t>C.    《红与黑》</w:t>
      </w:r>
      <w:r>
        <w:rPr>
          <w:sz w:val="16"/>
        </w:rPr>
        <w:br w:type="textWrapping"/>
      </w:r>
      <w:r>
        <w:rPr>
          <w:sz w:val="16"/>
        </w:rPr>
        <w:br w:type="textWrapping"/>
      </w:r>
      <w:r>
        <w:rPr>
          <w:sz w:val="16"/>
        </w:rPr>
        <w:t>D.    《双城记》</w:t>
      </w:r>
      <w:r>
        <w:rPr>
          <w:sz w:val="16"/>
        </w:rPr>
        <w:br w:type="textWrapping"/>
      </w:r>
      <w:r>
        <w:rPr>
          <w:sz w:val="16"/>
        </w:rPr>
        <w:br w:type="textWrapping"/>
      </w:r>
      <w:r>
        <w:rPr>
          <w:sz w:val="16"/>
        </w:rPr>
        <w:br w:type="textWrapping"/>
      </w:r>
      <w:r>
        <w:rPr>
          <w:sz w:val="16"/>
        </w:rPr>
        <w:t>正确答案：D</w:t>
      </w:r>
      <w:r>
        <w:rPr>
          <w:sz w:val="16"/>
        </w:rPr>
        <w:br w:type="textWrapping"/>
      </w:r>
      <w:r>
        <w:rPr>
          <w:sz w:val="16"/>
        </w:rPr>
        <w:t>正确答案解释：D</w:t>
      </w:r>
      <w:r>
        <w:rPr>
          <w:sz w:val="16"/>
        </w:rPr>
        <w:br w:type="textWrapping"/>
      </w:r>
      <w:r>
        <w:rPr>
          <w:sz w:val="16"/>
        </w:rPr>
        <w:br w:type="textWrapping"/>
      </w:r>
      <w:r>
        <w:rPr>
          <w:sz w:val="16"/>
        </w:rPr>
        <w:t>错误答案解释：D</w:t>
      </w:r>
      <w:r>
        <w:rPr>
          <w:sz w:val="16"/>
        </w:rPr>
        <w:br w:type="textWrapping"/>
      </w:r>
    </w:p>
    <w:p>
      <w:pPr>
        <w:spacing w:before="400" w:after="0" w:line="240" w:lineRule="auto"/>
        <w:jc w:val="left"/>
      </w:pPr>
      <w:r>
        <w:rPr>
          <w:sz w:val="24"/>
        </w:rPr>
        <w:t>12.    但丁的《神曲》所使用的形式是中世纪流行的</w:t>
      </w:r>
      <w:r>
        <w:rPr>
          <w:sz w:val="24"/>
        </w:rPr>
        <w:br w:type="textWrapping"/>
      </w:r>
    </w:p>
    <w:p>
      <w:pPr>
        <w:spacing w:line="240" w:lineRule="auto"/>
        <w:jc w:val="left"/>
      </w:pPr>
      <w:r>
        <w:rPr>
          <w:color w:val="494949"/>
          <w:sz w:val="18"/>
        </w:rPr>
        <w:t>单选题(2.0分)（难易度:中）</w:t>
      </w:r>
    </w:p>
    <w:p>
      <w:pPr>
        <w:spacing w:line="240" w:lineRule="auto"/>
        <w:jc w:val="left"/>
      </w:pPr>
      <w:r>
        <w:rPr>
          <w:sz w:val="16"/>
        </w:rPr>
        <w:t>A.    英雄史诗</w:t>
      </w:r>
      <w:r>
        <w:rPr>
          <w:sz w:val="16"/>
        </w:rPr>
        <w:br w:type="textWrapping"/>
      </w:r>
      <w:r>
        <w:rPr>
          <w:sz w:val="16"/>
        </w:rPr>
        <w:br w:type="textWrapping"/>
      </w:r>
      <w:r>
        <w:rPr>
          <w:sz w:val="16"/>
        </w:rPr>
        <w:t>B.    梦幻文学</w:t>
      </w:r>
      <w:r>
        <w:rPr>
          <w:sz w:val="16"/>
        </w:rPr>
        <w:br w:type="textWrapping"/>
      </w:r>
      <w:r>
        <w:rPr>
          <w:sz w:val="16"/>
        </w:rPr>
        <w:br w:type="textWrapping"/>
      </w:r>
      <w:r>
        <w:rPr>
          <w:sz w:val="16"/>
        </w:rPr>
        <w:t>C.    城市文学</w:t>
      </w:r>
      <w:r>
        <w:rPr>
          <w:sz w:val="16"/>
        </w:rPr>
        <w:br w:type="textWrapping"/>
      </w:r>
      <w:r>
        <w:rPr>
          <w:sz w:val="16"/>
        </w:rPr>
        <w:br w:type="textWrapping"/>
      </w:r>
      <w:r>
        <w:rPr>
          <w:sz w:val="16"/>
        </w:rPr>
        <w:t>D.    寓言文学</w:t>
      </w:r>
      <w:r>
        <w:rPr>
          <w:sz w:val="16"/>
        </w:rPr>
        <w:br w:type="textWrapping"/>
      </w:r>
      <w:r>
        <w:rPr>
          <w:sz w:val="16"/>
        </w:rPr>
        <w:br w:type="textWrapping"/>
      </w:r>
      <w:r>
        <w:rPr>
          <w:sz w:val="16"/>
        </w:rPr>
        <w:br w:type="textWrapping"/>
      </w:r>
      <w:r>
        <w:rPr>
          <w:sz w:val="16"/>
        </w:rPr>
        <w:t>正确答案：B</w:t>
      </w:r>
      <w:r>
        <w:rPr>
          <w:sz w:val="16"/>
        </w:rPr>
        <w:br w:type="textWrapping"/>
      </w:r>
      <w:r>
        <w:rPr>
          <w:sz w:val="16"/>
        </w:rPr>
        <w:t>正确答案解释：B</w:t>
      </w:r>
      <w:r>
        <w:rPr>
          <w:sz w:val="16"/>
        </w:rPr>
        <w:br w:type="textWrapping"/>
      </w:r>
      <w:r>
        <w:rPr>
          <w:sz w:val="16"/>
        </w:rPr>
        <w:br w:type="textWrapping"/>
      </w:r>
      <w:r>
        <w:rPr>
          <w:sz w:val="16"/>
        </w:rPr>
        <w:t>错误答案解释：B</w:t>
      </w:r>
      <w:r>
        <w:rPr>
          <w:sz w:val="16"/>
        </w:rPr>
        <w:br w:type="textWrapping"/>
      </w:r>
    </w:p>
    <w:p>
      <w:pPr>
        <w:spacing w:before="400" w:after="0" w:line="240" w:lineRule="auto"/>
        <w:jc w:val="left"/>
      </w:pPr>
      <w:r>
        <w:rPr>
          <w:sz w:val="24"/>
        </w:rPr>
        <w:t>13.    被誉为文艺复兴时期三杰的作家是</w:t>
      </w:r>
      <w:r>
        <w:rPr>
          <w:sz w:val="24"/>
        </w:rPr>
        <w:br w:type="textWrapping"/>
      </w:r>
    </w:p>
    <w:p>
      <w:pPr>
        <w:spacing w:line="240" w:lineRule="auto"/>
        <w:jc w:val="left"/>
      </w:pPr>
      <w:r>
        <w:rPr>
          <w:color w:val="494949"/>
          <w:sz w:val="18"/>
        </w:rPr>
        <w:t>单选题(2.0分)（难易度:中）</w:t>
      </w:r>
    </w:p>
    <w:p>
      <w:pPr>
        <w:spacing w:line="240" w:lineRule="auto"/>
        <w:jc w:val="left"/>
      </w:pPr>
      <w:r>
        <w:rPr>
          <w:sz w:val="16"/>
        </w:rPr>
        <w:t>A.    薄伽丘、拉伯雷、莎士比亚</w:t>
      </w:r>
      <w:r>
        <w:rPr>
          <w:sz w:val="16"/>
        </w:rPr>
        <w:br w:type="textWrapping"/>
      </w:r>
      <w:r>
        <w:rPr>
          <w:sz w:val="16"/>
        </w:rPr>
        <w:br w:type="textWrapping"/>
      </w:r>
      <w:r>
        <w:rPr>
          <w:sz w:val="16"/>
        </w:rPr>
        <w:t>B.    薄伽丘、拉伯雷、塞万提斯</w:t>
      </w:r>
      <w:r>
        <w:rPr>
          <w:sz w:val="16"/>
        </w:rPr>
        <w:br w:type="textWrapping"/>
      </w:r>
      <w:r>
        <w:rPr>
          <w:sz w:val="16"/>
        </w:rPr>
        <w:br w:type="textWrapping"/>
      </w:r>
      <w:r>
        <w:rPr>
          <w:sz w:val="16"/>
        </w:rPr>
        <w:t>C.    拉伯雷、塞万提斯、莎士比亚</w:t>
      </w:r>
      <w:r>
        <w:rPr>
          <w:sz w:val="16"/>
        </w:rPr>
        <w:br w:type="textWrapping"/>
      </w:r>
      <w:r>
        <w:rPr>
          <w:sz w:val="16"/>
        </w:rPr>
        <w:br w:type="textWrapping"/>
      </w:r>
      <w:r>
        <w:rPr>
          <w:sz w:val="16"/>
        </w:rPr>
        <w:t>D.    但丁、彼特拉克、薄伽丘</w:t>
      </w:r>
      <w:r>
        <w:rPr>
          <w:sz w:val="16"/>
        </w:rPr>
        <w:br w:type="textWrapping"/>
      </w:r>
      <w:r>
        <w:rPr>
          <w:sz w:val="16"/>
        </w:rPr>
        <w:br w:type="textWrapping"/>
      </w:r>
      <w:r>
        <w:rPr>
          <w:sz w:val="16"/>
        </w:rPr>
        <w:br w:type="textWrapping"/>
      </w:r>
      <w:r>
        <w:rPr>
          <w:sz w:val="16"/>
        </w:rPr>
        <w:t>正确答案：D</w:t>
      </w:r>
      <w:r>
        <w:rPr>
          <w:sz w:val="16"/>
        </w:rPr>
        <w:br w:type="textWrapping"/>
      </w:r>
      <w:r>
        <w:rPr>
          <w:sz w:val="16"/>
        </w:rPr>
        <w:t>正确答案解释：D</w:t>
      </w:r>
      <w:r>
        <w:rPr>
          <w:sz w:val="16"/>
        </w:rPr>
        <w:br w:type="textWrapping"/>
      </w:r>
      <w:r>
        <w:rPr>
          <w:sz w:val="16"/>
        </w:rPr>
        <w:br w:type="textWrapping"/>
      </w:r>
      <w:r>
        <w:rPr>
          <w:sz w:val="16"/>
        </w:rPr>
        <w:t>错误答案解释：D</w:t>
      </w:r>
      <w:r>
        <w:rPr>
          <w:sz w:val="16"/>
        </w:rPr>
        <w:br w:type="textWrapping"/>
      </w:r>
    </w:p>
    <w:p>
      <w:pPr>
        <w:spacing w:before="400" w:after="0" w:line="240" w:lineRule="auto"/>
        <w:jc w:val="left"/>
      </w:pPr>
      <w:r>
        <w:rPr>
          <w:sz w:val="24"/>
        </w:rPr>
        <w:t>14.    维吉尔除《埃涅阿斯纪》之外的重要诗作是</w:t>
      </w:r>
      <w:r>
        <w:rPr>
          <w:sz w:val="24"/>
        </w:rPr>
        <w:br w:type="textWrapping"/>
      </w:r>
    </w:p>
    <w:p>
      <w:pPr>
        <w:spacing w:line="240" w:lineRule="auto"/>
        <w:jc w:val="left"/>
      </w:pPr>
      <w:r>
        <w:rPr>
          <w:color w:val="494949"/>
          <w:sz w:val="18"/>
        </w:rPr>
        <w:t>单选题(2.0分)（难易度:中）</w:t>
      </w:r>
    </w:p>
    <w:p>
      <w:pPr>
        <w:spacing w:line="240" w:lineRule="auto"/>
        <w:jc w:val="left"/>
      </w:pPr>
      <w:r>
        <w:rPr>
          <w:sz w:val="16"/>
        </w:rPr>
        <w:t>A.    《工作与时日》</w:t>
      </w:r>
      <w:r>
        <w:rPr>
          <w:sz w:val="16"/>
        </w:rPr>
        <w:br w:type="textWrapping"/>
      </w:r>
      <w:r>
        <w:rPr>
          <w:sz w:val="16"/>
        </w:rPr>
        <w:br w:type="textWrapping"/>
      </w:r>
      <w:r>
        <w:rPr>
          <w:sz w:val="16"/>
        </w:rPr>
        <w:t>B.    《农事诗》</w:t>
      </w:r>
      <w:r>
        <w:rPr>
          <w:sz w:val="16"/>
        </w:rPr>
        <w:br w:type="textWrapping"/>
      </w:r>
      <w:r>
        <w:rPr>
          <w:sz w:val="16"/>
        </w:rPr>
        <w:br w:type="textWrapping"/>
      </w:r>
      <w:r>
        <w:rPr>
          <w:sz w:val="16"/>
        </w:rPr>
        <w:t>C.    《酒神颂》</w:t>
      </w:r>
      <w:r>
        <w:rPr>
          <w:sz w:val="16"/>
        </w:rPr>
        <w:br w:type="textWrapping"/>
      </w:r>
      <w:r>
        <w:rPr>
          <w:sz w:val="16"/>
        </w:rPr>
        <w:br w:type="textWrapping"/>
      </w:r>
      <w:r>
        <w:rPr>
          <w:sz w:val="16"/>
        </w:rPr>
        <w:t>D.    《俄狄浦斯》</w:t>
      </w:r>
      <w:r>
        <w:rPr>
          <w:sz w:val="16"/>
        </w:rPr>
        <w:br w:type="textWrapping"/>
      </w:r>
      <w:r>
        <w:rPr>
          <w:sz w:val="16"/>
        </w:rPr>
        <w:br w:type="textWrapping"/>
      </w:r>
      <w:r>
        <w:rPr>
          <w:sz w:val="16"/>
        </w:rPr>
        <w:br w:type="textWrapping"/>
      </w:r>
      <w:r>
        <w:rPr>
          <w:sz w:val="16"/>
        </w:rPr>
        <w:t>正确答案：B</w:t>
      </w:r>
      <w:r>
        <w:rPr>
          <w:sz w:val="16"/>
        </w:rPr>
        <w:br w:type="textWrapping"/>
      </w:r>
      <w:r>
        <w:rPr>
          <w:sz w:val="16"/>
        </w:rPr>
        <w:t>正确答案解释：B</w:t>
      </w:r>
      <w:r>
        <w:rPr>
          <w:sz w:val="16"/>
        </w:rPr>
        <w:br w:type="textWrapping"/>
      </w:r>
      <w:r>
        <w:rPr>
          <w:sz w:val="16"/>
        </w:rPr>
        <w:br w:type="textWrapping"/>
      </w:r>
      <w:r>
        <w:rPr>
          <w:sz w:val="16"/>
        </w:rPr>
        <w:t>错误答案解释：B</w:t>
      </w:r>
      <w:r>
        <w:rPr>
          <w:sz w:val="16"/>
        </w:rPr>
        <w:br w:type="textWrapping"/>
      </w:r>
    </w:p>
    <w:p>
      <w:pPr>
        <w:spacing w:before="400" w:after="0" w:line="240" w:lineRule="auto"/>
        <w:jc w:val="left"/>
      </w:pPr>
      <w:r>
        <w:rPr>
          <w:sz w:val="24"/>
        </w:rPr>
        <w:t>15.    法国“百科全书派”的创始人是</w:t>
      </w:r>
      <w:r>
        <w:rPr>
          <w:sz w:val="24"/>
        </w:rPr>
        <w:br w:type="textWrapping"/>
      </w:r>
    </w:p>
    <w:p>
      <w:pPr>
        <w:spacing w:line="240" w:lineRule="auto"/>
        <w:jc w:val="left"/>
      </w:pPr>
      <w:r>
        <w:rPr>
          <w:color w:val="494949"/>
          <w:sz w:val="18"/>
        </w:rPr>
        <w:t>单选题(2.0分)（难易度:中）</w:t>
      </w:r>
    </w:p>
    <w:p>
      <w:pPr>
        <w:spacing w:line="240" w:lineRule="auto"/>
        <w:jc w:val="left"/>
      </w:pPr>
      <w:r>
        <w:rPr>
          <w:sz w:val="16"/>
        </w:rPr>
        <w:t>A.    孟德斯鸠　　　</w:t>
      </w:r>
      <w:r>
        <w:rPr>
          <w:sz w:val="16"/>
        </w:rPr>
        <w:br w:type="textWrapping"/>
      </w:r>
      <w:r>
        <w:rPr>
          <w:sz w:val="16"/>
        </w:rPr>
        <w:br w:type="textWrapping"/>
      </w:r>
      <w:r>
        <w:rPr>
          <w:sz w:val="16"/>
        </w:rPr>
        <w:t>B.    伏尔泰　　　</w:t>
      </w:r>
      <w:r>
        <w:rPr>
          <w:sz w:val="16"/>
        </w:rPr>
        <w:br w:type="textWrapping"/>
      </w:r>
      <w:r>
        <w:rPr>
          <w:sz w:val="16"/>
        </w:rPr>
        <w:br w:type="textWrapping"/>
      </w:r>
      <w:r>
        <w:rPr>
          <w:sz w:val="16"/>
        </w:rPr>
        <w:t>C.    狄德罗</w:t>
      </w:r>
      <w:r>
        <w:rPr>
          <w:sz w:val="16"/>
        </w:rPr>
        <w:br w:type="textWrapping"/>
      </w:r>
      <w:r>
        <w:rPr>
          <w:sz w:val="16"/>
        </w:rPr>
        <w:br w:type="textWrapping"/>
      </w:r>
      <w:r>
        <w:rPr>
          <w:sz w:val="16"/>
        </w:rPr>
        <w:t>D.    卢梭</w:t>
      </w:r>
      <w:r>
        <w:rPr>
          <w:sz w:val="16"/>
        </w:rPr>
        <w:br w:type="textWrapping"/>
      </w:r>
      <w:r>
        <w:rPr>
          <w:sz w:val="16"/>
        </w:rPr>
        <w:br w:type="textWrapping"/>
      </w:r>
      <w:r>
        <w:rPr>
          <w:sz w:val="16"/>
        </w:rPr>
        <w:br w:type="textWrapping"/>
      </w:r>
      <w:r>
        <w:rPr>
          <w:sz w:val="16"/>
        </w:rPr>
        <w:t>正确答案：C</w:t>
      </w:r>
      <w:r>
        <w:rPr>
          <w:sz w:val="16"/>
        </w:rPr>
        <w:br w:type="textWrapping"/>
      </w:r>
      <w:r>
        <w:rPr>
          <w:sz w:val="16"/>
        </w:rPr>
        <w:t>正确答案解释：C</w:t>
      </w:r>
      <w:r>
        <w:rPr>
          <w:sz w:val="16"/>
        </w:rPr>
        <w:br w:type="textWrapping"/>
      </w:r>
      <w:r>
        <w:rPr>
          <w:sz w:val="16"/>
        </w:rPr>
        <w:br w:type="textWrapping"/>
      </w:r>
      <w:r>
        <w:rPr>
          <w:sz w:val="16"/>
        </w:rPr>
        <w:t>错误答案解释：C</w:t>
      </w:r>
      <w:r>
        <w:rPr>
          <w:sz w:val="16"/>
        </w:rPr>
        <w:br w:type="textWrapping"/>
      </w:r>
    </w:p>
    <w:p>
      <w:pPr>
        <w:spacing w:before="400" w:after="0" w:line="240" w:lineRule="auto"/>
        <w:jc w:val="left"/>
      </w:pPr>
      <w:r>
        <w:rPr>
          <w:sz w:val="24"/>
        </w:rPr>
        <w:t>16.    《贝奥武甫》是下列哪种文学类型的代表作？</w:t>
      </w:r>
      <w:r>
        <w:rPr>
          <w:sz w:val="24"/>
        </w:rPr>
        <w:br w:type="textWrapping"/>
      </w:r>
    </w:p>
    <w:p>
      <w:pPr>
        <w:spacing w:line="240" w:lineRule="auto"/>
        <w:jc w:val="left"/>
      </w:pPr>
      <w:r>
        <w:rPr>
          <w:color w:val="494949"/>
          <w:sz w:val="18"/>
        </w:rPr>
        <w:t>单选题(2.0分)（难易度:中）</w:t>
      </w:r>
    </w:p>
    <w:p>
      <w:pPr>
        <w:spacing w:line="240" w:lineRule="auto"/>
        <w:jc w:val="left"/>
      </w:pPr>
      <w:r>
        <w:rPr>
          <w:sz w:val="16"/>
        </w:rPr>
        <w:t>A.    骑士文学</w:t>
      </w:r>
      <w:r>
        <w:rPr>
          <w:sz w:val="16"/>
        </w:rPr>
        <w:br w:type="textWrapping"/>
      </w:r>
      <w:r>
        <w:rPr>
          <w:sz w:val="16"/>
        </w:rPr>
        <w:br w:type="textWrapping"/>
      </w:r>
      <w:r>
        <w:rPr>
          <w:sz w:val="16"/>
        </w:rPr>
        <w:t>B.    宗教文学</w:t>
      </w:r>
      <w:r>
        <w:rPr>
          <w:sz w:val="16"/>
        </w:rPr>
        <w:br w:type="textWrapping"/>
      </w:r>
      <w:r>
        <w:rPr>
          <w:sz w:val="16"/>
        </w:rPr>
        <w:br w:type="textWrapping"/>
      </w:r>
      <w:r>
        <w:rPr>
          <w:sz w:val="16"/>
        </w:rPr>
        <w:t>C.    城市文学</w:t>
      </w:r>
      <w:r>
        <w:rPr>
          <w:sz w:val="16"/>
        </w:rPr>
        <w:br w:type="textWrapping"/>
      </w:r>
      <w:r>
        <w:rPr>
          <w:sz w:val="16"/>
        </w:rPr>
        <w:br w:type="textWrapping"/>
      </w:r>
      <w:r>
        <w:rPr>
          <w:sz w:val="16"/>
        </w:rPr>
        <w:t>D.    英雄史诗</w:t>
      </w:r>
      <w:r>
        <w:rPr>
          <w:sz w:val="16"/>
        </w:rPr>
        <w:br w:type="textWrapping"/>
      </w:r>
      <w:r>
        <w:rPr>
          <w:sz w:val="16"/>
        </w:rPr>
        <w:br w:type="textWrapping"/>
      </w:r>
      <w:r>
        <w:rPr>
          <w:sz w:val="16"/>
        </w:rPr>
        <w:br w:type="textWrapping"/>
      </w:r>
      <w:r>
        <w:rPr>
          <w:sz w:val="16"/>
        </w:rPr>
        <w:t>正确答案：D</w:t>
      </w:r>
      <w:r>
        <w:rPr>
          <w:sz w:val="16"/>
        </w:rPr>
        <w:br w:type="textWrapping"/>
      </w:r>
      <w:r>
        <w:rPr>
          <w:sz w:val="16"/>
        </w:rPr>
        <w:t>正确答案解释：D</w:t>
      </w:r>
      <w:r>
        <w:rPr>
          <w:sz w:val="16"/>
        </w:rPr>
        <w:br w:type="textWrapping"/>
      </w:r>
      <w:r>
        <w:rPr>
          <w:sz w:val="16"/>
        </w:rPr>
        <w:br w:type="textWrapping"/>
      </w:r>
      <w:r>
        <w:rPr>
          <w:sz w:val="16"/>
        </w:rPr>
        <w:t>错误答案解释：D</w:t>
      </w:r>
      <w:r>
        <w:rPr>
          <w:sz w:val="16"/>
        </w:rPr>
        <w:br w:type="textWrapping"/>
      </w:r>
    </w:p>
    <w:p>
      <w:pPr>
        <w:spacing w:before="400" w:after="0" w:line="240" w:lineRule="auto"/>
        <w:jc w:val="left"/>
      </w:pPr>
      <w:r>
        <w:rPr>
          <w:sz w:val="24"/>
        </w:rPr>
        <w:t>17.    杜尔西纳娅是下列哪部作品中的人物？</w:t>
      </w:r>
      <w:r>
        <w:rPr>
          <w:sz w:val="24"/>
        </w:rPr>
        <w:br w:type="textWrapping"/>
      </w:r>
    </w:p>
    <w:p>
      <w:pPr>
        <w:spacing w:line="240" w:lineRule="auto"/>
        <w:jc w:val="left"/>
      </w:pPr>
      <w:r>
        <w:rPr>
          <w:color w:val="494949"/>
          <w:sz w:val="18"/>
        </w:rPr>
        <w:t>单选题(2.0分)（难易度:中）</w:t>
      </w:r>
    </w:p>
    <w:p>
      <w:pPr>
        <w:spacing w:line="240" w:lineRule="auto"/>
        <w:jc w:val="left"/>
      </w:pPr>
      <w:r>
        <w:rPr>
          <w:sz w:val="16"/>
        </w:rPr>
        <w:t>A.    《堂吉诃德》</w:t>
      </w:r>
      <w:r>
        <w:rPr>
          <w:sz w:val="16"/>
        </w:rPr>
        <w:br w:type="textWrapping"/>
      </w:r>
      <w:r>
        <w:rPr>
          <w:sz w:val="16"/>
        </w:rPr>
        <w:br w:type="textWrapping"/>
      </w:r>
      <w:r>
        <w:rPr>
          <w:sz w:val="16"/>
        </w:rPr>
        <w:t>B.    《巨人传》</w:t>
      </w:r>
      <w:r>
        <w:rPr>
          <w:sz w:val="16"/>
        </w:rPr>
        <w:br w:type="textWrapping"/>
      </w:r>
      <w:r>
        <w:rPr>
          <w:sz w:val="16"/>
        </w:rPr>
        <w:br w:type="textWrapping"/>
      </w:r>
      <w:r>
        <w:rPr>
          <w:sz w:val="16"/>
        </w:rPr>
        <w:t>C.    《十日谈》</w:t>
      </w:r>
      <w:r>
        <w:rPr>
          <w:sz w:val="16"/>
        </w:rPr>
        <w:br w:type="textWrapping"/>
      </w:r>
      <w:r>
        <w:rPr>
          <w:sz w:val="16"/>
        </w:rPr>
        <w:br w:type="textWrapping"/>
      </w:r>
      <w:r>
        <w:rPr>
          <w:sz w:val="16"/>
        </w:rPr>
        <w:t>D.    《神曲》</w:t>
      </w:r>
      <w:r>
        <w:rPr>
          <w:sz w:val="16"/>
        </w:rPr>
        <w:br w:type="textWrapping"/>
      </w:r>
      <w:r>
        <w:rPr>
          <w:sz w:val="16"/>
        </w:rPr>
        <w:br w:type="textWrapping"/>
      </w:r>
      <w:r>
        <w:rPr>
          <w:sz w:val="16"/>
        </w:rPr>
        <w:br w:type="textWrapping"/>
      </w:r>
      <w:r>
        <w:rPr>
          <w:sz w:val="16"/>
        </w:rPr>
        <w:t>正确答案：A</w:t>
      </w:r>
      <w:r>
        <w:rPr>
          <w:sz w:val="16"/>
        </w:rPr>
        <w:br w:type="textWrapping"/>
      </w:r>
      <w:r>
        <w:rPr>
          <w:sz w:val="16"/>
        </w:rPr>
        <w:t>正确答案解释：A</w:t>
      </w:r>
      <w:r>
        <w:rPr>
          <w:sz w:val="16"/>
        </w:rPr>
        <w:br w:type="textWrapping"/>
      </w:r>
      <w:r>
        <w:rPr>
          <w:sz w:val="16"/>
        </w:rPr>
        <w:br w:type="textWrapping"/>
      </w:r>
      <w:r>
        <w:rPr>
          <w:sz w:val="16"/>
        </w:rPr>
        <w:t>错误答案解释：A</w:t>
      </w:r>
      <w:r>
        <w:rPr>
          <w:sz w:val="16"/>
        </w:rPr>
        <w:br w:type="textWrapping"/>
      </w:r>
    </w:p>
    <w:p>
      <w:pPr>
        <w:spacing w:before="400" w:after="0" w:line="240" w:lineRule="auto"/>
        <w:jc w:val="left"/>
      </w:pPr>
      <w:r>
        <w:rPr>
          <w:sz w:val="24"/>
        </w:rPr>
        <w:t>18.    “返回自然”是下列哪位作家提出的口号？</w:t>
      </w:r>
      <w:r>
        <w:rPr>
          <w:sz w:val="24"/>
        </w:rPr>
        <w:br w:type="textWrapping"/>
      </w:r>
    </w:p>
    <w:p>
      <w:pPr>
        <w:spacing w:line="240" w:lineRule="auto"/>
        <w:jc w:val="left"/>
      </w:pPr>
      <w:r>
        <w:rPr>
          <w:color w:val="494949"/>
          <w:sz w:val="18"/>
        </w:rPr>
        <w:t>单选题(2.0分)（难易度:中）</w:t>
      </w:r>
    </w:p>
    <w:p>
      <w:pPr>
        <w:spacing w:line="240" w:lineRule="auto"/>
        <w:jc w:val="left"/>
      </w:pPr>
      <w:r>
        <w:rPr>
          <w:sz w:val="16"/>
        </w:rPr>
        <w:t>A.    卢梭</w:t>
      </w:r>
      <w:r>
        <w:rPr>
          <w:sz w:val="16"/>
        </w:rPr>
        <w:br w:type="textWrapping"/>
      </w:r>
      <w:r>
        <w:rPr>
          <w:sz w:val="16"/>
        </w:rPr>
        <w:br w:type="textWrapping"/>
      </w:r>
      <w:r>
        <w:rPr>
          <w:sz w:val="16"/>
        </w:rPr>
        <w:t>B.    拜伦</w:t>
      </w:r>
      <w:r>
        <w:rPr>
          <w:sz w:val="16"/>
        </w:rPr>
        <w:br w:type="textWrapping"/>
      </w:r>
      <w:r>
        <w:rPr>
          <w:sz w:val="16"/>
        </w:rPr>
        <w:br w:type="textWrapping"/>
      </w:r>
      <w:r>
        <w:rPr>
          <w:sz w:val="16"/>
        </w:rPr>
        <w:t>C.    华兹华斯</w:t>
      </w:r>
      <w:r>
        <w:rPr>
          <w:sz w:val="16"/>
        </w:rPr>
        <w:br w:type="textWrapping"/>
      </w:r>
      <w:r>
        <w:rPr>
          <w:sz w:val="16"/>
        </w:rPr>
        <w:br w:type="textWrapping"/>
      </w:r>
      <w:r>
        <w:rPr>
          <w:sz w:val="16"/>
        </w:rPr>
        <w:t>D.    柯勒律治</w:t>
      </w:r>
      <w:r>
        <w:rPr>
          <w:sz w:val="16"/>
        </w:rPr>
        <w:br w:type="textWrapping"/>
      </w:r>
      <w:r>
        <w:rPr>
          <w:sz w:val="16"/>
        </w:rPr>
        <w:br w:type="textWrapping"/>
      </w:r>
      <w:r>
        <w:rPr>
          <w:sz w:val="16"/>
        </w:rPr>
        <w:br w:type="textWrapping"/>
      </w:r>
      <w:r>
        <w:rPr>
          <w:sz w:val="16"/>
        </w:rPr>
        <w:t>正确答案：A</w:t>
      </w:r>
      <w:r>
        <w:rPr>
          <w:sz w:val="16"/>
        </w:rPr>
        <w:br w:type="textWrapping"/>
      </w:r>
      <w:r>
        <w:rPr>
          <w:sz w:val="16"/>
        </w:rPr>
        <w:t>正确答案解释：A</w:t>
      </w:r>
      <w:r>
        <w:rPr>
          <w:sz w:val="16"/>
        </w:rPr>
        <w:br w:type="textWrapping"/>
      </w:r>
      <w:r>
        <w:rPr>
          <w:sz w:val="16"/>
        </w:rPr>
        <w:br w:type="textWrapping"/>
      </w:r>
      <w:r>
        <w:rPr>
          <w:sz w:val="16"/>
        </w:rPr>
        <w:t>错误答案解释：A</w:t>
      </w:r>
      <w:r>
        <w:rPr>
          <w:sz w:val="16"/>
        </w:rPr>
        <w:br w:type="textWrapping"/>
      </w:r>
    </w:p>
    <w:p>
      <w:pPr>
        <w:spacing w:before="400" w:after="0" w:line="240" w:lineRule="auto"/>
        <w:jc w:val="left"/>
      </w:pPr>
      <w:r>
        <w:rPr>
          <w:sz w:val="24"/>
        </w:rPr>
        <w:t>19.    下列哪个国家的现实主义文学较多地表现了劳资矛盾以及“小人物”的悲惨命运和苦难生活，人道主义和改良主义色彩特别浓</w:t>
      </w:r>
      <w:r>
        <w:rPr>
          <w:sz w:val="24"/>
        </w:rPr>
        <w:br w:type="textWrapping"/>
      </w:r>
    </w:p>
    <w:p>
      <w:pPr>
        <w:spacing w:line="240" w:lineRule="auto"/>
        <w:jc w:val="left"/>
      </w:pPr>
      <w:r>
        <w:rPr>
          <w:color w:val="494949"/>
          <w:sz w:val="18"/>
        </w:rPr>
        <w:t>单选题(2.0分)（难易度:中）</w:t>
      </w:r>
    </w:p>
    <w:p>
      <w:pPr>
        <w:spacing w:line="240" w:lineRule="auto"/>
        <w:jc w:val="left"/>
      </w:pPr>
      <w:r>
        <w:rPr>
          <w:sz w:val="16"/>
        </w:rPr>
        <w:t>A.    法国</w:t>
      </w:r>
      <w:r>
        <w:rPr>
          <w:sz w:val="16"/>
        </w:rPr>
        <w:br w:type="textWrapping"/>
      </w:r>
      <w:r>
        <w:rPr>
          <w:sz w:val="16"/>
        </w:rPr>
        <w:br w:type="textWrapping"/>
      </w:r>
      <w:r>
        <w:rPr>
          <w:sz w:val="16"/>
        </w:rPr>
        <w:t>B.    英国</w:t>
      </w:r>
      <w:r>
        <w:rPr>
          <w:sz w:val="16"/>
        </w:rPr>
        <w:br w:type="textWrapping"/>
      </w:r>
      <w:r>
        <w:rPr>
          <w:sz w:val="16"/>
        </w:rPr>
        <w:br w:type="textWrapping"/>
      </w:r>
      <w:r>
        <w:rPr>
          <w:sz w:val="16"/>
        </w:rPr>
        <w:t>C.    德国</w:t>
      </w:r>
      <w:r>
        <w:rPr>
          <w:sz w:val="16"/>
        </w:rPr>
        <w:br w:type="textWrapping"/>
      </w:r>
      <w:r>
        <w:rPr>
          <w:sz w:val="16"/>
        </w:rPr>
        <w:br w:type="textWrapping"/>
      </w:r>
      <w:r>
        <w:rPr>
          <w:sz w:val="16"/>
        </w:rPr>
        <w:t>D.    俄国</w:t>
      </w:r>
      <w:r>
        <w:rPr>
          <w:sz w:val="16"/>
        </w:rPr>
        <w:br w:type="textWrapping"/>
      </w:r>
      <w:r>
        <w:rPr>
          <w:sz w:val="16"/>
        </w:rPr>
        <w:br w:type="textWrapping"/>
      </w:r>
      <w:r>
        <w:rPr>
          <w:sz w:val="16"/>
        </w:rPr>
        <w:br w:type="textWrapping"/>
      </w:r>
      <w:r>
        <w:rPr>
          <w:sz w:val="16"/>
        </w:rPr>
        <w:t>正确答案：D</w:t>
      </w:r>
      <w:r>
        <w:rPr>
          <w:sz w:val="16"/>
        </w:rPr>
        <w:br w:type="textWrapping"/>
      </w:r>
      <w:r>
        <w:rPr>
          <w:sz w:val="16"/>
        </w:rPr>
        <w:t>正确答案解释：D</w:t>
      </w:r>
      <w:r>
        <w:rPr>
          <w:sz w:val="16"/>
        </w:rPr>
        <w:br w:type="textWrapping"/>
      </w:r>
      <w:r>
        <w:rPr>
          <w:sz w:val="16"/>
        </w:rPr>
        <w:br w:type="textWrapping"/>
      </w:r>
      <w:r>
        <w:rPr>
          <w:sz w:val="16"/>
        </w:rPr>
        <w:t>错误答案解释：D</w:t>
      </w:r>
      <w:r>
        <w:rPr>
          <w:sz w:val="16"/>
        </w:rPr>
        <w:br w:type="textWrapping"/>
      </w:r>
    </w:p>
    <w:p>
      <w:pPr>
        <w:spacing w:before="400" w:after="0" w:line="240" w:lineRule="auto"/>
        <w:jc w:val="left"/>
      </w:pPr>
      <w:r>
        <w:rPr>
          <w:sz w:val="24"/>
        </w:rPr>
        <w:t>20.    诗句“我相信一片草叶不亚于星球的运转”的作者是美国诗人</w:t>
      </w:r>
      <w:r>
        <w:rPr>
          <w:sz w:val="24"/>
        </w:rPr>
        <w:br w:type="textWrapping"/>
      </w:r>
    </w:p>
    <w:p>
      <w:pPr>
        <w:spacing w:line="240" w:lineRule="auto"/>
        <w:jc w:val="left"/>
      </w:pPr>
      <w:r>
        <w:rPr>
          <w:color w:val="494949"/>
          <w:sz w:val="18"/>
        </w:rPr>
        <w:t>单选题(2.0分)（难易度:中）</w:t>
      </w:r>
    </w:p>
    <w:p>
      <w:pPr>
        <w:spacing w:line="240" w:lineRule="auto"/>
        <w:jc w:val="left"/>
      </w:pPr>
      <w:r>
        <w:rPr>
          <w:sz w:val="16"/>
        </w:rPr>
        <w:t>A.    朗费罗</w:t>
      </w:r>
      <w:r>
        <w:rPr>
          <w:sz w:val="16"/>
        </w:rPr>
        <w:br w:type="textWrapping"/>
      </w:r>
      <w:r>
        <w:rPr>
          <w:sz w:val="16"/>
        </w:rPr>
        <w:br w:type="textWrapping"/>
      </w:r>
      <w:r>
        <w:rPr>
          <w:sz w:val="16"/>
        </w:rPr>
        <w:t>B.    惠特曼</w:t>
      </w:r>
      <w:r>
        <w:rPr>
          <w:sz w:val="16"/>
        </w:rPr>
        <w:br w:type="textWrapping"/>
      </w:r>
      <w:r>
        <w:rPr>
          <w:sz w:val="16"/>
        </w:rPr>
        <w:br w:type="textWrapping"/>
      </w:r>
      <w:r>
        <w:rPr>
          <w:sz w:val="16"/>
        </w:rPr>
        <w:t>C.    爱默生</w:t>
      </w:r>
      <w:r>
        <w:rPr>
          <w:sz w:val="16"/>
        </w:rPr>
        <w:br w:type="textWrapping"/>
      </w:r>
      <w:r>
        <w:rPr>
          <w:sz w:val="16"/>
        </w:rPr>
        <w:br w:type="textWrapping"/>
      </w:r>
      <w:r>
        <w:rPr>
          <w:sz w:val="16"/>
        </w:rPr>
        <w:br w:type="textWrapping"/>
      </w:r>
      <w:r>
        <w:rPr>
          <w:sz w:val="16"/>
        </w:rPr>
        <w:t>正确答案：B</w:t>
      </w:r>
      <w:r>
        <w:rPr>
          <w:sz w:val="16"/>
        </w:rPr>
        <w:br w:type="textWrapping"/>
      </w:r>
      <w:r>
        <w:rPr>
          <w:sz w:val="16"/>
        </w:rPr>
        <w:t>正确答案解释：B</w:t>
      </w:r>
      <w:r>
        <w:rPr>
          <w:sz w:val="16"/>
        </w:rPr>
        <w:br w:type="textWrapping"/>
      </w:r>
      <w:r>
        <w:rPr>
          <w:sz w:val="16"/>
        </w:rPr>
        <w:br w:type="textWrapping"/>
      </w:r>
      <w:r>
        <w:rPr>
          <w:sz w:val="16"/>
        </w:rPr>
        <w:t>错误答案解释：B</w:t>
      </w:r>
      <w:r>
        <w:rPr>
          <w:sz w:val="16"/>
        </w:rPr>
        <w:br w:type="textWrapping"/>
      </w:r>
    </w:p>
    <w:p>
      <w:pPr>
        <w:spacing w:before="400" w:after="0" w:line="240" w:lineRule="auto"/>
        <w:jc w:val="left"/>
      </w:pPr>
      <w:r>
        <w:rPr>
          <w:sz w:val="24"/>
        </w:rPr>
        <w:t>21.    《埃涅阿斯记》是欧洲文学史上最早由文人创作的</w:t>
      </w:r>
      <w:r>
        <w:rPr>
          <w:sz w:val="24"/>
        </w:rPr>
        <w:br w:type="textWrapping"/>
      </w:r>
    </w:p>
    <w:p>
      <w:pPr>
        <w:spacing w:line="240" w:lineRule="auto"/>
        <w:jc w:val="left"/>
      </w:pPr>
      <w:r>
        <w:rPr>
          <w:color w:val="494949"/>
          <w:sz w:val="18"/>
        </w:rPr>
        <w:t>单选题(2.0分)（难易度:中）</w:t>
      </w:r>
    </w:p>
    <w:p>
      <w:pPr>
        <w:spacing w:line="240" w:lineRule="auto"/>
        <w:jc w:val="left"/>
      </w:pPr>
      <w:r>
        <w:rPr>
          <w:sz w:val="16"/>
        </w:rPr>
        <w:t>A.    诗歌</w:t>
      </w:r>
      <w:r>
        <w:rPr>
          <w:sz w:val="16"/>
        </w:rPr>
        <w:br w:type="textWrapping"/>
      </w:r>
      <w:r>
        <w:rPr>
          <w:sz w:val="16"/>
        </w:rPr>
        <w:br w:type="textWrapping"/>
      </w:r>
      <w:r>
        <w:rPr>
          <w:sz w:val="16"/>
        </w:rPr>
        <w:t>B.    史诗</w:t>
      </w:r>
      <w:r>
        <w:rPr>
          <w:sz w:val="16"/>
        </w:rPr>
        <w:br w:type="textWrapping"/>
      </w:r>
      <w:r>
        <w:rPr>
          <w:sz w:val="16"/>
        </w:rPr>
        <w:br w:type="textWrapping"/>
      </w:r>
      <w:r>
        <w:rPr>
          <w:sz w:val="16"/>
        </w:rPr>
        <w:t>C.    神话</w:t>
      </w:r>
      <w:r>
        <w:rPr>
          <w:sz w:val="16"/>
        </w:rPr>
        <w:br w:type="textWrapping"/>
      </w:r>
      <w:r>
        <w:rPr>
          <w:sz w:val="16"/>
        </w:rPr>
        <w:br w:type="textWrapping"/>
      </w:r>
      <w:r>
        <w:rPr>
          <w:sz w:val="16"/>
        </w:rPr>
        <w:t>D.    戏剧</w:t>
      </w:r>
      <w:r>
        <w:rPr>
          <w:sz w:val="16"/>
        </w:rPr>
        <w:br w:type="textWrapping"/>
      </w:r>
      <w:r>
        <w:rPr>
          <w:sz w:val="16"/>
        </w:rPr>
        <w:br w:type="textWrapping"/>
      </w:r>
      <w:r>
        <w:rPr>
          <w:sz w:val="16"/>
        </w:rPr>
        <w:br w:type="textWrapping"/>
      </w:r>
      <w:r>
        <w:rPr>
          <w:sz w:val="16"/>
        </w:rPr>
        <w:t>正确答案：B</w:t>
      </w:r>
      <w:r>
        <w:rPr>
          <w:sz w:val="16"/>
        </w:rPr>
        <w:br w:type="textWrapping"/>
      </w:r>
      <w:r>
        <w:rPr>
          <w:sz w:val="16"/>
        </w:rPr>
        <w:t>正确答案解释：史诗</w:t>
      </w:r>
      <w:r>
        <w:rPr>
          <w:sz w:val="16"/>
        </w:rPr>
        <w:br w:type="textWrapping"/>
      </w:r>
      <w:r>
        <w:rPr>
          <w:sz w:val="16"/>
        </w:rPr>
        <w:br w:type="textWrapping"/>
      </w:r>
      <w:r>
        <w:rPr>
          <w:sz w:val="16"/>
        </w:rPr>
        <w:t>错误答案解释：史诗</w:t>
      </w:r>
      <w:r>
        <w:rPr>
          <w:sz w:val="16"/>
        </w:rPr>
        <w:br w:type="textWrapping"/>
      </w:r>
    </w:p>
    <w:p>
      <w:pPr>
        <w:spacing w:before="400" w:after="0" w:line="240" w:lineRule="auto"/>
        <w:jc w:val="left"/>
      </w:pPr>
      <w:r>
        <w:rPr>
          <w:sz w:val="24"/>
        </w:rPr>
        <w:t>22.    在古希腊戏剧中，于无知中犯下杀父娶母罪行的英雄是</w:t>
      </w:r>
      <w:r>
        <w:rPr>
          <w:sz w:val="24"/>
        </w:rPr>
        <w:br w:type="textWrapping"/>
      </w:r>
    </w:p>
    <w:p>
      <w:pPr>
        <w:spacing w:line="240" w:lineRule="auto"/>
        <w:jc w:val="left"/>
      </w:pPr>
      <w:r>
        <w:rPr>
          <w:color w:val="494949"/>
          <w:sz w:val="18"/>
        </w:rPr>
        <w:t>单选题(2.0分)（难易度:中）</w:t>
      </w:r>
    </w:p>
    <w:p>
      <w:pPr>
        <w:spacing w:line="240" w:lineRule="auto"/>
        <w:jc w:val="left"/>
      </w:pPr>
      <w:r>
        <w:rPr>
          <w:sz w:val="16"/>
        </w:rPr>
        <w:t>A.    俄狄浦斯</w:t>
      </w:r>
      <w:r>
        <w:rPr>
          <w:sz w:val="16"/>
        </w:rPr>
        <w:br w:type="textWrapping"/>
      </w:r>
      <w:r>
        <w:rPr>
          <w:sz w:val="16"/>
        </w:rPr>
        <w:br w:type="textWrapping"/>
      </w:r>
      <w:r>
        <w:rPr>
          <w:sz w:val="16"/>
        </w:rPr>
        <w:t>B.    伊阿宋</w:t>
      </w:r>
      <w:r>
        <w:rPr>
          <w:sz w:val="16"/>
        </w:rPr>
        <w:br w:type="textWrapping"/>
      </w:r>
      <w:r>
        <w:rPr>
          <w:sz w:val="16"/>
        </w:rPr>
        <w:br w:type="textWrapping"/>
      </w:r>
      <w:r>
        <w:rPr>
          <w:sz w:val="16"/>
        </w:rPr>
        <w:t>C.    赫拉克勒斯</w:t>
      </w:r>
      <w:r>
        <w:rPr>
          <w:sz w:val="16"/>
        </w:rPr>
        <w:br w:type="textWrapping"/>
      </w:r>
      <w:r>
        <w:rPr>
          <w:sz w:val="16"/>
        </w:rPr>
        <w:br w:type="textWrapping"/>
      </w:r>
      <w:r>
        <w:rPr>
          <w:sz w:val="16"/>
        </w:rPr>
        <w:t>D.    赫克托尔</w:t>
      </w:r>
      <w:r>
        <w:rPr>
          <w:sz w:val="16"/>
        </w:rPr>
        <w:br w:type="textWrapping"/>
      </w:r>
      <w:r>
        <w:rPr>
          <w:sz w:val="16"/>
        </w:rPr>
        <w:br w:type="textWrapping"/>
      </w:r>
      <w:r>
        <w:rPr>
          <w:sz w:val="16"/>
        </w:rPr>
        <w:br w:type="textWrapping"/>
      </w:r>
      <w:r>
        <w:rPr>
          <w:sz w:val="16"/>
        </w:rPr>
        <w:t>正确答案：A</w:t>
      </w:r>
      <w:r>
        <w:rPr>
          <w:sz w:val="16"/>
        </w:rPr>
        <w:br w:type="textWrapping"/>
      </w:r>
      <w:r>
        <w:rPr>
          <w:sz w:val="16"/>
        </w:rPr>
        <w:t>正确答案解释：A</w:t>
      </w:r>
      <w:r>
        <w:rPr>
          <w:sz w:val="16"/>
        </w:rPr>
        <w:br w:type="textWrapping"/>
      </w:r>
      <w:r>
        <w:rPr>
          <w:sz w:val="16"/>
        </w:rPr>
        <w:br w:type="textWrapping"/>
      </w:r>
      <w:r>
        <w:rPr>
          <w:sz w:val="16"/>
        </w:rPr>
        <w:t>错误答案解释：A</w:t>
      </w:r>
      <w:r>
        <w:rPr>
          <w:sz w:val="16"/>
        </w:rPr>
        <w:br w:type="textWrapping"/>
      </w:r>
    </w:p>
    <w:p>
      <w:pPr>
        <w:spacing w:before="400" w:after="0" w:line="240" w:lineRule="auto"/>
        <w:jc w:val="left"/>
      </w:pPr>
      <w:r>
        <w:rPr>
          <w:sz w:val="24"/>
        </w:rPr>
        <w:t>23.    《列那狐》故事中象征教皇的动物形象是：</w:t>
      </w:r>
      <w:r>
        <w:rPr>
          <w:sz w:val="24"/>
        </w:rPr>
        <w:br w:type="textWrapping"/>
      </w:r>
    </w:p>
    <w:p>
      <w:pPr>
        <w:spacing w:line="240" w:lineRule="auto"/>
        <w:jc w:val="left"/>
      </w:pPr>
      <w:r>
        <w:rPr>
          <w:color w:val="494949"/>
          <w:sz w:val="18"/>
        </w:rPr>
        <w:t>单选题(2.0分)（难易度:中）</w:t>
      </w:r>
    </w:p>
    <w:p>
      <w:pPr>
        <w:spacing w:line="240" w:lineRule="auto"/>
        <w:jc w:val="left"/>
      </w:pPr>
      <w:r>
        <w:rPr>
          <w:sz w:val="16"/>
        </w:rPr>
        <w:t>A.    狼</w:t>
      </w:r>
      <w:r>
        <w:rPr>
          <w:sz w:val="16"/>
        </w:rPr>
        <w:br w:type="textWrapping"/>
      </w:r>
      <w:r>
        <w:rPr>
          <w:sz w:val="16"/>
        </w:rPr>
        <w:br w:type="textWrapping"/>
      </w:r>
      <w:r>
        <w:rPr>
          <w:sz w:val="16"/>
        </w:rPr>
        <w:t>B.    熊</w:t>
      </w:r>
      <w:r>
        <w:rPr>
          <w:sz w:val="16"/>
        </w:rPr>
        <w:br w:type="textWrapping"/>
      </w:r>
      <w:r>
        <w:rPr>
          <w:sz w:val="16"/>
        </w:rPr>
        <w:br w:type="textWrapping"/>
      </w:r>
      <w:r>
        <w:rPr>
          <w:sz w:val="16"/>
        </w:rPr>
        <w:t>C.    骆驼</w:t>
      </w:r>
      <w:r>
        <w:rPr>
          <w:sz w:val="16"/>
        </w:rPr>
        <w:br w:type="textWrapping"/>
      </w:r>
      <w:r>
        <w:rPr>
          <w:sz w:val="16"/>
        </w:rPr>
        <w:br w:type="textWrapping"/>
      </w:r>
      <w:r>
        <w:rPr>
          <w:sz w:val="16"/>
        </w:rPr>
        <w:t>D.    狮子</w:t>
      </w:r>
      <w:r>
        <w:rPr>
          <w:sz w:val="16"/>
        </w:rPr>
        <w:br w:type="textWrapping"/>
      </w:r>
      <w:r>
        <w:rPr>
          <w:sz w:val="16"/>
        </w:rPr>
        <w:br w:type="textWrapping"/>
      </w:r>
      <w:r>
        <w:rPr>
          <w:sz w:val="16"/>
        </w:rPr>
        <w:br w:type="textWrapping"/>
      </w:r>
      <w:r>
        <w:rPr>
          <w:sz w:val="16"/>
        </w:rPr>
        <w:t>正确答案：A</w:t>
      </w:r>
      <w:r>
        <w:rPr>
          <w:sz w:val="16"/>
        </w:rPr>
        <w:br w:type="textWrapping"/>
      </w:r>
      <w:r>
        <w:rPr>
          <w:sz w:val="16"/>
        </w:rPr>
        <w:t>正确答案解释：A</w:t>
      </w:r>
      <w:r>
        <w:rPr>
          <w:sz w:val="16"/>
        </w:rPr>
        <w:br w:type="textWrapping"/>
      </w:r>
      <w:r>
        <w:rPr>
          <w:sz w:val="16"/>
        </w:rPr>
        <w:br w:type="textWrapping"/>
      </w:r>
      <w:r>
        <w:rPr>
          <w:sz w:val="16"/>
        </w:rPr>
        <w:t>错误答案解释：A</w:t>
      </w:r>
      <w:r>
        <w:rPr>
          <w:sz w:val="16"/>
        </w:rPr>
        <w:br w:type="textWrapping"/>
      </w:r>
    </w:p>
    <w:p>
      <w:pPr>
        <w:spacing w:before="400" w:after="0" w:line="240" w:lineRule="auto"/>
        <w:jc w:val="left"/>
      </w:pPr>
      <w:r>
        <w:rPr>
          <w:sz w:val="24"/>
        </w:rPr>
        <w:t>24.    古希腊著名的文艺理论家有</w:t>
      </w:r>
      <w:r>
        <w:rPr>
          <w:sz w:val="24"/>
        </w:rPr>
        <w:br w:type="textWrapping"/>
      </w:r>
    </w:p>
    <w:p>
      <w:pPr>
        <w:spacing w:line="240" w:lineRule="auto"/>
        <w:jc w:val="left"/>
      </w:pPr>
      <w:r>
        <w:rPr>
          <w:color w:val="494949"/>
          <w:sz w:val="18"/>
        </w:rPr>
        <w:t>多选题(3.0分)（难易度:中）</w:t>
      </w:r>
    </w:p>
    <w:p>
      <w:pPr>
        <w:spacing w:line="240" w:lineRule="auto"/>
        <w:jc w:val="left"/>
      </w:pPr>
      <w:r>
        <w:rPr>
          <w:sz w:val="16"/>
        </w:rPr>
        <w:t>A.    柏拉图</w:t>
      </w:r>
      <w:r>
        <w:rPr>
          <w:sz w:val="16"/>
        </w:rPr>
        <w:br w:type="textWrapping"/>
      </w:r>
      <w:r>
        <w:rPr>
          <w:sz w:val="16"/>
        </w:rPr>
        <w:br w:type="textWrapping"/>
      </w:r>
      <w:r>
        <w:rPr>
          <w:sz w:val="16"/>
        </w:rPr>
        <w:t>B.    亚里士多德</w:t>
      </w:r>
      <w:r>
        <w:rPr>
          <w:sz w:val="16"/>
        </w:rPr>
        <w:br w:type="textWrapping"/>
      </w:r>
      <w:r>
        <w:rPr>
          <w:sz w:val="16"/>
        </w:rPr>
        <w:br w:type="textWrapping"/>
      </w:r>
      <w:r>
        <w:rPr>
          <w:sz w:val="16"/>
        </w:rPr>
        <w:t>C.    卢克莱修</w:t>
      </w:r>
      <w:r>
        <w:rPr>
          <w:sz w:val="16"/>
        </w:rPr>
        <w:br w:type="textWrapping"/>
      </w:r>
      <w:r>
        <w:rPr>
          <w:sz w:val="16"/>
        </w:rPr>
        <w:br w:type="textWrapping"/>
      </w:r>
      <w:r>
        <w:rPr>
          <w:sz w:val="16"/>
        </w:rPr>
        <w:t>D.    贺拉斯</w:t>
      </w:r>
      <w:r>
        <w:rPr>
          <w:sz w:val="16"/>
        </w:rPr>
        <w:br w:type="textWrapping"/>
      </w:r>
      <w:r>
        <w:rPr>
          <w:sz w:val="16"/>
        </w:rPr>
        <w:br w:type="textWrapping"/>
      </w:r>
      <w:r>
        <w:rPr>
          <w:sz w:val="16"/>
        </w:rPr>
        <w:t>E.    奥维德</w:t>
      </w:r>
      <w:r>
        <w:rPr>
          <w:sz w:val="16"/>
        </w:rPr>
        <w:br w:type="textWrapping"/>
      </w:r>
      <w:r>
        <w:rPr>
          <w:sz w:val="16"/>
        </w:rPr>
        <w:br w:type="textWrapping"/>
      </w:r>
      <w:r>
        <w:rPr>
          <w:sz w:val="16"/>
        </w:rPr>
        <w:br w:type="textWrapping"/>
      </w:r>
      <w:r>
        <w:rPr>
          <w:sz w:val="16"/>
        </w:rPr>
        <w:t>正确答案：A B</w:t>
      </w:r>
      <w:r>
        <w:rPr>
          <w:sz w:val="16"/>
        </w:rPr>
        <w:br w:type="textWrapping"/>
      </w:r>
      <w:r>
        <w:rPr>
          <w:sz w:val="16"/>
        </w:rPr>
        <w:t>正确答案解释：AB</w:t>
      </w:r>
      <w:r>
        <w:rPr>
          <w:sz w:val="16"/>
        </w:rPr>
        <w:br w:type="textWrapping"/>
      </w:r>
      <w:r>
        <w:rPr>
          <w:sz w:val="16"/>
        </w:rPr>
        <w:br w:type="textWrapping"/>
      </w:r>
      <w:r>
        <w:rPr>
          <w:sz w:val="16"/>
        </w:rPr>
        <w:t>错误答案解释：AB</w:t>
      </w:r>
      <w:r>
        <w:rPr>
          <w:sz w:val="16"/>
        </w:rPr>
        <w:br w:type="textWrapping"/>
      </w:r>
    </w:p>
    <w:p>
      <w:pPr>
        <w:spacing w:before="400" w:after="0" w:line="240" w:lineRule="auto"/>
        <w:jc w:val="left"/>
      </w:pPr>
      <w:r>
        <w:rPr>
          <w:sz w:val="24"/>
        </w:rPr>
        <w:t>25.    中世纪后期英雄史诗最著名的有</w:t>
      </w:r>
      <w:r>
        <w:rPr>
          <w:sz w:val="24"/>
        </w:rPr>
        <w:br w:type="textWrapping"/>
      </w:r>
    </w:p>
    <w:p>
      <w:pPr>
        <w:spacing w:line="240" w:lineRule="auto"/>
        <w:jc w:val="left"/>
      </w:pPr>
      <w:r>
        <w:rPr>
          <w:color w:val="494949"/>
          <w:sz w:val="18"/>
        </w:rPr>
        <w:t>多选题(3.0分)（难易度:中）</w:t>
      </w:r>
    </w:p>
    <w:p>
      <w:pPr>
        <w:spacing w:line="240" w:lineRule="auto"/>
        <w:jc w:val="left"/>
      </w:pPr>
      <w:r>
        <w:rPr>
          <w:sz w:val="16"/>
        </w:rPr>
        <w:t>A.    《罗兰之歌》</w:t>
      </w:r>
      <w:r>
        <w:rPr>
          <w:sz w:val="16"/>
        </w:rPr>
        <w:br w:type="textWrapping"/>
      </w:r>
      <w:r>
        <w:rPr>
          <w:sz w:val="16"/>
        </w:rPr>
        <w:br w:type="textWrapping"/>
      </w:r>
      <w:r>
        <w:rPr>
          <w:sz w:val="16"/>
        </w:rPr>
        <w:t>B.    《尼伯龙根之歌》</w:t>
      </w:r>
      <w:r>
        <w:rPr>
          <w:sz w:val="16"/>
        </w:rPr>
        <w:br w:type="textWrapping"/>
      </w:r>
      <w:r>
        <w:rPr>
          <w:sz w:val="16"/>
        </w:rPr>
        <w:br w:type="textWrapping"/>
      </w:r>
      <w:r>
        <w:rPr>
          <w:sz w:val="16"/>
        </w:rPr>
        <w:t>C.    《贝奥武甫》</w:t>
      </w:r>
      <w:r>
        <w:rPr>
          <w:sz w:val="16"/>
        </w:rPr>
        <w:br w:type="textWrapping"/>
      </w:r>
      <w:r>
        <w:rPr>
          <w:sz w:val="16"/>
        </w:rPr>
        <w:br w:type="textWrapping"/>
      </w:r>
      <w:r>
        <w:rPr>
          <w:sz w:val="16"/>
        </w:rPr>
        <w:t>D.    《熙德之歌》</w:t>
      </w:r>
      <w:r>
        <w:rPr>
          <w:sz w:val="16"/>
        </w:rPr>
        <w:br w:type="textWrapping"/>
      </w:r>
      <w:r>
        <w:rPr>
          <w:sz w:val="16"/>
        </w:rPr>
        <w:br w:type="textWrapping"/>
      </w:r>
      <w:r>
        <w:rPr>
          <w:sz w:val="16"/>
        </w:rPr>
        <w:t>E.    《伊戈尔远征记》</w:t>
      </w:r>
      <w:r>
        <w:rPr>
          <w:sz w:val="16"/>
        </w:rPr>
        <w:br w:type="textWrapping"/>
      </w:r>
      <w:r>
        <w:rPr>
          <w:sz w:val="16"/>
        </w:rPr>
        <w:br w:type="textWrapping"/>
      </w:r>
      <w:r>
        <w:rPr>
          <w:sz w:val="16"/>
        </w:rPr>
        <w:br w:type="textWrapping"/>
      </w:r>
      <w:r>
        <w:rPr>
          <w:sz w:val="16"/>
        </w:rPr>
        <w:t>正确答案：A B D E</w:t>
      </w:r>
      <w:r>
        <w:rPr>
          <w:sz w:val="16"/>
        </w:rPr>
        <w:br w:type="textWrapping"/>
      </w:r>
      <w:r>
        <w:rPr>
          <w:sz w:val="16"/>
        </w:rPr>
        <w:t>正确答案解释：ABDE</w:t>
      </w:r>
      <w:r>
        <w:rPr>
          <w:sz w:val="16"/>
        </w:rPr>
        <w:br w:type="textWrapping"/>
      </w:r>
      <w:r>
        <w:rPr>
          <w:sz w:val="16"/>
        </w:rPr>
        <w:br w:type="textWrapping"/>
      </w:r>
      <w:r>
        <w:rPr>
          <w:sz w:val="16"/>
        </w:rPr>
        <w:t>错误答案解释：ABDE</w:t>
      </w:r>
      <w:r>
        <w:rPr>
          <w:sz w:val="16"/>
        </w:rPr>
        <w:br w:type="textWrapping"/>
      </w:r>
    </w:p>
    <w:p>
      <w:pPr>
        <w:spacing w:before="400" w:after="0" w:line="240" w:lineRule="auto"/>
        <w:jc w:val="left"/>
      </w:pPr>
      <w:r>
        <w:rPr>
          <w:sz w:val="24"/>
        </w:rPr>
        <w:t>26.    希腊神话包括两大部分，它们是</w:t>
      </w:r>
      <w:r>
        <w:rPr>
          <w:sz w:val="24"/>
        </w:rPr>
        <w:br w:type="textWrapping"/>
      </w:r>
    </w:p>
    <w:p>
      <w:pPr>
        <w:spacing w:line="240" w:lineRule="auto"/>
        <w:jc w:val="left"/>
      </w:pPr>
      <w:r>
        <w:rPr>
          <w:color w:val="494949"/>
          <w:sz w:val="18"/>
        </w:rPr>
        <w:t>多选题(3.0分)（难易度:中）</w:t>
      </w:r>
    </w:p>
    <w:p>
      <w:pPr>
        <w:spacing w:line="240" w:lineRule="auto"/>
        <w:jc w:val="left"/>
      </w:pPr>
      <w:r>
        <w:rPr>
          <w:sz w:val="16"/>
        </w:rPr>
        <w:t>A.    奥德修斯漂泊的故事</w:t>
      </w:r>
      <w:r>
        <w:rPr>
          <w:sz w:val="16"/>
        </w:rPr>
        <w:br w:type="textWrapping"/>
      </w:r>
      <w:r>
        <w:rPr>
          <w:sz w:val="16"/>
        </w:rPr>
        <w:br w:type="textWrapping"/>
      </w:r>
      <w:r>
        <w:rPr>
          <w:sz w:val="16"/>
        </w:rPr>
        <w:t>B.    神的故事</w:t>
      </w:r>
      <w:r>
        <w:rPr>
          <w:sz w:val="16"/>
        </w:rPr>
        <w:br w:type="textWrapping"/>
      </w:r>
      <w:r>
        <w:rPr>
          <w:sz w:val="16"/>
        </w:rPr>
        <w:br w:type="textWrapping"/>
      </w:r>
      <w:r>
        <w:rPr>
          <w:sz w:val="16"/>
        </w:rPr>
        <w:t>C.    英雄传说</w:t>
      </w:r>
      <w:r>
        <w:rPr>
          <w:sz w:val="16"/>
        </w:rPr>
        <w:br w:type="textWrapping"/>
      </w:r>
      <w:r>
        <w:rPr>
          <w:sz w:val="16"/>
        </w:rPr>
        <w:br w:type="textWrapping"/>
      </w:r>
      <w:r>
        <w:rPr>
          <w:sz w:val="16"/>
        </w:rPr>
        <w:t>D.    普罗米修斯的故事</w:t>
      </w:r>
      <w:r>
        <w:rPr>
          <w:sz w:val="16"/>
        </w:rPr>
        <w:br w:type="textWrapping"/>
      </w:r>
      <w:r>
        <w:rPr>
          <w:sz w:val="16"/>
        </w:rPr>
        <w:br w:type="textWrapping"/>
      </w:r>
      <w:r>
        <w:rPr>
          <w:sz w:val="16"/>
        </w:rPr>
        <w:t>E.    伊阿宋取金羊毛的故事</w:t>
      </w:r>
      <w:r>
        <w:rPr>
          <w:sz w:val="16"/>
        </w:rPr>
        <w:br w:type="textWrapping"/>
      </w:r>
      <w:r>
        <w:rPr>
          <w:sz w:val="16"/>
        </w:rPr>
        <w:br w:type="textWrapping"/>
      </w:r>
      <w:r>
        <w:rPr>
          <w:sz w:val="16"/>
        </w:rPr>
        <w:br w:type="textWrapping"/>
      </w:r>
      <w:r>
        <w:rPr>
          <w:sz w:val="16"/>
        </w:rPr>
        <w:t>正确答案：B C</w:t>
      </w:r>
      <w:r>
        <w:rPr>
          <w:sz w:val="16"/>
        </w:rPr>
        <w:br w:type="textWrapping"/>
      </w:r>
      <w:r>
        <w:rPr>
          <w:sz w:val="16"/>
        </w:rPr>
        <w:t>正确答案解释：BC</w:t>
      </w:r>
      <w:r>
        <w:rPr>
          <w:sz w:val="16"/>
        </w:rPr>
        <w:br w:type="textWrapping"/>
      </w:r>
      <w:r>
        <w:rPr>
          <w:sz w:val="16"/>
        </w:rPr>
        <w:br w:type="textWrapping"/>
      </w:r>
      <w:r>
        <w:rPr>
          <w:sz w:val="16"/>
        </w:rPr>
        <w:t>错误答案解释：BC</w:t>
      </w:r>
      <w:r>
        <w:rPr>
          <w:sz w:val="16"/>
        </w:rPr>
        <w:br w:type="textWrapping"/>
      </w:r>
    </w:p>
    <w:p>
      <w:pPr>
        <w:spacing w:before="400" w:after="0" w:line="240" w:lineRule="auto"/>
        <w:jc w:val="left"/>
      </w:pPr>
      <w:r>
        <w:rPr>
          <w:sz w:val="24"/>
        </w:rPr>
        <w:t>27.    荷马史诗包括两部史诗，它们是</w:t>
      </w:r>
      <w:r>
        <w:rPr>
          <w:sz w:val="24"/>
        </w:rPr>
        <w:br w:type="textWrapping"/>
      </w:r>
    </w:p>
    <w:p>
      <w:pPr>
        <w:spacing w:line="240" w:lineRule="auto"/>
        <w:jc w:val="left"/>
      </w:pPr>
      <w:r>
        <w:rPr>
          <w:color w:val="494949"/>
          <w:sz w:val="18"/>
        </w:rPr>
        <w:t>多选题(3.0分)（难易度:中）</w:t>
      </w:r>
    </w:p>
    <w:p>
      <w:pPr>
        <w:spacing w:line="240" w:lineRule="auto"/>
        <w:jc w:val="left"/>
      </w:pPr>
      <w:r>
        <w:rPr>
          <w:sz w:val="16"/>
        </w:rPr>
        <w:t>A.    《伊利昂纪》</w:t>
      </w:r>
      <w:r>
        <w:rPr>
          <w:sz w:val="16"/>
        </w:rPr>
        <w:br w:type="textWrapping"/>
      </w:r>
      <w:r>
        <w:rPr>
          <w:sz w:val="16"/>
        </w:rPr>
        <w:br w:type="textWrapping"/>
      </w:r>
      <w:r>
        <w:rPr>
          <w:sz w:val="16"/>
        </w:rPr>
        <w:t>B.    《长征记》</w:t>
      </w:r>
      <w:r>
        <w:rPr>
          <w:sz w:val="16"/>
        </w:rPr>
        <w:br w:type="textWrapping"/>
      </w:r>
      <w:r>
        <w:rPr>
          <w:sz w:val="16"/>
        </w:rPr>
        <w:br w:type="textWrapping"/>
      </w:r>
      <w:r>
        <w:rPr>
          <w:sz w:val="16"/>
        </w:rPr>
        <w:t>C.    《变形记》</w:t>
      </w:r>
      <w:r>
        <w:rPr>
          <w:sz w:val="16"/>
        </w:rPr>
        <w:br w:type="textWrapping"/>
      </w:r>
      <w:r>
        <w:rPr>
          <w:sz w:val="16"/>
        </w:rPr>
        <w:br w:type="textWrapping"/>
      </w:r>
      <w:r>
        <w:rPr>
          <w:sz w:val="16"/>
        </w:rPr>
        <w:t>D.    《埃涅阿斯纪》</w:t>
      </w:r>
      <w:r>
        <w:rPr>
          <w:sz w:val="16"/>
        </w:rPr>
        <w:br w:type="textWrapping"/>
      </w:r>
      <w:r>
        <w:rPr>
          <w:sz w:val="16"/>
        </w:rPr>
        <w:br w:type="textWrapping"/>
      </w:r>
      <w:r>
        <w:rPr>
          <w:sz w:val="16"/>
        </w:rPr>
        <w:t>E.    《奥德修纪》</w:t>
      </w:r>
      <w:r>
        <w:rPr>
          <w:sz w:val="16"/>
        </w:rPr>
        <w:br w:type="textWrapping"/>
      </w:r>
      <w:r>
        <w:rPr>
          <w:sz w:val="16"/>
        </w:rPr>
        <w:br w:type="textWrapping"/>
      </w:r>
      <w:r>
        <w:rPr>
          <w:sz w:val="16"/>
        </w:rPr>
        <w:br w:type="textWrapping"/>
      </w:r>
      <w:r>
        <w:rPr>
          <w:sz w:val="16"/>
        </w:rPr>
        <w:t>正确答案：A E</w:t>
      </w:r>
      <w:r>
        <w:rPr>
          <w:sz w:val="16"/>
        </w:rPr>
        <w:br w:type="textWrapping"/>
      </w:r>
      <w:r>
        <w:rPr>
          <w:sz w:val="16"/>
        </w:rPr>
        <w:t>正确答案解释：AD</w:t>
      </w:r>
      <w:r>
        <w:rPr>
          <w:sz w:val="16"/>
        </w:rPr>
        <w:br w:type="textWrapping"/>
      </w:r>
      <w:r>
        <w:rPr>
          <w:sz w:val="16"/>
        </w:rPr>
        <w:br w:type="textWrapping"/>
      </w:r>
      <w:r>
        <w:rPr>
          <w:sz w:val="16"/>
        </w:rPr>
        <w:t>错误答案解释：AD</w:t>
      </w:r>
      <w:r>
        <w:rPr>
          <w:sz w:val="16"/>
        </w:rPr>
        <w:br w:type="textWrapping"/>
      </w:r>
    </w:p>
    <w:p>
      <w:pPr>
        <w:spacing w:before="400" w:after="0" w:line="240" w:lineRule="auto"/>
        <w:jc w:val="left"/>
      </w:pPr>
      <w:r>
        <w:rPr>
          <w:sz w:val="24"/>
        </w:rPr>
        <w:t>28.    古希腊的三大悲剧诗人是</w:t>
      </w:r>
      <w:r>
        <w:rPr>
          <w:sz w:val="24"/>
        </w:rPr>
        <w:br w:type="textWrapping"/>
      </w:r>
    </w:p>
    <w:p>
      <w:pPr>
        <w:spacing w:line="240" w:lineRule="auto"/>
        <w:jc w:val="left"/>
      </w:pPr>
      <w:r>
        <w:rPr>
          <w:color w:val="494949"/>
          <w:sz w:val="18"/>
        </w:rPr>
        <w:t>多选题(3.0分)（难易度:中）</w:t>
      </w:r>
    </w:p>
    <w:p>
      <w:pPr>
        <w:spacing w:line="240" w:lineRule="auto"/>
        <w:jc w:val="left"/>
      </w:pPr>
      <w:r>
        <w:rPr>
          <w:sz w:val="16"/>
        </w:rPr>
        <w:t>A.    埃斯库罗斯</w:t>
      </w:r>
      <w:r>
        <w:rPr>
          <w:sz w:val="16"/>
        </w:rPr>
        <w:br w:type="textWrapping"/>
      </w:r>
      <w:r>
        <w:rPr>
          <w:sz w:val="16"/>
        </w:rPr>
        <w:br w:type="textWrapping"/>
      </w:r>
      <w:r>
        <w:rPr>
          <w:sz w:val="16"/>
        </w:rPr>
        <w:t>B.    索福克勒斯</w:t>
      </w:r>
      <w:r>
        <w:rPr>
          <w:sz w:val="16"/>
        </w:rPr>
        <w:br w:type="textWrapping"/>
      </w:r>
      <w:r>
        <w:rPr>
          <w:sz w:val="16"/>
        </w:rPr>
        <w:br w:type="textWrapping"/>
      </w:r>
      <w:r>
        <w:rPr>
          <w:sz w:val="16"/>
        </w:rPr>
        <w:t>C.    欧里庇得斯</w:t>
      </w:r>
      <w:r>
        <w:rPr>
          <w:sz w:val="16"/>
        </w:rPr>
        <w:br w:type="textWrapping"/>
      </w:r>
      <w:r>
        <w:rPr>
          <w:sz w:val="16"/>
        </w:rPr>
        <w:br w:type="textWrapping"/>
      </w:r>
      <w:r>
        <w:rPr>
          <w:sz w:val="16"/>
        </w:rPr>
        <w:t>D.    阿里斯托芬</w:t>
      </w:r>
      <w:r>
        <w:rPr>
          <w:sz w:val="16"/>
        </w:rPr>
        <w:br w:type="textWrapping"/>
      </w:r>
      <w:r>
        <w:rPr>
          <w:sz w:val="16"/>
        </w:rPr>
        <w:br w:type="textWrapping"/>
      </w:r>
      <w:r>
        <w:rPr>
          <w:sz w:val="16"/>
        </w:rPr>
        <w:t>E.    米南德</w:t>
      </w:r>
      <w:r>
        <w:rPr>
          <w:sz w:val="16"/>
        </w:rPr>
        <w:br w:type="textWrapping"/>
      </w:r>
      <w:r>
        <w:rPr>
          <w:sz w:val="16"/>
        </w:rPr>
        <w:br w:type="textWrapping"/>
      </w:r>
      <w:r>
        <w:rPr>
          <w:sz w:val="16"/>
        </w:rPr>
        <w:br w:type="textWrapping"/>
      </w:r>
      <w:r>
        <w:rPr>
          <w:sz w:val="16"/>
        </w:rPr>
        <w:t>正确答案：A B C</w:t>
      </w:r>
      <w:r>
        <w:rPr>
          <w:sz w:val="16"/>
        </w:rPr>
        <w:br w:type="textWrapping"/>
      </w:r>
      <w:r>
        <w:rPr>
          <w:sz w:val="16"/>
        </w:rPr>
        <w:t>正确答案解释：ABC</w:t>
      </w:r>
      <w:r>
        <w:rPr>
          <w:sz w:val="16"/>
        </w:rPr>
        <w:br w:type="textWrapping"/>
      </w:r>
      <w:r>
        <w:rPr>
          <w:sz w:val="16"/>
        </w:rPr>
        <w:br w:type="textWrapping"/>
      </w:r>
      <w:r>
        <w:rPr>
          <w:sz w:val="16"/>
        </w:rPr>
        <w:t>错误答案解释：ABC</w:t>
      </w:r>
      <w:r>
        <w:rPr>
          <w:sz w:val="16"/>
        </w:rPr>
        <w:br w:type="textWrapping"/>
      </w:r>
    </w:p>
    <w:p>
      <w:pPr>
        <w:spacing w:before="400" w:after="0" w:line="240" w:lineRule="auto"/>
        <w:jc w:val="left"/>
      </w:pPr>
      <w:r>
        <w:rPr>
          <w:sz w:val="24"/>
        </w:rPr>
        <w:t>29.    欧里庇得斯的剧作反映了很多社会问题，主要有</w:t>
      </w:r>
      <w:r>
        <w:rPr>
          <w:sz w:val="24"/>
        </w:rPr>
        <w:br w:type="textWrapping"/>
      </w:r>
    </w:p>
    <w:p>
      <w:pPr>
        <w:spacing w:line="240" w:lineRule="auto"/>
        <w:jc w:val="left"/>
      </w:pPr>
      <w:r>
        <w:rPr>
          <w:color w:val="494949"/>
          <w:sz w:val="18"/>
        </w:rPr>
        <w:t>多选题(3.0分)（难易度:中）</w:t>
      </w:r>
    </w:p>
    <w:p>
      <w:pPr>
        <w:spacing w:line="240" w:lineRule="auto"/>
        <w:jc w:val="left"/>
      </w:pPr>
      <w:r>
        <w:rPr>
          <w:sz w:val="16"/>
        </w:rPr>
        <w:t>A.    内战问题</w:t>
      </w:r>
      <w:r>
        <w:rPr>
          <w:sz w:val="16"/>
        </w:rPr>
        <w:br w:type="textWrapping"/>
      </w:r>
      <w:r>
        <w:rPr>
          <w:sz w:val="16"/>
        </w:rPr>
        <w:br w:type="textWrapping"/>
      </w:r>
      <w:r>
        <w:rPr>
          <w:sz w:val="16"/>
        </w:rPr>
        <w:t>B.    家庭问题</w:t>
      </w:r>
      <w:r>
        <w:rPr>
          <w:sz w:val="16"/>
        </w:rPr>
        <w:br w:type="textWrapping"/>
      </w:r>
      <w:r>
        <w:rPr>
          <w:sz w:val="16"/>
        </w:rPr>
        <w:br w:type="textWrapping"/>
      </w:r>
      <w:r>
        <w:rPr>
          <w:sz w:val="16"/>
        </w:rPr>
        <w:t>C.    妇女问题</w:t>
      </w:r>
      <w:r>
        <w:rPr>
          <w:sz w:val="16"/>
        </w:rPr>
        <w:br w:type="textWrapping"/>
      </w:r>
      <w:r>
        <w:rPr>
          <w:sz w:val="16"/>
        </w:rPr>
        <w:br w:type="textWrapping"/>
      </w:r>
      <w:r>
        <w:rPr>
          <w:sz w:val="16"/>
        </w:rPr>
        <w:t>D.    僭主专制问题</w:t>
      </w:r>
      <w:r>
        <w:rPr>
          <w:sz w:val="16"/>
        </w:rPr>
        <w:br w:type="textWrapping"/>
      </w:r>
      <w:r>
        <w:rPr>
          <w:sz w:val="16"/>
        </w:rPr>
        <w:br w:type="textWrapping"/>
      </w:r>
      <w:r>
        <w:rPr>
          <w:sz w:val="16"/>
        </w:rPr>
        <w:t>E.    奴隶问题</w:t>
      </w:r>
      <w:r>
        <w:rPr>
          <w:sz w:val="16"/>
        </w:rPr>
        <w:br w:type="textWrapping"/>
      </w:r>
      <w:r>
        <w:rPr>
          <w:sz w:val="16"/>
        </w:rPr>
        <w:br w:type="textWrapping"/>
      </w:r>
      <w:r>
        <w:rPr>
          <w:sz w:val="16"/>
        </w:rPr>
        <w:br w:type="textWrapping"/>
      </w:r>
      <w:r>
        <w:rPr>
          <w:sz w:val="16"/>
        </w:rPr>
        <w:t>正确答案：A B C D E</w:t>
      </w:r>
      <w:r>
        <w:rPr>
          <w:sz w:val="16"/>
        </w:rPr>
        <w:br w:type="textWrapping"/>
      </w:r>
      <w:r>
        <w:rPr>
          <w:sz w:val="16"/>
        </w:rPr>
        <w:t>正确答案解释：ABCDE</w:t>
      </w:r>
      <w:r>
        <w:rPr>
          <w:sz w:val="16"/>
        </w:rPr>
        <w:br w:type="textWrapping"/>
      </w:r>
      <w:r>
        <w:rPr>
          <w:sz w:val="16"/>
        </w:rPr>
        <w:br w:type="textWrapping"/>
      </w:r>
      <w:r>
        <w:rPr>
          <w:sz w:val="16"/>
        </w:rPr>
        <w:t>错误答案解释：ABCDE</w:t>
      </w:r>
      <w:r>
        <w:rPr>
          <w:sz w:val="16"/>
        </w:rPr>
        <w:br w:type="textWrapping"/>
      </w:r>
    </w:p>
    <w:p>
      <w:pPr>
        <w:spacing w:before="400" w:after="0" w:line="240" w:lineRule="auto"/>
        <w:jc w:val="left"/>
      </w:pPr>
      <w:r>
        <w:rPr>
          <w:sz w:val="24"/>
        </w:rPr>
        <w:t>30.    教会文学在艺术手法上一般采用</w:t>
      </w:r>
      <w:r>
        <w:rPr>
          <w:sz w:val="24"/>
        </w:rPr>
        <w:br w:type="textWrapping"/>
      </w:r>
    </w:p>
    <w:p>
      <w:pPr>
        <w:spacing w:line="240" w:lineRule="auto"/>
        <w:jc w:val="left"/>
      </w:pPr>
      <w:r>
        <w:rPr>
          <w:color w:val="494949"/>
          <w:sz w:val="18"/>
        </w:rPr>
        <w:t>多选题(3.0分)（难易度:中）</w:t>
      </w:r>
    </w:p>
    <w:p>
      <w:pPr>
        <w:spacing w:line="240" w:lineRule="auto"/>
        <w:jc w:val="left"/>
      </w:pPr>
      <w:r>
        <w:rPr>
          <w:sz w:val="16"/>
        </w:rPr>
        <w:t>A.    象征</w:t>
      </w:r>
      <w:r>
        <w:rPr>
          <w:sz w:val="16"/>
        </w:rPr>
        <w:br w:type="textWrapping"/>
      </w:r>
      <w:r>
        <w:rPr>
          <w:sz w:val="16"/>
        </w:rPr>
        <w:br w:type="textWrapping"/>
      </w:r>
      <w:r>
        <w:rPr>
          <w:sz w:val="16"/>
        </w:rPr>
        <w:t>B.    寓意</w:t>
      </w:r>
      <w:r>
        <w:rPr>
          <w:sz w:val="16"/>
        </w:rPr>
        <w:br w:type="textWrapping"/>
      </w:r>
      <w:r>
        <w:rPr>
          <w:sz w:val="16"/>
        </w:rPr>
        <w:br w:type="textWrapping"/>
      </w:r>
      <w:r>
        <w:rPr>
          <w:sz w:val="16"/>
        </w:rPr>
        <w:t>C.    梦幻</w:t>
      </w:r>
      <w:r>
        <w:rPr>
          <w:sz w:val="16"/>
        </w:rPr>
        <w:br w:type="textWrapping"/>
      </w:r>
      <w:r>
        <w:rPr>
          <w:sz w:val="16"/>
        </w:rPr>
        <w:br w:type="textWrapping"/>
      </w:r>
      <w:r>
        <w:rPr>
          <w:sz w:val="16"/>
        </w:rPr>
        <w:t>D.    暗示</w:t>
      </w:r>
      <w:r>
        <w:rPr>
          <w:sz w:val="16"/>
        </w:rPr>
        <w:br w:type="textWrapping"/>
      </w:r>
      <w:r>
        <w:rPr>
          <w:sz w:val="16"/>
        </w:rPr>
        <w:br w:type="textWrapping"/>
      </w:r>
      <w:r>
        <w:rPr>
          <w:sz w:val="16"/>
        </w:rPr>
        <w:t>E.    夸张</w:t>
      </w:r>
      <w:r>
        <w:rPr>
          <w:sz w:val="16"/>
        </w:rPr>
        <w:br w:type="textWrapping"/>
      </w:r>
      <w:r>
        <w:rPr>
          <w:sz w:val="16"/>
        </w:rPr>
        <w:br w:type="textWrapping"/>
      </w:r>
      <w:r>
        <w:rPr>
          <w:sz w:val="16"/>
        </w:rPr>
        <w:br w:type="textWrapping"/>
      </w:r>
      <w:r>
        <w:rPr>
          <w:sz w:val="16"/>
        </w:rPr>
        <w:t>正确答案：A B C</w:t>
      </w:r>
      <w:r>
        <w:rPr>
          <w:sz w:val="16"/>
        </w:rPr>
        <w:br w:type="textWrapping"/>
      </w:r>
      <w:r>
        <w:rPr>
          <w:sz w:val="16"/>
        </w:rPr>
        <w:t>正确答案解释：ABC</w:t>
      </w:r>
      <w:r>
        <w:rPr>
          <w:sz w:val="16"/>
        </w:rPr>
        <w:br w:type="textWrapping"/>
      </w:r>
      <w:r>
        <w:rPr>
          <w:sz w:val="16"/>
        </w:rPr>
        <w:br w:type="textWrapping"/>
      </w:r>
      <w:r>
        <w:rPr>
          <w:sz w:val="16"/>
        </w:rPr>
        <w:t>错误答案解释：ABC</w:t>
      </w:r>
      <w:r>
        <w:rPr>
          <w:sz w:val="16"/>
        </w:rPr>
        <w:br w:type="textWrapping"/>
      </w:r>
    </w:p>
    <w:p>
      <w:pPr>
        <w:spacing w:before="400" w:after="0" w:line="240" w:lineRule="auto"/>
        <w:jc w:val="left"/>
      </w:pPr>
      <w:r>
        <w:rPr>
          <w:sz w:val="24"/>
        </w:rPr>
        <w:t>31.    中世纪的“骑士精神”包括有</w:t>
      </w:r>
      <w:r>
        <w:rPr>
          <w:sz w:val="24"/>
        </w:rPr>
        <w:br w:type="textWrapping"/>
      </w:r>
    </w:p>
    <w:p>
      <w:pPr>
        <w:spacing w:line="240" w:lineRule="auto"/>
        <w:jc w:val="left"/>
      </w:pPr>
      <w:r>
        <w:rPr>
          <w:color w:val="494949"/>
          <w:sz w:val="18"/>
        </w:rPr>
        <w:t>多选题(3.0分)（难易度:中）</w:t>
      </w:r>
    </w:p>
    <w:p>
      <w:pPr>
        <w:spacing w:line="240" w:lineRule="auto"/>
        <w:jc w:val="left"/>
      </w:pPr>
      <w:r>
        <w:rPr>
          <w:sz w:val="16"/>
        </w:rPr>
        <w:t>A.    忠君</w:t>
      </w:r>
      <w:r>
        <w:rPr>
          <w:sz w:val="16"/>
        </w:rPr>
        <w:br w:type="textWrapping"/>
      </w:r>
      <w:r>
        <w:rPr>
          <w:sz w:val="16"/>
        </w:rPr>
        <w:br w:type="textWrapping"/>
      </w:r>
      <w:r>
        <w:rPr>
          <w:sz w:val="16"/>
        </w:rPr>
        <w:t>B.    禁欲</w:t>
      </w:r>
      <w:r>
        <w:rPr>
          <w:sz w:val="16"/>
        </w:rPr>
        <w:br w:type="textWrapping"/>
      </w:r>
      <w:r>
        <w:rPr>
          <w:sz w:val="16"/>
        </w:rPr>
        <w:br w:type="textWrapping"/>
      </w:r>
      <w:r>
        <w:rPr>
          <w:sz w:val="16"/>
        </w:rPr>
        <w:t>C.    护教</w:t>
      </w:r>
      <w:r>
        <w:rPr>
          <w:sz w:val="16"/>
        </w:rPr>
        <w:br w:type="textWrapping"/>
      </w:r>
      <w:r>
        <w:rPr>
          <w:sz w:val="16"/>
        </w:rPr>
        <w:br w:type="textWrapping"/>
      </w:r>
      <w:r>
        <w:rPr>
          <w:sz w:val="16"/>
        </w:rPr>
        <w:t>D.    行侠</w:t>
      </w:r>
      <w:r>
        <w:rPr>
          <w:sz w:val="16"/>
        </w:rPr>
        <w:br w:type="textWrapping"/>
      </w:r>
      <w:r>
        <w:rPr>
          <w:sz w:val="16"/>
        </w:rPr>
        <w:br w:type="textWrapping"/>
      </w:r>
      <w:r>
        <w:rPr>
          <w:sz w:val="16"/>
        </w:rPr>
        <w:t>E.    爱国</w:t>
      </w:r>
      <w:r>
        <w:rPr>
          <w:sz w:val="16"/>
        </w:rPr>
        <w:br w:type="textWrapping"/>
      </w:r>
      <w:r>
        <w:rPr>
          <w:sz w:val="16"/>
        </w:rPr>
        <w:br w:type="textWrapping"/>
      </w:r>
      <w:r>
        <w:rPr>
          <w:sz w:val="16"/>
        </w:rPr>
        <w:br w:type="textWrapping"/>
      </w:r>
      <w:r>
        <w:rPr>
          <w:sz w:val="16"/>
        </w:rPr>
        <w:t>正确答案：A C D</w:t>
      </w:r>
      <w:r>
        <w:rPr>
          <w:sz w:val="16"/>
        </w:rPr>
        <w:br w:type="textWrapping"/>
      </w:r>
      <w:r>
        <w:rPr>
          <w:sz w:val="16"/>
        </w:rPr>
        <w:t>正确答案解释：ACD</w:t>
      </w:r>
      <w:r>
        <w:rPr>
          <w:sz w:val="16"/>
        </w:rPr>
        <w:br w:type="textWrapping"/>
      </w:r>
      <w:r>
        <w:rPr>
          <w:sz w:val="16"/>
        </w:rPr>
        <w:br w:type="textWrapping"/>
      </w:r>
      <w:r>
        <w:rPr>
          <w:sz w:val="16"/>
        </w:rPr>
        <w:t>错误答案解释：ACD</w:t>
      </w:r>
      <w:r>
        <w:rPr>
          <w:sz w:val="16"/>
        </w:rPr>
        <w:br w:type="textWrapping"/>
      </w:r>
    </w:p>
    <w:p>
      <w:pPr>
        <w:spacing w:before="400" w:after="0" w:line="240" w:lineRule="auto"/>
        <w:jc w:val="left"/>
      </w:pPr>
      <w:r>
        <w:rPr>
          <w:sz w:val="24"/>
        </w:rPr>
        <w:t>32.    但丁的代表作《神曲》的组成部分有</w:t>
      </w:r>
      <w:r>
        <w:rPr>
          <w:sz w:val="24"/>
        </w:rPr>
        <w:br w:type="textWrapping"/>
      </w:r>
    </w:p>
    <w:p>
      <w:pPr>
        <w:spacing w:line="240" w:lineRule="auto"/>
        <w:jc w:val="left"/>
      </w:pPr>
      <w:r>
        <w:rPr>
          <w:color w:val="494949"/>
          <w:sz w:val="18"/>
        </w:rPr>
        <w:t>多选题(3.0分)（难易度:中）</w:t>
      </w:r>
    </w:p>
    <w:p>
      <w:pPr>
        <w:spacing w:line="240" w:lineRule="auto"/>
        <w:jc w:val="left"/>
      </w:pPr>
      <w:r>
        <w:rPr>
          <w:sz w:val="16"/>
        </w:rPr>
        <w:t>A.    《地狱》</w:t>
      </w:r>
      <w:r>
        <w:rPr>
          <w:sz w:val="16"/>
        </w:rPr>
        <w:br w:type="textWrapping"/>
      </w:r>
      <w:r>
        <w:rPr>
          <w:sz w:val="16"/>
        </w:rPr>
        <w:br w:type="textWrapping"/>
      </w:r>
      <w:r>
        <w:rPr>
          <w:sz w:val="16"/>
        </w:rPr>
        <w:t>B.    《炼狱》</w:t>
      </w:r>
      <w:r>
        <w:rPr>
          <w:sz w:val="16"/>
        </w:rPr>
        <w:br w:type="textWrapping"/>
      </w:r>
      <w:r>
        <w:rPr>
          <w:sz w:val="16"/>
        </w:rPr>
        <w:br w:type="textWrapping"/>
      </w:r>
      <w:r>
        <w:rPr>
          <w:sz w:val="16"/>
        </w:rPr>
        <w:t>C.    《人间》</w:t>
      </w:r>
      <w:r>
        <w:rPr>
          <w:sz w:val="16"/>
        </w:rPr>
        <w:br w:type="textWrapping"/>
      </w:r>
      <w:r>
        <w:rPr>
          <w:sz w:val="16"/>
        </w:rPr>
        <w:br w:type="textWrapping"/>
      </w:r>
      <w:r>
        <w:rPr>
          <w:sz w:val="16"/>
        </w:rPr>
        <w:t>D.    《天堂》</w:t>
      </w:r>
      <w:r>
        <w:rPr>
          <w:sz w:val="16"/>
        </w:rPr>
        <w:br w:type="textWrapping"/>
      </w:r>
      <w:r>
        <w:rPr>
          <w:sz w:val="16"/>
        </w:rPr>
        <w:br w:type="textWrapping"/>
      </w:r>
      <w:r>
        <w:rPr>
          <w:sz w:val="16"/>
        </w:rPr>
        <w:t>E.    《新生》</w:t>
      </w:r>
      <w:r>
        <w:rPr>
          <w:sz w:val="16"/>
        </w:rPr>
        <w:br w:type="textWrapping"/>
      </w:r>
      <w:r>
        <w:rPr>
          <w:sz w:val="16"/>
        </w:rPr>
        <w:br w:type="textWrapping"/>
      </w:r>
      <w:r>
        <w:rPr>
          <w:sz w:val="16"/>
        </w:rPr>
        <w:br w:type="textWrapping"/>
      </w:r>
      <w:r>
        <w:rPr>
          <w:sz w:val="16"/>
        </w:rPr>
        <w:t>正确答案：A B D</w:t>
      </w:r>
      <w:r>
        <w:rPr>
          <w:sz w:val="16"/>
        </w:rPr>
        <w:br w:type="textWrapping"/>
      </w:r>
      <w:r>
        <w:rPr>
          <w:sz w:val="16"/>
        </w:rPr>
        <w:t>正确答案解释：ABD</w:t>
      </w:r>
      <w:r>
        <w:rPr>
          <w:sz w:val="16"/>
        </w:rPr>
        <w:br w:type="textWrapping"/>
      </w:r>
      <w:r>
        <w:rPr>
          <w:sz w:val="16"/>
        </w:rPr>
        <w:br w:type="textWrapping"/>
      </w:r>
      <w:r>
        <w:rPr>
          <w:sz w:val="16"/>
        </w:rPr>
        <w:t>错误答案解释：ABD</w:t>
      </w:r>
      <w:r>
        <w:rPr>
          <w:sz w:val="16"/>
        </w:rPr>
        <w:br w:type="textWrapping"/>
      </w:r>
    </w:p>
    <w:p>
      <w:pPr>
        <w:spacing w:before="400" w:after="0" w:line="240" w:lineRule="auto"/>
        <w:jc w:val="left"/>
      </w:pPr>
      <w:r>
        <w:rPr>
          <w:sz w:val="24"/>
        </w:rPr>
        <w:t>33.    中世纪城市文学主要体裁有</w:t>
      </w:r>
      <w:r>
        <w:rPr>
          <w:sz w:val="24"/>
        </w:rPr>
        <w:br w:type="textWrapping"/>
      </w:r>
    </w:p>
    <w:p>
      <w:pPr>
        <w:spacing w:line="240" w:lineRule="auto"/>
        <w:jc w:val="left"/>
      </w:pPr>
      <w:r>
        <w:rPr>
          <w:color w:val="494949"/>
          <w:sz w:val="18"/>
        </w:rPr>
        <w:t>多选题(3.0分)（难易度:中）</w:t>
      </w:r>
    </w:p>
    <w:p>
      <w:pPr>
        <w:numPr>
          <w:ilvl w:val="0"/>
          <w:numId w:val="7"/>
        </w:numPr>
        <w:spacing w:line="240" w:lineRule="auto"/>
        <w:jc w:val="left"/>
        <w:rPr>
          <w:sz w:val="16"/>
        </w:rPr>
      </w:pPr>
      <w:r>
        <w:rPr>
          <w:sz w:val="16"/>
        </w:rPr>
        <w:t xml:space="preserve">   韵文故事</w:t>
      </w:r>
      <w:r>
        <w:rPr>
          <w:sz w:val="16"/>
        </w:rPr>
        <w:br w:type="textWrapping"/>
      </w:r>
      <w:r>
        <w:rPr>
          <w:sz w:val="16"/>
        </w:rPr>
        <w:br w:type="textWrapping"/>
      </w:r>
      <w:r>
        <w:rPr>
          <w:sz w:val="16"/>
        </w:rPr>
        <w:t>B.    短篇故事诗</w:t>
      </w:r>
      <w:r>
        <w:rPr>
          <w:sz w:val="16"/>
        </w:rPr>
        <w:br w:type="textWrapping"/>
      </w:r>
      <w:r>
        <w:rPr>
          <w:sz w:val="16"/>
        </w:rPr>
        <w:br w:type="textWrapping"/>
      </w:r>
      <w:r>
        <w:rPr>
          <w:sz w:val="16"/>
        </w:rPr>
        <w:t>C.    讽刺故事诗</w:t>
      </w:r>
      <w:r>
        <w:rPr>
          <w:sz w:val="16"/>
        </w:rPr>
        <w:br w:type="textWrapping"/>
      </w:r>
      <w:r>
        <w:rPr>
          <w:sz w:val="16"/>
        </w:rPr>
        <w:br w:type="textWrapping"/>
      </w:r>
      <w:r>
        <w:rPr>
          <w:sz w:val="16"/>
        </w:rPr>
        <w:t>D.    抒情诗</w:t>
      </w:r>
      <w:r>
        <w:rPr>
          <w:sz w:val="16"/>
        </w:rPr>
        <w:br w:type="textWrapping"/>
      </w:r>
      <w:r>
        <w:rPr>
          <w:sz w:val="16"/>
        </w:rPr>
        <w:br w:type="textWrapping"/>
      </w:r>
      <w:r>
        <w:rPr>
          <w:sz w:val="16"/>
        </w:rPr>
        <w:t>E.    市民戏剧</w:t>
      </w:r>
      <w:r>
        <w:rPr>
          <w:sz w:val="16"/>
        </w:rPr>
        <w:br w:type="textWrapping"/>
      </w:r>
      <w:r>
        <w:rPr>
          <w:sz w:val="16"/>
        </w:rPr>
        <w:br w:type="textWrapping"/>
      </w:r>
      <w:r>
        <w:rPr>
          <w:sz w:val="16"/>
        </w:rPr>
        <w:br w:type="textWrapping"/>
      </w:r>
      <w:r>
        <w:rPr>
          <w:sz w:val="16"/>
        </w:rPr>
        <w:t>正确答案：A C D E</w:t>
      </w:r>
      <w:r>
        <w:rPr>
          <w:sz w:val="16"/>
        </w:rPr>
        <w:br w:type="textWrapping"/>
      </w:r>
      <w:r>
        <w:rPr>
          <w:sz w:val="16"/>
        </w:rPr>
        <w:t>正确答案解释：ACDE</w:t>
      </w:r>
      <w:r>
        <w:rPr>
          <w:sz w:val="16"/>
        </w:rPr>
        <w:br w:type="textWrapping"/>
      </w:r>
      <w:r>
        <w:rPr>
          <w:sz w:val="16"/>
        </w:rPr>
        <w:br w:type="textWrapping"/>
      </w:r>
    </w:p>
    <w:p>
      <w:pPr>
        <w:numPr>
          <w:numId w:val="0"/>
        </w:numPr>
        <w:spacing w:line="240" w:lineRule="auto"/>
        <w:jc w:val="left"/>
        <w:rPr>
          <w:sz w:val="16"/>
        </w:rPr>
      </w:pPr>
    </w:p>
    <w:p>
      <w:pPr>
        <w:numPr>
          <w:numId w:val="0"/>
        </w:numPr>
        <w:spacing w:line="240" w:lineRule="auto"/>
        <w:jc w:val="left"/>
        <w:rPr>
          <w:sz w:val="16"/>
        </w:rPr>
      </w:pPr>
      <w:r>
        <w:rPr>
          <w:sz w:val="16"/>
        </w:rPr>
        <w:br w:type="textWrapping"/>
      </w:r>
    </w:p>
    <w:p>
      <w:pPr>
        <w:numPr>
          <w:numId w:val="0"/>
        </w:numPr>
        <w:spacing w:line="240" w:lineRule="auto"/>
        <w:jc w:val="left"/>
        <w:rPr>
          <w:sz w:val="16"/>
        </w:rPr>
      </w:pPr>
    </w:p>
    <w:p>
      <w:pPr>
        <w:numPr>
          <w:numId w:val="0"/>
        </w:numPr>
        <w:spacing w:line="240" w:lineRule="auto"/>
        <w:jc w:val="left"/>
        <w:rPr>
          <w:sz w:val="16"/>
        </w:rPr>
      </w:pPr>
    </w:p>
    <w:p>
      <w:pPr>
        <w:numPr>
          <w:numId w:val="0"/>
        </w:numPr>
        <w:spacing w:line="240" w:lineRule="auto"/>
        <w:jc w:val="left"/>
        <w:rPr>
          <w:sz w:val="16"/>
        </w:rPr>
      </w:pPr>
    </w:p>
    <w:p>
      <w:pPr>
        <w:numPr>
          <w:numId w:val="0"/>
        </w:numPr>
        <w:spacing w:line="240" w:lineRule="auto"/>
        <w:jc w:val="left"/>
        <w:rPr>
          <w:sz w:val="16"/>
        </w:rPr>
      </w:pPr>
    </w:p>
    <w:p>
      <w:pPr>
        <w:numPr>
          <w:numId w:val="0"/>
        </w:numPr>
        <w:spacing w:line="240" w:lineRule="auto"/>
        <w:jc w:val="left"/>
        <w:rPr>
          <w:sz w:val="16"/>
        </w:rPr>
      </w:pPr>
    </w:p>
    <w:p>
      <w:pPr>
        <w:numPr>
          <w:numId w:val="0"/>
        </w:numPr>
        <w:spacing w:line="240" w:lineRule="auto"/>
        <w:jc w:val="left"/>
        <w:rPr>
          <w:sz w:val="16"/>
        </w:rPr>
      </w:pPr>
    </w:p>
    <w:p>
      <w:pPr>
        <w:numPr>
          <w:numId w:val="0"/>
        </w:numPr>
        <w:spacing w:line="240" w:lineRule="auto"/>
        <w:jc w:val="left"/>
        <w:rPr>
          <w:sz w:val="16"/>
        </w:rPr>
      </w:pPr>
    </w:p>
    <w:p>
      <w:pPr>
        <w:numPr>
          <w:numId w:val="0"/>
        </w:numPr>
        <w:spacing w:line="240" w:lineRule="auto"/>
        <w:jc w:val="left"/>
        <w:rPr>
          <w:sz w:val="16"/>
        </w:rPr>
      </w:pPr>
    </w:p>
    <w:p>
      <w:pPr>
        <w:numPr>
          <w:numId w:val="0"/>
        </w:numPr>
        <w:spacing w:line="240" w:lineRule="auto"/>
        <w:jc w:val="left"/>
        <w:rPr>
          <w:sz w:val="16"/>
        </w:rPr>
      </w:pPr>
    </w:p>
    <w:p>
      <w:pPr>
        <w:numPr>
          <w:numId w:val="0"/>
        </w:numPr>
        <w:spacing w:line="240" w:lineRule="auto"/>
        <w:jc w:val="left"/>
        <w:rPr>
          <w:sz w:val="16"/>
        </w:rPr>
      </w:pPr>
    </w:p>
    <w:p>
      <w:pPr>
        <w:numPr>
          <w:numId w:val="0"/>
        </w:numPr>
        <w:spacing w:line="240" w:lineRule="auto"/>
        <w:jc w:val="left"/>
        <w:rPr>
          <w:sz w:val="16"/>
        </w:rPr>
      </w:pPr>
    </w:p>
    <w:p>
      <w:pPr>
        <w:numPr>
          <w:numId w:val="0"/>
        </w:numPr>
        <w:spacing w:line="240" w:lineRule="auto"/>
        <w:jc w:val="left"/>
        <w:rPr>
          <w:sz w:val="16"/>
        </w:rPr>
      </w:pPr>
    </w:p>
    <w:p>
      <w:pPr>
        <w:numPr>
          <w:numId w:val="0"/>
        </w:numPr>
        <w:spacing w:line="240" w:lineRule="auto"/>
        <w:jc w:val="left"/>
        <w:rPr>
          <w:sz w:val="16"/>
        </w:rPr>
      </w:pPr>
    </w:p>
    <w:p>
      <w:pPr>
        <w:numPr>
          <w:numId w:val="0"/>
        </w:numPr>
        <w:spacing w:line="240" w:lineRule="auto"/>
        <w:jc w:val="left"/>
        <w:rPr>
          <w:sz w:val="16"/>
        </w:rPr>
      </w:pPr>
    </w:p>
    <w:p>
      <w:pPr>
        <w:numPr>
          <w:numId w:val="0"/>
        </w:numPr>
        <w:spacing w:line="240" w:lineRule="auto"/>
        <w:jc w:val="left"/>
        <w:rPr>
          <w:sz w:val="16"/>
        </w:rPr>
      </w:pPr>
    </w:p>
    <w:p>
      <w:pPr>
        <w:numPr>
          <w:numId w:val="0"/>
        </w:numPr>
        <w:spacing w:line="240" w:lineRule="auto"/>
        <w:jc w:val="left"/>
        <w:rPr>
          <w:sz w:val="16"/>
        </w:rPr>
      </w:pPr>
    </w:p>
    <w:p>
      <w:pPr>
        <w:numPr>
          <w:numId w:val="0"/>
        </w:numPr>
        <w:spacing w:line="240" w:lineRule="auto"/>
        <w:jc w:val="left"/>
        <w:rPr>
          <w:sz w:val="16"/>
        </w:rPr>
      </w:pPr>
    </w:p>
    <w:p>
      <w:pPr>
        <w:numPr>
          <w:numId w:val="0"/>
        </w:numPr>
        <w:spacing w:line="240" w:lineRule="auto"/>
        <w:jc w:val="left"/>
        <w:rPr>
          <w:sz w:val="16"/>
        </w:rPr>
      </w:pPr>
    </w:p>
    <w:p>
      <w:pPr>
        <w:numPr>
          <w:numId w:val="0"/>
        </w:numPr>
        <w:spacing w:line="240" w:lineRule="auto"/>
        <w:jc w:val="left"/>
        <w:rPr>
          <w:sz w:val="16"/>
        </w:rPr>
      </w:pPr>
    </w:p>
    <w:p>
      <w:pPr>
        <w:jc w:val="center"/>
      </w:pPr>
      <w:r>
        <w:rPr>
          <w:b/>
          <w:sz w:val="30"/>
        </w:rPr>
        <w:br w:type="textWrapping"/>
      </w:r>
      <w:r>
        <w:rPr>
          <w:sz w:val="30"/>
        </w:rPr>
        <w:t>外国文学基础# · 形成性考核二</w:t>
      </w:r>
    </w:p>
    <w:p>
      <w:pPr>
        <w:spacing w:before="400" w:after="0" w:line="240" w:lineRule="auto"/>
        <w:jc w:val="left"/>
      </w:pPr>
      <w:r>
        <w:rPr>
          <w:sz w:val="24"/>
        </w:rPr>
        <w:t>1.    人文主义思想的核心是</w:t>
      </w:r>
      <w:r>
        <w:rPr>
          <w:sz w:val="24"/>
        </w:rPr>
        <w:br w:type="textWrapping"/>
      </w:r>
    </w:p>
    <w:p>
      <w:pPr>
        <w:spacing w:line="240" w:lineRule="auto"/>
        <w:jc w:val="left"/>
      </w:pPr>
      <w:r>
        <w:rPr>
          <w:color w:val="494949"/>
          <w:sz w:val="18"/>
        </w:rPr>
        <w:t>单选题(2.0分)（难易度:中）</w:t>
      </w:r>
    </w:p>
    <w:p>
      <w:pPr>
        <w:spacing w:line="240" w:lineRule="auto"/>
        <w:jc w:val="left"/>
      </w:pPr>
      <w:r>
        <w:rPr>
          <w:sz w:val="16"/>
        </w:rPr>
        <w:t>A.    基督教精神</w:t>
      </w:r>
      <w:r>
        <w:rPr>
          <w:sz w:val="16"/>
        </w:rPr>
        <w:br w:type="textWrapping"/>
      </w:r>
      <w:r>
        <w:rPr>
          <w:sz w:val="16"/>
        </w:rPr>
        <w:br w:type="textWrapping"/>
      </w:r>
      <w:r>
        <w:rPr>
          <w:sz w:val="16"/>
        </w:rPr>
        <w:t>B.    理性主义</w:t>
      </w:r>
      <w:r>
        <w:rPr>
          <w:sz w:val="16"/>
        </w:rPr>
        <w:br w:type="textWrapping"/>
      </w:r>
      <w:r>
        <w:rPr>
          <w:sz w:val="16"/>
        </w:rPr>
        <w:br w:type="textWrapping"/>
      </w:r>
      <w:r>
        <w:rPr>
          <w:sz w:val="16"/>
        </w:rPr>
        <w:t>C.    对“人”的肯定</w:t>
      </w:r>
      <w:r>
        <w:rPr>
          <w:sz w:val="16"/>
        </w:rPr>
        <w:br w:type="textWrapping"/>
      </w:r>
      <w:r>
        <w:rPr>
          <w:sz w:val="16"/>
        </w:rPr>
        <w:br w:type="textWrapping"/>
      </w:r>
      <w:r>
        <w:rPr>
          <w:sz w:val="16"/>
        </w:rPr>
        <w:t>D.    平等、博爱思想</w:t>
      </w:r>
      <w:r>
        <w:rPr>
          <w:sz w:val="16"/>
        </w:rPr>
        <w:br w:type="textWrapping"/>
      </w:r>
      <w:r>
        <w:rPr>
          <w:sz w:val="16"/>
        </w:rPr>
        <w:br w:type="textWrapping"/>
      </w:r>
      <w:r>
        <w:rPr>
          <w:sz w:val="16"/>
        </w:rPr>
        <w:br w:type="textWrapping"/>
      </w:r>
      <w:r>
        <w:rPr>
          <w:sz w:val="16"/>
        </w:rPr>
        <w:t>正确答案：C</w:t>
      </w:r>
      <w:r>
        <w:rPr>
          <w:sz w:val="16"/>
        </w:rPr>
        <w:br w:type="textWrapping"/>
      </w:r>
      <w:r>
        <w:rPr>
          <w:sz w:val="16"/>
        </w:rPr>
        <w:t>正确答案解释：C</w:t>
      </w:r>
      <w:r>
        <w:rPr>
          <w:sz w:val="16"/>
        </w:rPr>
        <w:br w:type="textWrapping"/>
      </w:r>
      <w:r>
        <w:rPr>
          <w:sz w:val="16"/>
        </w:rPr>
        <w:br w:type="textWrapping"/>
      </w:r>
      <w:r>
        <w:rPr>
          <w:sz w:val="16"/>
        </w:rPr>
        <w:t>错误答案解释：C</w:t>
      </w:r>
      <w:r>
        <w:rPr>
          <w:sz w:val="16"/>
        </w:rPr>
        <w:br w:type="textWrapping"/>
      </w:r>
    </w:p>
    <w:p>
      <w:pPr>
        <w:spacing w:before="400" w:after="0" w:line="240" w:lineRule="auto"/>
        <w:jc w:val="left"/>
      </w:pPr>
      <w:r>
        <w:rPr>
          <w:sz w:val="24"/>
        </w:rPr>
        <w:t>2.    如何理解堂·吉诃德形象？</w:t>
      </w:r>
      <w:r>
        <w:rPr>
          <w:sz w:val="24"/>
        </w:rPr>
        <w:br w:type="textWrapping"/>
      </w:r>
    </w:p>
    <w:p>
      <w:pPr>
        <w:spacing w:line="240" w:lineRule="auto"/>
        <w:jc w:val="left"/>
      </w:pPr>
      <w:r>
        <w:rPr>
          <w:color w:val="494949"/>
          <w:sz w:val="18"/>
        </w:rPr>
        <w:t>简答题(10.0分)（难易度:中）</w:t>
      </w:r>
    </w:p>
    <w:p>
      <w:pPr>
        <w:spacing w:line="240" w:lineRule="auto"/>
        <w:jc w:val="left"/>
      </w:pPr>
      <w:r>
        <w:rPr>
          <w:sz w:val="16"/>
        </w:rPr>
        <w:br w:type="textWrapping"/>
      </w:r>
      <w:r>
        <w:rPr>
          <w:sz w:val="16"/>
        </w:rPr>
        <w:br w:type="textWrapping"/>
      </w:r>
      <w:r>
        <w:rPr>
          <w:sz w:val="16"/>
        </w:rPr>
        <w:t>答案解释：堂·吉诃德是世界文学人物画廊中一个不朽的艺术典型，具有丰富复杂的性格内涵，喜剧因素和悲剧因素巧妙地集合于一身。一方面，堂·吉诃德是一个滑稽可笑的喜剧人物。他深受骑士小说的影响，脱离实际，耽于幻想，处处歪离现实，行为荒诞。他把风车当巨人、客店当城堡、苦役犯当受害的骑士，把羊群当军队……他的荒唐行为往往事与愿违，害人累己。他的理想与现实脱节、主观与客观分裂，被看作是“主观主义”的代名词。另一方面，堂·吉诃德又是一个严肃的悲剧人物。他立志铲除人间不平，为追求正义理想而勇往直前，不顾个人安危，不怕牺牲，具有意志坚定、无私、无畏的高尚的品德，表现了难能可贵的献身精神和斗争精神。清醒时，他还是一位智者，热情传播人文主义思想。他的行侠改造社会和对正义理想的追求，又都以失败的悲剧结局告终。堂·吉诃德性格中的矛盾，反映了人文主义理想与西班牙社会现实之间的矛盾。</w:t>
      </w:r>
      <w:r>
        <w:rPr>
          <w:sz w:val="16"/>
        </w:rPr>
        <w:br w:type="textWrapping"/>
      </w:r>
    </w:p>
    <w:p>
      <w:pPr>
        <w:spacing w:before="400" w:after="0" w:line="240" w:lineRule="auto"/>
        <w:jc w:val="left"/>
      </w:pPr>
      <w:r>
        <w:rPr>
          <w:sz w:val="24"/>
        </w:rPr>
        <w:t>3.    高乃依的悲剧《熙德》的思想内容及其在文学史上的地位。</w:t>
      </w:r>
      <w:r>
        <w:rPr>
          <w:sz w:val="24"/>
        </w:rPr>
        <w:br w:type="textWrapping"/>
      </w:r>
    </w:p>
    <w:p>
      <w:pPr>
        <w:spacing w:line="240" w:lineRule="auto"/>
        <w:jc w:val="left"/>
      </w:pPr>
      <w:r>
        <w:rPr>
          <w:color w:val="494949"/>
          <w:sz w:val="18"/>
        </w:rPr>
        <w:t>简答题(10.0分)（难易度:中）</w:t>
      </w:r>
    </w:p>
    <w:p>
      <w:pPr>
        <w:spacing w:line="240" w:lineRule="auto"/>
        <w:jc w:val="left"/>
      </w:pPr>
      <w:r>
        <w:rPr>
          <w:sz w:val="16"/>
        </w:rPr>
        <w:br w:type="textWrapping"/>
      </w:r>
      <w:r>
        <w:rPr>
          <w:sz w:val="16"/>
        </w:rPr>
        <w:br w:type="textWrapping"/>
      </w:r>
      <w:r>
        <w:rPr>
          <w:sz w:val="16"/>
        </w:rPr>
        <w:t>答案解释：剧《熙德》主要塑造具有爱国主义倾向的理想英雄人物，表现理性对感情的胜利这一中心主题。悲剧主人公罗狄克为维护家族荣誉，向未婚妻施曼娜之父挑起决斗并误杀了他，施曼娜请求国王惩处罗狄克以报父仇。这时，摩尔人入侵，罗狄克受命出征，并获“熙德”（大将军）称号而荣归。最后，在国王的精心安排下，这一对有情人终成眷属。当个人感情一封建家族义务发生冲突时，个人感情服从于封建义务；当封建义务与国家利益发生冲突时，封建义务让位于国家利益。作品通过写女主人公在爱情与荣誉、义务的冲突中所持的态度和采取的行动，表现了理性战胜感情，国家利益高于一切的思想。《熙德》一公演，即轰动巴黎，为法国古典主义戏剧奠定了基础，被认为是法国第一部典范性的作品。</w:t>
      </w:r>
      <w:r>
        <w:rPr>
          <w:sz w:val="16"/>
        </w:rPr>
        <w:br w:type="textWrapping"/>
      </w:r>
    </w:p>
    <w:p>
      <w:pPr>
        <w:spacing w:before="400" w:after="0" w:line="240" w:lineRule="auto"/>
        <w:jc w:val="left"/>
      </w:pPr>
      <w:r>
        <w:rPr>
          <w:sz w:val="24"/>
        </w:rPr>
        <w:t>4.    浮士德形象分析。</w:t>
      </w:r>
      <w:r>
        <w:rPr>
          <w:sz w:val="24"/>
        </w:rPr>
        <w:br w:type="textWrapping"/>
      </w:r>
    </w:p>
    <w:p>
      <w:pPr>
        <w:spacing w:line="240" w:lineRule="auto"/>
        <w:jc w:val="left"/>
      </w:pPr>
      <w:r>
        <w:rPr>
          <w:color w:val="494949"/>
          <w:sz w:val="18"/>
        </w:rPr>
        <w:t>简答题(10.0分)（难易度:中）</w:t>
      </w:r>
    </w:p>
    <w:p>
      <w:pPr>
        <w:spacing w:line="240" w:lineRule="auto"/>
        <w:jc w:val="left"/>
      </w:pPr>
      <w:r>
        <w:rPr>
          <w:sz w:val="16"/>
        </w:rPr>
        <w:br w:type="textWrapping"/>
      </w:r>
      <w:r>
        <w:rPr>
          <w:sz w:val="16"/>
        </w:rPr>
        <w:br w:type="textWrapping"/>
      </w:r>
      <w:r>
        <w:rPr>
          <w:sz w:val="16"/>
        </w:rPr>
        <w:t>答案解释：《浮士德》的主人公浮士德是一种积极进取精神的代表，是一个自强不息、执着探索者的形象。为了人生的真义，为了体察那短暂的、至善至美的一瞬，他不怕以鲜血和灵魂做低押；他在探求人生意义、探索理想社会的过程中，表现出一种生无所息、坚韧顽强、非凡毅力和品格。他经受了各种诱惑和考验；同梅非斯特打赌，激起他重新探索的信念；热恋的悲剧使他不再追求感官的享受；从政的悲剧使他逃离避现实；古典理想的幻灭，使他重新回到现实中寻找实现理想的途径。他永不满足，永不示弱，探求不止，“无论是在人间或在天上，没一样可满足他的心肠”，始终向上向善。这些便构成性格上最鲜明的特征。这正是欧洲资产阶级上升时期，一些渴望摆脱蒙昧、获取真知而勇往直前的知识分子的写照。浮士德又是普通人类的代表，具有人身上鲜明的两重性：一方面受生命本能情欲的驱使，常常沉迷于名利、地位、权势、女人和美等现实欲求中；另一方面，他又未被个人欲求和现实所迷惑，而是一次又一次勇敢的超越了自我，不断走向新生活。他一方面想节欲精进，追求真理创造事业，一方面又迷恋着缠绵悱恻的儿女私情；他一方面是清醒的、理想社会的追求这，一方面又是盲目的、腐朽王权的支持者。浮士德身上的这种“灵”与“肉”的矛盾，“善”与“恶”的斗争，体现了歌德身上唯物主义辩证法思想，也展示了人类自身的复杂性和真实性，同时也反映了人类探求真理的艰巨性。</w:t>
      </w:r>
      <w:r>
        <w:rPr>
          <w:sz w:val="16"/>
        </w:rPr>
        <w:br w:type="textWrapping"/>
      </w:r>
      <w:r>
        <w:rPr>
          <w:sz w:val="16"/>
        </w:rPr>
        <w:t>     浮士德的形象意义，在于向人们指出一条精神净化的道路，指出人生意义和人们应追求的生活理想，把人们引向为崇高的理想而奋斗不息的伟大道路。</w:t>
      </w:r>
      <w:r>
        <w:rPr>
          <w:sz w:val="16"/>
        </w:rPr>
        <w:br w:type="textWrapping"/>
      </w:r>
    </w:p>
    <w:p>
      <w:pPr>
        <w:spacing w:before="400" w:after="0" w:line="240" w:lineRule="auto"/>
        <w:jc w:val="left"/>
      </w:pPr>
      <w:r>
        <w:rPr>
          <w:sz w:val="24"/>
        </w:rPr>
        <w:t>5.    彼特拉克《歌集》的主要形式是</w:t>
      </w:r>
      <w:r>
        <w:rPr>
          <w:sz w:val="24"/>
        </w:rPr>
        <w:br w:type="textWrapping"/>
      </w:r>
    </w:p>
    <w:p>
      <w:pPr>
        <w:spacing w:line="240" w:lineRule="auto"/>
        <w:jc w:val="left"/>
      </w:pPr>
      <w:r>
        <w:rPr>
          <w:color w:val="494949"/>
          <w:sz w:val="18"/>
        </w:rPr>
        <w:t>单选题(2.0分)（难易度:中）</w:t>
      </w:r>
    </w:p>
    <w:p>
      <w:pPr>
        <w:spacing w:line="240" w:lineRule="auto"/>
        <w:jc w:val="left"/>
      </w:pPr>
      <w:r>
        <w:rPr>
          <w:sz w:val="16"/>
        </w:rPr>
        <w:t>A.    十四行诗</w:t>
      </w:r>
      <w:r>
        <w:rPr>
          <w:sz w:val="16"/>
        </w:rPr>
        <w:br w:type="textWrapping"/>
      </w:r>
      <w:r>
        <w:rPr>
          <w:sz w:val="16"/>
        </w:rPr>
        <w:br w:type="textWrapping"/>
      </w:r>
      <w:r>
        <w:rPr>
          <w:sz w:val="16"/>
        </w:rPr>
        <w:t>B.    抒情诗</w:t>
      </w:r>
      <w:r>
        <w:rPr>
          <w:sz w:val="16"/>
        </w:rPr>
        <w:br w:type="textWrapping"/>
      </w:r>
      <w:r>
        <w:rPr>
          <w:sz w:val="16"/>
        </w:rPr>
        <w:br w:type="textWrapping"/>
      </w:r>
      <w:r>
        <w:rPr>
          <w:sz w:val="16"/>
        </w:rPr>
        <w:t>C.    温柔的新体诗</w:t>
      </w:r>
      <w:r>
        <w:rPr>
          <w:sz w:val="16"/>
        </w:rPr>
        <w:br w:type="textWrapping"/>
      </w:r>
      <w:r>
        <w:rPr>
          <w:sz w:val="16"/>
        </w:rPr>
        <w:br w:type="textWrapping"/>
      </w:r>
      <w:r>
        <w:rPr>
          <w:sz w:val="16"/>
        </w:rPr>
        <w:t>D.    无韵诗</w:t>
      </w:r>
      <w:r>
        <w:rPr>
          <w:sz w:val="16"/>
        </w:rPr>
        <w:br w:type="textWrapping"/>
      </w:r>
      <w:r>
        <w:rPr>
          <w:sz w:val="16"/>
        </w:rPr>
        <w:br w:type="textWrapping"/>
      </w:r>
      <w:r>
        <w:rPr>
          <w:sz w:val="16"/>
        </w:rPr>
        <w:br w:type="textWrapping"/>
      </w:r>
      <w:r>
        <w:rPr>
          <w:sz w:val="16"/>
        </w:rPr>
        <w:t>正确答案：A</w:t>
      </w:r>
      <w:r>
        <w:rPr>
          <w:sz w:val="16"/>
        </w:rPr>
        <w:br w:type="textWrapping"/>
      </w:r>
      <w:r>
        <w:rPr>
          <w:sz w:val="16"/>
        </w:rPr>
        <w:t>正确答案解释：A</w:t>
      </w:r>
      <w:r>
        <w:rPr>
          <w:sz w:val="16"/>
        </w:rPr>
        <w:br w:type="textWrapping"/>
      </w:r>
      <w:r>
        <w:rPr>
          <w:sz w:val="16"/>
        </w:rPr>
        <w:br w:type="textWrapping"/>
      </w:r>
      <w:r>
        <w:rPr>
          <w:sz w:val="16"/>
        </w:rPr>
        <w:t>错误答案解释：A</w:t>
      </w:r>
      <w:r>
        <w:rPr>
          <w:sz w:val="16"/>
        </w:rPr>
        <w:br w:type="textWrapping"/>
      </w:r>
    </w:p>
    <w:p>
      <w:pPr>
        <w:spacing w:before="400" w:after="0" w:line="240" w:lineRule="auto"/>
        <w:jc w:val="left"/>
      </w:pPr>
      <w:r>
        <w:rPr>
          <w:sz w:val="24"/>
        </w:rPr>
        <w:t>6.    法国古典主义悲剧的创始人是</w:t>
      </w:r>
      <w:r>
        <w:rPr>
          <w:sz w:val="24"/>
        </w:rPr>
        <w:br w:type="textWrapping"/>
      </w:r>
    </w:p>
    <w:p>
      <w:pPr>
        <w:spacing w:line="240" w:lineRule="auto"/>
        <w:jc w:val="left"/>
      </w:pPr>
      <w:r>
        <w:rPr>
          <w:color w:val="494949"/>
          <w:sz w:val="18"/>
        </w:rPr>
        <w:t>单选题(2.0分)（难易度:中）</w:t>
      </w:r>
    </w:p>
    <w:p>
      <w:pPr>
        <w:spacing w:line="240" w:lineRule="auto"/>
        <w:jc w:val="left"/>
      </w:pPr>
      <w:r>
        <w:rPr>
          <w:sz w:val="16"/>
        </w:rPr>
        <w:t>A.    拉辛</w:t>
      </w:r>
      <w:r>
        <w:rPr>
          <w:sz w:val="16"/>
        </w:rPr>
        <w:br w:type="textWrapping"/>
      </w:r>
      <w:r>
        <w:rPr>
          <w:sz w:val="16"/>
        </w:rPr>
        <w:br w:type="textWrapping"/>
      </w:r>
      <w:r>
        <w:rPr>
          <w:sz w:val="16"/>
        </w:rPr>
        <w:t>B.    莫里哀</w:t>
      </w:r>
      <w:r>
        <w:rPr>
          <w:sz w:val="16"/>
        </w:rPr>
        <w:br w:type="textWrapping"/>
      </w:r>
      <w:r>
        <w:rPr>
          <w:sz w:val="16"/>
        </w:rPr>
        <w:br w:type="textWrapping"/>
      </w:r>
      <w:r>
        <w:rPr>
          <w:sz w:val="16"/>
        </w:rPr>
        <w:t>C.    高乃依</w:t>
      </w:r>
      <w:r>
        <w:rPr>
          <w:sz w:val="16"/>
        </w:rPr>
        <w:br w:type="textWrapping"/>
      </w:r>
      <w:r>
        <w:rPr>
          <w:sz w:val="16"/>
        </w:rPr>
        <w:br w:type="textWrapping"/>
      </w:r>
      <w:r>
        <w:rPr>
          <w:sz w:val="16"/>
        </w:rPr>
        <w:t>D.    拉封丹</w:t>
      </w:r>
      <w:r>
        <w:rPr>
          <w:sz w:val="16"/>
        </w:rPr>
        <w:br w:type="textWrapping"/>
      </w:r>
      <w:r>
        <w:rPr>
          <w:sz w:val="16"/>
        </w:rPr>
        <w:br w:type="textWrapping"/>
      </w:r>
      <w:r>
        <w:rPr>
          <w:sz w:val="16"/>
        </w:rPr>
        <w:br w:type="textWrapping"/>
      </w:r>
      <w:r>
        <w:rPr>
          <w:sz w:val="16"/>
        </w:rPr>
        <w:t>正确答案：C</w:t>
      </w:r>
      <w:r>
        <w:rPr>
          <w:sz w:val="16"/>
        </w:rPr>
        <w:br w:type="textWrapping"/>
      </w:r>
      <w:r>
        <w:rPr>
          <w:sz w:val="16"/>
        </w:rPr>
        <w:t>正确答案解释：C</w:t>
      </w:r>
      <w:r>
        <w:rPr>
          <w:sz w:val="16"/>
        </w:rPr>
        <w:br w:type="textWrapping"/>
      </w:r>
      <w:r>
        <w:rPr>
          <w:sz w:val="16"/>
        </w:rPr>
        <w:br w:type="textWrapping"/>
      </w:r>
      <w:r>
        <w:rPr>
          <w:sz w:val="16"/>
        </w:rPr>
        <w:t>错误答案解释：C</w:t>
      </w:r>
      <w:r>
        <w:rPr>
          <w:sz w:val="16"/>
        </w:rPr>
        <w:br w:type="textWrapping"/>
      </w:r>
    </w:p>
    <w:p>
      <w:pPr>
        <w:spacing w:before="400" w:after="0" w:line="240" w:lineRule="auto"/>
        <w:jc w:val="left"/>
      </w:pPr>
      <w:r>
        <w:rPr>
          <w:sz w:val="24"/>
        </w:rPr>
        <w:t>7.    法国古典主义第一部典范性的作品是</w:t>
      </w:r>
      <w:r>
        <w:rPr>
          <w:sz w:val="24"/>
        </w:rPr>
        <w:br w:type="textWrapping"/>
      </w:r>
    </w:p>
    <w:p>
      <w:pPr>
        <w:spacing w:line="240" w:lineRule="auto"/>
        <w:jc w:val="left"/>
      </w:pPr>
      <w:r>
        <w:rPr>
          <w:color w:val="494949"/>
          <w:sz w:val="18"/>
        </w:rPr>
        <w:t>单选题(2.0分)（难易度:中）</w:t>
      </w:r>
    </w:p>
    <w:p>
      <w:pPr>
        <w:spacing w:line="240" w:lineRule="auto"/>
        <w:jc w:val="left"/>
      </w:pPr>
      <w:r>
        <w:rPr>
          <w:sz w:val="16"/>
        </w:rPr>
        <w:t>A.    《伪君子》</w:t>
      </w:r>
      <w:r>
        <w:rPr>
          <w:sz w:val="16"/>
        </w:rPr>
        <w:br w:type="textWrapping"/>
      </w:r>
      <w:r>
        <w:rPr>
          <w:sz w:val="16"/>
        </w:rPr>
        <w:br w:type="textWrapping"/>
      </w:r>
      <w:r>
        <w:rPr>
          <w:sz w:val="16"/>
        </w:rPr>
        <w:t>B.    《熙德》</w:t>
      </w:r>
      <w:r>
        <w:rPr>
          <w:sz w:val="16"/>
        </w:rPr>
        <w:br w:type="textWrapping"/>
      </w:r>
      <w:r>
        <w:rPr>
          <w:sz w:val="16"/>
        </w:rPr>
        <w:br w:type="textWrapping"/>
      </w:r>
      <w:r>
        <w:rPr>
          <w:sz w:val="16"/>
        </w:rPr>
        <w:t>C.    《费得尔》</w:t>
      </w:r>
      <w:r>
        <w:rPr>
          <w:sz w:val="16"/>
        </w:rPr>
        <w:br w:type="textWrapping"/>
      </w:r>
      <w:r>
        <w:rPr>
          <w:sz w:val="16"/>
        </w:rPr>
        <w:br w:type="textWrapping"/>
      </w:r>
      <w:r>
        <w:rPr>
          <w:sz w:val="16"/>
        </w:rPr>
        <w:t>D.    《安德洛玛克》</w:t>
      </w:r>
      <w:r>
        <w:rPr>
          <w:sz w:val="16"/>
        </w:rPr>
        <w:br w:type="textWrapping"/>
      </w:r>
      <w:r>
        <w:rPr>
          <w:sz w:val="16"/>
        </w:rPr>
        <w:br w:type="textWrapping"/>
      </w:r>
      <w:r>
        <w:rPr>
          <w:sz w:val="16"/>
        </w:rPr>
        <w:br w:type="textWrapping"/>
      </w:r>
      <w:r>
        <w:rPr>
          <w:sz w:val="16"/>
        </w:rPr>
        <w:t>正确答案：B</w:t>
      </w:r>
      <w:r>
        <w:rPr>
          <w:sz w:val="16"/>
        </w:rPr>
        <w:br w:type="textWrapping"/>
      </w:r>
      <w:r>
        <w:rPr>
          <w:sz w:val="16"/>
        </w:rPr>
        <w:t>正确答案解释：B</w:t>
      </w:r>
      <w:r>
        <w:rPr>
          <w:sz w:val="16"/>
        </w:rPr>
        <w:br w:type="textWrapping"/>
      </w:r>
      <w:r>
        <w:rPr>
          <w:sz w:val="16"/>
        </w:rPr>
        <w:br w:type="textWrapping"/>
      </w:r>
      <w:r>
        <w:rPr>
          <w:sz w:val="16"/>
        </w:rPr>
        <w:t>错误答案解释：B</w:t>
      </w:r>
      <w:r>
        <w:rPr>
          <w:sz w:val="16"/>
        </w:rPr>
        <w:br w:type="textWrapping"/>
      </w:r>
    </w:p>
    <w:p>
      <w:pPr>
        <w:spacing w:before="400" w:after="0" w:line="240" w:lineRule="auto"/>
        <w:jc w:val="left"/>
      </w:pPr>
      <w:r>
        <w:rPr>
          <w:sz w:val="24"/>
        </w:rPr>
        <w:t>8.    拉封丹是一位以写寓言诗著称的诗人，其代表作是</w:t>
      </w:r>
      <w:r>
        <w:rPr>
          <w:sz w:val="24"/>
        </w:rPr>
        <w:br w:type="textWrapping"/>
      </w:r>
    </w:p>
    <w:p>
      <w:pPr>
        <w:spacing w:line="240" w:lineRule="auto"/>
        <w:jc w:val="left"/>
      </w:pPr>
      <w:r>
        <w:rPr>
          <w:color w:val="494949"/>
          <w:sz w:val="18"/>
        </w:rPr>
        <w:t>单选题(2.0分)（难易度:中）</w:t>
      </w:r>
    </w:p>
    <w:p>
      <w:pPr>
        <w:spacing w:line="240" w:lineRule="auto"/>
        <w:jc w:val="left"/>
      </w:pPr>
      <w:r>
        <w:rPr>
          <w:sz w:val="16"/>
        </w:rPr>
        <w:t>A.    《拉封丹寓言》</w:t>
      </w:r>
      <w:r>
        <w:rPr>
          <w:sz w:val="16"/>
        </w:rPr>
        <w:br w:type="textWrapping"/>
      </w:r>
      <w:r>
        <w:rPr>
          <w:sz w:val="16"/>
        </w:rPr>
        <w:br w:type="textWrapping"/>
      </w:r>
      <w:r>
        <w:rPr>
          <w:sz w:val="16"/>
        </w:rPr>
        <w:t>B.    《丹麦寓言》</w:t>
      </w:r>
      <w:r>
        <w:rPr>
          <w:sz w:val="16"/>
        </w:rPr>
        <w:br w:type="textWrapping"/>
      </w:r>
      <w:r>
        <w:rPr>
          <w:sz w:val="16"/>
        </w:rPr>
        <w:br w:type="textWrapping"/>
      </w:r>
      <w:r>
        <w:rPr>
          <w:sz w:val="16"/>
        </w:rPr>
        <w:t>C.    《寓言诗》</w:t>
      </w:r>
      <w:r>
        <w:rPr>
          <w:sz w:val="16"/>
        </w:rPr>
        <w:br w:type="textWrapping"/>
      </w:r>
      <w:r>
        <w:rPr>
          <w:sz w:val="16"/>
        </w:rPr>
        <w:br w:type="textWrapping"/>
      </w:r>
      <w:r>
        <w:rPr>
          <w:sz w:val="16"/>
        </w:rPr>
        <w:t>D.    《寓言故事》</w:t>
      </w:r>
      <w:r>
        <w:rPr>
          <w:sz w:val="16"/>
        </w:rPr>
        <w:br w:type="textWrapping"/>
      </w:r>
      <w:r>
        <w:rPr>
          <w:sz w:val="16"/>
        </w:rPr>
        <w:br w:type="textWrapping"/>
      </w:r>
      <w:r>
        <w:rPr>
          <w:sz w:val="16"/>
        </w:rPr>
        <w:br w:type="textWrapping"/>
      </w:r>
      <w:r>
        <w:rPr>
          <w:sz w:val="16"/>
        </w:rPr>
        <w:t>正确答案：C</w:t>
      </w:r>
      <w:r>
        <w:rPr>
          <w:sz w:val="16"/>
        </w:rPr>
        <w:br w:type="textWrapping"/>
      </w:r>
      <w:r>
        <w:rPr>
          <w:sz w:val="16"/>
        </w:rPr>
        <w:t>正确答案解释：C</w:t>
      </w:r>
      <w:r>
        <w:rPr>
          <w:sz w:val="16"/>
        </w:rPr>
        <w:br w:type="textWrapping"/>
      </w:r>
      <w:r>
        <w:rPr>
          <w:sz w:val="16"/>
        </w:rPr>
        <w:br w:type="textWrapping"/>
      </w:r>
      <w:r>
        <w:rPr>
          <w:sz w:val="16"/>
        </w:rPr>
        <w:t>错误答案解释：C</w:t>
      </w:r>
      <w:r>
        <w:rPr>
          <w:sz w:val="16"/>
        </w:rPr>
        <w:br w:type="textWrapping"/>
      </w:r>
    </w:p>
    <w:p>
      <w:pPr>
        <w:spacing w:before="400" w:after="0" w:line="240" w:lineRule="auto"/>
        <w:jc w:val="left"/>
      </w:pPr>
      <w:r>
        <w:rPr>
          <w:sz w:val="24"/>
        </w:rPr>
        <w:t>9.    1659年，莫里哀演出他到巴黎后的第一部作品是</w:t>
      </w:r>
      <w:r>
        <w:rPr>
          <w:sz w:val="24"/>
        </w:rPr>
        <w:br w:type="textWrapping"/>
      </w:r>
    </w:p>
    <w:p>
      <w:pPr>
        <w:spacing w:line="240" w:lineRule="auto"/>
        <w:jc w:val="left"/>
      </w:pPr>
      <w:r>
        <w:rPr>
          <w:color w:val="494949"/>
          <w:sz w:val="18"/>
        </w:rPr>
        <w:t>单选题(2.0分)（难易度:中）</w:t>
      </w:r>
    </w:p>
    <w:p>
      <w:pPr>
        <w:spacing w:line="240" w:lineRule="auto"/>
        <w:jc w:val="left"/>
      </w:pPr>
      <w:r>
        <w:rPr>
          <w:sz w:val="16"/>
        </w:rPr>
        <w:t>A.    《妇人学堂》</w:t>
      </w:r>
      <w:r>
        <w:rPr>
          <w:sz w:val="16"/>
        </w:rPr>
        <w:br w:type="textWrapping"/>
      </w:r>
      <w:r>
        <w:rPr>
          <w:sz w:val="16"/>
        </w:rPr>
        <w:br w:type="textWrapping"/>
      </w:r>
      <w:r>
        <w:rPr>
          <w:sz w:val="16"/>
        </w:rPr>
        <w:t>B.    《情敌》</w:t>
      </w:r>
      <w:r>
        <w:rPr>
          <w:sz w:val="16"/>
        </w:rPr>
        <w:br w:type="textWrapping"/>
      </w:r>
      <w:r>
        <w:rPr>
          <w:sz w:val="16"/>
        </w:rPr>
        <w:br w:type="textWrapping"/>
      </w:r>
      <w:r>
        <w:rPr>
          <w:sz w:val="16"/>
        </w:rPr>
        <w:t>C.    《冒失鬼》</w:t>
      </w:r>
      <w:r>
        <w:rPr>
          <w:sz w:val="16"/>
        </w:rPr>
        <w:br w:type="textWrapping"/>
      </w:r>
      <w:r>
        <w:rPr>
          <w:sz w:val="16"/>
        </w:rPr>
        <w:br w:type="textWrapping"/>
      </w:r>
      <w:r>
        <w:rPr>
          <w:sz w:val="16"/>
        </w:rPr>
        <w:t>D.    《可笑的女才子》</w:t>
      </w:r>
      <w:r>
        <w:rPr>
          <w:sz w:val="16"/>
        </w:rPr>
        <w:br w:type="textWrapping"/>
      </w:r>
      <w:r>
        <w:rPr>
          <w:sz w:val="16"/>
        </w:rPr>
        <w:br w:type="textWrapping"/>
      </w:r>
      <w:r>
        <w:rPr>
          <w:sz w:val="16"/>
        </w:rPr>
        <w:br w:type="textWrapping"/>
      </w:r>
      <w:r>
        <w:rPr>
          <w:sz w:val="16"/>
        </w:rPr>
        <w:t>正确答案：D</w:t>
      </w:r>
      <w:r>
        <w:rPr>
          <w:sz w:val="16"/>
        </w:rPr>
        <w:br w:type="textWrapping"/>
      </w:r>
      <w:r>
        <w:rPr>
          <w:sz w:val="16"/>
        </w:rPr>
        <w:t>正确答案解释：D</w:t>
      </w:r>
      <w:r>
        <w:rPr>
          <w:sz w:val="16"/>
        </w:rPr>
        <w:br w:type="textWrapping"/>
      </w:r>
      <w:r>
        <w:rPr>
          <w:sz w:val="16"/>
        </w:rPr>
        <w:br w:type="textWrapping"/>
      </w:r>
      <w:r>
        <w:rPr>
          <w:sz w:val="16"/>
        </w:rPr>
        <w:t>错误答案解释：D</w:t>
      </w:r>
      <w:r>
        <w:rPr>
          <w:sz w:val="16"/>
        </w:rPr>
        <w:br w:type="textWrapping"/>
      </w:r>
    </w:p>
    <w:p>
      <w:pPr>
        <w:spacing w:before="400" w:after="0" w:line="240" w:lineRule="auto"/>
        <w:jc w:val="left"/>
      </w:pPr>
      <w:r>
        <w:rPr>
          <w:sz w:val="24"/>
        </w:rPr>
        <w:t>10.    17世纪中叶英国最杰出的革命诗人是</w:t>
      </w:r>
      <w:r>
        <w:rPr>
          <w:sz w:val="24"/>
        </w:rPr>
        <w:br w:type="textWrapping"/>
      </w:r>
    </w:p>
    <w:p>
      <w:pPr>
        <w:spacing w:line="240" w:lineRule="auto"/>
        <w:jc w:val="left"/>
      </w:pPr>
      <w:r>
        <w:rPr>
          <w:color w:val="494949"/>
          <w:sz w:val="18"/>
        </w:rPr>
        <w:t>单选题(2.0分)（难易度:中）</w:t>
      </w:r>
    </w:p>
    <w:p>
      <w:pPr>
        <w:spacing w:line="240" w:lineRule="auto"/>
        <w:jc w:val="left"/>
      </w:pPr>
      <w:r>
        <w:rPr>
          <w:sz w:val="16"/>
        </w:rPr>
        <w:t>A.    弥尔顿</w:t>
      </w:r>
      <w:r>
        <w:rPr>
          <w:sz w:val="16"/>
        </w:rPr>
        <w:br w:type="textWrapping"/>
      </w:r>
      <w:r>
        <w:rPr>
          <w:sz w:val="16"/>
        </w:rPr>
        <w:br w:type="textWrapping"/>
      </w:r>
      <w:r>
        <w:rPr>
          <w:sz w:val="16"/>
        </w:rPr>
        <w:t>B.    屈莱顿</w:t>
      </w:r>
      <w:r>
        <w:rPr>
          <w:sz w:val="16"/>
        </w:rPr>
        <w:br w:type="textWrapping"/>
      </w:r>
      <w:r>
        <w:rPr>
          <w:sz w:val="16"/>
        </w:rPr>
        <w:br w:type="textWrapping"/>
      </w:r>
      <w:r>
        <w:rPr>
          <w:sz w:val="16"/>
        </w:rPr>
        <w:t>C.    班扬</w:t>
      </w:r>
      <w:r>
        <w:rPr>
          <w:sz w:val="16"/>
        </w:rPr>
        <w:br w:type="textWrapping"/>
      </w:r>
      <w:r>
        <w:rPr>
          <w:sz w:val="16"/>
        </w:rPr>
        <w:br w:type="textWrapping"/>
      </w:r>
      <w:r>
        <w:rPr>
          <w:sz w:val="16"/>
        </w:rPr>
        <w:t>D.    本·琼生</w:t>
      </w:r>
      <w:r>
        <w:rPr>
          <w:sz w:val="16"/>
        </w:rPr>
        <w:br w:type="textWrapping"/>
      </w:r>
      <w:r>
        <w:rPr>
          <w:sz w:val="16"/>
        </w:rPr>
        <w:br w:type="textWrapping"/>
      </w:r>
      <w:r>
        <w:rPr>
          <w:sz w:val="16"/>
        </w:rPr>
        <w:br w:type="textWrapping"/>
      </w:r>
      <w:r>
        <w:rPr>
          <w:sz w:val="16"/>
        </w:rPr>
        <w:t>正确答案：A</w:t>
      </w:r>
      <w:r>
        <w:rPr>
          <w:sz w:val="16"/>
        </w:rPr>
        <w:br w:type="textWrapping"/>
      </w:r>
      <w:r>
        <w:rPr>
          <w:sz w:val="16"/>
        </w:rPr>
        <w:t>正确答案解释：A</w:t>
      </w:r>
      <w:r>
        <w:rPr>
          <w:sz w:val="16"/>
        </w:rPr>
        <w:br w:type="textWrapping"/>
      </w:r>
      <w:r>
        <w:rPr>
          <w:sz w:val="16"/>
        </w:rPr>
        <w:br w:type="textWrapping"/>
      </w:r>
      <w:r>
        <w:rPr>
          <w:sz w:val="16"/>
        </w:rPr>
        <w:t>错误答案解释：A</w:t>
      </w:r>
      <w:r>
        <w:rPr>
          <w:sz w:val="16"/>
        </w:rPr>
        <w:br w:type="textWrapping"/>
      </w:r>
    </w:p>
    <w:p>
      <w:pPr>
        <w:spacing w:before="400" w:after="0" w:line="240" w:lineRule="auto"/>
        <w:jc w:val="left"/>
      </w:pPr>
      <w:r>
        <w:rPr>
          <w:sz w:val="24"/>
        </w:rPr>
        <w:t>11.    莫里哀鞭挞贵族恶习败俗的作品是</w:t>
      </w:r>
      <w:r>
        <w:rPr>
          <w:sz w:val="24"/>
        </w:rPr>
        <w:br w:type="textWrapping"/>
      </w:r>
    </w:p>
    <w:p>
      <w:pPr>
        <w:spacing w:line="240" w:lineRule="auto"/>
        <w:jc w:val="left"/>
      </w:pPr>
      <w:r>
        <w:rPr>
          <w:color w:val="494949"/>
          <w:sz w:val="18"/>
        </w:rPr>
        <w:t>单选题(2.0分)（难易度:中）</w:t>
      </w:r>
    </w:p>
    <w:p>
      <w:pPr>
        <w:spacing w:line="240" w:lineRule="auto"/>
        <w:jc w:val="left"/>
      </w:pPr>
      <w:r>
        <w:rPr>
          <w:sz w:val="16"/>
        </w:rPr>
        <w:t>A.    《恨世者》</w:t>
      </w:r>
      <w:r>
        <w:rPr>
          <w:sz w:val="16"/>
        </w:rPr>
        <w:br w:type="textWrapping"/>
      </w:r>
      <w:r>
        <w:rPr>
          <w:sz w:val="16"/>
        </w:rPr>
        <w:br w:type="textWrapping"/>
      </w:r>
      <w:r>
        <w:rPr>
          <w:sz w:val="16"/>
        </w:rPr>
        <w:t>B.    《堂·璜》</w:t>
      </w:r>
      <w:r>
        <w:rPr>
          <w:sz w:val="16"/>
        </w:rPr>
        <w:br w:type="textWrapping"/>
      </w:r>
      <w:r>
        <w:rPr>
          <w:sz w:val="16"/>
        </w:rPr>
        <w:br w:type="textWrapping"/>
      </w:r>
      <w:r>
        <w:rPr>
          <w:sz w:val="16"/>
        </w:rPr>
        <w:t>C.    《吝啬鬼》</w:t>
      </w:r>
      <w:r>
        <w:rPr>
          <w:sz w:val="16"/>
        </w:rPr>
        <w:br w:type="textWrapping"/>
      </w:r>
      <w:r>
        <w:rPr>
          <w:sz w:val="16"/>
        </w:rPr>
        <w:br w:type="textWrapping"/>
      </w:r>
      <w:r>
        <w:rPr>
          <w:sz w:val="16"/>
        </w:rPr>
        <w:t>D.    《乔治·唐丹》</w:t>
      </w:r>
      <w:r>
        <w:rPr>
          <w:sz w:val="16"/>
        </w:rPr>
        <w:br w:type="textWrapping"/>
      </w:r>
      <w:r>
        <w:rPr>
          <w:sz w:val="16"/>
        </w:rPr>
        <w:br w:type="textWrapping"/>
      </w:r>
      <w:r>
        <w:rPr>
          <w:sz w:val="16"/>
        </w:rPr>
        <w:br w:type="textWrapping"/>
      </w:r>
      <w:r>
        <w:rPr>
          <w:sz w:val="16"/>
        </w:rPr>
        <w:t>正确答案：B</w:t>
      </w:r>
      <w:r>
        <w:rPr>
          <w:sz w:val="16"/>
        </w:rPr>
        <w:br w:type="textWrapping"/>
      </w:r>
      <w:r>
        <w:rPr>
          <w:sz w:val="16"/>
        </w:rPr>
        <w:t>正确答案解释：B</w:t>
      </w:r>
      <w:r>
        <w:rPr>
          <w:sz w:val="16"/>
        </w:rPr>
        <w:br w:type="textWrapping"/>
      </w:r>
      <w:r>
        <w:rPr>
          <w:sz w:val="16"/>
        </w:rPr>
        <w:br w:type="textWrapping"/>
      </w:r>
      <w:r>
        <w:rPr>
          <w:sz w:val="16"/>
        </w:rPr>
        <w:t>错误答案解释：B</w:t>
      </w:r>
      <w:r>
        <w:rPr>
          <w:sz w:val="16"/>
        </w:rPr>
        <w:br w:type="textWrapping"/>
      </w:r>
    </w:p>
    <w:p>
      <w:pPr>
        <w:spacing w:before="400" w:after="0" w:line="240" w:lineRule="auto"/>
        <w:jc w:val="left"/>
      </w:pPr>
      <w:r>
        <w:rPr>
          <w:sz w:val="24"/>
        </w:rPr>
        <w:t>12.    标志着英国现实主义小说诞生的作品是</w:t>
      </w:r>
      <w:r>
        <w:rPr>
          <w:sz w:val="24"/>
        </w:rPr>
        <w:br w:type="textWrapping"/>
      </w:r>
    </w:p>
    <w:p>
      <w:pPr>
        <w:spacing w:line="240" w:lineRule="auto"/>
        <w:jc w:val="left"/>
      </w:pPr>
      <w:r>
        <w:rPr>
          <w:color w:val="494949"/>
          <w:sz w:val="18"/>
        </w:rPr>
        <w:t>单选题(2.0分)（难易度:中）</w:t>
      </w:r>
    </w:p>
    <w:p>
      <w:pPr>
        <w:spacing w:line="240" w:lineRule="auto"/>
        <w:jc w:val="left"/>
      </w:pPr>
      <w:r>
        <w:rPr>
          <w:sz w:val="16"/>
        </w:rPr>
        <w:t>A.    《格利佛游记》</w:t>
      </w:r>
      <w:r>
        <w:rPr>
          <w:sz w:val="16"/>
        </w:rPr>
        <w:br w:type="textWrapping"/>
      </w:r>
      <w:r>
        <w:rPr>
          <w:sz w:val="16"/>
        </w:rPr>
        <w:br w:type="textWrapping"/>
      </w:r>
      <w:r>
        <w:rPr>
          <w:sz w:val="16"/>
        </w:rPr>
        <w:t>B.    《鲁滨逊漂流记》</w:t>
      </w:r>
      <w:r>
        <w:rPr>
          <w:sz w:val="16"/>
        </w:rPr>
        <w:br w:type="textWrapping"/>
      </w:r>
      <w:r>
        <w:rPr>
          <w:sz w:val="16"/>
        </w:rPr>
        <w:br w:type="textWrapping"/>
      </w:r>
      <w:r>
        <w:rPr>
          <w:sz w:val="16"/>
        </w:rPr>
        <w:t>C.    《汤姆·琼斯》</w:t>
      </w:r>
      <w:r>
        <w:rPr>
          <w:sz w:val="16"/>
        </w:rPr>
        <w:br w:type="textWrapping"/>
      </w:r>
      <w:r>
        <w:rPr>
          <w:sz w:val="16"/>
        </w:rPr>
        <w:br w:type="textWrapping"/>
      </w:r>
      <w:r>
        <w:rPr>
          <w:sz w:val="16"/>
        </w:rPr>
        <w:t>D.    《克拉丽莎》</w:t>
      </w:r>
      <w:r>
        <w:rPr>
          <w:sz w:val="16"/>
        </w:rPr>
        <w:br w:type="textWrapping"/>
      </w:r>
      <w:r>
        <w:rPr>
          <w:sz w:val="16"/>
        </w:rPr>
        <w:br w:type="textWrapping"/>
      </w:r>
      <w:r>
        <w:rPr>
          <w:sz w:val="16"/>
        </w:rPr>
        <w:br w:type="textWrapping"/>
      </w:r>
      <w:r>
        <w:rPr>
          <w:sz w:val="16"/>
        </w:rPr>
        <w:t>正确答案：B</w:t>
      </w:r>
      <w:r>
        <w:rPr>
          <w:sz w:val="16"/>
        </w:rPr>
        <w:br w:type="textWrapping"/>
      </w:r>
      <w:r>
        <w:rPr>
          <w:sz w:val="16"/>
        </w:rPr>
        <w:t>正确答案解释：B</w:t>
      </w:r>
      <w:r>
        <w:rPr>
          <w:sz w:val="16"/>
        </w:rPr>
        <w:br w:type="textWrapping"/>
      </w:r>
      <w:r>
        <w:rPr>
          <w:sz w:val="16"/>
        </w:rPr>
        <w:br w:type="textWrapping"/>
      </w:r>
      <w:r>
        <w:rPr>
          <w:sz w:val="16"/>
        </w:rPr>
        <w:t>错误答案解释：B</w:t>
      </w:r>
      <w:r>
        <w:rPr>
          <w:sz w:val="16"/>
        </w:rPr>
        <w:br w:type="textWrapping"/>
      </w:r>
    </w:p>
    <w:p>
      <w:pPr>
        <w:spacing w:before="400" w:after="0" w:line="240" w:lineRule="auto"/>
        <w:jc w:val="left"/>
      </w:pPr>
      <w:r>
        <w:rPr>
          <w:sz w:val="24"/>
        </w:rPr>
        <w:t>13.    18世纪哲理小说的开创性作品是</w:t>
      </w:r>
      <w:r>
        <w:rPr>
          <w:sz w:val="24"/>
        </w:rPr>
        <w:br w:type="textWrapping"/>
      </w:r>
    </w:p>
    <w:p>
      <w:pPr>
        <w:spacing w:line="240" w:lineRule="auto"/>
        <w:jc w:val="left"/>
      </w:pPr>
      <w:r>
        <w:rPr>
          <w:color w:val="494949"/>
          <w:sz w:val="18"/>
        </w:rPr>
        <w:t>单选题(2.0分)（难易度:中）</w:t>
      </w:r>
    </w:p>
    <w:p>
      <w:pPr>
        <w:spacing w:line="240" w:lineRule="auto"/>
        <w:jc w:val="left"/>
      </w:pPr>
      <w:r>
        <w:rPr>
          <w:sz w:val="16"/>
        </w:rPr>
        <w:t>A.    《波斯人信札》</w:t>
      </w:r>
      <w:r>
        <w:rPr>
          <w:sz w:val="16"/>
        </w:rPr>
        <w:br w:type="textWrapping"/>
      </w:r>
      <w:r>
        <w:rPr>
          <w:sz w:val="16"/>
        </w:rPr>
        <w:br w:type="textWrapping"/>
      </w:r>
      <w:r>
        <w:rPr>
          <w:sz w:val="16"/>
        </w:rPr>
        <w:t>B.    《老实人》</w:t>
      </w:r>
      <w:r>
        <w:rPr>
          <w:sz w:val="16"/>
        </w:rPr>
        <w:br w:type="textWrapping"/>
      </w:r>
      <w:r>
        <w:rPr>
          <w:sz w:val="16"/>
        </w:rPr>
        <w:br w:type="textWrapping"/>
      </w:r>
      <w:r>
        <w:rPr>
          <w:sz w:val="16"/>
        </w:rPr>
        <w:t>C.    《天真汉》</w:t>
      </w:r>
      <w:r>
        <w:rPr>
          <w:sz w:val="16"/>
        </w:rPr>
        <w:br w:type="textWrapping"/>
      </w:r>
      <w:r>
        <w:rPr>
          <w:sz w:val="16"/>
        </w:rPr>
        <w:br w:type="textWrapping"/>
      </w:r>
      <w:r>
        <w:rPr>
          <w:sz w:val="16"/>
        </w:rPr>
        <w:t>D.    《拉摩的侄儿》</w:t>
      </w:r>
      <w:r>
        <w:rPr>
          <w:sz w:val="16"/>
        </w:rPr>
        <w:br w:type="textWrapping"/>
      </w:r>
      <w:r>
        <w:rPr>
          <w:sz w:val="16"/>
        </w:rPr>
        <w:br w:type="textWrapping"/>
      </w:r>
      <w:r>
        <w:rPr>
          <w:sz w:val="16"/>
        </w:rPr>
        <w:br w:type="textWrapping"/>
      </w:r>
      <w:r>
        <w:rPr>
          <w:sz w:val="16"/>
        </w:rPr>
        <w:t>正确答案：A</w:t>
      </w:r>
      <w:r>
        <w:rPr>
          <w:sz w:val="16"/>
        </w:rPr>
        <w:br w:type="textWrapping"/>
      </w:r>
      <w:r>
        <w:rPr>
          <w:sz w:val="16"/>
        </w:rPr>
        <w:t>正确答案解释：A</w:t>
      </w:r>
      <w:r>
        <w:rPr>
          <w:sz w:val="16"/>
        </w:rPr>
        <w:br w:type="textWrapping"/>
      </w:r>
      <w:r>
        <w:rPr>
          <w:sz w:val="16"/>
        </w:rPr>
        <w:br w:type="textWrapping"/>
      </w:r>
      <w:r>
        <w:rPr>
          <w:sz w:val="16"/>
        </w:rPr>
        <w:t>错误答案解释：A</w:t>
      </w:r>
      <w:r>
        <w:rPr>
          <w:sz w:val="16"/>
        </w:rPr>
        <w:br w:type="textWrapping"/>
      </w:r>
    </w:p>
    <w:p>
      <w:pPr>
        <w:spacing w:before="400" w:after="0" w:line="240" w:lineRule="auto"/>
        <w:jc w:val="left"/>
      </w:pPr>
      <w:r>
        <w:rPr>
          <w:sz w:val="24"/>
        </w:rPr>
        <w:t>14.    《新爱洛德丝》的作者是</w:t>
      </w:r>
      <w:r>
        <w:rPr>
          <w:sz w:val="24"/>
        </w:rPr>
        <w:br w:type="textWrapping"/>
      </w:r>
    </w:p>
    <w:p>
      <w:pPr>
        <w:spacing w:line="240" w:lineRule="auto"/>
        <w:jc w:val="left"/>
      </w:pPr>
      <w:r>
        <w:rPr>
          <w:color w:val="494949"/>
          <w:sz w:val="18"/>
        </w:rPr>
        <w:t>单选题(2.0分)（难易度:中）</w:t>
      </w:r>
    </w:p>
    <w:p>
      <w:pPr>
        <w:spacing w:line="240" w:lineRule="auto"/>
        <w:jc w:val="left"/>
      </w:pPr>
      <w:r>
        <w:rPr>
          <w:sz w:val="16"/>
        </w:rPr>
        <w:t>A.    狄德罗</w:t>
      </w:r>
      <w:r>
        <w:rPr>
          <w:sz w:val="16"/>
        </w:rPr>
        <w:br w:type="textWrapping"/>
      </w:r>
      <w:r>
        <w:rPr>
          <w:sz w:val="16"/>
        </w:rPr>
        <w:br w:type="textWrapping"/>
      </w:r>
      <w:r>
        <w:rPr>
          <w:sz w:val="16"/>
        </w:rPr>
        <w:t>B.    孟德斯鸠</w:t>
      </w:r>
      <w:r>
        <w:rPr>
          <w:sz w:val="16"/>
        </w:rPr>
        <w:br w:type="textWrapping"/>
      </w:r>
      <w:r>
        <w:rPr>
          <w:sz w:val="16"/>
        </w:rPr>
        <w:br w:type="textWrapping"/>
      </w:r>
      <w:r>
        <w:rPr>
          <w:sz w:val="16"/>
        </w:rPr>
        <w:t>C.    卢梭</w:t>
      </w:r>
      <w:r>
        <w:rPr>
          <w:sz w:val="16"/>
        </w:rPr>
        <w:br w:type="textWrapping"/>
      </w:r>
      <w:r>
        <w:rPr>
          <w:sz w:val="16"/>
        </w:rPr>
        <w:br w:type="textWrapping"/>
      </w:r>
      <w:r>
        <w:rPr>
          <w:sz w:val="16"/>
        </w:rPr>
        <w:t>D.    伏尔泰</w:t>
      </w:r>
      <w:r>
        <w:rPr>
          <w:sz w:val="16"/>
        </w:rPr>
        <w:br w:type="textWrapping"/>
      </w:r>
      <w:r>
        <w:rPr>
          <w:sz w:val="16"/>
        </w:rPr>
        <w:br w:type="textWrapping"/>
      </w:r>
      <w:r>
        <w:rPr>
          <w:sz w:val="16"/>
        </w:rPr>
        <w:br w:type="textWrapping"/>
      </w:r>
      <w:r>
        <w:rPr>
          <w:sz w:val="16"/>
        </w:rPr>
        <w:t>正确答案：C</w:t>
      </w:r>
      <w:r>
        <w:rPr>
          <w:sz w:val="16"/>
        </w:rPr>
        <w:br w:type="textWrapping"/>
      </w:r>
      <w:r>
        <w:rPr>
          <w:sz w:val="16"/>
        </w:rPr>
        <w:t>正确答案解释：C</w:t>
      </w:r>
      <w:r>
        <w:rPr>
          <w:sz w:val="16"/>
        </w:rPr>
        <w:br w:type="textWrapping"/>
      </w:r>
      <w:r>
        <w:rPr>
          <w:sz w:val="16"/>
        </w:rPr>
        <w:br w:type="textWrapping"/>
      </w:r>
      <w:r>
        <w:rPr>
          <w:sz w:val="16"/>
        </w:rPr>
        <w:t>错误答案解释：C</w:t>
      </w:r>
      <w:r>
        <w:rPr>
          <w:sz w:val="16"/>
        </w:rPr>
        <w:br w:type="textWrapping"/>
      </w:r>
    </w:p>
    <w:p>
      <w:pPr>
        <w:spacing w:before="400" w:after="0" w:line="240" w:lineRule="auto"/>
        <w:jc w:val="left"/>
      </w:pPr>
      <w:r>
        <w:rPr>
          <w:sz w:val="24"/>
        </w:rPr>
        <w:t>15.    意大利的人文主义文学先驱是</w:t>
      </w:r>
      <w:r>
        <w:rPr>
          <w:sz w:val="24"/>
        </w:rPr>
        <w:br w:type="textWrapping"/>
      </w:r>
    </w:p>
    <w:p>
      <w:pPr>
        <w:spacing w:line="240" w:lineRule="auto"/>
        <w:jc w:val="left"/>
      </w:pPr>
      <w:r>
        <w:rPr>
          <w:color w:val="494949"/>
          <w:sz w:val="18"/>
        </w:rPr>
        <w:t>单选题(2.0分)（难易度:中）</w:t>
      </w:r>
    </w:p>
    <w:p>
      <w:pPr>
        <w:spacing w:line="240" w:lineRule="auto"/>
        <w:jc w:val="left"/>
      </w:pPr>
      <w:r>
        <w:rPr>
          <w:sz w:val="16"/>
        </w:rPr>
        <w:t>A.    彼特拉克</w:t>
      </w:r>
      <w:r>
        <w:rPr>
          <w:sz w:val="16"/>
        </w:rPr>
        <w:br w:type="textWrapping"/>
      </w:r>
      <w:r>
        <w:rPr>
          <w:sz w:val="16"/>
        </w:rPr>
        <w:br w:type="textWrapping"/>
      </w:r>
      <w:r>
        <w:rPr>
          <w:sz w:val="16"/>
        </w:rPr>
        <w:t>B.    但丁</w:t>
      </w:r>
      <w:r>
        <w:rPr>
          <w:sz w:val="16"/>
        </w:rPr>
        <w:br w:type="textWrapping"/>
      </w:r>
      <w:r>
        <w:rPr>
          <w:sz w:val="16"/>
        </w:rPr>
        <w:br w:type="textWrapping"/>
      </w:r>
      <w:r>
        <w:rPr>
          <w:sz w:val="16"/>
        </w:rPr>
        <w:t>C.    薄伽丘</w:t>
      </w:r>
      <w:r>
        <w:rPr>
          <w:sz w:val="16"/>
        </w:rPr>
        <w:br w:type="textWrapping"/>
      </w:r>
      <w:r>
        <w:rPr>
          <w:sz w:val="16"/>
        </w:rPr>
        <w:br w:type="textWrapping"/>
      </w:r>
      <w:r>
        <w:rPr>
          <w:sz w:val="16"/>
        </w:rPr>
        <w:t>D.    拉伯雷</w:t>
      </w:r>
      <w:r>
        <w:rPr>
          <w:sz w:val="16"/>
        </w:rPr>
        <w:br w:type="textWrapping"/>
      </w:r>
      <w:r>
        <w:rPr>
          <w:sz w:val="16"/>
        </w:rPr>
        <w:br w:type="textWrapping"/>
      </w:r>
      <w:r>
        <w:rPr>
          <w:sz w:val="16"/>
        </w:rPr>
        <w:br w:type="textWrapping"/>
      </w:r>
      <w:r>
        <w:rPr>
          <w:sz w:val="16"/>
        </w:rPr>
        <w:t>正确答案：B</w:t>
      </w:r>
      <w:r>
        <w:rPr>
          <w:sz w:val="16"/>
        </w:rPr>
        <w:br w:type="textWrapping"/>
      </w:r>
      <w:r>
        <w:rPr>
          <w:sz w:val="16"/>
        </w:rPr>
        <w:t>正确答案解释：B</w:t>
      </w:r>
      <w:r>
        <w:rPr>
          <w:sz w:val="16"/>
        </w:rPr>
        <w:br w:type="textWrapping"/>
      </w:r>
      <w:r>
        <w:rPr>
          <w:sz w:val="16"/>
        </w:rPr>
        <w:br w:type="textWrapping"/>
      </w:r>
      <w:r>
        <w:rPr>
          <w:sz w:val="16"/>
        </w:rPr>
        <w:t>错误答案解释：B</w:t>
      </w:r>
      <w:r>
        <w:rPr>
          <w:sz w:val="16"/>
        </w:rPr>
        <w:br w:type="textWrapping"/>
      </w:r>
    </w:p>
    <w:p>
      <w:pPr>
        <w:spacing w:before="400" w:after="0" w:line="240" w:lineRule="auto"/>
        <w:jc w:val="left"/>
      </w:pPr>
      <w:r>
        <w:rPr>
          <w:sz w:val="24"/>
        </w:rPr>
        <w:t>16.    《少年维特的烦恼》的女主人公是</w:t>
      </w:r>
      <w:r>
        <w:rPr>
          <w:sz w:val="24"/>
        </w:rPr>
        <w:br w:type="textWrapping"/>
      </w:r>
    </w:p>
    <w:p>
      <w:pPr>
        <w:spacing w:line="240" w:lineRule="auto"/>
        <w:jc w:val="left"/>
      </w:pPr>
      <w:r>
        <w:rPr>
          <w:color w:val="494949"/>
          <w:sz w:val="18"/>
        </w:rPr>
        <w:t>单选题(2.0分)（难易度:中）</w:t>
      </w:r>
    </w:p>
    <w:p>
      <w:pPr>
        <w:spacing w:line="240" w:lineRule="auto"/>
        <w:jc w:val="left"/>
      </w:pPr>
      <w:r>
        <w:rPr>
          <w:sz w:val="16"/>
        </w:rPr>
        <w:t>A.    尤丽</w:t>
      </w:r>
      <w:r>
        <w:rPr>
          <w:sz w:val="16"/>
        </w:rPr>
        <w:br w:type="textWrapping"/>
      </w:r>
      <w:r>
        <w:rPr>
          <w:sz w:val="16"/>
        </w:rPr>
        <w:br w:type="textWrapping"/>
      </w:r>
      <w:r>
        <w:rPr>
          <w:sz w:val="16"/>
        </w:rPr>
        <w:t>B.    苏珊娜</w:t>
      </w:r>
      <w:r>
        <w:rPr>
          <w:sz w:val="16"/>
        </w:rPr>
        <w:br w:type="textWrapping"/>
      </w:r>
      <w:r>
        <w:rPr>
          <w:sz w:val="16"/>
        </w:rPr>
        <w:br w:type="textWrapping"/>
      </w:r>
      <w:r>
        <w:rPr>
          <w:sz w:val="16"/>
        </w:rPr>
        <w:t>C.    玛加蕾特</w:t>
      </w:r>
      <w:r>
        <w:rPr>
          <w:sz w:val="16"/>
        </w:rPr>
        <w:br w:type="textWrapping"/>
      </w:r>
      <w:r>
        <w:rPr>
          <w:sz w:val="16"/>
        </w:rPr>
        <w:br w:type="textWrapping"/>
      </w:r>
      <w:r>
        <w:rPr>
          <w:sz w:val="16"/>
        </w:rPr>
        <w:t>D.    绿蒂</w:t>
      </w:r>
      <w:r>
        <w:rPr>
          <w:sz w:val="16"/>
        </w:rPr>
        <w:br w:type="textWrapping"/>
      </w:r>
      <w:r>
        <w:rPr>
          <w:sz w:val="16"/>
        </w:rPr>
        <w:br w:type="textWrapping"/>
      </w:r>
      <w:r>
        <w:rPr>
          <w:sz w:val="16"/>
        </w:rPr>
        <w:br w:type="textWrapping"/>
      </w:r>
      <w:r>
        <w:rPr>
          <w:sz w:val="16"/>
        </w:rPr>
        <w:t>正确答案：D</w:t>
      </w:r>
      <w:r>
        <w:rPr>
          <w:sz w:val="16"/>
        </w:rPr>
        <w:br w:type="textWrapping"/>
      </w:r>
      <w:r>
        <w:rPr>
          <w:sz w:val="16"/>
        </w:rPr>
        <w:t>正确答案解释：D</w:t>
      </w:r>
      <w:r>
        <w:rPr>
          <w:sz w:val="16"/>
        </w:rPr>
        <w:br w:type="textWrapping"/>
      </w:r>
      <w:r>
        <w:rPr>
          <w:sz w:val="16"/>
        </w:rPr>
        <w:br w:type="textWrapping"/>
      </w:r>
      <w:r>
        <w:rPr>
          <w:sz w:val="16"/>
        </w:rPr>
        <w:t>错误答案解释：D</w:t>
      </w:r>
      <w:r>
        <w:rPr>
          <w:sz w:val="16"/>
        </w:rPr>
        <w:br w:type="textWrapping"/>
      </w:r>
    </w:p>
    <w:p>
      <w:pPr>
        <w:spacing w:before="400" w:after="0" w:line="240" w:lineRule="auto"/>
        <w:jc w:val="left"/>
      </w:pPr>
      <w:r>
        <w:rPr>
          <w:sz w:val="24"/>
        </w:rPr>
        <w:t>17.    蒙田的《随笔集》是法国近代第一部</w:t>
      </w:r>
      <w:r>
        <w:rPr>
          <w:sz w:val="24"/>
        </w:rPr>
        <w:br w:type="textWrapping"/>
      </w:r>
    </w:p>
    <w:p>
      <w:pPr>
        <w:spacing w:line="240" w:lineRule="auto"/>
        <w:jc w:val="left"/>
      </w:pPr>
      <w:r>
        <w:rPr>
          <w:color w:val="494949"/>
          <w:sz w:val="18"/>
        </w:rPr>
        <w:t>单选题(2.0分)（难易度:中）</w:t>
      </w:r>
    </w:p>
    <w:p>
      <w:pPr>
        <w:spacing w:line="240" w:lineRule="auto"/>
        <w:jc w:val="left"/>
      </w:pPr>
      <w:r>
        <w:rPr>
          <w:sz w:val="16"/>
        </w:rPr>
        <w:t>A.    短篇小说集</w:t>
      </w:r>
      <w:r>
        <w:rPr>
          <w:sz w:val="16"/>
        </w:rPr>
        <w:br w:type="textWrapping"/>
      </w:r>
      <w:r>
        <w:rPr>
          <w:sz w:val="16"/>
        </w:rPr>
        <w:br w:type="textWrapping"/>
      </w:r>
      <w:r>
        <w:rPr>
          <w:sz w:val="16"/>
        </w:rPr>
        <w:t>B.    抒情诗集</w:t>
      </w:r>
      <w:r>
        <w:rPr>
          <w:sz w:val="16"/>
        </w:rPr>
        <w:br w:type="textWrapping"/>
      </w:r>
      <w:r>
        <w:rPr>
          <w:sz w:val="16"/>
        </w:rPr>
        <w:br w:type="textWrapping"/>
      </w:r>
      <w:r>
        <w:rPr>
          <w:sz w:val="16"/>
        </w:rPr>
        <w:t>C.    散文集</w:t>
      </w:r>
      <w:r>
        <w:rPr>
          <w:sz w:val="16"/>
        </w:rPr>
        <w:br w:type="textWrapping"/>
      </w:r>
      <w:r>
        <w:rPr>
          <w:sz w:val="16"/>
        </w:rPr>
        <w:br w:type="textWrapping"/>
      </w:r>
      <w:r>
        <w:rPr>
          <w:sz w:val="16"/>
        </w:rPr>
        <w:t>D.    文学评论集</w:t>
      </w:r>
      <w:r>
        <w:rPr>
          <w:sz w:val="16"/>
        </w:rPr>
        <w:br w:type="textWrapping"/>
      </w:r>
      <w:r>
        <w:rPr>
          <w:sz w:val="16"/>
        </w:rPr>
        <w:br w:type="textWrapping"/>
      </w:r>
      <w:r>
        <w:rPr>
          <w:sz w:val="16"/>
        </w:rPr>
        <w:br w:type="textWrapping"/>
      </w:r>
      <w:r>
        <w:rPr>
          <w:sz w:val="16"/>
        </w:rPr>
        <w:t>正确答案：C</w:t>
      </w:r>
      <w:r>
        <w:rPr>
          <w:sz w:val="16"/>
        </w:rPr>
        <w:br w:type="textWrapping"/>
      </w:r>
      <w:r>
        <w:rPr>
          <w:sz w:val="16"/>
        </w:rPr>
        <w:t>正确答案解释：C</w:t>
      </w:r>
      <w:r>
        <w:rPr>
          <w:sz w:val="16"/>
        </w:rPr>
        <w:br w:type="textWrapping"/>
      </w:r>
      <w:r>
        <w:rPr>
          <w:sz w:val="16"/>
        </w:rPr>
        <w:br w:type="textWrapping"/>
      </w:r>
      <w:r>
        <w:rPr>
          <w:sz w:val="16"/>
        </w:rPr>
        <w:t>错误答案解释：C</w:t>
      </w:r>
      <w:r>
        <w:rPr>
          <w:sz w:val="16"/>
        </w:rPr>
        <w:br w:type="textWrapping"/>
      </w:r>
    </w:p>
    <w:p>
      <w:pPr>
        <w:spacing w:before="400" w:after="0" w:line="240" w:lineRule="auto"/>
        <w:jc w:val="left"/>
      </w:pPr>
      <w:r>
        <w:rPr>
          <w:sz w:val="24"/>
        </w:rPr>
        <w:t>18.    被称为西班牙“民族戏剧之父”的是</w:t>
      </w:r>
      <w:r>
        <w:rPr>
          <w:sz w:val="24"/>
        </w:rPr>
        <w:br w:type="textWrapping"/>
      </w:r>
    </w:p>
    <w:p>
      <w:pPr>
        <w:spacing w:line="240" w:lineRule="auto"/>
        <w:jc w:val="left"/>
      </w:pPr>
      <w:r>
        <w:rPr>
          <w:color w:val="494949"/>
          <w:sz w:val="18"/>
        </w:rPr>
        <w:t>单选题(2.0分)（难易度:中）</w:t>
      </w:r>
    </w:p>
    <w:p>
      <w:pPr>
        <w:spacing w:line="240" w:lineRule="auto"/>
        <w:jc w:val="left"/>
      </w:pPr>
      <w:r>
        <w:rPr>
          <w:sz w:val="16"/>
        </w:rPr>
        <w:t>A.    维伽</w:t>
      </w:r>
      <w:r>
        <w:rPr>
          <w:sz w:val="16"/>
        </w:rPr>
        <w:br w:type="textWrapping"/>
      </w:r>
      <w:r>
        <w:rPr>
          <w:sz w:val="16"/>
        </w:rPr>
        <w:br w:type="textWrapping"/>
      </w:r>
      <w:r>
        <w:rPr>
          <w:sz w:val="16"/>
        </w:rPr>
        <w:t>B.    斯宾塞</w:t>
      </w:r>
      <w:r>
        <w:rPr>
          <w:sz w:val="16"/>
        </w:rPr>
        <w:br w:type="textWrapping"/>
      </w:r>
      <w:r>
        <w:rPr>
          <w:sz w:val="16"/>
        </w:rPr>
        <w:br w:type="textWrapping"/>
      </w:r>
      <w:r>
        <w:rPr>
          <w:sz w:val="16"/>
        </w:rPr>
        <w:t>C.    马洛</w:t>
      </w:r>
      <w:r>
        <w:rPr>
          <w:sz w:val="16"/>
        </w:rPr>
        <w:br w:type="textWrapping"/>
      </w:r>
      <w:r>
        <w:rPr>
          <w:sz w:val="16"/>
        </w:rPr>
        <w:br w:type="textWrapping"/>
      </w:r>
      <w:r>
        <w:rPr>
          <w:sz w:val="16"/>
        </w:rPr>
        <w:t>D.    本·琼生</w:t>
      </w:r>
      <w:r>
        <w:rPr>
          <w:sz w:val="16"/>
        </w:rPr>
        <w:br w:type="textWrapping"/>
      </w:r>
      <w:r>
        <w:rPr>
          <w:sz w:val="16"/>
        </w:rPr>
        <w:br w:type="textWrapping"/>
      </w:r>
      <w:r>
        <w:rPr>
          <w:sz w:val="16"/>
        </w:rPr>
        <w:br w:type="textWrapping"/>
      </w:r>
      <w:r>
        <w:rPr>
          <w:sz w:val="16"/>
        </w:rPr>
        <w:t>正确答案：A</w:t>
      </w:r>
      <w:r>
        <w:rPr>
          <w:sz w:val="16"/>
        </w:rPr>
        <w:br w:type="textWrapping"/>
      </w:r>
      <w:r>
        <w:rPr>
          <w:sz w:val="16"/>
        </w:rPr>
        <w:t>正确答案解释：A</w:t>
      </w:r>
      <w:r>
        <w:rPr>
          <w:sz w:val="16"/>
        </w:rPr>
        <w:br w:type="textWrapping"/>
      </w:r>
      <w:r>
        <w:rPr>
          <w:sz w:val="16"/>
        </w:rPr>
        <w:br w:type="textWrapping"/>
      </w:r>
      <w:r>
        <w:rPr>
          <w:sz w:val="16"/>
        </w:rPr>
        <w:t>错误答案解释：A</w:t>
      </w:r>
      <w:r>
        <w:rPr>
          <w:sz w:val="16"/>
        </w:rPr>
        <w:br w:type="textWrapping"/>
      </w:r>
    </w:p>
    <w:p>
      <w:pPr>
        <w:spacing w:before="400" w:after="0" w:line="240" w:lineRule="auto"/>
        <w:jc w:val="left"/>
      </w:pPr>
      <w:r>
        <w:rPr>
          <w:sz w:val="24"/>
        </w:rPr>
        <w:t>19.    薄伽丘在其《十日谈》等作品中宣扬的是</w:t>
      </w:r>
      <w:r>
        <w:rPr>
          <w:sz w:val="24"/>
        </w:rPr>
        <w:br w:type="textWrapping"/>
      </w:r>
    </w:p>
    <w:p>
      <w:pPr>
        <w:spacing w:line="240" w:lineRule="auto"/>
        <w:jc w:val="left"/>
      </w:pPr>
      <w:r>
        <w:rPr>
          <w:color w:val="494949"/>
          <w:sz w:val="18"/>
        </w:rPr>
        <w:t>单选题(2.0分)（难易度:中）</w:t>
      </w:r>
    </w:p>
    <w:p>
      <w:pPr>
        <w:spacing w:line="240" w:lineRule="auto"/>
        <w:jc w:val="left"/>
      </w:pPr>
      <w:r>
        <w:rPr>
          <w:sz w:val="16"/>
        </w:rPr>
        <w:t>A.    大自然的奇迹</w:t>
      </w:r>
      <w:r>
        <w:rPr>
          <w:sz w:val="16"/>
        </w:rPr>
        <w:br w:type="textWrapping"/>
      </w:r>
      <w:r>
        <w:rPr>
          <w:sz w:val="16"/>
        </w:rPr>
        <w:br w:type="textWrapping"/>
      </w:r>
      <w:r>
        <w:rPr>
          <w:sz w:val="16"/>
        </w:rPr>
        <w:t>B.    科学、理性</w:t>
      </w:r>
      <w:r>
        <w:rPr>
          <w:sz w:val="16"/>
        </w:rPr>
        <w:br w:type="textWrapping"/>
      </w:r>
      <w:r>
        <w:rPr>
          <w:sz w:val="16"/>
        </w:rPr>
        <w:br w:type="textWrapping"/>
      </w:r>
      <w:r>
        <w:rPr>
          <w:sz w:val="16"/>
        </w:rPr>
        <w:t>C.    人权高于一切</w:t>
      </w:r>
      <w:r>
        <w:rPr>
          <w:sz w:val="16"/>
        </w:rPr>
        <w:br w:type="textWrapping"/>
      </w:r>
      <w:r>
        <w:rPr>
          <w:sz w:val="16"/>
        </w:rPr>
        <w:br w:type="textWrapping"/>
      </w:r>
      <w:r>
        <w:rPr>
          <w:sz w:val="16"/>
        </w:rPr>
        <w:t>D.    幸福在人间</w:t>
      </w:r>
      <w:r>
        <w:rPr>
          <w:sz w:val="16"/>
        </w:rPr>
        <w:br w:type="textWrapping"/>
      </w:r>
      <w:r>
        <w:rPr>
          <w:sz w:val="16"/>
        </w:rPr>
        <w:br w:type="textWrapping"/>
      </w:r>
      <w:r>
        <w:rPr>
          <w:sz w:val="16"/>
        </w:rPr>
        <w:br w:type="textWrapping"/>
      </w:r>
      <w:r>
        <w:rPr>
          <w:sz w:val="16"/>
        </w:rPr>
        <w:t>正确答案：D</w:t>
      </w:r>
      <w:r>
        <w:rPr>
          <w:sz w:val="16"/>
        </w:rPr>
        <w:br w:type="textWrapping"/>
      </w:r>
      <w:r>
        <w:rPr>
          <w:sz w:val="16"/>
        </w:rPr>
        <w:t>正确答案解释：D</w:t>
      </w:r>
      <w:r>
        <w:rPr>
          <w:sz w:val="16"/>
        </w:rPr>
        <w:br w:type="textWrapping"/>
      </w:r>
      <w:r>
        <w:rPr>
          <w:sz w:val="16"/>
        </w:rPr>
        <w:br w:type="textWrapping"/>
      </w:r>
      <w:r>
        <w:rPr>
          <w:sz w:val="16"/>
        </w:rPr>
        <w:t>错误答案解释：D</w:t>
      </w:r>
      <w:r>
        <w:rPr>
          <w:sz w:val="16"/>
        </w:rPr>
        <w:br w:type="textWrapping"/>
      </w:r>
    </w:p>
    <w:p>
      <w:pPr>
        <w:spacing w:before="400" w:after="0" w:line="240" w:lineRule="auto"/>
        <w:jc w:val="left"/>
      </w:pPr>
      <w:r>
        <w:rPr>
          <w:sz w:val="24"/>
        </w:rPr>
        <w:t>20.    塞万提斯的“在监狱里诞生的孩子”指的是</w:t>
      </w:r>
      <w:r>
        <w:rPr>
          <w:sz w:val="24"/>
        </w:rPr>
        <w:br w:type="textWrapping"/>
      </w:r>
    </w:p>
    <w:p>
      <w:pPr>
        <w:spacing w:line="240" w:lineRule="auto"/>
        <w:jc w:val="left"/>
      </w:pPr>
      <w:r>
        <w:rPr>
          <w:color w:val="494949"/>
          <w:sz w:val="18"/>
        </w:rPr>
        <w:t>单选题(2.0分)（难易度:中）</w:t>
      </w:r>
    </w:p>
    <w:p>
      <w:pPr>
        <w:spacing w:line="240" w:lineRule="auto"/>
        <w:jc w:val="left"/>
      </w:pPr>
      <w:r>
        <w:rPr>
          <w:sz w:val="16"/>
        </w:rPr>
        <w:t>A.    《伽拉苔亚》</w:t>
      </w:r>
      <w:r>
        <w:rPr>
          <w:sz w:val="16"/>
        </w:rPr>
        <w:br w:type="textWrapping"/>
      </w:r>
      <w:r>
        <w:rPr>
          <w:sz w:val="16"/>
        </w:rPr>
        <w:br w:type="textWrapping"/>
      </w:r>
      <w:r>
        <w:rPr>
          <w:sz w:val="16"/>
        </w:rPr>
        <w:t>B.    《奴曼西亚》</w:t>
      </w:r>
      <w:r>
        <w:rPr>
          <w:sz w:val="16"/>
        </w:rPr>
        <w:br w:type="textWrapping"/>
      </w:r>
      <w:r>
        <w:rPr>
          <w:sz w:val="16"/>
        </w:rPr>
        <w:br w:type="textWrapping"/>
      </w:r>
      <w:r>
        <w:rPr>
          <w:sz w:val="16"/>
        </w:rPr>
        <w:t>C.    《惩恶扬善故事集》</w:t>
      </w:r>
      <w:r>
        <w:rPr>
          <w:sz w:val="16"/>
        </w:rPr>
        <w:br w:type="textWrapping"/>
      </w:r>
      <w:r>
        <w:rPr>
          <w:sz w:val="16"/>
        </w:rPr>
        <w:br w:type="textWrapping"/>
      </w:r>
      <w:r>
        <w:rPr>
          <w:sz w:val="16"/>
        </w:rPr>
        <w:t>D.    《堂·吉诃德》</w:t>
      </w:r>
      <w:r>
        <w:rPr>
          <w:sz w:val="16"/>
        </w:rPr>
        <w:br w:type="textWrapping"/>
      </w:r>
      <w:r>
        <w:rPr>
          <w:sz w:val="16"/>
        </w:rPr>
        <w:br w:type="textWrapping"/>
      </w:r>
      <w:r>
        <w:rPr>
          <w:sz w:val="16"/>
        </w:rPr>
        <w:br w:type="textWrapping"/>
      </w:r>
      <w:r>
        <w:rPr>
          <w:sz w:val="16"/>
        </w:rPr>
        <w:t>正确答案：D</w:t>
      </w:r>
      <w:r>
        <w:rPr>
          <w:sz w:val="16"/>
        </w:rPr>
        <w:br w:type="textWrapping"/>
      </w:r>
      <w:r>
        <w:rPr>
          <w:sz w:val="16"/>
        </w:rPr>
        <w:t>正确答案解释：D</w:t>
      </w:r>
      <w:r>
        <w:rPr>
          <w:sz w:val="16"/>
        </w:rPr>
        <w:br w:type="textWrapping"/>
      </w:r>
      <w:r>
        <w:rPr>
          <w:sz w:val="16"/>
        </w:rPr>
        <w:br w:type="textWrapping"/>
      </w:r>
      <w:r>
        <w:rPr>
          <w:sz w:val="16"/>
        </w:rPr>
        <w:t>错误答案解释：D</w:t>
      </w:r>
      <w:r>
        <w:rPr>
          <w:sz w:val="16"/>
        </w:rPr>
        <w:br w:type="textWrapping"/>
      </w:r>
    </w:p>
    <w:p>
      <w:pPr>
        <w:spacing w:before="400" w:after="0" w:line="240" w:lineRule="auto"/>
        <w:jc w:val="left"/>
      </w:pPr>
      <w:r>
        <w:rPr>
          <w:sz w:val="24"/>
        </w:rPr>
        <w:t>21.    莎士比亚早期创作的《罗密欧与朱丽叶》是一出</w:t>
      </w:r>
      <w:r>
        <w:rPr>
          <w:sz w:val="24"/>
        </w:rPr>
        <w:br w:type="textWrapping"/>
      </w:r>
    </w:p>
    <w:p>
      <w:pPr>
        <w:spacing w:line="240" w:lineRule="auto"/>
        <w:jc w:val="left"/>
      </w:pPr>
      <w:r>
        <w:rPr>
          <w:color w:val="494949"/>
          <w:sz w:val="18"/>
        </w:rPr>
        <w:t>单选题(2.0分)（难易度:中）</w:t>
      </w:r>
    </w:p>
    <w:p>
      <w:pPr>
        <w:spacing w:line="240" w:lineRule="auto"/>
        <w:jc w:val="left"/>
      </w:pPr>
      <w:r>
        <w:rPr>
          <w:sz w:val="16"/>
        </w:rPr>
        <w:t>A.    具有强烈反封建意识的爱情悲剧</w:t>
      </w:r>
      <w:r>
        <w:rPr>
          <w:sz w:val="16"/>
        </w:rPr>
        <w:br w:type="textWrapping"/>
      </w:r>
      <w:r>
        <w:rPr>
          <w:sz w:val="16"/>
        </w:rPr>
        <w:br w:type="textWrapping"/>
      </w:r>
      <w:r>
        <w:rPr>
          <w:sz w:val="16"/>
        </w:rPr>
        <w:t>B.    理想与现实的矛盾的悲剧</w:t>
      </w:r>
      <w:r>
        <w:rPr>
          <w:sz w:val="16"/>
        </w:rPr>
        <w:br w:type="textWrapping"/>
      </w:r>
      <w:r>
        <w:rPr>
          <w:sz w:val="16"/>
        </w:rPr>
        <w:br w:type="textWrapping"/>
      </w:r>
      <w:r>
        <w:rPr>
          <w:sz w:val="16"/>
        </w:rPr>
        <w:t>C.    理想破灭的悲剧</w:t>
      </w:r>
      <w:r>
        <w:rPr>
          <w:sz w:val="16"/>
        </w:rPr>
        <w:br w:type="textWrapping"/>
      </w:r>
      <w:r>
        <w:rPr>
          <w:sz w:val="16"/>
        </w:rPr>
        <w:br w:type="textWrapping"/>
      </w:r>
      <w:r>
        <w:rPr>
          <w:sz w:val="16"/>
        </w:rPr>
        <w:t>D.    气氛最阴暗、可怖的悲剧</w:t>
      </w:r>
      <w:r>
        <w:rPr>
          <w:sz w:val="16"/>
        </w:rPr>
        <w:br w:type="textWrapping"/>
      </w:r>
      <w:r>
        <w:rPr>
          <w:sz w:val="16"/>
        </w:rPr>
        <w:br w:type="textWrapping"/>
      </w:r>
      <w:r>
        <w:rPr>
          <w:sz w:val="16"/>
        </w:rPr>
        <w:br w:type="textWrapping"/>
      </w:r>
      <w:r>
        <w:rPr>
          <w:sz w:val="16"/>
        </w:rPr>
        <w:t>正确答案：A</w:t>
      </w:r>
      <w:r>
        <w:rPr>
          <w:sz w:val="16"/>
        </w:rPr>
        <w:br w:type="textWrapping"/>
      </w:r>
      <w:r>
        <w:rPr>
          <w:sz w:val="16"/>
        </w:rPr>
        <w:t>正确答案解释：A</w:t>
      </w:r>
      <w:r>
        <w:rPr>
          <w:sz w:val="16"/>
        </w:rPr>
        <w:br w:type="textWrapping"/>
      </w:r>
      <w:r>
        <w:rPr>
          <w:sz w:val="16"/>
        </w:rPr>
        <w:br w:type="textWrapping"/>
      </w:r>
      <w:r>
        <w:rPr>
          <w:sz w:val="16"/>
        </w:rPr>
        <w:t>错误答案解释：A</w:t>
      </w:r>
      <w:r>
        <w:rPr>
          <w:sz w:val="16"/>
        </w:rPr>
        <w:br w:type="textWrapping"/>
      </w:r>
    </w:p>
    <w:p>
      <w:pPr>
        <w:spacing w:before="400" w:after="0" w:line="240" w:lineRule="auto"/>
        <w:jc w:val="left"/>
      </w:pPr>
      <w:r>
        <w:rPr>
          <w:sz w:val="24"/>
        </w:rPr>
        <w:t>22.    《埃涅阿斯记》是欧洲文学史上最早由文人创作的</w:t>
      </w:r>
      <w:r>
        <w:rPr>
          <w:sz w:val="24"/>
        </w:rPr>
        <w:br w:type="textWrapping"/>
      </w:r>
    </w:p>
    <w:p>
      <w:pPr>
        <w:spacing w:line="240" w:lineRule="auto"/>
        <w:jc w:val="left"/>
      </w:pPr>
      <w:r>
        <w:rPr>
          <w:color w:val="494949"/>
          <w:sz w:val="18"/>
        </w:rPr>
        <w:t>单选题(2.0分)（难易度:中）</w:t>
      </w:r>
    </w:p>
    <w:p>
      <w:pPr>
        <w:spacing w:line="240" w:lineRule="auto"/>
        <w:jc w:val="left"/>
      </w:pPr>
      <w:r>
        <w:rPr>
          <w:sz w:val="16"/>
        </w:rPr>
        <w:t>A.    诗歌</w:t>
      </w:r>
      <w:r>
        <w:rPr>
          <w:sz w:val="16"/>
        </w:rPr>
        <w:br w:type="textWrapping"/>
      </w:r>
      <w:r>
        <w:rPr>
          <w:sz w:val="16"/>
        </w:rPr>
        <w:br w:type="textWrapping"/>
      </w:r>
      <w:r>
        <w:rPr>
          <w:sz w:val="16"/>
        </w:rPr>
        <w:t>B.    史诗</w:t>
      </w:r>
      <w:r>
        <w:rPr>
          <w:sz w:val="16"/>
        </w:rPr>
        <w:br w:type="textWrapping"/>
      </w:r>
      <w:r>
        <w:rPr>
          <w:sz w:val="16"/>
        </w:rPr>
        <w:br w:type="textWrapping"/>
      </w:r>
      <w:r>
        <w:rPr>
          <w:sz w:val="16"/>
        </w:rPr>
        <w:t>C.    神话</w:t>
      </w:r>
      <w:r>
        <w:rPr>
          <w:sz w:val="16"/>
        </w:rPr>
        <w:br w:type="textWrapping"/>
      </w:r>
      <w:r>
        <w:rPr>
          <w:sz w:val="16"/>
        </w:rPr>
        <w:br w:type="textWrapping"/>
      </w:r>
      <w:r>
        <w:rPr>
          <w:sz w:val="16"/>
        </w:rPr>
        <w:t>D.    戏剧</w:t>
      </w:r>
      <w:r>
        <w:rPr>
          <w:sz w:val="16"/>
        </w:rPr>
        <w:br w:type="textWrapping"/>
      </w:r>
      <w:r>
        <w:rPr>
          <w:sz w:val="16"/>
        </w:rPr>
        <w:br w:type="textWrapping"/>
      </w:r>
      <w:r>
        <w:rPr>
          <w:sz w:val="16"/>
        </w:rPr>
        <w:br w:type="textWrapping"/>
      </w:r>
      <w:r>
        <w:rPr>
          <w:sz w:val="16"/>
        </w:rPr>
        <w:t>正确答案：B</w:t>
      </w:r>
      <w:r>
        <w:rPr>
          <w:sz w:val="16"/>
        </w:rPr>
        <w:br w:type="textWrapping"/>
      </w:r>
      <w:r>
        <w:rPr>
          <w:sz w:val="16"/>
        </w:rPr>
        <w:t>正确答案解释：史诗</w:t>
      </w:r>
      <w:r>
        <w:rPr>
          <w:sz w:val="16"/>
        </w:rPr>
        <w:br w:type="textWrapping"/>
      </w:r>
      <w:r>
        <w:rPr>
          <w:sz w:val="16"/>
        </w:rPr>
        <w:br w:type="textWrapping"/>
      </w:r>
      <w:r>
        <w:rPr>
          <w:sz w:val="16"/>
        </w:rPr>
        <w:t>错误答案解释：史诗</w:t>
      </w:r>
      <w:r>
        <w:rPr>
          <w:sz w:val="16"/>
        </w:rPr>
        <w:br w:type="textWrapping"/>
      </w:r>
    </w:p>
    <w:p>
      <w:pPr>
        <w:spacing w:before="400" w:after="0" w:line="240" w:lineRule="auto"/>
        <w:jc w:val="left"/>
      </w:pPr>
      <w:r>
        <w:rPr>
          <w:sz w:val="24"/>
        </w:rPr>
        <w:t>23.    构成堂·吉诃德性格喜剧性的主要因素是</w:t>
      </w:r>
      <w:r>
        <w:rPr>
          <w:sz w:val="24"/>
        </w:rPr>
        <w:br w:type="textWrapping"/>
      </w:r>
    </w:p>
    <w:p>
      <w:pPr>
        <w:spacing w:line="240" w:lineRule="auto"/>
        <w:jc w:val="left"/>
      </w:pPr>
      <w:r>
        <w:rPr>
          <w:color w:val="494949"/>
          <w:sz w:val="18"/>
        </w:rPr>
        <w:t>单选题(2.0分)（难易度:中）</w:t>
      </w:r>
    </w:p>
    <w:p>
      <w:pPr>
        <w:spacing w:line="240" w:lineRule="auto"/>
        <w:jc w:val="left"/>
      </w:pPr>
      <w:r>
        <w:rPr>
          <w:sz w:val="16"/>
        </w:rPr>
        <w:t>A.    他对社会的冷嘲热讽</w:t>
      </w:r>
      <w:r>
        <w:rPr>
          <w:sz w:val="16"/>
        </w:rPr>
        <w:br w:type="textWrapping"/>
      </w:r>
      <w:r>
        <w:rPr>
          <w:sz w:val="16"/>
        </w:rPr>
        <w:br w:type="textWrapping"/>
      </w:r>
      <w:r>
        <w:rPr>
          <w:sz w:val="16"/>
        </w:rPr>
        <w:t>B.    他企图恢复过时的骑士精神</w:t>
      </w:r>
      <w:r>
        <w:rPr>
          <w:sz w:val="16"/>
        </w:rPr>
        <w:br w:type="textWrapping"/>
      </w:r>
      <w:r>
        <w:rPr>
          <w:sz w:val="16"/>
        </w:rPr>
        <w:br w:type="textWrapping"/>
      </w:r>
      <w:r>
        <w:rPr>
          <w:sz w:val="16"/>
        </w:rPr>
        <w:t>C.    他立志铲除人间罪恶却屡遭失败</w:t>
      </w:r>
      <w:r>
        <w:rPr>
          <w:sz w:val="16"/>
        </w:rPr>
        <w:br w:type="textWrapping"/>
      </w:r>
      <w:r>
        <w:rPr>
          <w:sz w:val="16"/>
        </w:rPr>
        <w:br w:type="textWrapping"/>
      </w:r>
      <w:r>
        <w:rPr>
          <w:sz w:val="16"/>
        </w:rPr>
        <w:t>D.    他为崇高理想而献身的伟大精神</w:t>
      </w:r>
      <w:r>
        <w:rPr>
          <w:sz w:val="16"/>
        </w:rPr>
        <w:br w:type="textWrapping"/>
      </w:r>
      <w:r>
        <w:rPr>
          <w:sz w:val="16"/>
        </w:rPr>
        <w:br w:type="textWrapping"/>
      </w:r>
      <w:r>
        <w:rPr>
          <w:sz w:val="16"/>
        </w:rPr>
        <w:br w:type="textWrapping"/>
      </w:r>
      <w:r>
        <w:rPr>
          <w:sz w:val="16"/>
        </w:rPr>
        <w:t>正确答案：B</w:t>
      </w:r>
      <w:r>
        <w:rPr>
          <w:sz w:val="16"/>
        </w:rPr>
        <w:br w:type="textWrapping"/>
      </w:r>
      <w:r>
        <w:rPr>
          <w:sz w:val="16"/>
        </w:rPr>
        <w:t>正确答案解释：B</w:t>
      </w:r>
      <w:r>
        <w:rPr>
          <w:sz w:val="16"/>
        </w:rPr>
        <w:br w:type="textWrapping"/>
      </w:r>
      <w:r>
        <w:rPr>
          <w:sz w:val="16"/>
        </w:rPr>
        <w:br w:type="textWrapping"/>
      </w:r>
      <w:r>
        <w:rPr>
          <w:sz w:val="16"/>
        </w:rPr>
        <w:t>错误答案解释：B</w:t>
      </w:r>
      <w:r>
        <w:rPr>
          <w:sz w:val="16"/>
        </w:rPr>
        <w:br w:type="textWrapping"/>
      </w:r>
    </w:p>
    <w:p>
      <w:pPr>
        <w:spacing w:before="400" w:after="0" w:line="240" w:lineRule="auto"/>
        <w:jc w:val="left"/>
      </w:pPr>
      <w:r>
        <w:rPr>
          <w:sz w:val="24"/>
        </w:rPr>
        <w:t>24.    狄德罗的三部哲理小说是</w:t>
      </w:r>
      <w:r>
        <w:rPr>
          <w:sz w:val="24"/>
        </w:rPr>
        <w:br w:type="textWrapping"/>
      </w:r>
    </w:p>
    <w:p>
      <w:pPr>
        <w:spacing w:line="240" w:lineRule="auto"/>
        <w:jc w:val="left"/>
      </w:pPr>
      <w:r>
        <w:rPr>
          <w:color w:val="494949"/>
          <w:sz w:val="18"/>
        </w:rPr>
        <w:t>多选题(3.0分)（难易度:中）</w:t>
      </w:r>
    </w:p>
    <w:p>
      <w:pPr>
        <w:spacing w:line="240" w:lineRule="auto"/>
        <w:jc w:val="left"/>
      </w:pPr>
      <w:r>
        <w:rPr>
          <w:sz w:val="16"/>
        </w:rPr>
        <w:t>A.    《新爱洛绮丝》</w:t>
      </w:r>
      <w:r>
        <w:rPr>
          <w:sz w:val="16"/>
        </w:rPr>
        <w:br w:type="textWrapping"/>
      </w:r>
      <w:r>
        <w:rPr>
          <w:sz w:val="16"/>
        </w:rPr>
        <w:br w:type="textWrapping"/>
      </w:r>
      <w:r>
        <w:rPr>
          <w:sz w:val="16"/>
        </w:rPr>
        <w:t>B.    《修女》</w:t>
      </w:r>
      <w:r>
        <w:rPr>
          <w:sz w:val="16"/>
        </w:rPr>
        <w:br w:type="textWrapping"/>
      </w:r>
      <w:r>
        <w:rPr>
          <w:sz w:val="16"/>
        </w:rPr>
        <w:br w:type="textWrapping"/>
      </w:r>
      <w:r>
        <w:rPr>
          <w:sz w:val="16"/>
        </w:rPr>
        <w:t>C.    《拉摩的侄儿》</w:t>
      </w:r>
      <w:r>
        <w:rPr>
          <w:sz w:val="16"/>
        </w:rPr>
        <w:br w:type="textWrapping"/>
      </w:r>
      <w:r>
        <w:rPr>
          <w:sz w:val="16"/>
        </w:rPr>
        <w:br w:type="textWrapping"/>
      </w:r>
      <w:r>
        <w:rPr>
          <w:sz w:val="16"/>
        </w:rPr>
        <w:t>D.    《宿命论者雅克》</w:t>
      </w:r>
      <w:r>
        <w:rPr>
          <w:sz w:val="16"/>
        </w:rPr>
        <w:br w:type="textWrapping"/>
      </w:r>
      <w:r>
        <w:rPr>
          <w:sz w:val="16"/>
        </w:rPr>
        <w:br w:type="textWrapping"/>
      </w:r>
      <w:r>
        <w:rPr>
          <w:sz w:val="16"/>
        </w:rPr>
        <w:t>E.    《天真汉》</w:t>
      </w:r>
      <w:r>
        <w:rPr>
          <w:sz w:val="16"/>
        </w:rPr>
        <w:br w:type="textWrapping"/>
      </w:r>
      <w:r>
        <w:rPr>
          <w:sz w:val="16"/>
        </w:rPr>
        <w:br w:type="textWrapping"/>
      </w:r>
      <w:r>
        <w:rPr>
          <w:sz w:val="16"/>
        </w:rPr>
        <w:br w:type="textWrapping"/>
      </w:r>
      <w:r>
        <w:rPr>
          <w:sz w:val="16"/>
        </w:rPr>
        <w:t>正确答案：C D E</w:t>
      </w:r>
      <w:r>
        <w:rPr>
          <w:sz w:val="16"/>
        </w:rPr>
        <w:br w:type="textWrapping"/>
      </w:r>
      <w:r>
        <w:rPr>
          <w:sz w:val="16"/>
        </w:rPr>
        <w:t>正确答案解释：CDE</w:t>
      </w:r>
      <w:r>
        <w:rPr>
          <w:sz w:val="16"/>
        </w:rPr>
        <w:br w:type="textWrapping"/>
      </w:r>
      <w:r>
        <w:rPr>
          <w:sz w:val="16"/>
        </w:rPr>
        <w:br w:type="textWrapping"/>
      </w:r>
      <w:r>
        <w:rPr>
          <w:sz w:val="16"/>
        </w:rPr>
        <w:t>错误答案解释：CDE</w:t>
      </w:r>
      <w:r>
        <w:rPr>
          <w:sz w:val="16"/>
        </w:rPr>
        <w:br w:type="textWrapping"/>
      </w:r>
    </w:p>
    <w:p>
      <w:pPr>
        <w:spacing w:before="400" w:after="0" w:line="240" w:lineRule="auto"/>
        <w:jc w:val="left"/>
      </w:pPr>
      <w:r>
        <w:rPr>
          <w:sz w:val="24"/>
        </w:rPr>
        <w:t>25.    塞万提斯在《堂·吉诃德》中巧妙地运用讽刺艺术，其采用的主要手法有</w:t>
      </w:r>
      <w:r>
        <w:rPr>
          <w:sz w:val="24"/>
        </w:rPr>
        <w:br w:type="textWrapping"/>
      </w:r>
    </w:p>
    <w:p>
      <w:pPr>
        <w:spacing w:line="240" w:lineRule="auto"/>
        <w:jc w:val="left"/>
      </w:pPr>
      <w:r>
        <w:rPr>
          <w:color w:val="494949"/>
          <w:sz w:val="18"/>
        </w:rPr>
        <w:t>多选题(3.0分)（难易度:中）</w:t>
      </w:r>
    </w:p>
    <w:p>
      <w:pPr>
        <w:spacing w:line="240" w:lineRule="auto"/>
        <w:jc w:val="left"/>
      </w:pPr>
      <w:r>
        <w:rPr>
          <w:sz w:val="16"/>
        </w:rPr>
        <w:t>A.    象征</w:t>
      </w:r>
      <w:r>
        <w:rPr>
          <w:sz w:val="16"/>
        </w:rPr>
        <w:br w:type="textWrapping"/>
      </w:r>
      <w:r>
        <w:rPr>
          <w:sz w:val="16"/>
        </w:rPr>
        <w:br w:type="textWrapping"/>
      </w:r>
      <w:r>
        <w:rPr>
          <w:sz w:val="16"/>
        </w:rPr>
        <w:t>B.    对比</w:t>
      </w:r>
      <w:r>
        <w:rPr>
          <w:sz w:val="16"/>
        </w:rPr>
        <w:br w:type="textWrapping"/>
      </w:r>
      <w:r>
        <w:rPr>
          <w:sz w:val="16"/>
        </w:rPr>
        <w:br w:type="textWrapping"/>
      </w:r>
      <w:r>
        <w:rPr>
          <w:sz w:val="16"/>
        </w:rPr>
        <w:t>C.    幽默</w:t>
      </w:r>
      <w:r>
        <w:rPr>
          <w:sz w:val="16"/>
        </w:rPr>
        <w:br w:type="textWrapping"/>
      </w:r>
      <w:r>
        <w:rPr>
          <w:sz w:val="16"/>
        </w:rPr>
        <w:br w:type="textWrapping"/>
      </w:r>
      <w:r>
        <w:rPr>
          <w:sz w:val="16"/>
        </w:rPr>
        <w:t>D.    嘲讽</w:t>
      </w:r>
      <w:r>
        <w:rPr>
          <w:sz w:val="16"/>
        </w:rPr>
        <w:br w:type="textWrapping"/>
      </w:r>
      <w:r>
        <w:rPr>
          <w:sz w:val="16"/>
        </w:rPr>
        <w:br w:type="textWrapping"/>
      </w:r>
      <w:r>
        <w:rPr>
          <w:sz w:val="16"/>
        </w:rPr>
        <w:t>E.    夸张</w:t>
      </w:r>
      <w:r>
        <w:rPr>
          <w:sz w:val="16"/>
        </w:rPr>
        <w:br w:type="textWrapping"/>
      </w:r>
      <w:r>
        <w:rPr>
          <w:sz w:val="16"/>
        </w:rPr>
        <w:br w:type="textWrapping"/>
      </w:r>
      <w:r>
        <w:rPr>
          <w:sz w:val="16"/>
        </w:rPr>
        <w:br w:type="textWrapping"/>
      </w:r>
      <w:r>
        <w:rPr>
          <w:sz w:val="16"/>
        </w:rPr>
        <w:t>正确答案：B C D E</w:t>
      </w:r>
      <w:r>
        <w:rPr>
          <w:sz w:val="16"/>
        </w:rPr>
        <w:br w:type="textWrapping"/>
      </w:r>
      <w:r>
        <w:rPr>
          <w:sz w:val="16"/>
        </w:rPr>
        <w:t>正确答案解释：BCDE</w:t>
      </w:r>
      <w:r>
        <w:rPr>
          <w:sz w:val="16"/>
        </w:rPr>
        <w:br w:type="textWrapping"/>
      </w:r>
      <w:r>
        <w:rPr>
          <w:sz w:val="16"/>
        </w:rPr>
        <w:br w:type="textWrapping"/>
      </w:r>
      <w:r>
        <w:rPr>
          <w:sz w:val="16"/>
        </w:rPr>
        <w:t>错误答案解释：BCDE</w:t>
      </w:r>
      <w:r>
        <w:rPr>
          <w:sz w:val="16"/>
        </w:rPr>
        <w:br w:type="textWrapping"/>
      </w:r>
    </w:p>
    <w:p>
      <w:pPr>
        <w:spacing w:before="400" w:after="0" w:line="240" w:lineRule="auto"/>
        <w:jc w:val="left"/>
      </w:pPr>
      <w:r>
        <w:rPr>
          <w:sz w:val="24"/>
        </w:rPr>
        <w:t>26.    弥尔顿取材于《圣经》的几部杰作是</w:t>
      </w:r>
      <w:r>
        <w:rPr>
          <w:sz w:val="24"/>
        </w:rPr>
        <w:br w:type="textWrapping"/>
      </w:r>
    </w:p>
    <w:p>
      <w:pPr>
        <w:spacing w:line="240" w:lineRule="auto"/>
        <w:jc w:val="left"/>
      </w:pPr>
      <w:r>
        <w:rPr>
          <w:color w:val="494949"/>
          <w:sz w:val="18"/>
        </w:rPr>
        <w:t>多选题(3.0分)（难易度:中）</w:t>
      </w:r>
    </w:p>
    <w:p>
      <w:pPr>
        <w:spacing w:line="240" w:lineRule="auto"/>
        <w:jc w:val="left"/>
      </w:pPr>
      <w:r>
        <w:rPr>
          <w:sz w:val="16"/>
        </w:rPr>
        <w:t>A.    《伊甸园》</w:t>
      </w:r>
      <w:r>
        <w:rPr>
          <w:sz w:val="16"/>
        </w:rPr>
        <w:br w:type="textWrapping"/>
      </w:r>
      <w:r>
        <w:rPr>
          <w:sz w:val="16"/>
        </w:rPr>
        <w:br w:type="textWrapping"/>
      </w:r>
      <w:r>
        <w:rPr>
          <w:sz w:val="16"/>
        </w:rPr>
        <w:t>B.    《失乐园》</w:t>
      </w:r>
      <w:r>
        <w:rPr>
          <w:sz w:val="16"/>
        </w:rPr>
        <w:br w:type="textWrapping"/>
      </w:r>
      <w:r>
        <w:rPr>
          <w:sz w:val="16"/>
        </w:rPr>
        <w:br w:type="textWrapping"/>
      </w:r>
      <w:r>
        <w:rPr>
          <w:sz w:val="16"/>
        </w:rPr>
        <w:t>C.    《复乐园》</w:t>
      </w:r>
      <w:r>
        <w:rPr>
          <w:sz w:val="16"/>
        </w:rPr>
        <w:br w:type="textWrapping"/>
      </w:r>
      <w:r>
        <w:rPr>
          <w:sz w:val="16"/>
        </w:rPr>
        <w:br w:type="textWrapping"/>
      </w:r>
      <w:r>
        <w:rPr>
          <w:sz w:val="16"/>
        </w:rPr>
        <w:t>D.    《力士参孙》</w:t>
      </w:r>
      <w:r>
        <w:rPr>
          <w:sz w:val="16"/>
        </w:rPr>
        <w:br w:type="textWrapping"/>
      </w:r>
      <w:r>
        <w:rPr>
          <w:sz w:val="16"/>
        </w:rPr>
        <w:br w:type="textWrapping"/>
      </w:r>
      <w:r>
        <w:rPr>
          <w:sz w:val="16"/>
        </w:rPr>
        <w:t>E.    《天路历程》</w:t>
      </w:r>
      <w:r>
        <w:rPr>
          <w:sz w:val="16"/>
        </w:rPr>
        <w:br w:type="textWrapping"/>
      </w:r>
      <w:r>
        <w:rPr>
          <w:sz w:val="16"/>
        </w:rPr>
        <w:br w:type="textWrapping"/>
      </w:r>
      <w:r>
        <w:rPr>
          <w:sz w:val="16"/>
        </w:rPr>
        <w:br w:type="textWrapping"/>
      </w:r>
      <w:r>
        <w:rPr>
          <w:sz w:val="16"/>
        </w:rPr>
        <w:t>正确答案：B C D</w:t>
      </w:r>
      <w:r>
        <w:rPr>
          <w:sz w:val="16"/>
        </w:rPr>
        <w:br w:type="textWrapping"/>
      </w:r>
      <w:r>
        <w:rPr>
          <w:sz w:val="16"/>
        </w:rPr>
        <w:t>正确答案解释：BCD</w:t>
      </w:r>
      <w:r>
        <w:rPr>
          <w:sz w:val="16"/>
        </w:rPr>
        <w:br w:type="textWrapping"/>
      </w:r>
      <w:r>
        <w:rPr>
          <w:sz w:val="16"/>
        </w:rPr>
        <w:br w:type="textWrapping"/>
      </w:r>
      <w:r>
        <w:rPr>
          <w:sz w:val="16"/>
        </w:rPr>
        <w:t>错误答案解释：BCD</w:t>
      </w:r>
      <w:r>
        <w:rPr>
          <w:sz w:val="16"/>
        </w:rPr>
        <w:br w:type="textWrapping"/>
      </w:r>
    </w:p>
    <w:p>
      <w:pPr>
        <w:spacing w:before="400" w:after="0" w:line="240" w:lineRule="auto"/>
        <w:jc w:val="left"/>
      </w:pPr>
      <w:r>
        <w:rPr>
          <w:sz w:val="24"/>
        </w:rPr>
        <w:t>27.    古典主义的基本特点有</w:t>
      </w:r>
      <w:r>
        <w:rPr>
          <w:sz w:val="24"/>
        </w:rPr>
        <w:br w:type="textWrapping"/>
      </w:r>
    </w:p>
    <w:p>
      <w:pPr>
        <w:spacing w:line="240" w:lineRule="auto"/>
        <w:jc w:val="left"/>
      </w:pPr>
      <w:r>
        <w:rPr>
          <w:color w:val="494949"/>
          <w:sz w:val="18"/>
        </w:rPr>
        <w:t>多选题(3.0分)（难易度:中）</w:t>
      </w:r>
    </w:p>
    <w:p>
      <w:pPr>
        <w:spacing w:line="240" w:lineRule="auto"/>
        <w:jc w:val="left"/>
      </w:pPr>
      <w:r>
        <w:rPr>
          <w:sz w:val="16"/>
        </w:rPr>
        <w:t>A.    政治上拥护中央王权，主张国家统一</w:t>
      </w:r>
      <w:r>
        <w:rPr>
          <w:sz w:val="16"/>
        </w:rPr>
        <w:br w:type="textWrapping"/>
      </w:r>
      <w:r>
        <w:rPr>
          <w:sz w:val="16"/>
        </w:rPr>
        <w:br w:type="textWrapping"/>
      </w:r>
      <w:r>
        <w:rPr>
          <w:sz w:val="16"/>
        </w:rPr>
        <w:t>B.    思想上崇尚理性</w:t>
      </w:r>
      <w:r>
        <w:rPr>
          <w:sz w:val="16"/>
        </w:rPr>
        <w:br w:type="textWrapping"/>
      </w:r>
      <w:r>
        <w:rPr>
          <w:sz w:val="16"/>
        </w:rPr>
        <w:br w:type="textWrapping"/>
      </w:r>
      <w:r>
        <w:rPr>
          <w:sz w:val="16"/>
        </w:rPr>
        <w:t>C.    艺术上提倡模仿古代，重视规则</w:t>
      </w:r>
      <w:r>
        <w:rPr>
          <w:sz w:val="16"/>
        </w:rPr>
        <w:br w:type="textWrapping"/>
      </w:r>
      <w:r>
        <w:rPr>
          <w:sz w:val="16"/>
        </w:rPr>
        <w:br w:type="textWrapping"/>
      </w:r>
      <w:r>
        <w:rPr>
          <w:sz w:val="16"/>
        </w:rPr>
        <w:t>D.    形式上采用民间文学风格</w:t>
      </w:r>
      <w:r>
        <w:rPr>
          <w:sz w:val="16"/>
        </w:rPr>
        <w:br w:type="textWrapping"/>
      </w:r>
      <w:r>
        <w:rPr>
          <w:sz w:val="16"/>
        </w:rPr>
        <w:br w:type="textWrapping"/>
      </w:r>
      <w:r>
        <w:rPr>
          <w:sz w:val="16"/>
        </w:rPr>
        <w:t>E.    重视主观想象</w:t>
      </w:r>
      <w:r>
        <w:rPr>
          <w:sz w:val="16"/>
        </w:rPr>
        <w:br w:type="textWrapping"/>
      </w:r>
      <w:r>
        <w:rPr>
          <w:sz w:val="16"/>
        </w:rPr>
        <w:br w:type="textWrapping"/>
      </w:r>
      <w:r>
        <w:rPr>
          <w:sz w:val="16"/>
        </w:rPr>
        <w:br w:type="textWrapping"/>
      </w:r>
      <w:r>
        <w:rPr>
          <w:sz w:val="16"/>
        </w:rPr>
        <w:t>正确答案：A B C</w:t>
      </w:r>
      <w:r>
        <w:rPr>
          <w:sz w:val="16"/>
        </w:rPr>
        <w:br w:type="textWrapping"/>
      </w:r>
      <w:r>
        <w:rPr>
          <w:sz w:val="16"/>
        </w:rPr>
        <w:t>正确答案解释：ABC</w:t>
      </w:r>
      <w:r>
        <w:rPr>
          <w:sz w:val="16"/>
        </w:rPr>
        <w:br w:type="textWrapping"/>
      </w:r>
      <w:r>
        <w:rPr>
          <w:sz w:val="16"/>
        </w:rPr>
        <w:br w:type="textWrapping"/>
      </w:r>
      <w:r>
        <w:rPr>
          <w:sz w:val="16"/>
        </w:rPr>
        <w:t>错误答案解释：ABC</w:t>
      </w:r>
      <w:r>
        <w:rPr>
          <w:sz w:val="16"/>
        </w:rPr>
        <w:br w:type="textWrapping"/>
      </w:r>
    </w:p>
    <w:p>
      <w:pPr>
        <w:spacing w:before="400" w:after="0" w:line="240" w:lineRule="auto"/>
        <w:jc w:val="left"/>
      </w:pPr>
      <w:r>
        <w:rPr>
          <w:sz w:val="24"/>
        </w:rPr>
        <w:t>28.    莫里哀与教会和封建势力斗争最激烈时期所写的一系列杰出的讽刺喜剧，主要有</w:t>
      </w:r>
      <w:r>
        <w:rPr>
          <w:sz w:val="24"/>
        </w:rPr>
        <w:br w:type="textWrapping"/>
      </w:r>
    </w:p>
    <w:p>
      <w:pPr>
        <w:spacing w:line="240" w:lineRule="auto"/>
        <w:jc w:val="left"/>
      </w:pPr>
      <w:r>
        <w:rPr>
          <w:color w:val="494949"/>
          <w:sz w:val="18"/>
        </w:rPr>
        <w:t>多选题(3.0分)（难易度:中）</w:t>
      </w:r>
    </w:p>
    <w:p>
      <w:pPr>
        <w:spacing w:line="240" w:lineRule="auto"/>
        <w:jc w:val="left"/>
      </w:pPr>
      <w:r>
        <w:rPr>
          <w:sz w:val="16"/>
        </w:rPr>
        <w:t>A.    《伪君子》</w:t>
      </w:r>
      <w:r>
        <w:rPr>
          <w:sz w:val="16"/>
        </w:rPr>
        <w:br w:type="textWrapping"/>
      </w:r>
      <w:r>
        <w:rPr>
          <w:sz w:val="16"/>
        </w:rPr>
        <w:br w:type="textWrapping"/>
      </w:r>
      <w:r>
        <w:rPr>
          <w:sz w:val="16"/>
        </w:rPr>
        <w:t>B.    《堂·璜》</w:t>
      </w:r>
      <w:r>
        <w:rPr>
          <w:sz w:val="16"/>
        </w:rPr>
        <w:br w:type="textWrapping"/>
      </w:r>
      <w:r>
        <w:rPr>
          <w:sz w:val="16"/>
        </w:rPr>
        <w:br w:type="textWrapping"/>
      </w:r>
      <w:r>
        <w:rPr>
          <w:sz w:val="16"/>
        </w:rPr>
        <w:t>C.    《恨世者》</w:t>
      </w:r>
      <w:r>
        <w:rPr>
          <w:sz w:val="16"/>
        </w:rPr>
        <w:br w:type="textWrapping"/>
      </w:r>
      <w:r>
        <w:rPr>
          <w:sz w:val="16"/>
        </w:rPr>
        <w:br w:type="textWrapping"/>
      </w:r>
      <w:r>
        <w:rPr>
          <w:sz w:val="16"/>
        </w:rPr>
        <w:t>D.    《吝啬鬼》</w:t>
      </w:r>
      <w:r>
        <w:rPr>
          <w:sz w:val="16"/>
        </w:rPr>
        <w:br w:type="textWrapping"/>
      </w:r>
      <w:r>
        <w:rPr>
          <w:sz w:val="16"/>
        </w:rPr>
        <w:br w:type="textWrapping"/>
      </w:r>
      <w:r>
        <w:rPr>
          <w:sz w:val="16"/>
        </w:rPr>
        <w:t>E.    《情仇》</w:t>
      </w:r>
      <w:r>
        <w:rPr>
          <w:sz w:val="16"/>
        </w:rPr>
        <w:br w:type="textWrapping"/>
      </w:r>
      <w:r>
        <w:rPr>
          <w:sz w:val="16"/>
        </w:rPr>
        <w:br w:type="textWrapping"/>
      </w:r>
      <w:r>
        <w:rPr>
          <w:sz w:val="16"/>
        </w:rPr>
        <w:br w:type="textWrapping"/>
      </w:r>
      <w:r>
        <w:rPr>
          <w:sz w:val="16"/>
        </w:rPr>
        <w:t>正确答案：A B C D</w:t>
      </w:r>
      <w:r>
        <w:rPr>
          <w:sz w:val="16"/>
        </w:rPr>
        <w:br w:type="textWrapping"/>
      </w:r>
      <w:r>
        <w:rPr>
          <w:sz w:val="16"/>
        </w:rPr>
        <w:t>正确答案解释：ABCD</w:t>
      </w:r>
      <w:r>
        <w:rPr>
          <w:sz w:val="16"/>
        </w:rPr>
        <w:br w:type="textWrapping"/>
      </w:r>
      <w:r>
        <w:rPr>
          <w:sz w:val="16"/>
        </w:rPr>
        <w:br w:type="textWrapping"/>
      </w:r>
      <w:r>
        <w:rPr>
          <w:sz w:val="16"/>
        </w:rPr>
        <w:t>错误答案解释：ABCD</w:t>
      </w:r>
      <w:r>
        <w:rPr>
          <w:sz w:val="16"/>
        </w:rPr>
        <w:br w:type="textWrapping"/>
      </w:r>
    </w:p>
    <w:p>
      <w:pPr>
        <w:spacing w:before="400" w:after="0" w:line="240" w:lineRule="auto"/>
        <w:jc w:val="left"/>
      </w:pPr>
      <w:r>
        <w:rPr>
          <w:sz w:val="24"/>
        </w:rPr>
        <w:t>29.    18世纪是个过度世纪　，各种创作方法在此时都有长足的发展，其中直接成为１９世纪初期浪漫主义的前奏的文学主要有</w:t>
      </w:r>
      <w:r>
        <w:rPr>
          <w:sz w:val="24"/>
        </w:rPr>
        <w:br w:type="textWrapping"/>
      </w:r>
    </w:p>
    <w:p>
      <w:pPr>
        <w:spacing w:line="240" w:lineRule="auto"/>
        <w:jc w:val="left"/>
      </w:pPr>
      <w:r>
        <w:rPr>
          <w:color w:val="494949"/>
          <w:sz w:val="18"/>
        </w:rPr>
        <w:t>多选题(3.0分)（难易度:中）</w:t>
      </w:r>
    </w:p>
    <w:p>
      <w:pPr>
        <w:spacing w:line="240" w:lineRule="auto"/>
        <w:jc w:val="left"/>
      </w:pPr>
      <w:r>
        <w:rPr>
          <w:sz w:val="16"/>
        </w:rPr>
        <w:t>A.    英国感伤主义文学　　　</w:t>
      </w:r>
      <w:r>
        <w:rPr>
          <w:sz w:val="16"/>
        </w:rPr>
        <w:br w:type="textWrapping"/>
      </w:r>
      <w:r>
        <w:rPr>
          <w:sz w:val="16"/>
        </w:rPr>
        <w:br w:type="textWrapping"/>
      </w:r>
      <w:r>
        <w:rPr>
          <w:sz w:val="16"/>
        </w:rPr>
        <w:t>B.    　歌特式小说</w:t>
      </w:r>
      <w:r>
        <w:rPr>
          <w:sz w:val="16"/>
        </w:rPr>
        <w:br w:type="textWrapping"/>
      </w:r>
      <w:r>
        <w:rPr>
          <w:sz w:val="16"/>
        </w:rPr>
        <w:br w:type="textWrapping"/>
      </w:r>
      <w:r>
        <w:rPr>
          <w:sz w:val="16"/>
        </w:rPr>
        <w:t>C.    前浪漫文学　　　　　　　</w:t>
      </w:r>
      <w:r>
        <w:rPr>
          <w:sz w:val="16"/>
        </w:rPr>
        <w:br w:type="textWrapping"/>
      </w:r>
      <w:r>
        <w:rPr>
          <w:sz w:val="16"/>
        </w:rPr>
        <w:br w:type="textWrapping"/>
      </w:r>
      <w:r>
        <w:rPr>
          <w:sz w:val="16"/>
        </w:rPr>
        <w:t>D.    卢梭传统</w:t>
      </w:r>
      <w:r>
        <w:rPr>
          <w:sz w:val="16"/>
        </w:rPr>
        <w:br w:type="textWrapping"/>
      </w:r>
      <w:r>
        <w:rPr>
          <w:sz w:val="16"/>
        </w:rPr>
        <w:br w:type="textWrapping"/>
      </w:r>
      <w:r>
        <w:rPr>
          <w:sz w:val="16"/>
        </w:rPr>
        <w:t>E.    德国的狂飙突进文学</w:t>
      </w:r>
      <w:r>
        <w:rPr>
          <w:sz w:val="16"/>
        </w:rPr>
        <w:br w:type="textWrapping"/>
      </w:r>
      <w:r>
        <w:rPr>
          <w:sz w:val="16"/>
        </w:rPr>
        <w:br w:type="textWrapping"/>
      </w:r>
      <w:r>
        <w:rPr>
          <w:sz w:val="16"/>
        </w:rPr>
        <w:br w:type="textWrapping"/>
      </w:r>
      <w:r>
        <w:rPr>
          <w:sz w:val="16"/>
        </w:rPr>
        <w:t>正确答案：A B C D E</w:t>
      </w:r>
      <w:r>
        <w:rPr>
          <w:sz w:val="16"/>
        </w:rPr>
        <w:br w:type="textWrapping"/>
      </w:r>
      <w:r>
        <w:rPr>
          <w:sz w:val="16"/>
        </w:rPr>
        <w:t>正确答案解释：ABCDE</w:t>
      </w:r>
      <w:r>
        <w:rPr>
          <w:sz w:val="16"/>
        </w:rPr>
        <w:br w:type="textWrapping"/>
      </w:r>
      <w:r>
        <w:rPr>
          <w:sz w:val="16"/>
        </w:rPr>
        <w:br w:type="textWrapping"/>
      </w:r>
      <w:r>
        <w:rPr>
          <w:sz w:val="16"/>
        </w:rPr>
        <w:t>错误答案解释：ABCDE</w:t>
      </w:r>
      <w:r>
        <w:rPr>
          <w:sz w:val="16"/>
        </w:rPr>
        <w:br w:type="textWrapping"/>
      </w:r>
    </w:p>
    <w:p>
      <w:pPr>
        <w:spacing w:before="400" w:after="0" w:line="240" w:lineRule="auto"/>
        <w:jc w:val="left"/>
      </w:pPr>
      <w:r>
        <w:rPr>
          <w:sz w:val="24"/>
        </w:rPr>
        <w:t>30.    直接影响19世纪现实主义文学，并为长篇小说的成熟作了最后一次努力的18世纪文学创作传统是</w:t>
      </w:r>
      <w:r>
        <w:rPr>
          <w:sz w:val="24"/>
        </w:rPr>
        <w:br w:type="textWrapping"/>
      </w:r>
    </w:p>
    <w:p>
      <w:pPr>
        <w:spacing w:line="240" w:lineRule="auto"/>
        <w:jc w:val="left"/>
      </w:pPr>
      <w:r>
        <w:rPr>
          <w:color w:val="494949"/>
          <w:sz w:val="18"/>
        </w:rPr>
        <w:t>多选题(3.0分)（难易度:中）</w:t>
      </w:r>
    </w:p>
    <w:p>
      <w:pPr>
        <w:spacing w:line="240" w:lineRule="auto"/>
        <w:jc w:val="left"/>
      </w:pPr>
      <w:r>
        <w:rPr>
          <w:sz w:val="16"/>
        </w:rPr>
        <w:t>A.    卢梭的传统</w:t>
      </w:r>
      <w:r>
        <w:rPr>
          <w:sz w:val="16"/>
        </w:rPr>
        <w:br w:type="textWrapping"/>
      </w:r>
      <w:r>
        <w:rPr>
          <w:sz w:val="16"/>
        </w:rPr>
        <w:br w:type="textWrapping"/>
      </w:r>
      <w:r>
        <w:rPr>
          <w:sz w:val="16"/>
        </w:rPr>
        <w:t>B.    狄德罗传统</w:t>
      </w:r>
      <w:r>
        <w:rPr>
          <w:sz w:val="16"/>
        </w:rPr>
        <w:br w:type="textWrapping"/>
      </w:r>
      <w:r>
        <w:rPr>
          <w:sz w:val="16"/>
        </w:rPr>
        <w:br w:type="textWrapping"/>
      </w:r>
      <w:r>
        <w:rPr>
          <w:sz w:val="16"/>
        </w:rPr>
        <w:t>C.    菲尔丁传统</w:t>
      </w:r>
      <w:r>
        <w:rPr>
          <w:sz w:val="16"/>
        </w:rPr>
        <w:br w:type="textWrapping"/>
      </w:r>
      <w:r>
        <w:rPr>
          <w:sz w:val="16"/>
        </w:rPr>
        <w:br w:type="textWrapping"/>
      </w:r>
      <w:r>
        <w:rPr>
          <w:sz w:val="16"/>
        </w:rPr>
        <w:t>D.    笛福传统</w:t>
      </w:r>
      <w:r>
        <w:rPr>
          <w:sz w:val="16"/>
        </w:rPr>
        <w:br w:type="textWrapping"/>
      </w:r>
      <w:r>
        <w:rPr>
          <w:sz w:val="16"/>
        </w:rPr>
        <w:br w:type="textWrapping"/>
      </w:r>
      <w:r>
        <w:rPr>
          <w:sz w:val="16"/>
        </w:rPr>
        <w:t>E.    伏尔泰传统</w:t>
      </w:r>
      <w:r>
        <w:rPr>
          <w:sz w:val="16"/>
        </w:rPr>
        <w:br w:type="textWrapping"/>
      </w:r>
      <w:r>
        <w:rPr>
          <w:sz w:val="16"/>
        </w:rPr>
        <w:br w:type="textWrapping"/>
      </w:r>
      <w:r>
        <w:rPr>
          <w:sz w:val="16"/>
        </w:rPr>
        <w:br w:type="textWrapping"/>
      </w:r>
      <w:r>
        <w:rPr>
          <w:sz w:val="16"/>
        </w:rPr>
        <w:t>正确答案：B C</w:t>
      </w:r>
      <w:r>
        <w:rPr>
          <w:sz w:val="16"/>
        </w:rPr>
        <w:br w:type="textWrapping"/>
      </w:r>
      <w:r>
        <w:rPr>
          <w:sz w:val="16"/>
        </w:rPr>
        <w:t>正确答案解释：BC</w:t>
      </w:r>
      <w:r>
        <w:rPr>
          <w:sz w:val="16"/>
        </w:rPr>
        <w:br w:type="textWrapping"/>
      </w:r>
      <w:r>
        <w:rPr>
          <w:sz w:val="16"/>
        </w:rPr>
        <w:br w:type="textWrapping"/>
      </w:r>
      <w:r>
        <w:rPr>
          <w:sz w:val="16"/>
        </w:rPr>
        <w:t>错误答案解释：BC</w:t>
      </w:r>
      <w:r>
        <w:rPr>
          <w:sz w:val="16"/>
        </w:rPr>
        <w:br w:type="textWrapping"/>
      </w:r>
    </w:p>
    <w:p>
      <w:pPr>
        <w:spacing w:before="400" w:after="0" w:line="240" w:lineRule="auto"/>
        <w:jc w:val="left"/>
      </w:pPr>
      <w:r>
        <w:rPr>
          <w:sz w:val="24"/>
        </w:rPr>
        <w:t>31.    人文主义的主要内容有</w:t>
      </w:r>
      <w:r>
        <w:rPr>
          <w:sz w:val="24"/>
        </w:rPr>
        <w:br w:type="textWrapping"/>
      </w:r>
    </w:p>
    <w:p>
      <w:pPr>
        <w:spacing w:line="240" w:lineRule="auto"/>
        <w:jc w:val="left"/>
      </w:pPr>
      <w:r>
        <w:rPr>
          <w:color w:val="494949"/>
          <w:sz w:val="18"/>
        </w:rPr>
        <w:t>多选题(3.0分)（难易度:中）</w:t>
      </w:r>
    </w:p>
    <w:p>
      <w:pPr>
        <w:spacing w:line="240" w:lineRule="auto"/>
        <w:jc w:val="left"/>
      </w:pPr>
      <w:r>
        <w:rPr>
          <w:sz w:val="16"/>
        </w:rPr>
        <w:t>A.    用人权反对神权</w:t>
      </w:r>
      <w:r>
        <w:rPr>
          <w:sz w:val="16"/>
        </w:rPr>
        <w:br w:type="textWrapping"/>
      </w:r>
      <w:r>
        <w:rPr>
          <w:sz w:val="16"/>
        </w:rPr>
        <w:br w:type="textWrapping"/>
      </w:r>
      <w:r>
        <w:rPr>
          <w:sz w:val="16"/>
        </w:rPr>
        <w:t>B.    用个性解放反对禁欲主义</w:t>
      </w:r>
      <w:r>
        <w:rPr>
          <w:sz w:val="16"/>
        </w:rPr>
        <w:br w:type="textWrapping"/>
      </w:r>
      <w:r>
        <w:rPr>
          <w:sz w:val="16"/>
        </w:rPr>
        <w:br w:type="textWrapping"/>
      </w:r>
      <w:r>
        <w:rPr>
          <w:sz w:val="16"/>
        </w:rPr>
        <w:t>C.    用理性反对蒙昧主义</w:t>
      </w:r>
      <w:r>
        <w:rPr>
          <w:sz w:val="16"/>
        </w:rPr>
        <w:br w:type="textWrapping"/>
      </w:r>
      <w:r>
        <w:rPr>
          <w:sz w:val="16"/>
        </w:rPr>
        <w:br w:type="textWrapping"/>
      </w:r>
      <w:r>
        <w:rPr>
          <w:sz w:val="16"/>
        </w:rPr>
        <w:t>D.    拥护中央王权，反对封建割据</w:t>
      </w:r>
      <w:r>
        <w:rPr>
          <w:sz w:val="16"/>
        </w:rPr>
        <w:br w:type="textWrapping"/>
      </w:r>
      <w:r>
        <w:rPr>
          <w:sz w:val="16"/>
        </w:rPr>
        <w:br w:type="textWrapping"/>
      </w:r>
      <w:r>
        <w:rPr>
          <w:sz w:val="16"/>
        </w:rPr>
        <w:t>E.    用自由、平等、博爱、天赋人权来反对封建专制和特权</w:t>
      </w:r>
      <w:r>
        <w:rPr>
          <w:sz w:val="16"/>
        </w:rPr>
        <w:br w:type="textWrapping"/>
      </w:r>
      <w:r>
        <w:rPr>
          <w:sz w:val="16"/>
        </w:rPr>
        <w:br w:type="textWrapping"/>
      </w:r>
      <w:r>
        <w:rPr>
          <w:sz w:val="16"/>
        </w:rPr>
        <w:br w:type="textWrapping"/>
      </w:r>
      <w:r>
        <w:rPr>
          <w:sz w:val="16"/>
        </w:rPr>
        <w:t>正确答案：A B C D</w:t>
      </w:r>
      <w:r>
        <w:rPr>
          <w:sz w:val="16"/>
        </w:rPr>
        <w:br w:type="textWrapping"/>
      </w:r>
      <w:r>
        <w:rPr>
          <w:sz w:val="16"/>
        </w:rPr>
        <w:t>正确答案解释：ABCD</w:t>
      </w:r>
      <w:r>
        <w:rPr>
          <w:sz w:val="16"/>
        </w:rPr>
        <w:br w:type="textWrapping"/>
      </w:r>
      <w:r>
        <w:rPr>
          <w:sz w:val="16"/>
        </w:rPr>
        <w:br w:type="textWrapping"/>
      </w:r>
      <w:r>
        <w:rPr>
          <w:sz w:val="16"/>
        </w:rPr>
        <w:t>错误答案解释：ABCD</w:t>
      </w:r>
      <w:r>
        <w:rPr>
          <w:sz w:val="16"/>
        </w:rPr>
        <w:br w:type="textWrapping"/>
      </w:r>
    </w:p>
    <w:p>
      <w:pPr>
        <w:spacing w:before="400" w:after="0" w:line="240" w:lineRule="auto"/>
        <w:jc w:val="left"/>
      </w:pPr>
      <w:r>
        <w:rPr>
          <w:sz w:val="24"/>
        </w:rPr>
        <w:t>32.    莎士比亚重要的喜剧作品有</w:t>
      </w:r>
      <w:r>
        <w:rPr>
          <w:sz w:val="24"/>
        </w:rPr>
        <w:br w:type="textWrapping"/>
      </w:r>
    </w:p>
    <w:p>
      <w:pPr>
        <w:spacing w:line="240" w:lineRule="auto"/>
        <w:jc w:val="left"/>
      </w:pPr>
      <w:r>
        <w:rPr>
          <w:color w:val="494949"/>
          <w:sz w:val="18"/>
        </w:rPr>
        <w:t>多选题(3.0分)（难易度:中）</w:t>
      </w:r>
    </w:p>
    <w:p>
      <w:pPr>
        <w:spacing w:line="240" w:lineRule="auto"/>
        <w:jc w:val="left"/>
      </w:pPr>
      <w:r>
        <w:rPr>
          <w:sz w:val="16"/>
        </w:rPr>
        <w:t>A.    《威尼斯商人》</w:t>
      </w:r>
      <w:r>
        <w:rPr>
          <w:sz w:val="16"/>
        </w:rPr>
        <w:br w:type="textWrapping"/>
      </w:r>
      <w:r>
        <w:rPr>
          <w:sz w:val="16"/>
        </w:rPr>
        <w:br w:type="textWrapping"/>
      </w:r>
      <w:r>
        <w:rPr>
          <w:sz w:val="16"/>
        </w:rPr>
        <w:t>B.    《仲夏夜之梦》</w:t>
      </w:r>
      <w:r>
        <w:rPr>
          <w:sz w:val="16"/>
        </w:rPr>
        <w:br w:type="textWrapping"/>
      </w:r>
      <w:r>
        <w:rPr>
          <w:sz w:val="16"/>
        </w:rPr>
        <w:br w:type="textWrapping"/>
      </w:r>
      <w:r>
        <w:rPr>
          <w:sz w:val="16"/>
        </w:rPr>
        <w:t>C.    《皆大欢喜》</w:t>
      </w:r>
      <w:r>
        <w:rPr>
          <w:sz w:val="16"/>
        </w:rPr>
        <w:br w:type="textWrapping"/>
      </w:r>
      <w:r>
        <w:rPr>
          <w:sz w:val="16"/>
        </w:rPr>
        <w:br w:type="textWrapping"/>
      </w:r>
      <w:r>
        <w:rPr>
          <w:sz w:val="16"/>
        </w:rPr>
        <w:t>D.    《冬天的故事》</w:t>
      </w:r>
      <w:r>
        <w:rPr>
          <w:sz w:val="16"/>
        </w:rPr>
        <w:br w:type="textWrapping"/>
      </w:r>
      <w:r>
        <w:rPr>
          <w:sz w:val="16"/>
        </w:rPr>
        <w:br w:type="textWrapping"/>
      </w:r>
      <w:r>
        <w:rPr>
          <w:sz w:val="16"/>
        </w:rPr>
        <w:t>E.    《第十二夜》</w:t>
      </w:r>
      <w:r>
        <w:rPr>
          <w:sz w:val="16"/>
        </w:rPr>
        <w:br w:type="textWrapping"/>
      </w:r>
      <w:r>
        <w:rPr>
          <w:sz w:val="16"/>
        </w:rPr>
        <w:br w:type="textWrapping"/>
      </w:r>
      <w:r>
        <w:rPr>
          <w:sz w:val="16"/>
        </w:rPr>
        <w:br w:type="textWrapping"/>
      </w:r>
      <w:r>
        <w:rPr>
          <w:sz w:val="16"/>
        </w:rPr>
        <w:t>正确答案：A B C E</w:t>
      </w:r>
      <w:r>
        <w:rPr>
          <w:sz w:val="16"/>
        </w:rPr>
        <w:br w:type="textWrapping"/>
      </w:r>
      <w:r>
        <w:rPr>
          <w:sz w:val="16"/>
        </w:rPr>
        <w:t>正确答案解释：ABCE</w:t>
      </w:r>
      <w:r>
        <w:rPr>
          <w:sz w:val="16"/>
        </w:rPr>
        <w:br w:type="textWrapping"/>
      </w:r>
      <w:r>
        <w:rPr>
          <w:sz w:val="16"/>
        </w:rPr>
        <w:br w:type="textWrapping"/>
      </w:r>
      <w:r>
        <w:rPr>
          <w:sz w:val="16"/>
        </w:rPr>
        <w:t>错误答案解释：ABCE</w:t>
      </w:r>
      <w:r>
        <w:rPr>
          <w:sz w:val="16"/>
        </w:rPr>
        <w:br w:type="textWrapping"/>
      </w:r>
    </w:p>
    <w:p>
      <w:pPr>
        <w:spacing w:before="400" w:after="0" w:line="240" w:lineRule="auto"/>
        <w:jc w:val="left"/>
      </w:pPr>
      <w:r>
        <w:rPr>
          <w:sz w:val="24"/>
        </w:rPr>
        <w:t>33.    拉伯雷《巨人传》中塑造的巨人形象是</w:t>
      </w:r>
      <w:r>
        <w:rPr>
          <w:sz w:val="24"/>
        </w:rPr>
        <w:br w:type="textWrapping"/>
      </w:r>
    </w:p>
    <w:p>
      <w:pPr>
        <w:spacing w:line="240" w:lineRule="auto"/>
        <w:jc w:val="left"/>
      </w:pPr>
      <w:r>
        <w:rPr>
          <w:color w:val="494949"/>
          <w:sz w:val="18"/>
        </w:rPr>
        <w:t>多选题(3.0分)（难易度:中）</w:t>
      </w:r>
    </w:p>
    <w:p>
      <w:pPr>
        <w:spacing w:line="240" w:lineRule="auto"/>
        <w:jc w:val="left"/>
      </w:pPr>
      <w:r>
        <w:rPr>
          <w:sz w:val="16"/>
        </w:rPr>
        <w:t>A.    格郎古杰</w:t>
      </w:r>
      <w:r>
        <w:rPr>
          <w:sz w:val="16"/>
        </w:rPr>
        <w:br w:type="textWrapping"/>
      </w:r>
      <w:r>
        <w:rPr>
          <w:sz w:val="16"/>
        </w:rPr>
        <w:br w:type="textWrapping"/>
      </w:r>
      <w:r>
        <w:rPr>
          <w:sz w:val="16"/>
        </w:rPr>
        <w:t>B.    若望修士</w:t>
      </w:r>
      <w:r>
        <w:rPr>
          <w:sz w:val="16"/>
        </w:rPr>
        <w:br w:type="textWrapping"/>
      </w:r>
      <w:r>
        <w:rPr>
          <w:sz w:val="16"/>
        </w:rPr>
        <w:br w:type="textWrapping"/>
      </w:r>
      <w:r>
        <w:rPr>
          <w:sz w:val="16"/>
        </w:rPr>
        <w:t>C.    卡冈都亚</w:t>
      </w:r>
      <w:r>
        <w:rPr>
          <w:sz w:val="16"/>
        </w:rPr>
        <w:br w:type="textWrapping"/>
      </w:r>
      <w:r>
        <w:rPr>
          <w:sz w:val="16"/>
        </w:rPr>
        <w:br w:type="textWrapping"/>
      </w:r>
      <w:r>
        <w:rPr>
          <w:sz w:val="16"/>
        </w:rPr>
        <w:t>D.    庞大固埃</w:t>
      </w:r>
      <w:r>
        <w:rPr>
          <w:sz w:val="16"/>
        </w:rPr>
        <w:br w:type="textWrapping"/>
      </w:r>
      <w:r>
        <w:rPr>
          <w:sz w:val="16"/>
        </w:rPr>
        <w:br w:type="textWrapping"/>
      </w:r>
      <w:r>
        <w:rPr>
          <w:sz w:val="16"/>
        </w:rPr>
        <w:t>E.    巴汝奇</w:t>
      </w:r>
      <w:r>
        <w:rPr>
          <w:sz w:val="16"/>
        </w:rPr>
        <w:br w:type="textWrapping"/>
      </w:r>
      <w:r>
        <w:rPr>
          <w:sz w:val="16"/>
        </w:rPr>
        <w:br w:type="textWrapping"/>
      </w:r>
      <w:r>
        <w:rPr>
          <w:sz w:val="16"/>
        </w:rPr>
        <w:br w:type="textWrapping"/>
      </w:r>
      <w:r>
        <w:rPr>
          <w:sz w:val="16"/>
        </w:rPr>
        <w:t>正确答案：A C D</w:t>
      </w:r>
      <w:r>
        <w:rPr>
          <w:sz w:val="16"/>
        </w:rPr>
        <w:br w:type="textWrapping"/>
      </w:r>
      <w:r>
        <w:rPr>
          <w:sz w:val="16"/>
        </w:rPr>
        <w:t>正确答案解释：ACD</w:t>
      </w:r>
      <w:r>
        <w:rPr>
          <w:sz w:val="16"/>
        </w:rPr>
        <w:br w:type="textWrapping"/>
      </w:r>
      <w:r>
        <w:rPr>
          <w:sz w:val="16"/>
        </w:rPr>
        <w:br w:type="textWrapping"/>
      </w:r>
      <w:r>
        <w:rPr>
          <w:sz w:val="16"/>
        </w:rPr>
        <w:t>错误答案解释：ACD</w:t>
      </w:r>
      <w:r>
        <w:rPr>
          <w:sz w:val="16"/>
        </w:rPr>
        <w:br w:type="textWrapping"/>
      </w:r>
    </w:p>
    <w:p>
      <w:pPr>
        <w:jc w:val="center"/>
      </w:pPr>
      <w:r>
        <w:rPr>
          <w:b/>
          <w:sz w:val="30"/>
        </w:rPr>
        <w:br w:type="textWrapping"/>
      </w:r>
      <w:r>
        <w:rPr>
          <w:sz w:val="30"/>
        </w:rPr>
        <w:t>外国文学基础# · 形成性考核二</w:t>
      </w:r>
    </w:p>
    <w:p>
      <w:pPr>
        <w:spacing w:before="400" w:after="0" w:line="240" w:lineRule="auto"/>
        <w:jc w:val="left"/>
      </w:pPr>
      <w:r>
        <w:rPr>
          <w:sz w:val="24"/>
        </w:rPr>
        <w:t>1.    人文主义思想的核心是</w:t>
      </w:r>
      <w:r>
        <w:rPr>
          <w:sz w:val="24"/>
        </w:rPr>
        <w:br w:type="textWrapping"/>
      </w:r>
    </w:p>
    <w:p>
      <w:pPr>
        <w:spacing w:line="240" w:lineRule="auto"/>
        <w:jc w:val="left"/>
      </w:pPr>
      <w:r>
        <w:rPr>
          <w:color w:val="494949"/>
          <w:sz w:val="18"/>
        </w:rPr>
        <w:t>单选题(2.0分)（难易度:中）</w:t>
      </w:r>
    </w:p>
    <w:p>
      <w:pPr>
        <w:spacing w:line="240" w:lineRule="auto"/>
        <w:jc w:val="left"/>
      </w:pPr>
      <w:r>
        <w:rPr>
          <w:sz w:val="16"/>
        </w:rPr>
        <w:t>A.    基督教精神</w:t>
      </w:r>
      <w:r>
        <w:rPr>
          <w:sz w:val="16"/>
        </w:rPr>
        <w:br w:type="textWrapping"/>
      </w:r>
      <w:r>
        <w:rPr>
          <w:sz w:val="16"/>
        </w:rPr>
        <w:br w:type="textWrapping"/>
      </w:r>
      <w:r>
        <w:rPr>
          <w:sz w:val="16"/>
        </w:rPr>
        <w:t>B.    理性主义</w:t>
      </w:r>
      <w:r>
        <w:rPr>
          <w:sz w:val="16"/>
        </w:rPr>
        <w:br w:type="textWrapping"/>
      </w:r>
      <w:r>
        <w:rPr>
          <w:sz w:val="16"/>
        </w:rPr>
        <w:br w:type="textWrapping"/>
      </w:r>
      <w:r>
        <w:rPr>
          <w:sz w:val="16"/>
        </w:rPr>
        <w:t>C.    对“人”的肯定</w:t>
      </w:r>
      <w:r>
        <w:rPr>
          <w:sz w:val="16"/>
        </w:rPr>
        <w:br w:type="textWrapping"/>
      </w:r>
      <w:r>
        <w:rPr>
          <w:sz w:val="16"/>
        </w:rPr>
        <w:br w:type="textWrapping"/>
      </w:r>
      <w:r>
        <w:rPr>
          <w:sz w:val="16"/>
        </w:rPr>
        <w:t>D.    平等、博爱思想</w:t>
      </w:r>
      <w:r>
        <w:rPr>
          <w:sz w:val="16"/>
        </w:rPr>
        <w:br w:type="textWrapping"/>
      </w:r>
      <w:r>
        <w:rPr>
          <w:sz w:val="16"/>
        </w:rPr>
        <w:br w:type="textWrapping"/>
      </w:r>
      <w:r>
        <w:rPr>
          <w:sz w:val="16"/>
        </w:rPr>
        <w:br w:type="textWrapping"/>
      </w:r>
      <w:r>
        <w:rPr>
          <w:sz w:val="16"/>
        </w:rPr>
        <w:t>正确答案：C</w:t>
      </w:r>
      <w:r>
        <w:rPr>
          <w:sz w:val="16"/>
        </w:rPr>
        <w:br w:type="textWrapping"/>
      </w:r>
      <w:r>
        <w:rPr>
          <w:sz w:val="16"/>
        </w:rPr>
        <w:t>正确答案解释：C</w:t>
      </w:r>
      <w:r>
        <w:rPr>
          <w:sz w:val="16"/>
        </w:rPr>
        <w:br w:type="textWrapping"/>
      </w:r>
      <w:r>
        <w:rPr>
          <w:sz w:val="16"/>
        </w:rPr>
        <w:br w:type="textWrapping"/>
      </w:r>
      <w:r>
        <w:rPr>
          <w:sz w:val="16"/>
        </w:rPr>
        <w:t>错误答案解释：C</w:t>
      </w:r>
      <w:r>
        <w:rPr>
          <w:sz w:val="16"/>
        </w:rPr>
        <w:br w:type="textWrapping"/>
      </w:r>
    </w:p>
    <w:p>
      <w:pPr>
        <w:spacing w:before="400" w:after="0" w:line="240" w:lineRule="auto"/>
        <w:jc w:val="left"/>
      </w:pPr>
      <w:r>
        <w:rPr>
          <w:sz w:val="24"/>
        </w:rPr>
        <w:t>2.    如何理解堂·吉诃德形象？</w:t>
      </w:r>
      <w:r>
        <w:rPr>
          <w:sz w:val="24"/>
        </w:rPr>
        <w:br w:type="textWrapping"/>
      </w:r>
    </w:p>
    <w:p>
      <w:pPr>
        <w:spacing w:line="240" w:lineRule="auto"/>
        <w:jc w:val="left"/>
      </w:pPr>
      <w:r>
        <w:rPr>
          <w:color w:val="494949"/>
          <w:sz w:val="18"/>
        </w:rPr>
        <w:t>简答题(10.0分)（难易度:中）</w:t>
      </w:r>
    </w:p>
    <w:p>
      <w:pPr>
        <w:spacing w:line="240" w:lineRule="auto"/>
        <w:jc w:val="left"/>
      </w:pPr>
      <w:r>
        <w:rPr>
          <w:sz w:val="16"/>
        </w:rPr>
        <w:br w:type="textWrapping"/>
      </w:r>
      <w:r>
        <w:rPr>
          <w:sz w:val="16"/>
        </w:rPr>
        <w:br w:type="textWrapping"/>
      </w:r>
      <w:r>
        <w:rPr>
          <w:sz w:val="16"/>
        </w:rPr>
        <w:t>答案解释：堂·吉诃德是世界文学人物画廊中一个不朽的艺术典型，具有丰富复杂的性格内涵，喜剧因素和悲剧因素巧妙地集合于一身。一方面，堂·吉诃德是一个滑稽可笑的喜剧人物。他深受骑士小说的影响，脱离实际，耽于幻想，处处歪离现实，行为荒诞。他把风车当巨人、客店当城堡、苦役犯当受害的骑士，把羊群当军队……他的荒唐行为往往事与愿违，害人累己。他的理想与现实脱节、主观与客观分裂，被看作是“主观主义”的代名词。另一方面，堂·吉诃德又是一个严肃的悲剧人物。他立志铲除人间不平，为追求正义理想而勇往直前，不顾个人安危，不怕牺牲，具有意志坚定、无私、无畏的高尚的品德，表现了难能可贵的献身精神和斗争精神。清醒时，他还是一位智者，热情传播人文主义思想。他的行侠改造社会和对正义理想的追求，又都以失败的悲剧结局告终。堂·吉诃德性格中的矛盾，反映了人文主义理想与西班牙社会现实之间的矛盾。</w:t>
      </w:r>
      <w:r>
        <w:rPr>
          <w:sz w:val="16"/>
        </w:rPr>
        <w:br w:type="textWrapping"/>
      </w:r>
    </w:p>
    <w:p>
      <w:pPr>
        <w:spacing w:before="400" w:after="0" w:line="240" w:lineRule="auto"/>
        <w:jc w:val="left"/>
      </w:pPr>
      <w:r>
        <w:rPr>
          <w:sz w:val="24"/>
        </w:rPr>
        <w:t>3.    高乃依的悲剧《熙德》的思想内容及其在文学史上的地位。</w:t>
      </w:r>
      <w:r>
        <w:rPr>
          <w:sz w:val="24"/>
        </w:rPr>
        <w:br w:type="textWrapping"/>
      </w:r>
    </w:p>
    <w:p>
      <w:pPr>
        <w:spacing w:line="240" w:lineRule="auto"/>
        <w:jc w:val="left"/>
      </w:pPr>
      <w:r>
        <w:rPr>
          <w:color w:val="494949"/>
          <w:sz w:val="18"/>
        </w:rPr>
        <w:t>简答题(10.0分)（难易度:中）</w:t>
      </w:r>
    </w:p>
    <w:p>
      <w:pPr>
        <w:spacing w:line="240" w:lineRule="auto"/>
        <w:jc w:val="left"/>
      </w:pPr>
      <w:r>
        <w:rPr>
          <w:sz w:val="16"/>
        </w:rPr>
        <w:br w:type="textWrapping"/>
      </w:r>
      <w:r>
        <w:rPr>
          <w:sz w:val="16"/>
        </w:rPr>
        <w:br w:type="textWrapping"/>
      </w:r>
      <w:r>
        <w:rPr>
          <w:sz w:val="16"/>
        </w:rPr>
        <w:t>答案解释：剧《熙德》主要塑造具有爱国主义倾向的理想英雄人物，表现理性对感情的胜利这一中心主题。悲剧主人公罗狄克为维护家族荣誉，向未婚妻施曼娜之父挑起决斗并误杀了他，施曼娜请求国王惩处罗狄克以报父仇。这时，摩尔人入侵，罗狄克受命出征，并获“熙德”（大将军）称号而荣归。最后，在国王的精心安排下，这一对有情人终成眷属。当个人感情一封建家族义务发生冲突时，个人感情服从于封建义务；当封建义务与国家利益发生冲突时，封建义务让位于国家利益。作品通过写女主人公在爱情与荣誉、义务的冲突中所持的态度和采取的行动，表现了理性战胜感情，国家利益高于一切的思想。《熙德》一公演，即轰动巴黎，为法国古典主义戏剧奠定了基础，被认为是法国第一部典范性的作品。</w:t>
      </w:r>
      <w:r>
        <w:rPr>
          <w:sz w:val="16"/>
        </w:rPr>
        <w:br w:type="textWrapping"/>
      </w:r>
    </w:p>
    <w:p>
      <w:pPr>
        <w:spacing w:before="400" w:after="0" w:line="240" w:lineRule="auto"/>
        <w:jc w:val="left"/>
      </w:pPr>
      <w:r>
        <w:rPr>
          <w:sz w:val="24"/>
        </w:rPr>
        <w:t>4.    浮士德形象分析。</w:t>
      </w:r>
      <w:r>
        <w:rPr>
          <w:sz w:val="24"/>
        </w:rPr>
        <w:br w:type="textWrapping"/>
      </w:r>
    </w:p>
    <w:p>
      <w:pPr>
        <w:spacing w:line="240" w:lineRule="auto"/>
        <w:jc w:val="left"/>
      </w:pPr>
      <w:r>
        <w:rPr>
          <w:color w:val="494949"/>
          <w:sz w:val="18"/>
        </w:rPr>
        <w:t>简答题(10.0分)（难易度:中）</w:t>
      </w:r>
    </w:p>
    <w:p>
      <w:pPr>
        <w:spacing w:line="240" w:lineRule="auto"/>
        <w:jc w:val="left"/>
      </w:pPr>
      <w:r>
        <w:rPr>
          <w:sz w:val="16"/>
        </w:rPr>
        <w:br w:type="textWrapping"/>
      </w:r>
      <w:r>
        <w:rPr>
          <w:sz w:val="16"/>
        </w:rPr>
        <w:br w:type="textWrapping"/>
      </w:r>
      <w:r>
        <w:rPr>
          <w:sz w:val="16"/>
        </w:rPr>
        <w:t>答案解释：《浮士德》的主人公浮士德是一种积极进取精神的代表，是一个自强不息、执着探索者的形象。为了人生的真义，为了体察那短暂的、至善至美的一瞬，他不怕以鲜血和灵魂做低押；他在探求人生意义、探索理想社会的过程中，表现出一种生无所息、坚韧顽强、非凡毅力和品格。他经受了各种诱惑和考验；同梅非斯特打赌，激起他重新探索的信念；热恋的悲剧使他不再追求感官的享受；从政的悲剧使他逃离避现实；古典理想的幻灭，使他重新回到现实中寻找实现理想的途径。他永不满足，永不示弱，探求不止，“无论是在人间或在天上，没一样可满足他的心肠”，始终向上向善。这些便构成性格上最鲜明的特征。这正是欧洲资产阶级上升时期，一些渴望摆脱蒙昧、获取真知而勇往直前的知识分子的写照。浮士德又是普通人类的代表，具有人身上鲜明的两重性：一方面受生命本能情欲的驱使，常常沉迷于名利、地位、权势、女人和美等现实欲求中；另一方面，他又未被个人欲求和现实所迷惑，而是一次又一次勇敢的超越了自我，不断走向新生活。他一方面想节欲精进，追求真理创造事业，一方面又迷恋着缠绵悱恻的儿女私情；他一方面是清醒的、理想社会的追求这，一方面又是盲目的、腐朽王权的支持者。浮士德身上的这种“灵”与“肉”的矛盾，“善”与“恶”的斗争，体现了歌德身上唯物主义辩证法思想，也展示了人类自身的复杂性和真实性，同时也反映了人类探求真理的艰巨性。</w:t>
      </w:r>
      <w:r>
        <w:rPr>
          <w:sz w:val="16"/>
        </w:rPr>
        <w:br w:type="textWrapping"/>
      </w:r>
      <w:r>
        <w:rPr>
          <w:sz w:val="16"/>
        </w:rPr>
        <w:t>     浮士德的形象意义，在于向人们指出一条精神净化的道路，指出人生意义和人们应追求的生活理想，把人们引向为崇高的理想而奋斗不息的伟大道路。</w:t>
      </w:r>
      <w:r>
        <w:rPr>
          <w:sz w:val="16"/>
        </w:rPr>
        <w:br w:type="textWrapping"/>
      </w:r>
    </w:p>
    <w:p>
      <w:pPr>
        <w:spacing w:before="400" w:after="0" w:line="240" w:lineRule="auto"/>
        <w:jc w:val="left"/>
      </w:pPr>
      <w:r>
        <w:rPr>
          <w:sz w:val="24"/>
        </w:rPr>
        <w:t>5.    彼特拉克《歌集》的主要形式是</w:t>
      </w:r>
      <w:r>
        <w:rPr>
          <w:sz w:val="24"/>
        </w:rPr>
        <w:br w:type="textWrapping"/>
      </w:r>
    </w:p>
    <w:p>
      <w:pPr>
        <w:spacing w:line="240" w:lineRule="auto"/>
        <w:jc w:val="left"/>
      </w:pPr>
      <w:r>
        <w:rPr>
          <w:color w:val="494949"/>
          <w:sz w:val="18"/>
        </w:rPr>
        <w:t>单选题(2.0分)（难易度:中）</w:t>
      </w:r>
    </w:p>
    <w:p>
      <w:pPr>
        <w:spacing w:line="240" w:lineRule="auto"/>
        <w:jc w:val="left"/>
      </w:pPr>
      <w:r>
        <w:rPr>
          <w:sz w:val="16"/>
        </w:rPr>
        <w:t>A.    十四行诗</w:t>
      </w:r>
      <w:r>
        <w:rPr>
          <w:sz w:val="16"/>
        </w:rPr>
        <w:br w:type="textWrapping"/>
      </w:r>
      <w:r>
        <w:rPr>
          <w:sz w:val="16"/>
        </w:rPr>
        <w:br w:type="textWrapping"/>
      </w:r>
      <w:r>
        <w:rPr>
          <w:sz w:val="16"/>
        </w:rPr>
        <w:t>B.    抒情诗</w:t>
      </w:r>
      <w:r>
        <w:rPr>
          <w:sz w:val="16"/>
        </w:rPr>
        <w:br w:type="textWrapping"/>
      </w:r>
      <w:r>
        <w:rPr>
          <w:sz w:val="16"/>
        </w:rPr>
        <w:br w:type="textWrapping"/>
      </w:r>
      <w:r>
        <w:rPr>
          <w:sz w:val="16"/>
        </w:rPr>
        <w:t>C.    温柔的新体诗</w:t>
      </w:r>
      <w:r>
        <w:rPr>
          <w:sz w:val="16"/>
        </w:rPr>
        <w:br w:type="textWrapping"/>
      </w:r>
      <w:r>
        <w:rPr>
          <w:sz w:val="16"/>
        </w:rPr>
        <w:br w:type="textWrapping"/>
      </w:r>
      <w:r>
        <w:rPr>
          <w:sz w:val="16"/>
        </w:rPr>
        <w:t>D.    无韵诗</w:t>
      </w:r>
      <w:r>
        <w:rPr>
          <w:sz w:val="16"/>
        </w:rPr>
        <w:br w:type="textWrapping"/>
      </w:r>
      <w:r>
        <w:rPr>
          <w:sz w:val="16"/>
        </w:rPr>
        <w:br w:type="textWrapping"/>
      </w:r>
      <w:r>
        <w:rPr>
          <w:sz w:val="16"/>
        </w:rPr>
        <w:br w:type="textWrapping"/>
      </w:r>
      <w:r>
        <w:rPr>
          <w:sz w:val="16"/>
        </w:rPr>
        <w:t>正确答案：A</w:t>
      </w:r>
      <w:r>
        <w:rPr>
          <w:sz w:val="16"/>
        </w:rPr>
        <w:br w:type="textWrapping"/>
      </w:r>
      <w:r>
        <w:rPr>
          <w:sz w:val="16"/>
        </w:rPr>
        <w:t>正确答案解释：A</w:t>
      </w:r>
      <w:r>
        <w:rPr>
          <w:sz w:val="16"/>
        </w:rPr>
        <w:br w:type="textWrapping"/>
      </w:r>
      <w:r>
        <w:rPr>
          <w:sz w:val="16"/>
        </w:rPr>
        <w:br w:type="textWrapping"/>
      </w:r>
      <w:r>
        <w:rPr>
          <w:sz w:val="16"/>
        </w:rPr>
        <w:t>错误答案解释：A</w:t>
      </w:r>
      <w:r>
        <w:rPr>
          <w:sz w:val="16"/>
        </w:rPr>
        <w:br w:type="textWrapping"/>
      </w:r>
    </w:p>
    <w:p>
      <w:pPr>
        <w:spacing w:before="400" w:after="0" w:line="240" w:lineRule="auto"/>
        <w:jc w:val="left"/>
      </w:pPr>
      <w:r>
        <w:rPr>
          <w:sz w:val="24"/>
        </w:rPr>
        <w:t>6.    法国古典主义悲剧的创始人是</w:t>
      </w:r>
      <w:r>
        <w:rPr>
          <w:sz w:val="24"/>
        </w:rPr>
        <w:br w:type="textWrapping"/>
      </w:r>
    </w:p>
    <w:p>
      <w:pPr>
        <w:spacing w:line="240" w:lineRule="auto"/>
        <w:jc w:val="left"/>
      </w:pPr>
      <w:r>
        <w:rPr>
          <w:color w:val="494949"/>
          <w:sz w:val="18"/>
        </w:rPr>
        <w:t>单选题(2.0分)（难易度:中）</w:t>
      </w:r>
    </w:p>
    <w:p>
      <w:pPr>
        <w:spacing w:line="240" w:lineRule="auto"/>
        <w:jc w:val="left"/>
      </w:pPr>
      <w:r>
        <w:rPr>
          <w:sz w:val="16"/>
        </w:rPr>
        <w:t>A.    拉辛</w:t>
      </w:r>
      <w:r>
        <w:rPr>
          <w:sz w:val="16"/>
        </w:rPr>
        <w:br w:type="textWrapping"/>
      </w:r>
      <w:r>
        <w:rPr>
          <w:sz w:val="16"/>
        </w:rPr>
        <w:br w:type="textWrapping"/>
      </w:r>
      <w:r>
        <w:rPr>
          <w:sz w:val="16"/>
        </w:rPr>
        <w:t>B.    莫里哀</w:t>
      </w:r>
      <w:r>
        <w:rPr>
          <w:sz w:val="16"/>
        </w:rPr>
        <w:br w:type="textWrapping"/>
      </w:r>
      <w:r>
        <w:rPr>
          <w:sz w:val="16"/>
        </w:rPr>
        <w:br w:type="textWrapping"/>
      </w:r>
      <w:r>
        <w:rPr>
          <w:sz w:val="16"/>
        </w:rPr>
        <w:t>C.    高乃依</w:t>
      </w:r>
      <w:r>
        <w:rPr>
          <w:sz w:val="16"/>
        </w:rPr>
        <w:br w:type="textWrapping"/>
      </w:r>
      <w:r>
        <w:rPr>
          <w:sz w:val="16"/>
        </w:rPr>
        <w:br w:type="textWrapping"/>
      </w:r>
      <w:r>
        <w:rPr>
          <w:sz w:val="16"/>
        </w:rPr>
        <w:t>D.    拉封丹</w:t>
      </w:r>
      <w:r>
        <w:rPr>
          <w:sz w:val="16"/>
        </w:rPr>
        <w:br w:type="textWrapping"/>
      </w:r>
      <w:r>
        <w:rPr>
          <w:sz w:val="16"/>
        </w:rPr>
        <w:br w:type="textWrapping"/>
      </w:r>
      <w:r>
        <w:rPr>
          <w:sz w:val="16"/>
        </w:rPr>
        <w:br w:type="textWrapping"/>
      </w:r>
      <w:r>
        <w:rPr>
          <w:sz w:val="16"/>
        </w:rPr>
        <w:t>正确答案：C</w:t>
      </w:r>
      <w:r>
        <w:rPr>
          <w:sz w:val="16"/>
        </w:rPr>
        <w:br w:type="textWrapping"/>
      </w:r>
      <w:r>
        <w:rPr>
          <w:sz w:val="16"/>
        </w:rPr>
        <w:t>正确答案解释：C</w:t>
      </w:r>
      <w:r>
        <w:rPr>
          <w:sz w:val="16"/>
        </w:rPr>
        <w:br w:type="textWrapping"/>
      </w:r>
      <w:r>
        <w:rPr>
          <w:sz w:val="16"/>
        </w:rPr>
        <w:br w:type="textWrapping"/>
      </w:r>
      <w:r>
        <w:rPr>
          <w:sz w:val="16"/>
        </w:rPr>
        <w:t>错误答案解释：C</w:t>
      </w:r>
      <w:r>
        <w:rPr>
          <w:sz w:val="16"/>
        </w:rPr>
        <w:br w:type="textWrapping"/>
      </w:r>
    </w:p>
    <w:p>
      <w:pPr>
        <w:spacing w:before="400" w:after="0" w:line="240" w:lineRule="auto"/>
        <w:jc w:val="left"/>
      </w:pPr>
      <w:r>
        <w:rPr>
          <w:sz w:val="24"/>
        </w:rPr>
        <w:t>7.    法国古典主义第一部典范性的作品是</w:t>
      </w:r>
      <w:r>
        <w:rPr>
          <w:sz w:val="24"/>
        </w:rPr>
        <w:br w:type="textWrapping"/>
      </w:r>
    </w:p>
    <w:p>
      <w:pPr>
        <w:spacing w:line="240" w:lineRule="auto"/>
        <w:jc w:val="left"/>
      </w:pPr>
      <w:r>
        <w:rPr>
          <w:color w:val="494949"/>
          <w:sz w:val="18"/>
        </w:rPr>
        <w:t>单选题(2.0分)（难易度:中）</w:t>
      </w:r>
    </w:p>
    <w:p>
      <w:pPr>
        <w:spacing w:line="240" w:lineRule="auto"/>
        <w:jc w:val="left"/>
      </w:pPr>
      <w:r>
        <w:rPr>
          <w:sz w:val="16"/>
        </w:rPr>
        <w:t>A.    《伪君子》</w:t>
      </w:r>
      <w:r>
        <w:rPr>
          <w:sz w:val="16"/>
        </w:rPr>
        <w:br w:type="textWrapping"/>
      </w:r>
      <w:r>
        <w:rPr>
          <w:sz w:val="16"/>
        </w:rPr>
        <w:br w:type="textWrapping"/>
      </w:r>
      <w:r>
        <w:rPr>
          <w:sz w:val="16"/>
        </w:rPr>
        <w:t>B.    《熙德》</w:t>
      </w:r>
      <w:r>
        <w:rPr>
          <w:sz w:val="16"/>
        </w:rPr>
        <w:br w:type="textWrapping"/>
      </w:r>
      <w:r>
        <w:rPr>
          <w:sz w:val="16"/>
        </w:rPr>
        <w:br w:type="textWrapping"/>
      </w:r>
      <w:r>
        <w:rPr>
          <w:sz w:val="16"/>
        </w:rPr>
        <w:t>C.    《费得尔》</w:t>
      </w:r>
      <w:r>
        <w:rPr>
          <w:sz w:val="16"/>
        </w:rPr>
        <w:br w:type="textWrapping"/>
      </w:r>
      <w:r>
        <w:rPr>
          <w:sz w:val="16"/>
        </w:rPr>
        <w:br w:type="textWrapping"/>
      </w:r>
      <w:r>
        <w:rPr>
          <w:sz w:val="16"/>
        </w:rPr>
        <w:t>D.    《安德洛玛克》</w:t>
      </w:r>
      <w:r>
        <w:rPr>
          <w:sz w:val="16"/>
        </w:rPr>
        <w:br w:type="textWrapping"/>
      </w:r>
      <w:r>
        <w:rPr>
          <w:sz w:val="16"/>
        </w:rPr>
        <w:br w:type="textWrapping"/>
      </w:r>
      <w:r>
        <w:rPr>
          <w:sz w:val="16"/>
        </w:rPr>
        <w:br w:type="textWrapping"/>
      </w:r>
      <w:r>
        <w:rPr>
          <w:sz w:val="16"/>
        </w:rPr>
        <w:t>正确答案：B</w:t>
      </w:r>
      <w:r>
        <w:rPr>
          <w:sz w:val="16"/>
        </w:rPr>
        <w:br w:type="textWrapping"/>
      </w:r>
      <w:r>
        <w:rPr>
          <w:sz w:val="16"/>
        </w:rPr>
        <w:t>正确答案解释：B</w:t>
      </w:r>
      <w:r>
        <w:rPr>
          <w:sz w:val="16"/>
        </w:rPr>
        <w:br w:type="textWrapping"/>
      </w:r>
      <w:r>
        <w:rPr>
          <w:sz w:val="16"/>
        </w:rPr>
        <w:br w:type="textWrapping"/>
      </w:r>
      <w:r>
        <w:rPr>
          <w:sz w:val="16"/>
        </w:rPr>
        <w:t>错误答案解释：B</w:t>
      </w:r>
      <w:r>
        <w:rPr>
          <w:sz w:val="16"/>
        </w:rPr>
        <w:br w:type="textWrapping"/>
      </w:r>
    </w:p>
    <w:p>
      <w:pPr>
        <w:spacing w:before="400" w:after="0" w:line="240" w:lineRule="auto"/>
        <w:jc w:val="left"/>
      </w:pPr>
      <w:r>
        <w:rPr>
          <w:sz w:val="24"/>
        </w:rPr>
        <w:t>8.    拉封丹是一位以写寓言诗著称的诗人，其代表作是</w:t>
      </w:r>
      <w:r>
        <w:rPr>
          <w:sz w:val="24"/>
        </w:rPr>
        <w:br w:type="textWrapping"/>
      </w:r>
    </w:p>
    <w:p>
      <w:pPr>
        <w:spacing w:line="240" w:lineRule="auto"/>
        <w:jc w:val="left"/>
      </w:pPr>
      <w:r>
        <w:rPr>
          <w:color w:val="494949"/>
          <w:sz w:val="18"/>
        </w:rPr>
        <w:t>单选题(2.0分)（难易度:中）</w:t>
      </w:r>
    </w:p>
    <w:p>
      <w:pPr>
        <w:spacing w:line="240" w:lineRule="auto"/>
        <w:jc w:val="left"/>
      </w:pPr>
      <w:r>
        <w:rPr>
          <w:sz w:val="16"/>
        </w:rPr>
        <w:t>A.    《拉封丹寓言》</w:t>
      </w:r>
      <w:r>
        <w:rPr>
          <w:sz w:val="16"/>
        </w:rPr>
        <w:br w:type="textWrapping"/>
      </w:r>
      <w:r>
        <w:rPr>
          <w:sz w:val="16"/>
        </w:rPr>
        <w:br w:type="textWrapping"/>
      </w:r>
      <w:r>
        <w:rPr>
          <w:sz w:val="16"/>
        </w:rPr>
        <w:t>B.    《丹麦寓言》</w:t>
      </w:r>
      <w:r>
        <w:rPr>
          <w:sz w:val="16"/>
        </w:rPr>
        <w:br w:type="textWrapping"/>
      </w:r>
      <w:r>
        <w:rPr>
          <w:sz w:val="16"/>
        </w:rPr>
        <w:br w:type="textWrapping"/>
      </w:r>
      <w:r>
        <w:rPr>
          <w:sz w:val="16"/>
        </w:rPr>
        <w:t>C.    《寓言诗》</w:t>
      </w:r>
      <w:r>
        <w:rPr>
          <w:sz w:val="16"/>
        </w:rPr>
        <w:br w:type="textWrapping"/>
      </w:r>
      <w:r>
        <w:rPr>
          <w:sz w:val="16"/>
        </w:rPr>
        <w:br w:type="textWrapping"/>
      </w:r>
      <w:r>
        <w:rPr>
          <w:sz w:val="16"/>
        </w:rPr>
        <w:t>D.    《寓言故事》</w:t>
      </w:r>
      <w:r>
        <w:rPr>
          <w:sz w:val="16"/>
        </w:rPr>
        <w:br w:type="textWrapping"/>
      </w:r>
      <w:r>
        <w:rPr>
          <w:sz w:val="16"/>
        </w:rPr>
        <w:br w:type="textWrapping"/>
      </w:r>
      <w:r>
        <w:rPr>
          <w:sz w:val="16"/>
        </w:rPr>
        <w:br w:type="textWrapping"/>
      </w:r>
      <w:r>
        <w:rPr>
          <w:sz w:val="16"/>
        </w:rPr>
        <w:t>正确答案：C</w:t>
      </w:r>
      <w:r>
        <w:rPr>
          <w:sz w:val="16"/>
        </w:rPr>
        <w:br w:type="textWrapping"/>
      </w:r>
      <w:r>
        <w:rPr>
          <w:sz w:val="16"/>
        </w:rPr>
        <w:t>正确答案解释：C</w:t>
      </w:r>
      <w:r>
        <w:rPr>
          <w:sz w:val="16"/>
        </w:rPr>
        <w:br w:type="textWrapping"/>
      </w:r>
      <w:r>
        <w:rPr>
          <w:sz w:val="16"/>
        </w:rPr>
        <w:br w:type="textWrapping"/>
      </w:r>
      <w:r>
        <w:rPr>
          <w:sz w:val="16"/>
        </w:rPr>
        <w:t>错误答案解释：C</w:t>
      </w:r>
      <w:r>
        <w:rPr>
          <w:sz w:val="16"/>
        </w:rPr>
        <w:br w:type="textWrapping"/>
      </w:r>
    </w:p>
    <w:p>
      <w:pPr>
        <w:spacing w:before="400" w:after="0" w:line="240" w:lineRule="auto"/>
        <w:jc w:val="left"/>
      </w:pPr>
      <w:r>
        <w:rPr>
          <w:sz w:val="24"/>
        </w:rPr>
        <w:t>9.    1659年，莫里哀演出他到巴黎后的第一部作品是</w:t>
      </w:r>
      <w:r>
        <w:rPr>
          <w:sz w:val="24"/>
        </w:rPr>
        <w:br w:type="textWrapping"/>
      </w:r>
    </w:p>
    <w:p>
      <w:pPr>
        <w:spacing w:line="240" w:lineRule="auto"/>
        <w:jc w:val="left"/>
      </w:pPr>
      <w:r>
        <w:rPr>
          <w:color w:val="494949"/>
          <w:sz w:val="18"/>
        </w:rPr>
        <w:t>单选题(2.0分)（难易度:中）</w:t>
      </w:r>
    </w:p>
    <w:p>
      <w:pPr>
        <w:spacing w:line="240" w:lineRule="auto"/>
        <w:jc w:val="left"/>
      </w:pPr>
      <w:r>
        <w:rPr>
          <w:sz w:val="16"/>
        </w:rPr>
        <w:t>A.    《妇人学堂》</w:t>
      </w:r>
      <w:r>
        <w:rPr>
          <w:sz w:val="16"/>
        </w:rPr>
        <w:br w:type="textWrapping"/>
      </w:r>
      <w:r>
        <w:rPr>
          <w:sz w:val="16"/>
        </w:rPr>
        <w:br w:type="textWrapping"/>
      </w:r>
      <w:r>
        <w:rPr>
          <w:sz w:val="16"/>
        </w:rPr>
        <w:t>B.    《情敌》</w:t>
      </w:r>
      <w:r>
        <w:rPr>
          <w:sz w:val="16"/>
        </w:rPr>
        <w:br w:type="textWrapping"/>
      </w:r>
      <w:r>
        <w:rPr>
          <w:sz w:val="16"/>
        </w:rPr>
        <w:br w:type="textWrapping"/>
      </w:r>
      <w:r>
        <w:rPr>
          <w:sz w:val="16"/>
        </w:rPr>
        <w:t>C.    《冒失鬼》</w:t>
      </w:r>
      <w:r>
        <w:rPr>
          <w:sz w:val="16"/>
        </w:rPr>
        <w:br w:type="textWrapping"/>
      </w:r>
      <w:r>
        <w:rPr>
          <w:sz w:val="16"/>
        </w:rPr>
        <w:br w:type="textWrapping"/>
      </w:r>
      <w:r>
        <w:rPr>
          <w:sz w:val="16"/>
        </w:rPr>
        <w:t>D.    《可笑的女才子》</w:t>
      </w:r>
      <w:r>
        <w:rPr>
          <w:sz w:val="16"/>
        </w:rPr>
        <w:br w:type="textWrapping"/>
      </w:r>
      <w:r>
        <w:rPr>
          <w:sz w:val="16"/>
        </w:rPr>
        <w:br w:type="textWrapping"/>
      </w:r>
      <w:r>
        <w:rPr>
          <w:sz w:val="16"/>
        </w:rPr>
        <w:br w:type="textWrapping"/>
      </w:r>
      <w:r>
        <w:rPr>
          <w:sz w:val="16"/>
        </w:rPr>
        <w:t>正确答案：D</w:t>
      </w:r>
      <w:r>
        <w:rPr>
          <w:sz w:val="16"/>
        </w:rPr>
        <w:br w:type="textWrapping"/>
      </w:r>
      <w:r>
        <w:rPr>
          <w:sz w:val="16"/>
        </w:rPr>
        <w:t>正确答案解释：D</w:t>
      </w:r>
      <w:r>
        <w:rPr>
          <w:sz w:val="16"/>
        </w:rPr>
        <w:br w:type="textWrapping"/>
      </w:r>
      <w:r>
        <w:rPr>
          <w:sz w:val="16"/>
        </w:rPr>
        <w:br w:type="textWrapping"/>
      </w:r>
      <w:r>
        <w:rPr>
          <w:sz w:val="16"/>
        </w:rPr>
        <w:t>错误答案解释：D</w:t>
      </w:r>
      <w:r>
        <w:rPr>
          <w:sz w:val="16"/>
        </w:rPr>
        <w:br w:type="textWrapping"/>
      </w:r>
    </w:p>
    <w:p>
      <w:pPr>
        <w:spacing w:before="400" w:after="0" w:line="240" w:lineRule="auto"/>
        <w:jc w:val="left"/>
      </w:pPr>
      <w:r>
        <w:rPr>
          <w:sz w:val="24"/>
        </w:rPr>
        <w:t>10.    17世纪中叶英国最杰出的革命诗人是</w:t>
      </w:r>
      <w:r>
        <w:rPr>
          <w:sz w:val="24"/>
        </w:rPr>
        <w:br w:type="textWrapping"/>
      </w:r>
    </w:p>
    <w:p>
      <w:pPr>
        <w:spacing w:line="240" w:lineRule="auto"/>
        <w:jc w:val="left"/>
      </w:pPr>
      <w:r>
        <w:rPr>
          <w:color w:val="494949"/>
          <w:sz w:val="18"/>
        </w:rPr>
        <w:t>单选题(2.0分)（难易度:中）</w:t>
      </w:r>
    </w:p>
    <w:p>
      <w:pPr>
        <w:spacing w:line="240" w:lineRule="auto"/>
        <w:jc w:val="left"/>
      </w:pPr>
      <w:r>
        <w:rPr>
          <w:sz w:val="16"/>
        </w:rPr>
        <w:t>A.    弥尔顿</w:t>
      </w:r>
      <w:r>
        <w:rPr>
          <w:sz w:val="16"/>
        </w:rPr>
        <w:br w:type="textWrapping"/>
      </w:r>
      <w:r>
        <w:rPr>
          <w:sz w:val="16"/>
        </w:rPr>
        <w:br w:type="textWrapping"/>
      </w:r>
      <w:r>
        <w:rPr>
          <w:sz w:val="16"/>
        </w:rPr>
        <w:t>B.    屈莱顿</w:t>
      </w:r>
      <w:r>
        <w:rPr>
          <w:sz w:val="16"/>
        </w:rPr>
        <w:br w:type="textWrapping"/>
      </w:r>
      <w:r>
        <w:rPr>
          <w:sz w:val="16"/>
        </w:rPr>
        <w:br w:type="textWrapping"/>
      </w:r>
      <w:r>
        <w:rPr>
          <w:sz w:val="16"/>
        </w:rPr>
        <w:t>C.    班扬</w:t>
      </w:r>
      <w:r>
        <w:rPr>
          <w:sz w:val="16"/>
        </w:rPr>
        <w:br w:type="textWrapping"/>
      </w:r>
      <w:r>
        <w:rPr>
          <w:sz w:val="16"/>
        </w:rPr>
        <w:br w:type="textWrapping"/>
      </w:r>
      <w:r>
        <w:rPr>
          <w:sz w:val="16"/>
        </w:rPr>
        <w:t>D.    本·琼生</w:t>
      </w:r>
      <w:r>
        <w:rPr>
          <w:sz w:val="16"/>
        </w:rPr>
        <w:br w:type="textWrapping"/>
      </w:r>
      <w:r>
        <w:rPr>
          <w:sz w:val="16"/>
        </w:rPr>
        <w:br w:type="textWrapping"/>
      </w:r>
      <w:r>
        <w:rPr>
          <w:sz w:val="16"/>
        </w:rPr>
        <w:br w:type="textWrapping"/>
      </w:r>
      <w:r>
        <w:rPr>
          <w:sz w:val="16"/>
        </w:rPr>
        <w:t>正确答案：A</w:t>
      </w:r>
      <w:r>
        <w:rPr>
          <w:sz w:val="16"/>
        </w:rPr>
        <w:br w:type="textWrapping"/>
      </w:r>
      <w:r>
        <w:rPr>
          <w:sz w:val="16"/>
        </w:rPr>
        <w:t>正确答案解释：A</w:t>
      </w:r>
      <w:r>
        <w:rPr>
          <w:sz w:val="16"/>
        </w:rPr>
        <w:br w:type="textWrapping"/>
      </w:r>
      <w:r>
        <w:rPr>
          <w:sz w:val="16"/>
        </w:rPr>
        <w:br w:type="textWrapping"/>
      </w:r>
      <w:r>
        <w:rPr>
          <w:sz w:val="16"/>
        </w:rPr>
        <w:t>错误答案解释：A</w:t>
      </w:r>
      <w:r>
        <w:rPr>
          <w:sz w:val="16"/>
        </w:rPr>
        <w:br w:type="textWrapping"/>
      </w:r>
    </w:p>
    <w:p>
      <w:pPr>
        <w:spacing w:before="400" w:after="0" w:line="240" w:lineRule="auto"/>
        <w:jc w:val="left"/>
      </w:pPr>
      <w:r>
        <w:rPr>
          <w:sz w:val="24"/>
        </w:rPr>
        <w:t>11.    莫里哀鞭挞贵族恶习败俗的作品是</w:t>
      </w:r>
      <w:r>
        <w:rPr>
          <w:sz w:val="24"/>
        </w:rPr>
        <w:br w:type="textWrapping"/>
      </w:r>
    </w:p>
    <w:p>
      <w:pPr>
        <w:spacing w:line="240" w:lineRule="auto"/>
        <w:jc w:val="left"/>
      </w:pPr>
      <w:r>
        <w:rPr>
          <w:color w:val="494949"/>
          <w:sz w:val="18"/>
        </w:rPr>
        <w:t>单选题(2.0分)（难易度:中）</w:t>
      </w:r>
    </w:p>
    <w:p>
      <w:pPr>
        <w:spacing w:line="240" w:lineRule="auto"/>
        <w:jc w:val="left"/>
      </w:pPr>
      <w:r>
        <w:rPr>
          <w:sz w:val="16"/>
        </w:rPr>
        <w:t>A.    《恨世者》</w:t>
      </w:r>
      <w:r>
        <w:rPr>
          <w:sz w:val="16"/>
        </w:rPr>
        <w:br w:type="textWrapping"/>
      </w:r>
      <w:r>
        <w:rPr>
          <w:sz w:val="16"/>
        </w:rPr>
        <w:br w:type="textWrapping"/>
      </w:r>
      <w:r>
        <w:rPr>
          <w:sz w:val="16"/>
        </w:rPr>
        <w:t>B.    《堂·璜》</w:t>
      </w:r>
      <w:r>
        <w:rPr>
          <w:sz w:val="16"/>
        </w:rPr>
        <w:br w:type="textWrapping"/>
      </w:r>
      <w:r>
        <w:rPr>
          <w:sz w:val="16"/>
        </w:rPr>
        <w:br w:type="textWrapping"/>
      </w:r>
      <w:r>
        <w:rPr>
          <w:sz w:val="16"/>
        </w:rPr>
        <w:t>C.    《吝啬鬼》</w:t>
      </w:r>
      <w:r>
        <w:rPr>
          <w:sz w:val="16"/>
        </w:rPr>
        <w:br w:type="textWrapping"/>
      </w:r>
      <w:r>
        <w:rPr>
          <w:sz w:val="16"/>
        </w:rPr>
        <w:br w:type="textWrapping"/>
      </w:r>
      <w:r>
        <w:rPr>
          <w:sz w:val="16"/>
        </w:rPr>
        <w:t>D.    《乔治·唐丹》</w:t>
      </w:r>
      <w:r>
        <w:rPr>
          <w:sz w:val="16"/>
        </w:rPr>
        <w:br w:type="textWrapping"/>
      </w:r>
      <w:r>
        <w:rPr>
          <w:sz w:val="16"/>
        </w:rPr>
        <w:br w:type="textWrapping"/>
      </w:r>
      <w:r>
        <w:rPr>
          <w:sz w:val="16"/>
        </w:rPr>
        <w:br w:type="textWrapping"/>
      </w:r>
      <w:r>
        <w:rPr>
          <w:sz w:val="16"/>
        </w:rPr>
        <w:t>正确答案：B</w:t>
      </w:r>
      <w:r>
        <w:rPr>
          <w:sz w:val="16"/>
        </w:rPr>
        <w:br w:type="textWrapping"/>
      </w:r>
      <w:r>
        <w:rPr>
          <w:sz w:val="16"/>
        </w:rPr>
        <w:t>正确答案解释：B</w:t>
      </w:r>
      <w:r>
        <w:rPr>
          <w:sz w:val="16"/>
        </w:rPr>
        <w:br w:type="textWrapping"/>
      </w:r>
      <w:r>
        <w:rPr>
          <w:sz w:val="16"/>
        </w:rPr>
        <w:br w:type="textWrapping"/>
      </w:r>
      <w:r>
        <w:rPr>
          <w:sz w:val="16"/>
        </w:rPr>
        <w:t>错误答案解释：B</w:t>
      </w:r>
      <w:r>
        <w:rPr>
          <w:sz w:val="16"/>
        </w:rPr>
        <w:br w:type="textWrapping"/>
      </w:r>
    </w:p>
    <w:p>
      <w:pPr>
        <w:spacing w:before="400" w:after="0" w:line="240" w:lineRule="auto"/>
        <w:jc w:val="left"/>
      </w:pPr>
      <w:r>
        <w:rPr>
          <w:sz w:val="24"/>
        </w:rPr>
        <w:t>12.    标志着英国现实主义小说诞生的作品是</w:t>
      </w:r>
      <w:r>
        <w:rPr>
          <w:sz w:val="24"/>
        </w:rPr>
        <w:br w:type="textWrapping"/>
      </w:r>
    </w:p>
    <w:p>
      <w:pPr>
        <w:spacing w:line="240" w:lineRule="auto"/>
        <w:jc w:val="left"/>
      </w:pPr>
      <w:r>
        <w:rPr>
          <w:color w:val="494949"/>
          <w:sz w:val="18"/>
        </w:rPr>
        <w:t>单选题(2.0分)（难易度:中）</w:t>
      </w:r>
    </w:p>
    <w:p>
      <w:pPr>
        <w:spacing w:line="240" w:lineRule="auto"/>
        <w:jc w:val="left"/>
      </w:pPr>
      <w:r>
        <w:rPr>
          <w:sz w:val="16"/>
        </w:rPr>
        <w:t>A.    《格利佛游记》</w:t>
      </w:r>
      <w:r>
        <w:rPr>
          <w:sz w:val="16"/>
        </w:rPr>
        <w:br w:type="textWrapping"/>
      </w:r>
      <w:r>
        <w:rPr>
          <w:sz w:val="16"/>
        </w:rPr>
        <w:br w:type="textWrapping"/>
      </w:r>
      <w:r>
        <w:rPr>
          <w:sz w:val="16"/>
        </w:rPr>
        <w:t>B.    《鲁滨逊漂流记》</w:t>
      </w:r>
      <w:r>
        <w:rPr>
          <w:sz w:val="16"/>
        </w:rPr>
        <w:br w:type="textWrapping"/>
      </w:r>
      <w:r>
        <w:rPr>
          <w:sz w:val="16"/>
        </w:rPr>
        <w:br w:type="textWrapping"/>
      </w:r>
      <w:r>
        <w:rPr>
          <w:sz w:val="16"/>
        </w:rPr>
        <w:t>C.    《汤姆·琼斯》</w:t>
      </w:r>
      <w:r>
        <w:rPr>
          <w:sz w:val="16"/>
        </w:rPr>
        <w:br w:type="textWrapping"/>
      </w:r>
      <w:r>
        <w:rPr>
          <w:sz w:val="16"/>
        </w:rPr>
        <w:br w:type="textWrapping"/>
      </w:r>
      <w:r>
        <w:rPr>
          <w:sz w:val="16"/>
        </w:rPr>
        <w:t>D.    《克拉丽莎》</w:t>
      </w:r>
      <w:r>
        <w:rPr>
          <w:sz w:val="16"/>
        </w:rPr>
        <w:br w:type="textWrapping"/>
      </w:r>
      <w:r>
        <w:rPr>
          <w:sz w:val="16"/>
        </w:rPr>
        <w:br w:type="textWrapping"/>
      </w:r>
      <w:r>
        <w:rPr>
          <w:sz w:val="16"/>
        </w:rPr>
        <w:br w:type="textWrapping"/>
      </w:r>
      <w:r>
        <w:rPr>
          <w:sz w:val="16"/>
        </w:rPr>
        <w:t>正确答案：B</w:t>
      </w:r>
      <w:r>
        <w:rPr>
          <w:sz w:val="16"/>
        </w:rPr>
        <w:br w:type="textWrapping"/>
      </w:r>
      <w:r>
        <w:rPr>
          <w:sz w:val="16"/>
        </w:rPr>
        <w:t>正确答案解释：B</w:t>
      </w:r>
      <w:r>
        <w:rPr>
          <w:sz w:val="16"/>
        </w:rPr>
        <w:br w:type="textWrapping"/>
      </w:r>
      <w:r>
        <w:rPr>
          <w:sz w:val="16"/>
        </w:rPr>
        <w:br w:type="textWrapping"/>
      </w:r>
      <w:r>
        <w:rPr>
          <w:sz w:val="16"/>
        </w:rPr>
        <w:t>错误答案解释：B</w:t>
      </w:r>
      <w:r>
        <w:rPr>
          <w:sz w:val="16"/>
        </w:rPr>
        <w:br w:type="textWrapping"/>
      </w:r>
    </w:p>
    <w:p>
      <w:pPr>
        <w:spacing w:before="400" w:after="0" w:line="240" w:lineRule="auto"/>
        <w:jc w:val="left"/>
      </w:pPr>
      <w:r>
        <w:rPr>
          <w:sz w:val="24"/>
        </w:rPr>
        <w:t>13.    18世纪哲理小说的开创性作品是</w:t>
      </w:r>
      <w:r>
        <w:rPr>
          <w:sz w:val="24"/>
        </w:rPr>
        <w:br w:type="textWrapping"/>
      </w:r>
    </w:p>
    <w:p>
      <w:pPr>
        <w:spacing w:line="240" w:lineRule="auto"/>
        <w:jc w:val="left"/>
      </w:pPr>
      <w:r>
        <w:rPr>
          <w:color w:val="494949"/>
          <w:sz w:val="18"/>
        </w:rPr>
        <w:t>单选题(2.0分)（难易度:中）</w:t>
      </w:r>
    </w:p>
    <w:p>
      <w:pPr>
        <w:spacing w:line="240" w:lineRule="auto"/>
        <w:jc w:val="left"/>
      </w:pPr>
      <w:r>
        <w:rPr>
          <w:sz w:val="16"/>
        </w:rPr>
        <w:t>A.    《波斯人信札》</w:t>
      </w:r>
      <w:r>
        <w:rPr>
          <w:sz w:val="16"/>
        </w:rPr>
        <w:br w:type="textWrapping"/>
      </w:r>
      <w:r>
        <w:rPr>
          <w:sz w:val="16"/>
        </w:rPr>
        <w:br w:type="textWrapping"/>
      </w:r>
      <w:r>
        <w:rPr>
          <w:sz w:val="16"/>
        </w:rPr>
        <w:t>B.    《老实人》</w:t>
      </w:r>
      <w:r>
        <w:rPr>
          <w:sz w:val="16"/>
        </w:rPr>
        <w:br w:type="textWrapping"/>
      </w:r>
      <w:r>
        <w:rPr>
          <w:sz w:val="16"/>
        </w:rPr>
        <w:br w:type="textWrapping"/>
      </w:r>
      <w:r>
        <w:rPr>
          <w:sz w:val="16"/>
        </w:rPr>
        <w:t>C.    《天真汉》</w:t>
      </w:r>
      <w:r>
        <w:rPr>
          <w:sz w:val="16"/>
        </w:rPr>
        <w:br w:type="textWrapping"/>
      </w:r>
      <w:r>
        <w:rPr>
          <w:sz w:val="16"/>
        </w:rPr>
        <w:br w:type="textWrapping"/>
      </w:r>
      <w:r>
        <w:rPr>
          <w:sz w:val="16"/>
        </w:rPr>
        <w:t>D.    《拉摩的侄儿》</w:t>
      </w:r>
      <w:r>
        <w:rPr>
          <w:sz w:val="16"/>
        </w:rPr>
        <w:br w:type="textWrapping"/>
      </w:r>
      <w:r>
        <w:rPr>
          <w:sz w:val="16"/>
        </w:rPr>
        <w:br w:type="textWrapping"/>
      </w:r>
      <w:r>
        <w:rPr>
          <w:sz w:val="16"/>
        </w:rPr>
        <w:br w:type="textWrapping"/>
      </w:r>
      <w:r>
        <w:rPr>
          <w:sz w:val="16"/>
        </w:rPr>
        <w:t>正确答案：A</w:t>
      </w:r>
      <w:r>
        <w:rPr>
          <w:sz w:val="16"/>
        </w:rPr>
        <w:br w:type="textWrapping"/>
      </w:r>
      <w:r>
        <w:rPr>
          <w:sz w:val="16"/>
        </w:rPr>
        <w:t>正确答案解释：A</w:t>
      </w:r>
      <w:r>
        <w:rPr>
          <w:sz w:val="16"/>
        </w:rPr>
        <w:br w:type="textWrapping"/>
      </w:r>
      <w:r>
        <w:rPr>
          <w:sz w:val="16"/>
        </w:rPr>
        <w:br w:type="textWrapping"/>
      </w:r>
      <w:r>
        <w:rPr>
          <w:sz w:val="16"/>
        </w:rPr>
        <w:t>错误答案解释：A</w:t>
      </w:r>
      <w:r>
        <w:rPr>
          <w:sz w:val="16"/>
        </w:rPr>
        <w:br w:type="textWrapping"/>
      </w:r>
    </w:p>
    <w:p>
      <w:pPr>
        <w:spacing w:before="400" w:after="0" w:line="240" w:lineRule="auto"/>
        <w:jc w:val="left"/>
      </w:pPr>
      <w:r>
        <w:rPr>
          <w:sz w:val="24"/>
        </w:rPr>
        <w:t>14.    《新爱洛德丝》的作者是</w:t>
      </w:r>
      <w:r>
        <w:rPr>
          <w:sz w:val="24"/>
        </w:rPr>
        <w:br w:type="textWrapping"/>
      </w:r>
    </w:p>
    <w:p>
      <w:pPr>
        <w:spacing w:line="240" w:lineRule="auto"/>
        <w:jc w:val="left"/>
      </w:pPr>
      <w:r>
        <w:rPr>
          <w:color w:val="494949"/>
          <w:sz w:val="18"/>
        </w:rPr>
        <w:t>单选题(2.0分)（难易度:中）</w:t>
      </w:r>
    </w:p>
    <w:p>
      <w:pPr>
        <w:spacing w:line="240" w:lineRule="auto"/>
        <w:jc w:val="left"/>
      </w:pPr>
      <w:r>
        <w:rPr>
          <w:sz w:val="16"/>
        </w:rPr>
        <w:t>A.    狄德罗</w:t>
      </w:r>
      <w:r>
        <w:rPr>
          <w:sz w:val="16"/>
        </w:rPr>
        <w:br w:type="textWrapping"/>
      </w:r>
      <w:r>
        <w:rPr>
          <w:sz w:val="16"/>
        </w:rPr>
        <w:br w:type="textWrapping"/>
      </w:r>
      <w:r>
        <w:rPr>
          <w:sz w:val="16"/>
        </w:rPr>
        <w:t>B.    孟德斯鸠</w:t>
      </w:r>
      <w:r>
        <w:rPr>
          <w:sz w:val="16"/>
        </w:rPr>
        <w:br w:type="textWrapping"/>
      </w:r>
      <w:r>
        <w:rPr>
          <w:sz w:val="16"/>
        </w:rPr>
        <w:br w:type="textWrapping"/>
      </w:r>
      <w:r>
        <w:rPr>
          <w:sz w:val="16"/>
        </w:rPr>
        <w:t>C.    卢梭</w:t>
      </w:r>
      <w:r>
        <w:rPr>
          <w:sz w:val="16"/>
        </w:rPr>
        <w:br w:type="textWrapping"/>
      </w:r>
      <w:r>
        <w:rPr>
          <w:sz w:val="16"/>
        </w:rPr>
        <w:br w:type="textWrapping"/>
      </w:r>
      <w:r>
        <w:rPr>
          <w:sz w:val="16"/>
        </w:rPr>
        <w:t>D.    伏尔泰</w:t>
      </w:r>
      <w:r>
        <w:rPr>
          <w:sz w:val="16"/>
        </w:rPr>
        <w:br w:type="textWrapping"/>
      </w:r>
      <w:r>
        <w:rPr>
          <w:sz w:val="16"/>
        </w:rPr>
        <w:br w:type="textWrapping"/>
      </w:r>
      <w:r>
        <w:rPr>
          <w:sz w:val="16"/>
        </w:rPr>
        <w:br w:type="textWrapping"/>
      </w:r>
      <w:r>
        <w:rPr>
          <w:sz w:val="16"/>
        </w:rPr>
        <w:t>正确答案：C</w:t>
      </w:r>
      <w:r>
        <w:rPr>
          <w:sz w:val="16"/>
        </w:rPr>
        <w:br w:type="textWrapping"/>
      </w:r>
      <w:r>
        <w:rPr>
          <w:sz w:val="16"/>
        </w:rPr>
        <w:t>正确答案解释：C</w:t>
      </w:r>
      <w:r>
        <w:rPr>
          <w:sz w:val="16"/>
        </w:rPr>
        <w:br w:type="textWrapping"/>
      </w:r>
      <w:r>
        <w:rPr>
          <w:sz w:val="16"/>
        </w:rPr>
        <w:br w:type="textWrapping"/>
      </w:r>
      <w:r>
        <w:rPr>
          <w:sz w:val="16"/>
        </w:rPr>
        <w:t>错误答案解释：C</w:t>
      </w:r>
      <w:r>
        <w:rPr>
          <w:sz w:val="16"/>
        </w:rPr>
        <w:br w:type="textWrapping"/>
      </w:r>
    </w:p>
    <w:p>
      <w:pPr>
        <w:spacing w:before="400" w:after="0" w:line="240" w:lineRule="auto"/>
        <w:jc w:val="left"/>
      </w:pPr>
      <w:r>
        <w:rPr>
          <w:sz w:val="24"/>
        </w:rPr>
        <w:t>15.    意大利的人文主义文学先驱是</w:t>
      </w:r>
      <w:r>
        <w:rPr>
          <w:sz w:val="24"/>
        </w:rPr>
        <w:br w:type="textWrapping"/>
      </w:r>
    </w:p>
    <w:p>
      <w:pPr>
        <w:spacing w:line="240" w:lineRule="auto"/>
        <w:jc w:val="left"/>
      </w:pPr>
      <w:r>
        <w:rPr>
          <w:color w:val="494949"/>
          <w:sz w:val="18"/>
        </w:rPr>
        <w:t>单选题(2.0分)（难易度:中）</w:t>
      </w:r>
    </w:p>
    <w:p>
      <w:pPr>
        <w:spacing w:line="240" w:lineRule="auto"/>
        <w:jc w:val="left"/>
      </w:pPr>
      <w:r>
        <w:rPr>
          <w:sz w:val="16"/>
        </w:rPr>
        <w:t>A.    彼特拉克</w:t>
      </w:r>
      <w:r>
        <w:rPr>
          <w:sz w:val="16"/>
        </w:rPr>
        <w:br w:type="textWrapping"/>
      </w:r>
      <w:r>
        <w:rPr>
          <w:sz w:val="16"/>
        </w:rPr>
        <w:br w:type="textWrapping"/>
      </w:r>
      <w:r>
        <w:rPr>
          <w:sz w:val="16"/>
        </w:rPr>
        <w:t>B.    但丁</w:t>
      </w:r>
      <w:r>
        <w:rPr>
          <w:sz w:val="16"/>
        </w:rPr>
        <w:br w:type="textWrapping"/>
      </w:r>
      <w:r>
        <w:rPr>
          <w:sz w:val="16"/>
        </w:rPr>
        <w:br w:type="textWrapping"/>
      </w:r>
      <w:r>
        <w:rPr>
          <w:sz w:val="16"/>
        </w:rPr>
        <w:t>C.    薄伽丘</w:t>
      </w:r>
      <w:r>
        <w:rPr>
          <w:sz w:val="16"/>
        </w:rPr>
        <w:br w:type="textWrapping"/>
      </w:r>
      <w:r>
        <w:rPr>
          <w:sz w:val="16"/>
        </w:rPr>
        <w:br w:type="textWrapping"/>
      </w:r>
      <w:r>
        <w:rPr>
          <w:sz w:val="16"/>
        </w:rPr>
        <w:t>D.    拉伯雷</w:t>
      </w:r>
      <w:r>
        <w:rPr>
          <w:sz w:val="16"/>
        </w:rPr>
        <w:br w:type="textWrapping"/>
      </w:r>
      <w:r>
        <w:rPr>
          <w:sz w:val="16"/>
        </w:rPr>
        <w:br w:type="textWrapping"/>
      </w:r>
      <w:r>
        <w:rPr>
          <w:sz w:val="16"/>
        </w:rPr>
        <w:br w:type="textWrapping"/>
      </w:r>
      <w:r>
        <w:rPr>
          <w:sz w:val="16"/>
        </w:rPr>
        <w:t>正确答案：B</w:t>
      </w:r>
      <w:r>
        <w:rPr>
          <w:sz w:val="16"/>
        </w:rPr>
        <w:br w:type="textWrapping"/>
      </w:r>
      <w:r>
        <w:rPr>
          <w:sz w:val="16"/>
        </w:rPr>
        <w:t>正确答案解释：B</w:t>
      </w:r>
      <w:r>
        <w:rPr>
          <w:sz w:val="16"/>
        </w:rPr>
        <w:br w:type="textWrapping"/>
      </w:r>
      <w:r>
        <w:rPr>
          <w:sz w:val="16"/>
        </w:rPr>
        <w:br w:type="textWrapping"/>
      </w:r>
      <w:r>
        <w:rPr>
          <w:sz w:val="16"/>
        </w:rPr>
        <w:t>错误答案解释：B</w:t>
      </w:r>
      <w:r>
        <w:rPr>
          <w:sz w:val="16"/>
        </w:rPr>
        <w:br w:type="textWrapping"/>
      </w:r>
    </w:p>
    <w:p>
      <w:pPr>
        <w:spacing w:before="400" w:after="0" w:line="240" w:lineRule="auto"/>
        <w:jc w:val="left"/>
      </w:pPr>
      <w:r>
        <w:rPr>
          <w:sz w:val="24"/>
        </w:rPr>
        <w:t>16.    《少年维特的烦恼》的女主人公是</w:t>
      </w:r>
      <w:r>
        <w:rPr>
          <w:sz w:val="24"/>
        </w:rPr>
        <w:br w:type="textWrapping"/>
      </w:r>
    </w:p>
    <w:p>
      <w:pPr>
        <w:spacing w:line="240" w:lineRule="auto"/>
        <w:jc w:val="left"/>
      </w:pPr>
      <w:r>
        <w:rPr>
          <w:color w:val="494949"/>
          <w:sz w:val="18"/>
        </w:rPr>
        <w:t>单选题(2.0分)（难易度:中）</w:t>
      </w:r>
    </w:p>
    <w:p>
      <w:pPr>
        <w:spacing w:line="240" w:lineRule="auto"/>
        <w:jc w:val="left"/>
      </w:pPr>
      <w:r>
        <w:rPr>
          <w:sz w:val="16"/>
        </w:rPr>
        <w:t>A.    尤丽</w:t>
      </w:r>
      <w:r>
        <w:rPr>
          <w:sz w:val="16"/>
        </w:rPr>
        <w:br w:type="textWrapping"/>
      </w:r>
      <w:r>
        <w:rPr>
          <w:sz w:val="16"/>
        </w:rPr>
        <w:br w:type="textWrapping"/>
      </w:r>
      <w:r>
        <w:rPr>
          <w:sz w:val="16"/>
        </w:rPr>
        <w:t>B.    苏珊娜</w:t>
      </w:r>
      <w:r>
        <w:rPr>
          <w:sz w:val="16"/>
        </w:rPr>
        <w:br w:type="textWrapping"/>
      </w:r>
      <w:r>
        <w:rPr>
          <w:sz w:val="16"/>
        </w:rPr>
        <w:br w:type="textWrapping"/>
      </w:r>
      <w:r>
        <w:rPr>
          <w:sz w:val="16"/>
        </w:rPr>
        <w:t>C.    玛加蕾特</w:t>
      </w:r>
      <w:r>
        <w:rPr>
          <w:sz w:val="16"/>
        </w:rPr>
        <w:br w:type="textWrapping"/>
      </w:r>
      <w:r>
        <w:rPr>
          <w:sz w:val="16"/>
        </w:rPr>
        <w:br w:type="textWrapping"/>
      </w:r>
      <w:r>
        <w:rPr>
          <w:sz w:val="16"/>
        </w:rPr>
        <w:t>D.    绿蒂</w:t>
      </w:r>
      <w:r>
        <w:rPr>
          <w:sz w:val="16"/>
        </w:rPr>
        <w:br w:type="textWrapping"/>
      </w:r>
      <w:r>
        <w:rPr>
          <w:sz w:val="16"/>
        </w:rPr>
        <w:br w:type="textWrapping"/>
      </w:r>
      <w:r>
        <w:rPr>
          <w:sz w:val="16"/>
        </w:rPr>
        <w:br w:type="textWrapping"/>
      </w:r>
      <w:r>
        <w:rPr>
          <w:sz w:val="16"/>
        </w:rPr>
        <w:t>正确答案：D</w:t>
      </w:r>
      <w:r>
        <w:rPr>
          <w:sz w:val="16"/>
        </w:rPr>
        <w:br w:type="textWrapping"/>
      </w:r>
      <w:r>
        <w:rPr>
          <w:sz w:val="16"/>
        </w:rPr>
        <w:t>正确答案解释：D</w:t>
      </w:r>
      <w:r>
        <w:rPr>
          <w:sz w:val="16"/>
        </w:rPr>
        <w:br w:type="textWrapping"/>
      </w:r>
      <w:r>
        <w:rPr>
          <w:sz w:val="16"/>
        </w:rPr>
        <w:br w:type="textWrapping"/>
      </w:r>
      <w:r>
        <w:rPr>
          <w:sz w:val="16"/>
        </w:rPr>
        <w:t>错误答案解释：D</w:t>
      </w:r>
      <w:r>
        <w:rPr>
          <w:sz w:val="16"/>
        </w:rPr>
        <w:br w:type="textWrapping"/>
      </w:r>
    </w:p>
    <w:p>
      <w:pPr>
        <w:spacing w:before="400" w:after="0" w:line="240" w:lineRule="auto"/>
        <w:jc w:val="left"/>
      </w:pPr>
      <w:r>
        <w:rPr>
          <w:sz w:val="24"/>
        </w:rPr>
        <w:t>17.    蒙田的《随笔集》是法国近代第一部</w:t>
      </w:r>
      <w:r>
        <w:rPr>
          <w:sz w:val="24"/>
        </w:rPr>
        <w:br w:type="textWrapping"/>
      </w:r>
    </w:p>
    <w:p>
      <w:pPr>
        <w:spacing w:line="240" w:lineRule="auto"/>
        <w:jc w:val="left"/>
      </w:pPr>
      <w:r>
        <w:rPr>
          <w:color w:val="494949"/>
          <w:sz w:val="18"/>
        </w:rPr>
        <w:t>单选题(2.0分)（难易度:中）</w:t>
      </w:r>
    </w:p>
    <w:p>
      <w:pPr>
        <w:spacing w:line="240" w:lineRule="auto"/>
        <w:jc w:val="left"/>
      </w:pPr>
      <w:r>
        <w:rPr>
          <w:sz w:val="16"/>
        </w:rPr>
        <w:t>A.    短篇小说集</w:t>
      </w:r>
      <w:r>
        <w:rPr>
          <w:sz w:val="16"/>
        </w:rPr>
        <w:br w:type="textWrapping"/>
      </w:r>
      <w:r>
        <w:rPr>
          <w:sz w:val="16"/>
        </w:rPr>
        <w:br w:type="textWrapping"/>
      </w:r>
      <w:r>
        <w:rPr>
          <w:sz w:val="16"/>
        </w:rPr>
        <w:t>B.    抒情诗集</w:t>
      </w:r>
      <w:r>
        <w:rPr>
          <w:sz w:val="16"/>
        </w:rPr>
        <w:br w:type="textWrapping"/>
      </w:r>
      <w:r>
        <w:rPr>
          <w:sz w:val="16"/>
        </w:rPr>
        <w:br w:type="textWrapping"/>
      </w:r>
      <w:r>
        <w:rPr>
          <w:sz w:val="16"/>
        </w:rPr>
        <w:t>C.    散文集</w:t>
      </w:r>
      <w:r>
        <w:rPr>
          <w:sz w:val="16"/>
        </w:rPr>
        <w:br w:type="textWrapping"/>
      </w:r>
      <w:r>
        <w:rPr>
          <w:sz w:val="16"/>
        </w:rPr>
        <w:br w:type="textWrapping"/>
      </w:r>
      <w:r>
        <w:rPr>
          <w:sz w:val="16"/>
        </w:rPr>
        <w:t>D.    文学评论集</w:t>
      </w:r>
      <w:r>
        <w:rPr>
          <w:sz w:val="16"/>
        </w:rPr>
        <w:br w:type="textWrapping"/>
      </w:r>
      <w:r>
        <w:rPr>
          <w:sz w:val="16"/>
        </w:rPr>
        <w:br w:type="textWrapping"/>
      </w:r>
      <w:r>
        <w:rPr>
          <w:sz w:val="16"/>
        </w:rPr>
        <w:br w:type="textWrapping"/>
      </w:r>
      <w:r>
        <w:rPr>
          <w:sz w:val="16"/>
        </w:rPr>
        <w:t>正确答案：C</w:t>
      </w:r>
      <w:r>
        <w:rPr>
          <w:sz w:val="16"/>
        </w:rPr>
        <w:br w:type="textWrapping"/>
      </w:r>
      <w:r>
        <w:rPr>
          <w:sz w:val="16"/>
        </w:rPr>
        <w:t>正确答案解释：C</w:t>
      </w:r>
      <w:r>
        <w:rPr>
          <w:sz w:val="16"/>
        </w:rPr>
        <w:br w:type="textWrapping"/>
      </w:r>
      <w:r>
        <w:rPr>
          <w:sz w:val="16"/>
        </w:rPr>
        <w:br w:type="textWrapping"/>
      </w:r>
      <w:r>
        <w:rPr>
          <w:sz w:val="16"/>
        </w:rPr>
        <w:t>错误答案解释：C</w:t>
      </w:r>
      <w:r>
        <w:rPr>
          <w:sz w:val="16"/>
        </w:rPr>
        <w:br w:type="textWrapping"/>
      </w:r>
    </w:p>
    <w:p>
      <w:pPr>
        <w:spacing w:before="400" w:after="0" w:line="240" w:lineRule="auto"/>
        <w:jc w:val="left"/>
      </w:pPr>
      <w:r>
        <w:rPr>
          <w:sz w:val="24"/>
        </w:rPr>
        <w:t>18.    被称为西班牙“民族戏剧之父”的是</w:t>
      </w:r>
      <w:r>
        <w:rPr>
          <w:sz w:val="24"/>
        </w:rPr>
        <w:br w:type="textWrapping"/>
      </w:r>
    </w:p>
    <w:p>
      <w:pPr>
        <w:spacing w:line="240" w:lineRule="auto"/>
        <w:jc w:val="left"/>
      </w:pPr>
      <w:r>
        <w:rPr>
          <w:color w:val="494949"/>
          <w:sz w:val="18"/>
        </w:rPr>
        <w:t>单选题(2.0分)（难易度:中）</w:t>
      </w:r>
    </w:p>
    <w:p>
      <w:pPr>
        <w:spacing w:line="240" w:lineRule="auto"/>
        <w:jc w:val="left"/>
      </w:pPr>
      <w:r>
        <w:rPr>
          <w:sz w:val="16"/>
        </w:rPr>
        <w:t>A.    维伽</w:t>
      </w:r>
      <w:r>
        <w:rPr>
          <w:sz w:val="16"/>
        </w:rPr>
        <w:br w:type="textWrapping"/>
      </w:r>
      <w:r>
        <w:rPr>
          <w:sz w:val="16"/>
        </w:rPr>
        <w:br w:type="textWrapping"/>
      </w:r>
      <w:r>
        <w:rPr>
          <w:sz w:val="16"/>
        </w:rPr>
        <w:t>B.    斯宾塞</w:t>
      </w:r>
      <w:r>
        <w:rPr>
          <w:sz w:val="16"/>
        </w:rPr>
        <w:br w:type="textWrapping"/>
      </w:r>
      <w:r>
        <w:rPr>
          <w:sz w:val="16"/>
        </w:rPr>
        <w:br w:type="textWrapping"/>
      </w:r>
      <w:r>
        <w:rPr>
          <w:sz w:val="16"/>
        </w:rPr>
        <w:t>C.    马洛</w:t>
      </w:r>
      <w:r>
        <w:rPr>
          <w:sz w:val="16"/>
        </w:rPr>
        <w:br w:type="textWrapping"/>
      </w:r>
      <w:r>
        <w:rPr>
          <w:sz w:val="16"/>
        </w:rPr>
        <w:br w:type="textWrapping"/>
      </w:r>
      <w:r>
        <w:rPr>
          <w:sz w:val="16"/>
        </w:rPr>
        <w:t>D.    本·琼生</w:t>
      </w:r>
      <w:r>
        <w:rPr>
          <w:sz w:val="16"/>
        </w:rPr>
        <w:br w:type="textWrapping"/>
      </w:r>
      <w:r>
        <w:rPr>
          <w:sz w:val="16"/>
        </w:rPr>
        <w:br w:type="textWrapping"/>
      </w:r>
      <w:r>
        <w:rPr>
          <w:sz w:val="16"/>
        </w:rPr>
        <w:br w:type="textWrapping"/>
      </w:r>
      <w:r>
        <w:rPr>
          <w:sz w:val="16"/>
        </w:rPr>
        <w:t>正确答案：A</w:t>
      </w:r>
      <w:r>
        <w:rPr>
          <w:sz w:val="16"/>
        </w:rPr>
        <w:br w:type="textWrapping"/>
      </w:r>
      <w:r>
        <w:rPr>
          <w:sz w:val="16"/>
        </w:rPr>
        <w:t>正确答案解释：A</w:t>
      </w:r>
      <w:r>
        <w:rPr>
          <w:sz w:val="16"/>
        </w:rPr>
        <w:br w:type="textWrapping"/>
      </w:r>
      <w:r>
        <w:rPr>
          <w:sz w:val="16"/>
        </w:rPr>
        <w:br w:type="textWrapping"/>
      </w:r>
      <w:r>
        <w:rPr>
          <w:sz w:val="16"/>
        </w:rPr>
        <w:t>错误答案解释：A</w:t>
      </w:r>
      <w:r>
        <w:rPr>
          <w:sz w:val="16"/>
        </w:rPr>
        <w:br w:type="textWrapping"/>
      </w:r>
    </w:p>
    <w:p>
      <w:pPr>
        <w:spacing w:before="400" w:after="0" w:line="240" w:lineRule="auto"/>
        <w:jc w:val="left"/>
      </w:pPr>
      <w:r>
        <w:rPr>
          <w:sz w:val="24"/>
        </w:rPr>
        <w:t>19.    薄伽丘在其《十日谈》等作品中宣扬的是</w:t>
      </w:r>
      <w:r>
        <w:rPr>
          <w:sz w:val="24"/>
        </w:rPr>
        <w:br w:type="textWrapping"/>
      </w:r>
    </w:p>
    <w:p>
      <w:pPr>
        <w:spacing w:line="240" w:lineRule="auto"/>
        <w:jc w:val="left"/>
      </w:pPr>
      <w:r>
        <w:rPr>
          <w:color w:val="494949"/>
          <w:sz w:val="18"/>
        </w:rPr>
        <w:t>单选题(2.0分)（难易度:中）</w:t>
      </w:r>
    </w:p>
    <w:p>
      <w:pPr>
        <w:spacing w:line="240" w:lineRule="auto"/>
        <w:jc w:val="left"/>
      </w:pPr>
      <w:r>
        <w:rPr>
          <w:sz w:val="16"/>
        </w:rPr>
        <w:t>A.    大自然的奇迹</w:t>
      </w:r>
      <w:r>
        <w:rPr>
          <w:sz w:val="16"/>
        </w:rPr>
        <w:br w:type="textWrapping"/>
      </w:r>
      <w:r>
        <w:rPr>
          <w:sz w:val="16"/>
        </w:rPr>
        <w:br w:type="textWrapping"/>
      </w:r>
      <w:r>
        <w:rPr>
          <w:sz w:val="16"/>
        </w:rPr>
        <w:t>B.    科学、理性</w:t>
      </w:r>
      <w:r>
        <w:rPr>
          <w:sz w:val="16"/>
        </w:rPr>
        <w:br w:type="textWrapping"/>
      </w:r>
      <w:r>
        <w:rPr>
          <w:sz w:val="16"/>
        </w:rPr>
        <w:br w:type="textWrapping"/>
      </w:r>
      <w:r>
        <w:rPr>
          <w:sz w:val="16"/>
        </w:rPr>
        <w:t>C.    人权高于一切</w:t>
      </w:r>
      <w:r>
        <w:rPr>
          <w:sz w:val="16"/>
        </w:rPr>
        <w:br w:type="textWrapping"/>
      </w:r>
      <w:r>
        <w:rPr>
          <w:sz w:val="16"/>
        </w:rPr>
        <w:br w:type="textWrapping"/>
      </w:r>
      <w:r>
        <w:rPr>
          <w:sz w:val="16"/>
        </w:rPr>
        <w:t>D.    幸福在人间</w:t>
      </w:r>
      <w:r>
        <w:rPr>
          <w:sz w:val="16"/>
        </w:rPr>
        <w:br w:type="textWrapping"/>
      </w:r>
      <w:r>
        <w:rPr>
          <w:sz w:val="16"/>
        </w:rPr>
        <w:br w:type="textWrapping"/>
      </w:r>
      <w:r>
        <w:rPr>
          <w:sz w:val="16"/>
        </w:rPr>
        <w:br w:type="textWrapping"/>
      </w:r>
      <w:r>
        <w:rPr>
          <w:sz w:val="16"/>
        </w:rPr>
        <w:t>正确答案：D</w:t>
      </w:r>
      <w:r>
        <w:rPr>
          <w:sz w:val="16"/>
        </w:rPr>
        <w:br w:type="textWrapping"/>
      </w:r>
      <w:r>
        <w:rPr>
          <w:sz w:val="16"/>
        </w:rPr>
        <w:t>正确答案解释：D</w:t>
      </w:r>
      <w:r>
        <w:rPr>
          <w:sz w:val="16"/>
        </w:rPr>
        <w:br w:type="textWrapping"/>
      </w:r>
      <w:r>
        <w:rPr>
          <w:sz w:val="16"/>
        </w:rPr>
        <w:br w:type="textWrapping"/>
      </w:r>
      <w:r>
        <w:rPr>
          <w:sz w:val="16"/>
        </w:rPr>
        <w:t>错误答案解释：D</w:t>
      </w:r>
      <w:r>
        <w:rPr>
          <w:sz w:val="16"/>
        </w:rPr>
        <w:br w:type="textWrapping"/>
      </w:r>
    </w:p>
    <w:p>
      <w:pPr>
        <w:spacing w:before="400" w:after="0" w:line="240" w:lineRule="auto"/>
        <w:jc w:val="left"/>
      </w:pPr>
      <w:r>
        <w:rPr>
          <w:sz w:val="24"/>
        </w:rPr>
        <w:t>20.    塞万提斯的“在监狱里诞生的孩子”指的是</w:t>
      </w:r>
      <w:r>
        <w:rPr>
          <w:sz w:val="24"/>
        </w:rPr>
        <w:br w:type="textWrapping"/>
      </w:r>
    </w:p>
    <w:p>
      <w:pPr>
        <w:spacing w:line="240" w:lineRule="auto"/>
        <w:jc w:val="left"/>
      </w:pPr>
      <w:r>
        <w:rPr>
          <w:color w:val="494949"/>
          <w:sz w:val="18"/>
        </w:rPr>
        <w:t>单选题(2.0分)（难易度:中）</w:t>
      </w:r>
    </w:p>
    <w:p>
      <w:pPr>
        <w:spacing w:line="240" w:lineRule="auto"/>
        <w:jc w:val="left"/>
      </w:pPr>
      <w:r>
        <w:rPr>
          <w:sz w:val="16"/>
        </w:rPr>
        <w:t>A.    《伽拉苔亚》</w:t>
      </w:r>
      <w:r>
        <w:rPr>
          <w:sz w:val="16"/>
        </w:rPr>
        <w:br w:type="textWrapping"/>
      </w:r>
      <w:r>
        <w:rPr>
          <w:sz w:val="16"/>
        </w:rPr>
        <w:br w:type="textWrapping"/>
      </w:r>
      <w:r>
        <w:rPr>
          <w:sz w:val="16"/>
        </w:rPr>
        <w:t>B.    《奴曼西亚》</w:t>
      </w:r>
      <w:r>
        <w:rPr>
          <w:sz w:val="16"/>
        </w:rPr>
        <w:br w:type="textWrapping"/>
      </w:r>
      <w:r>
        <w:rPr>
          <w:sz w:val="16"/>
        </w:rPr>
        <w:br w:type="textWrapping"/>
      </w:r>
      <w:r>
        <w:rPr>
          <w:sz w:val="16"/>
        </w:rPr>
        <w:t>C.    《惩恶扬善故事集》</w:t>
      </w:r>
      <w:r>
        <w:rPr>
          <w:sz w:val="16"/>
        </w:rPr>
        <w:br w:type="textWrapping"/>
      </w:r>
      <w:r>
        <w:rPr>
          <w:sz w:val="16"/>
        </w:rPr>
        <w:br w:type="textWrapping"/>
      </w:r>
      <w:r>
        <w:rPr>
          <w:sz w:val="16"/>
        </w:rPr>
        <w:t>D.    《堂·吉诃德》</w:t>
      </w:r>
      <w:r>
        <w:rPr>
          <w:sz w:val="16"/>
        </w:rPr>
        <w:br w:type="textWrapping"/>
      </w:r>
      <w:r>
        <w:rPr>
          <w:sz w:val="16"/>
        </w:rPr>
        <w:br w:type="textWrapping"/>
      </w:r>
      <w:r>
        <w:rPr>
          <w:sz w:val="16"/>
        </w:rPr>
        <w:br w:type="textWrapping"/>
      </w:r>
      <w:r>
        <w:rPr>
          <w:sz w:val="16"/>
        </w:rPr>
        <w:t>正确答案：D</w:t>
      </w:r>
      <w:r>
        <w:rPr>
          <w:sz w:val="16"/>
        </w:rPr>
        <w:br w:type="textWrapping"/>
      </w:r>
      <w:r>
        <w:rPr>
          <w:sz w:val="16"/>
        </w:rPr>
        <w:t>正确答案解释：D</w:t>
      </w:r>
      <w:r>
        <w:rPr>
          <w:sz w:val="16"/>
        </w:rPr>
        <w:br w:type="textWrapping"/>
      </w:r>
      <w:r>
        <w:rPr>
          <w:sz w:val="16"/>
        </w:rPr>
        <w:br w:type="textWrapping"/>
      </w:r>
      <w:r>
        <w:rPr>
          <w:sz w:val="16"/>
        </w:rPr>
        <w:t>错误答案解释：D</w:t>
      </w:r>
      <w:r>
        <w:rPr>
          <w:sz w:val="16"/>
        </w:rPr>
        <w:br w:type="textWrapping"/>
      </w:r>
    </w:p>
    <w:p>
      <w:pPr>
        <w:spacing w:before="400" w:after="0" w:line="240" w:lineRule="auto"/>
        <w:jc w:val="left"/>
      </w:pPr>
      <w:r>
        <w:rPr>
          <w:sz w:val="24"/>
        </w:rPr>
        <w:t>21.    莎士比亚早期创作的《罗密欧与朱丽叶》是一出</w:t>
      </w:r>
      <w:r>
        <w:rPr>
          <w:sz w:val="24"/>
        </w:rPr>
        <w:br w:type="textWrapping"/>
      </w:r>
    </w:p>
    <w:p>
      <w:pPr>
        <w:spacing w:line="240" w:lineRule="auto"/>
        <w:jc w:val="left"/>
      </w:pPr>
      <w:r>
        <w:rPr>
          <w:color w:val="494949"/>
          <w:sz w:val="18"/>
        </w:rPr>
        <w:t>单选题(2.0分)（难易度:中）</w:t>
      </w:r>
    </w:p>
    <w:p>
      <w:pPr>
        <w:spacing w:line="240" w:lineRule="auto"/>
        <w:jc w:val="left"/>
      </w:pPr>
      <w:r>
        <w:rPr>
          <w:sz w:val="16"/>
        </w:rPr>
        <w:t>A.    具有强烈反封建意识的爱情悲剧</w:t>
      </w:r>
      <w:r>
        <w:rPr>
          <w:sz w:val="16"/>
        </w:rPr>
        <w:br w:type="textWrapping"/>
      </w:r>
      <w:r>
        <w:rPr>
          <w:sz w:val="16"/>
        </w:rPr>
        <w:br w:type="textWrapping"/>
      </w:r>
      <w:r>
        <w:rPr>
          <w:sz w:val="16"/>
        </w:rPr>
        <w:t>B.    理想与现实的矛盾的悲剧</w:t>
      </w:r>
      <w:r>
        <w:rPr>
          <w:sz w:val="16"/>
        </w:rPr>
        <w:br w:type="textWrapping"/>
      </w:r>
      <w:r>
        <w:rPr>
          <w:sz w:val="16"/>
        </w:rPr>
        <w:br w:type="textWrapping"/>
      </w:r>
      <w:r>
        <w:rPr>
          <w:sz w:val="16"/>
        </w:rPr>
        <w:t>C.    理想破灭的悲剧</w:t>
      </w:r>
      <w:r>
        <w:rPr>
          <w:sz w:val="16"/>
        </w:rPr>
        <w:br w:type="textWrapping"/>
      </w:r>
      <w:r>
        <w:rPr>
          <w:sz w:val="16"/>
        </w:rPr>
        <w:br w:type="textWrapping"/>
      </w:r>
      <w:r>
        <w:rPr>
          <w:sz w:val="16"/>
        </w:rPr>
        <w:t>D.    气氛最阴暗、可怖的悲剧</w:t>
      </w:r>
      <w:r>
        <w:rPr>
          <w:sz w:val="16"/>
        </w:rPr>
        <w:br w:type="textWrapping"/>
      </w:r>
      <w:r>
        <w:rPr>
          <w:sz w:val="16"/>
        </w:rPr>
        <w:br w:type="textWrapping"/>
      </w:r>
      <w:r>
        <w:rPr>
          <w:sz w:val="16"/>
        </w:rPr>
        <w:br w:type="textWrapping"/>
      </w:r>
      <w:r>
        <w:rPr>
          <w:sz w:val="16"/>
        </w:rPr>
        <w:t>正确答案：A</w:t>
      </w:r>
      <w:r>
        <w:rPr>
          <w:sz w:val="16"/>
        </w:rPr>
        <w:br w:type="textWrapping"/>
      </w:r>
      <w:r>
        <w:rPr>
          <w:sz w:val="16"/>
        </w:rPr>
        <w:t>正确答案解释：A</w:t>
      </w:r>
      <w:r>
        <w:rPr>
          <w:sz w:val="16"/>
        </w:rPr>
        <w:br w:type="textWrapping"/>
      </w:r>
      <w:r>
        <w:rPr>
          <w:sz w:val="16"/>
        </w:rPr>
        <w:br w:type="textWrapping"/>
      </w:r>
      <w:r>
        <w:rPr>
          <w:sz w:val="16"/>
        </w:rPr>
        <w:t>错误答案解释：A</w:t>
      </w:r>
      <w:r>
        <w:rPr>
          <w:sz w:val="16"/>
        </w:rPr>
        <w:br w:type="textWrapping"/>
      </w:r>
    </w:p>
    <w:p>
      <w:pPr>
        <w:spacing w:before="400" w:after="0" w:line="240" w:lineRule="auto"/>
        <w:jc w:val="left"/>
      </w:pPr>
      <w:r>
        <w:rPr>
          <w:sz w:val="24"/>
        </w:rPr>
        <w:t>22.    《埃涅阿斯记》是欧洲文学史上最早由文人创作的</w:t>
      </w:r>
      <w:r>
        <w:rPr>
          <w:sz w:val="24"/>
        </w:rPr>
        <w:br w:type="textWrapping"/>
      </w:r>
    </w:p>
    <w:p>
      <w:pPr>
        <w:spacing w:line="240" w:lineRule="auto"/>
        <w:jc w:val="left"/>
      </w:pPr>
      <w:r>
        <w:rPr>
          <w:color w:val="494949"/>
          <w:sz w:val="18"/>
        </w:rPr>
        <w:t>单选题(2.0分)（难易度:中）</w:t>
      </w:r>
    </w:p>
    <w:p>
      <w:pPr>
        <w:spacing w:line="240" w:lineRule="auto"/>
        <w:jc w:val="left"/>
      </w:pPr>
      <w:r>
        <w:rPr>
          <w:sz w:val="16"/>
        </w:rPr>
        <w:t>A.    诗歌</w:t>
      </w:r>
      <w:r>
        <w:rPr>
          <w:sz w:val="16"/>
        </w:rPr>
        <w:br w:type="textWrapping"/>
      </w:r>
      <w:r>
        <w:rPr>
          <w:sz w:val="16"/>
        </w:rPr>
        <w:br w:type="textWrapping"/>
      </w:r>
      <w:r>
        <w:rPr>
          <w:sz w:val="16"/>
        </w:rPr>
        <w:t>B.    史诗</w:t>
      </w:r>
      <w:r>
        <w:rPr>
          <w:sz w:val="16"/>
        </w:rPr>
        <w:br w:type="textWrapping"/>
      </w:r>
      <w:r>
        <w:rPr>
          <w:sz w:val="16"/>
        </w:rPr>
        <w:br w:type="textWrapping"/>
      </w:r>
      <w:r>
        <w:rPr>
          <w:sz w:val="16"/>
        </w:rPr>
        <w:t>C.    神话</w:t>
      </w:r>
      <w:r>
        <w:rPr>
          <w:sz w:val="16"/>
        </w:rPr>
        <w:br w:type="textWrapping"/>
      </w:r>
      <w:r>
        <w:rPr>
          <w:sz w:val="16"/>
        </w:rPr>
        <w:br w:type="textWrapping"/>
      </w:r>
      <w:r>
        <w:rPr>
          <w:sz w:val="16"/>
        </w:rPr>
        <w:t>D.    戏剧</w:t>
      </w:r>
      <w:r>
        <w:rPr>
          <w:sz w:val="16"/>
        </w:rPr>
        <w:br w:type="textWrapping"/>
      </w:r>
      <w:r>
        <w:rPr>
          <w:sz w:val="16"/>
        </w:rPr>
        <w:br w:type="textWrapping"/>
      </w:r>
      <w:r>
        <w:rPr>
          <w:sz w:val="16"/>
        </w:rPr>
        <w:br w:type="textWrapping"/>
      </w:r>
      <w:r>
        <w:rPr>
          <w:sz w:val="16"/>
        </w:rPr>
        <w:t>正确答案：B</w:t>
      </w:r>
      <w:r>
        <w:rPr>
          <w:sz w:val="16"/>
        </w:rPr>
        <w:br w:type="textWrapping"/>
      </w:r>
      <w:r>
        <w:rPr>
          <w:sz w:val="16"/>
        </w:rPr>
        <w:t>正确答案解释：史诗</w:t>
      </w:r>
      <w:r>
        <w:rPr>
          <w:sz w:val="16"/>
        </w:rPr>
        <w:br w:type="textWrapping"/>
      </w:r>
      <w:r>
        <w:rPr>
          <w:sz w:val="16"/>
        </w:rPr>
        <w:br w:type="textWrapping"/>
      </w:r>
      <w:r>
        <w:rPr>
          <w:sz w:val="16"/>
        </w:rPr>
        <w:t>错误答案解释：史诗</w:t>
      </w:r>
      <w:r>
        <w:rPr>
          <w:sz w:val="16"/>
        </w:rPr>
        <w:br w:type="textWrapping"/>
      </w:r>
    </w:p>
    <w:p>
      <w:pPr>
        <w:spacing w:before="400" w:after="0" w:line="240" w:lineRule="auto"/>
        <w:jc w:val="left"/>
      </w:pPr>
      <w:r>
        <w:rPr>
          <w:sz w:val="24"/>
        </w:rPr>
        <w:t>23.    构成堂·吉诃德性格喜剧性的主要因素是</w:t>
      </w:r>
      <w:r>
        <w:rPr>
          <w:sz w:val="24"/>
        </w:rPr>
        <w:br w:type="textWrapping"/>
      </w:r>
    </w:p>
    <w:p>
      <w:pPr>
        <w:spacing w:line="240" w:lineRule="auto"/>
        <w:jc w:val="left"/>
      </w:pPr>
      <w:r>
        <w:rPr>
          <w:color w:val="494949"/>
          <w:sz w:val="18"/>
        </w:rPr>
        <w:t>单选题(2.0分)（难易度:中）</w:t>
      </w:r>
    </w:p>
    <w:p>
      <w:pPr>
        <w:spacing w:line="240" w:lineRule="auto"/>
        <w:jc w:val="left"/>
      </w:pPr>
      <w:r>
        <w:rPr>
          <w:sz w:val="16"/>
        </w:rPr>
        <w:t>A.    他对社会的冷嘲热讽</w:t>
      </w:r>
      <w:r>
        <w:rPr>
          <w:sz w:val="16"/>
        </w:rPr>
        <w:br w:type="textWrapping"/>
      </w:r>
      <w:r>
        <w:rPr>
          <w:sz w:val="16"/>
        </w:rPr>
        <w:br w:type="textWrapping"/>
      </w:r>
      <w:r>
        <w:rPr>
          <w:sz w:val="16"/>
        </w:rPr>
        <w:t>B.    他企图恢复过时的骑士精神</w:t>
      </w:r>
      <w:r>
        <w:rPr>
          <w:sz w:val="16"/>
        </w:rPr>
        <w:br w:type="textWrapping"/>
      </w:r>
      <w:r>
        <w:rPr>
          <w:sz w:val="16"/>
        </w:rPr>
        <w:br w:type="textWrapping"/>
      </w:r>
      <w:r>
        <w:rPr>
          <w:sz w:val="16"/>
        </w:rPr>
        <w:t>C.    他立志铲除人间罪恶却屡遭失败</w:t>
      </w:r>
      <w:r>
        <w:rPr>
          <w:sz w:val="16"/>
        </w:rPr>
        <w:br w:type="textWrapping"/>
      </w:r>
      <w:r>
        <w:rPr>
          <w:sz w:val="16"/>
        </w:rPr>
        <w:br w:type="textWrapping"/>
      </w:r>
      <w:r>
        <w:rPr>
          <w:sz w:val="16"/>
        </w:rPr>
        <w:t>D.    他为崇高理想而献身的伟大精神</w:t>
      </w:r>
      <w:r>
        <w:rPr>
          <w:sz w:val="16"/>
        </w:rPr>
        <w:br w:type="textWrapping"/>
      </w:r>
      <w:r>
        <w:rPr>
          <w:sz w:val="16"/>
        </w:rPr>
        <w:br w:type="textWrapping"/>
      </w:r>
      <w:r>
        <w:rPr>
          <w:sz w:val="16"/>
        </w:rPr>
        <w:br w:type="textWrapping"/>
      </w:r>
      <w:r>
        <w:rPr>
          <w:sz w:val="16"/>
        </w:rPr>
        <w:t>正确答案：B</w:t>
      </w:r>
      <w:r>
        <w:rPr>
          <w:sz w:val="16"/>
        </w:rPr>
        <w:br w:type="textWrapping"/>
      </w:r>
      <w:r>
        <w:rPr>
          <w:sz w:val="16"/>
        </w:rPr>
        <w:t>正确答案解释：B</w:t>
      </w:r>
      <w:r>
        <w:rPr>
          <w:sz w:val="16"/>
        </w:rPr>
        <w:br w:type="textWrapping"/>
      </w:r>
      <w:r>
        <w:rPr>
          <w:sz w:val="16"/>
        </w:rPr>
        <w:br w:type="textWrapping"/>
      </w:r>
      <w:r>
        <w:rPr>
          <w:sz w:val="16"/>
        </w:rPr>
        <w:t>错误答案解释：B</w:t>
      </w:r>
      <w:r>
        <w:rPr>
          <w:sz w:val="16"/>
        </w:rPr>
        <w:br w:type="textWrapping"/>
      </w:r>
    </w:p>
    <w:p>
      <w:pPr>
        <w:spacing w:before="400" w:after="0" w:line="240" w:lineRule="auto"/>
        <w:jc w:val="left"/>
      </w:pPr>
      <w:r>
        <w:rPr>
          <w:sz w:val="24"/>
        </w:rPr>
        <w:t>24.    狄德罗的三部哲理小说是</w:t>
      </w:r>
      <w:r>
        <w:rPr>
          <w:sz w:val="24"/>
        </w:rPr>
        <w:br w:type="textWrapping"/>
      </w:r>
    </w:p>
    <w:p>
      <w:pPr>
        <w:spacing w:line="240" w:lineRule="auto"/>
        <w:jc w:val="left"/>
      </w:pPr>
      <w:r>
        <w:rPr>
          <w:color w:val="494949"/>
          <w:sz w:val="18"/>
        </w:rPr>
        <w:t>多选题(3.0分)（难易度:中）</w:t>
      </w:r>
    </w:p>
    <w:p>
      <w:pPr>
        <w:spacing w:line="240" w:lineRule="auto"/>
        <w:jc w:val="left"/>
      </w:pPr>
      <w:r>
        <w:rPr>
          <w:sz w:val="16"/>
        </w:rPr>
        <w:t>A.    《新爱洛绮丝》</w:t>
      </w:r>
      <w:r>
        <w:rPr>
          <w:sz w:val="16"/>
        </w:rPr>
        <w:br w:type="textWrapping"/>
      </w:r>
      <w:r>
        <w:rPr>
          <w:sz w:val="16"/>
        </w:rPr>
        <w:br w:type="textWrapping"/>
      </w:r>
      <w:r>
        <w:rPr>
          <w:sz w:val="16"/>
        </w:rPr>
        <w:t>B.    《修女》</w:t>
      </w:r>
      <w:r>
        <w:rPr>
          <w:sz w:val="16"/>
        </w:rPr>
        <w:br w:type="textWrapping"/>
      </w:r>
      <w:r>
        <w:rPr>
          <w:sz w:val="16"/>
        </w:rPr>
        <w:br w:type="textWrapping"/>
      </w:r>
      <w:r>
        <w:rPr>
          <w:sz w:val="16"/>
        </w:rPr>
        <w:t>C.    《拉摩的侄儿》</w:t>
      </w:r>
      <w:r>
        <w:rPr>
          <w:sz w:val="16"/>
        </w:rPr>
        <w:br w:type="textWrapping"/>
      </w:r>
      <w:r>
        <w:rPr>
          <w:sz w:val="16"/>
        </w:rPr>
        <w:br w:type="textWrapping"/>
      </w:r>
      <w:r>
        <w:rPr>
          <w:sz w:val="16"/>
        </w:rPr>
        <w:t>D.    《宿命论者雅克》</w:t>
      </w:r>
      <w:r>
        <w:rPr>
          <w:sz w:val="16"/>
        </w:rPr>
        <w:br w:type="textWrapping"/>
      </w:r>
      <w:r>
        <w:rPr>
          <w:sz w:val="16"/>
        </w:rPr>
        <w:br w:type="textWrapping"/>
      </w:r>
      <w:r>
        <w:rPr>
          <w:sz w:val="16"/>
        </w:rPr>
        <w:t>E.    《天真汉》</w:t>
      </w:r>
      <w:r>
        <w:rPr>
          <w:sz w:val="16"/>
        </w:rPr>
        <w:br w:type="textWrapping"/>
      </w:r>
      <w:r>
        <w:rPr>
          <w:sz w:val="16"/>
        </w:rPr>
        <w:br w:type="textWrapping"/>
      </w:r>
      <w:r>
        <w:rPr>
          <w:sz w:val="16"/>
        </w:rPr>
        <w:br w:type="textWrapping"/>
      </w:r>
      <w:r>
        <w:rPr>
          <w:sz w:val="16"/>
        </w:rPr>
        <w:t>正确答案：C D E</w:t>
      </w:r>
      <w:r>
        <w:rPr>
          <w:sz w:val="16"/>
        </w:rPr>
        <w:br w:type="textWrapping"/>
      </w:r>
      <w:r>
        <w:rPr>
          <w:sz w:val="16"/>
        </w:rPr>
        <w:t>正确答案解释：CDE</w:t>
      </w:r>
      <w:r>
        <w:rPr>
          <w:sz w:val="16"/>
        </w:rPr>
        <w:br w:type="textWrapping"/>
      </w:r>
      <w:r>
        <w:rPr>
          <w:sz w:val="16"/>
        </w:rPr>
        <w:br w:type="textWrapping"/>
      </w:r>
      <w:r>
        <w:rPr>
          <w:sz w:val="16"/>
        </w:rPr>
        <w:t>错误答案解释：CDE</w:t>
      </w:r>
      <w:r>
        <w:rPr>
          <w:sz w:val="16"/>
        </w:rPr>
        <w:br w:type="textWrapping"/>
      </w:r>
    </w:p>
    <w:p>
      <w:pPr>
        <w:spacing w:before="400" w:after="0" w:line="240" w:lineRule="auto"/>
        <w:jc w:val="left"/>
      </w:pPr>
      <w:r>
        <w:rPr>
          <w:sz w:val="24"/>
        </w:rPr>
        <w:t>25.    塞万提斯在《堂·吉诃德》中巧妙地运用讽刺艺术，其采用的主要手法有</w:t>
      </w:r>
      <w:r>
        <w:rPr>
          <w:sz w:val="24"/>
        </w:rPr>
        <w:br w:type="textWrapping"/>
      </w:r>
    </w:p>
    <w:p>
      <w:pPr>
        <w:spacing w:line="240" w:lineRule="auto"/>
        <w:jc w:val="left"/>
      </w:pPr>
      <w:r>
        <w:rPr>
          <w:color w:val="494949"/>
          <w:sz w:val="18"/>
        </w:rPr>
        <w:t>多选题(3.0分)（难易度:中）</w:t>
      </w:r>
    </w:p>
    <w:p>
      <w:pPr>
        <w:spacing w:line="240" w:lineRule="auto"/>
        <w:jc w:val="left"/>
      </w:pPr>
      <w:r>
        <w:rPr>
          <w:sz w:val="16"/>
        </w:rPr>
        <w:t>A.    象征</w:t>
      </w:r>
      <w:r>
        <w:rPr>
          <w:sz w:val="16"/>
        </w:rPr>
        <w:br w:type="textWrapping"/>
      </w:r>
      <w:r>
        <w:rPr>
          <w:sz w:val="16"/>
        </w:rPr>
        <w:br w:type="textWrapping"/>
      </w:r>
      <w:r>
        <w:rPr>
          <w:sz w:val="16"/>
        </w:rPr>
        <w:t>B.    对比</w:t>
      </w:r>
      <w:r>
        <w:rPr>
          <w:sz w:val="16"/>
        </w:rPr>
        <w:br w:type="textWrapping"/>
      </w:r>
      <w:r>
        <w:rPr>
          <w:sz w:val="16"/>
        </w:rPr>
        <w:br w:type="textWrapping"/>
      </w:r>
      <w:r>
        <w:rPr>
          <w:sz w:val="16"/>
        </w:rPr>
        <w:t>C.    幽默</w:t>
      </w:r>
      <w:r>
        <w:rPr>
          <w:sz w:val="16"/>
        </w:rPr>
        <w:br w:type="textWrapping"/>
      </w:r>
      <w:r>
        <w:rPr>
          <w:sz w:val="16"/>
        </w:rPr>
        <w:br w:type="textWrapping"/>
      </w:r>
      <w:r>
        <w:rPr>
          <w:sz w:val="16"/>
        </w:rPr>
        <w:t>D.    嘲讽</w:t>
      </w:r>
      <w:r>
        <w:rPr>
          <w:sz w:val="16"/>
        </w:rPr>
        <w:br w:type="textWrapping"/>
      </w:r>
      <w:r>
        <w:rPr>
          <w:sz w:val="16"/>
        </w:rPr>
        <w:br w:type="textWrapping"/>
      </w:r>
      <w:r>
        <w:rPr>
          <w:sz w:val="16"/>
        </w:rPr>
        <w:t>E.    夸张</w:t>
      </w:r>
      <w:r>
        <w:rPr>
          <w:sz w:val="16"/>
        </w:rPr>
        <w:br w:type="textWrapping"/>
      </w:r>
      <w:r>
        <w:rPr>
          <w:sz w:val="16"/>
        </w:rPr>
        <w:br w:type="textWrapping"/>
      </w:r>
      <w:r>
        <w:rPr>
          <w:sz w:val="16"/>
        </w:rPr>
        <w:br w:type="textWrapping"/>
      </w:r>
      <w:r>
        <w:rPr>
          <w:sz w:val="16"/>
        </w:rPr>
        <w:t>正确答案：B C D E</w:t>
      </w:r>
      <w:r>
        <w:rPr>
          <w:sz w:val="16"/>
        </w:rPr>
        <w:br w:type="textWrapping"/>
      </w:r>
      <w:r>
        <w:rPr>
          <w:sz w:val="16"/>
        </w:rPr>
        <w:t>正确答案解释：BCDE</w:t>
      </w:r>
      <w:r>
        <w:rPr>
          <w:sz w:val="16"/>
        </w:rPr>
        <w:br w:type="textWrapping"/>
      </w:r>
      <w:r>
        <w:rPr>
          <w:sz w:val="16"/>
        </w:rPr>
        <w:br w:type="textWrapping"/>
      </w:r>
      <w:r>
        <w:rPr>
          <w:sz w:val="16"/>
        </w:rPr>
        <w:t>错误答案解释：BCDE</w:t>
      </w:r>
      <w:r>
        <w:rPr>
          <w:sz w:val="16"/>
        </w:rPr>
        <w:br w:type="textWrapping"/>
      </w:r>
    </w:p>
    <w:p>
      <w:pPr>
        <w:spacing w:before="400" w:after="0" w:line="240" w:lineRule="auto"/>
        <w:jc w:val="left"/>
      </w:pPr>
      <w:r>
        <w:rPr>
          <w:sz w:val="24"/>
        </w:rPr>
        <w:t>26.    弥尔顿取材于《圣经》的几部杰作是</w:t>
      </w:r>
      <w:r>
        <w:rPr>
          <w:sz w:val="24"/>
        </w:rPr>
        <w:br w:type="textWrapping"/>
      </w:r>
    </w:p>
    <w:p>
      <w:pPr>
        <w:spacing w:line="240" w:lineRule="auto"/>
        <w:jc w:val="left"/>
      </w:pPr>
      <w:r>
        <w:rPr>
          <w:color w:val="494949"/>
          <w:sz w:val="18"/>
        </w:rPr>
        <w:t>多选题(3.0分)（难易度:中）</w:t>
      </w:r>
    </w:p>
    <w:p>
      <w:pPr>
        <w:spacing w:line="240" w:lineRule="auto"/>
        <w:jc w:val="left"/>
      </w:pPr>
      <w:r>
        <w:rPr>
          <w:sz w:val="16"/>
        </w:rPr>
        <w:t>A.    《伊甸园》</w:t>
      </w:r>
      <w:r>
        <w:rPr>
          <w:sz w:val="16"/>
        </w:rPr>
        <w:br w:type="textWrapping"/>
      </w:r>
      <w:r>
        <w:rPr>
          <w:sz w:val="16"/>
        </w:rPr>
        <w:br w:type="textWrapping"/>
      </w:r>
      <w:r>
        <w:rPr>
          <w:sz w:val="16"/>
        </w:rPr>
        <w:t>B.    《失乐园》</w:t>
      </w:r>
      <w:r>
        <w:rPr>
          <w:sz w:val="16"/>
        </w:rPr>
        <w:br w:type="textWrapping"/>
      </w:r>
      <w:r>
        <w:rPr>
          <w:sz w:val="16"/>
        </w:rPr>
        <w:br w:type="textWrapping"/>
      </w:r>
      <w:r>
        <w:rPr>
          <w:sz w:val="16"/>
        </w:rPr>
        <w:t>C.    《复乐园》</w:t>
      </w:r>
      <w:r>
        <w:rPr>
          <w:sz w:val="16"/>
        </w:rPr>
        <w:br w:type="textWrapping"/>
      </w:r>
      <w:r>
        <w:rPr>
          <w:sz w:val="16"/>
        </w:rPr>
        <w:br w:type="textWrapping"/>
      </w:r>
      <w:r>
        <w:rPr>
          <w:sz w:val="16"/>
        </w:rPr>
        <w:t>D.    《力士参孙》</w:t>
      </w:r>
      <w:r>
        <w:rPr>
          <w:sz w:val="16"/>
        </w:rPr>
        <w:br w:type="textWrapping"/>
      </w:r>
      <w:r>
        <w:rPr>
          <w:sz w:val="16"/>
        </w:rPr>
        <w:br w:type="textWrapping"/>
      </w:r>
      <w:r>
        <w:rPr>
          <w:sz w:val="16"/>
        </w:rPr>
        <w:t>E.    《天路历程》</w:t>
      </w:r>
      <w:r>
        <w:rPr>
          <w:sz w:val="16"/>
        </w:rPr>
        <w:br w:type="textWrapping"/>
      </w:r>
      <w:r>
        <w:rPr>
          <w:sz w:val="16"/>
        </w:rPr>
        <w:br w:type="textWrapping"/>
      </w:r>
      <w:r>
        <w:rPr>
          <w:sz w:val="16"/>
        </w:rPr>
        <w:br w:type="textWrapping"/>
      </w:r>
      <w:r>
        <w:rPr>
          <w:sz w:val="16"/>
        </w:rPr>
        <w:t>正确答案：B C D</w:t>
      </w:r>
      <w:r>
        <w:rPr>
          <w:sz w:val="16"/>
        </w:rPr>
        <w:br w:type="textWrapping"/>
      </w:r>
      <w:r>
        <w:rPr>
          <w:sz w:val="16"/>
        </w:rPr>
        <w:t>正确答案解释：BCD</w:t>
      </w:r>
      <w:r>
        <w:rPr>
          <w:sz w:val="16"/>
        </w:rPr>
        <w:br w:type="textWrapping"/>
      </w:r>
      <w:r>
        <w:rPr>
          <w:sz w:val="16"/>
        </w:rPr>
        <w:br w:type="textWrapping"/>
      </w:r>
      <w:r>
        <w:rPr>
          <w:sz w:val="16"/>
        </w:rPr>
        <w:t>错误答案解释：BCD</w:t>
      </w:r>
      <w:r>
        <w:rPr>
          <w:sz w:val="16"/>
        </w:rPr>
        <w:br w:type="textWrapping"/>
      </w:r>
    </w:p>
    <w:p>
      <w:pPr>
        <w:spacing w:before="400" w:after="0" w:line="240" w:lineRule="auto"/>
        <w:jc w:val="left"/>
      </w:pPr>
      <w:r>
        <w:rPr>
          <w:sz w:val="24"/>
        </w:rPr>
        <w:t>27.    古典主义的基本特点有</w:t>
      </w:r>
      <w:r>
        <w:rPr>
          <w:sz w:val="24"/>
        </w:rPr>
        <w:br w:type="textWrapping"/>
      </w:r>
    </w:p>
    <w:p>
      <w:pPr>
        <w:spacing w:line="240" w:lineRule="auto"/>
        <w:jc w:val="left"/>
      </w:pPr>
      <w:r>
        <w:rPr>
          <w:color w:val="494949"/>
          <w:sz w:val="18"/>
        </w:rPr>
        <w:t>多选题(3.0分)（难易度:中）</w:t>
      </w:r>
    </w:p>
    <w:p>
      <w:pPr>
        <w:spacing w:line="240" w:lineRule="auto"/>
        <w:jc w:val="left"/>
      </w:pPr>
      <w:r>
        <w:rPr>
          <w:sz w:val="16"/>
        </w:rPr>
        <w:t>A.    政治上拥护中央王权，主张国家统一</w:t>
      </w:r>
      <w:r>
        <w:rPr>
          <w:sz w:val="16"/>
        </w:rPr>
        <w:br w:type="textWrapping"/>
      </w:r>
      <w:r>
        <w:rPr>
          <w:sz w:val="16"/>
        </w:rPr>
        <w:br w:type="textWrapping"/>
      </w:r>
      <w:r>
        <w:rPr>
          <w:sz w:val="16"/>
        </w:rPr>
        <w:t>B.    思想上崇尚理性</w:t>
      </w:r>
      <w:r>
        <w:rPr>
          <w:sz w:val="16"/>
        </w:rPr>
        <w:br w:type="textWrapping"/>
      </w:r>
      <w:r>
        <w:rPr>
          <w:sz w:val="16"/>
        </w:rPr>
        <w:br w:type="textWrapping"/>
      </w:r>
      <w:r>
        <w:rPr>
          <w:sz w:val="16"/>
        </w:rPr>
        <w:t>C.    艺术上提倡模仿古代，重视规则</w:t>
      </w:r>
      <w:r>
        <w:rPr>
          <w:sz w:val="16"/>
        </w:rPr>
        <w:br w:type="textWrapping"/>
      </w:r>
      <w:r>
        <w:rPr>
          <w:sz w:val="16"/>
        </w:rPr>
        <w:br w:type="textWrapping"/>
      </w:r>
      <w:r>
        <w:rPr>
          <w:sz w:val="16"/>
        </w:rPr>
        <w:t>D.    形式上采用民间文学风格</w:t>
      </w:r>
      <w:r>
        <w:rPr>
          <w:sz w:val="16"/>
        </w:rPr>
        <w:br w:type="textWrapping"/>
      </w:r>
      <w:r>
        <w:rPr>
          <w:sz w:val="16"/>
        </w:rPr>
        <w:br w:type="textWrapping"/>
      </w:r>
      <w:r>
        <w:rPr>
          <w:sz w:val="16"/>
        </w:rPr>
        <w:t>E.    重视主观想象</w:t>
      </w:r>
      <w:r>
        <w:rPr>
          <w:sz w:val="16"/>
        </w:rPr>
        <w:br w:type="textWrapping"/>
      </w:r>
      <w:r>
        <w:rPr>
          <w:sz w:val="16"/>
        </w:rPr>
        <w:br w:type="textWrapping"/>
      </w:r>
      <w:r>
        <w:rPr>
          <w:sz w:val="16"/>
        </w:rPr>
        <w:br w:type="textWrapping"/>
      </w:r>
      <w:r>
        <w:rPr>
          <w:sz w:val="16"/>
        </w:rPr>
        <w:t>正确答案：A B C</w:t>
      </w:r>
      <w:r>
        <w:rPr>
          <w:sz w:val="16"/>
        </w:rPr>
        <w:br w:type="textWrapping"/>
      </w:r>
      <w:r>
        <w:rPr>
          <w:sz w:val="16"/>
        </w:rPr>
        <w:t>正确答案解释：ABC</w:t>
      </w:r>
      <w:r>
        <w:rPr>
          <w:sz w:val="16"/>
        </w:rPr>
        <w:br w:type="textWrapping"/>
      </w:r>
      <w:r>
        <w:rPr>
          <w:sz w:val="16"/>
        </w:rPr>
        <w:br w:type="textWrapping"/>
      </w:r>
      <w:r>
        <w:rPr>
          <w:sz w:val="16"/>
        </w:rPr>
        <w:t>错误答案解释：ABC</w:t>
      </w:r>
      <w:r>
        <w:rPr>
          <w:sz w:val="16"/>
        </w:rPr>
        <w:br w:type="textWrapping"/>
      </w:r>
    </w:p>
    <w:p>
      <w:pPr>
        <w:spacing w:before="400" w:after="0" w:line="240" w:lineRule="auto"/>
        <w:jc w:val="left"/>
      </w:pPr>
      <w:r>
        <w:rPr>
          <w:sz w:val="24"/>
        </w:rPr>
        <w:t>28.    莫里哀与教会和封建势力斗争最激烈时期所写的一系列杰出的讽刺喜剧，主要有</w:t>
      </w:r>
      <w:r>
        <w:rPr>
          <w:sz w:val="24"/>
        </w:rPr>
        <w:br w:type="textWrapping"/>
      </w:r>
    </w:p>
    <w:p>
      <w:pPr>
        <w:spacing w:line="240" w:lineRule="auto"/>
        <w:jc w:val="left"/>
      </w:pPr>
      <w:r>
        <w:rPr>
          <w:color w:val="494949"/>
          <w:sz w:val="18"/>
        </w:rPr>
        <w:t>多选题(3.0分)（难易度:中）</w:t>
      </w:r>
    </w:p>
    <w:p>
      <w:pPr>
        <w:spacing w:line="240" w:lineRule="auto"/>
        <w:jc w:val="left"/>
      </w:pPr>
      <w:r>
        <w:rPr>
          <w:sz w:val="16"/>
        </w:rPr>
        <w:t>A.    《伪君子》</w:t>
      </w:r>
      <w:r>
        <w:rPr>
          <w:sz w:val="16"/>
        </w:rPr>
        <w:br w:type="textWrapping"/>
      </w:r>
      <w:r>
        <w:rPr>
          <w:sz w:val="16"/>
        </w:rPr>
        <w:br w:type="textWrapping"/>
      </w:r>
      <w:r>
        <w:rPr>
          <w:sz w:val="16"/>
        </w:rPr>
        <w:t>B.    《堂·璜》</w:t>
      </w:r>
      <w:r>
        <w:rPr>
          <w:sz w:val="16"/>
        </w:rPr>
        <w:br w:type="textWrapping"/>
      </w:r>
      <w:r>
        <w:rPr>
          <w:sz w:val="16"/>
        </w:rPr>
        <w:br w:type="textWrapping"/>
      </w:r>
      <w:r>
        <w:rPr>
          <w:sz w:val="16"/>
        </w:rPr>
        <w:t>C.    《恨世者》</w:t>
      </w:r>
      <w:r>
        <w:rPr>
          <w:sz w:val="16"/>
        </w:rPr>
        <w:br w:type="textWrapping"/>
      </w:r>
      <w:r>
        <w:rPr>
          <w:sz w:val="16"/>
        </w:rPr>
        <w:br w:type="textWrapping"/>
      </w:r>
      <w:r>
        <w:rPr>
          <w:sz w:val="16"/>
        </w:rPr>
        <w:t>D.    《吝啬鬼》</w:t>
      </w:r>
      <w:r>
        <w:rPr>
          <w:sz w:val="16"/>
        </w:rPr>
        <w:br w:type="textWrapping"/>
      </w:r>
      <w:r>
        <w:rPr>
          <w:sz w:val="16"/>
        </w:rPr>
        <w:br w:type="textWrapping"/>
      </w:r>
      <w:r>
        <w:rPr>
          <w:sz w:val="16"/>
        </w:rPr>
        <w:t>E.    《情仇》</w:t>
      </w:r>
      <w:r>
        <w:rPr>
          <w:sz w:val="16"/>
        </w:rPr>
        <w:br w:type="textWrapping"/>
      </w:r>
      <w:r>
        <w:rPr>
          <w:sz w:val="16"/>
        </w:rPr>
        <w:br w:type="textWrapping"/>
      </w:r>
      <w:r>
        <w:rPr>
          <w:sz w:val="16"/>
        </w:rPr>
        <w:br w:type="textWrapping"/>
      </w:r>
      <w:r>
        <w:rPr>
          <w:sz w:val="16"/>
        </w:rPr>
        <w:t>正确答案：A B C D</w:t>
      </w:r>
      <w:r>
        <w:rPr>
          <w:sz w:val="16"/>
        </w:rPr>
        <w:br w:type="textWrapping"/>
      </w:r>
      <w:r>
        <w:rPr>
          <w:sz w:val="16"/>
        </w:rPr>
        <w:t>正确答案解释：ABCD</w:t>
      </w:r>
      <w:r>
        <w:rPr>
          <w:sz w:val="16"/>
        </w:rPr>
        <w:br w:type="textWrapping"/>
      </w:r>
      <w:r>
        <w:rPr>
          <w:sz w:val="16"/>
        </w:rPr>
        <w:br w:type="textWrapping"/>
      </w:r>
      <w:r>
        <w:rPr>
          <w:sz w:val="16"/>
        </w:rPr>
        <w:t>错误答案解释：ABCD</w:t>
      </w:r>
      <w:r>
        <w:rPr>
          <w:sz w:val="16"/>
        </w:rPr>
        <w:br w:type="textWrapping"/>
      </w:r>
    </w:p>
    <w:p>
      <w:pPr>
        <w:spacing w:before="400" w:after="0" w:line="240" w:lineRule="auto"/>
        <w:jc w:val="left"/>
      </w:pPr>
      <w:r>
        <w:rPr>
          <w:sz w:val="24"/>
        </w:rPr>
        <w:t>29.    18世纪是个过度世纪　，各种创作方法在此时都有长足的发展，其中直接成为１９世纪初期浪漫主义的前奏的文学主要有</w:t>
      </w:r>
      <w:r>
        <w:rPr>
          <w:sz w:val="24"/>
        </w:rPr>
        <w:br w:type="textWrapping"/>
      </w:r>
    </w:p>
    <w:p>
      <w:pPr>
        <w:spacing w:line="240" w:lineRule="auto"/>
        <w:jc w:val="left"/>
      </w:pPr>
      <w:r>
        <w:rPr>
          <w:color w:val="494949"/>
          <w:sz w:val="18"/>
        </w:rPr>
        <w:t>多选题(3.0分)（难易度:中）</w:t>
      </w:r>
    </w:p>
    <w:p>
      <w:pPr>
        <w:spacing w:line="240" w:lineRule="auto"/>
        <w:jc w:val="left"/>
      </w:pPr>
      <w:r>
        <w:rPr>
          <w:sz w:val="16"/>
        </w:rPr>
        <w:t>A.    英国感伤主义文学　　　</w:t>
      </w:r>
      <w:r>
        <w:rPr>
          <w:sz w:val="16"/>
        </w:rPr>
        <w:br w:type="textWrapping"/>
      </w:r>
      <w:r>
        <w:rPr>
          <w:sz w:val="16"/>
        </w:rPr>
        <w:br w:type="textWrapping"/>
      </w:r>
      <w:r>
        <w:rPr>
          <w:sz w:val="16"/>
        </w:rPr>
        <w:t>B.    　歌特式小说</w:t>
      </w:r>
      <w:r>
        <w:rPr>
          <w:sz w:val="16"/>
        </w:rPr>
        <w:br w:type="textWrapping"/>
      </w:r>
      <w:r>
        <w:rPr>
          <w:sz w:val="16"/>
        </w:rPr>
        <w:br w:type="textWrapping"/>
      </w:r>
      <w:r>
        <w:rPr>
          <w:sz w:val="16"/>
        </w:rPr>
        <w:t>C.    前浪漫文学　　　　　　　</w:t>
      </w:r>
      <w:r>
        <w:rPr>
          <w:sz w:val="16"/>
        </w:rPr>
        <w:br w:type="textWrapping"/>
      </w:r>
      <w:r>
        <w:rPr>
          <w:sz w:val="16"/>
        </w:rPr>
        <w:br w:type="textWrapping"/>
      </w:r>
      <w:r>
        <w:rPr>
          <w:sz w:val="16"/>
        </w:rPr>
        <w:t>D.    卢梭传统</w:t>
      </w:r>
      <w:r>
        <w:rPr>
          <w:sz w:val="16"/>
        </w:rPr>
        <w:br w:type="textWrapping"/>
      </w:r>
      <w:r>
        <w:rPr>
          <w:sz w:val="16"/>
        </w:rPr>
        <w:br w:type="textWrapping"/>
      </w:r>
      <w:r>
        <w:rPr>
          <w:sz w:val="16"/>
        </w:rPr>
        <w:t>E.    德国的狂飙突进文学</w:t>
      </w:r>
      <w:r>
        <w:rPr>
          <w:sz w:val="16"/>
        </w:rPr>
        <w:br w:type="textWrapping"/>
      </w:r>
      <w:r>
        <w:rPr>
          <w:sz w:val="16"/>
        </w:rPr>
        <w:br w:type="textWrapping"/>
      </w:r>
      <w:r>
        <w:rPr>
          <w:sz w:val="16"/>
        </w:rPr>
        <w:br w:type="textWrapping"/>
      </w:r>
      <w:r>
        <w:rPr>
          <w:sz w:val="16"/>
        </w:rPr>
        <w:t>正确答案：A B C D E</w:t>
      </w:r>
      <w:r>
        <w:rPr>
          <w:sz w:val="16"/>
        </w:rPr>
        <w:br w:type="textWrapping"/>
      </w:r>
      <w:r>
        <w:rPr>
          <w:sz w:val="16"/>
        </w:rPr>
        <w:t>正确答案解释：ABCDE</w:t>
      </w:r>
      <w:r>
        <w:rPr>
          <w:sz w:val="16"/>
        </w:rPr>
        <w:br w:type="textWrapping"/>
      </w:r>
      <w:r>
        <w:rPr>
          <w:sz w:val="16"/>
        </w:rPr>
        <w:br w:type="textWrapping"/>
      </w:r>
      <w:r>
        <w:rPr>
          <w:sz w:val="16"/>
        </w:rPr>
        <w:t>错误答案解释：ABCDE</w:t>
      </w:r>
      <w:r>
        <w:rPr>
          <w:sz w:val="16"/>
        </w:rPr>
        <w:br w:type="textWrapping"/>
      </w:r>
    </w:p>
    <w:p>
      <w:pPr>
        <w:spacing w:before="400" w:after="0" w:line="240" w:lineRule="auto"/>
        <w:jc w:val="left"/>
      </w:pPr>
      <w:r>
        <w:rPr>
          <w:sz w:val="24"/>
        </w:rPr>
        <w:t>30.    直接影响19世纪现实主义文学，并为长篇小说的成熟作了最后一次努力的18世纪文学创作传统是</w:t>
      </w:r>
      <w:r>
        <w:rPr>
          <w:sz w:val="24"/>
        </w:rPr>
        <w:br w:type="textWrapping"/>
      </w:r>
    </w:p>
    <w:p>
      <w:pPr>
        <w:spacing w:line="240" w:lineRule="auto"/>
        <w:jc w:val="left"/>
      </w:pPr>
      <w:r>
        <w:rPr>
          <w:color w:val="494949"/>
          <w:sz w:val="18"/>
        </w:rPr>
        <w:t>多选题(3.0分)（难易度:中）</w:t>
      </w:r>
    </w:p>
    <w:p>
      <w:pPr>
        <w:spacing w:line="240" w:lineRule="auto"/>
        <w:jc w:val="left"/>
      </w:pPr>
      <w:r>
        <w:rPr>
          <w:sz w:val="16"/>
        </w:rPr>
        <w:t>A.    卢梭的传统</w:t>
      </w:r>
      <w:r>
        <w:rPr>
          <w:sz w:val="16"/>
        </w:rPr>
        <w:br w:type="textWrapping"/>
      </w:r>
      <w:r>
        <w:rPr>
          <w:sz w:val="16"/>
        </w:rPr>
        <w:br w:type="textWrapping"/>
      </w:r>
      <w:r>
        <w:rPr>
          <w:sz w:val="16"/>
        </w:rPr>
        <w:t>B.    狄德罗传统</w:t>
      </w:r>
      <w:r>
        <w:rPr>
          <w:sz w:val="16"/>
        </w:rPr>
        <w:br w:type="textWrapping"/>
      </w:r>
      <w:r>
        <w:rPr>
          <w:sz w:val="16"/>
        </w:rPr>
        <w:br w:type="textWrapping"/>
      </w:r>
      <w:r>
        <w:rPr>
          <w:sz w:val="16"/>
        </w:rPr>
        <w:t>C.    菲尔丁传统</w:t>
      </w:r>
      <w:r>
        <w:rPr>
          <w:sz w:val="16"/>
        </w:rPr>
        <w:br w:type="textWrapping"/>
      </w:r>
      <w:r>
        <w:rPr>
          <w:sz w:val="16"/>
        </w:rPr>
        <w:br w:type="textWrapping"/>
      </w:r>
      <w:r>
        <w:rPr>
          <w:sz w:val="16"/>
        </w:rPr>
        <w:t>D.    笛福传统</w:t>
      </w:r>
      <w:r>
        <w:rPr>
          <w:sz w:val="16"/>
        </w:rPr>
        <w:br w:type="textWrapping"/>
      </w:r>
      <w:r>
        <w:rPr>
          <w:sz w:val="16"/>
        </w:rPr>
        <w:br w:type="textWrapping"/>
      </w:r>
      <w:r>
        <w:rPr>
          <w:sz w:val="16"/>
        </w:rPr>
        <w:t>E.    伏尔泰传统</w:t>
      </w:r>
      <w:r>
        <w:rPr>
          <w:sz w:val="16"/>
        </w:rPr>
        <w:br w:type="textWrapping"/>
      </w:r>
      <w:r>
        <w:rPr>
          <w:sz w:val="16"/>
        </w:rPr>
        <w:br w:type="textWrapping"/>
      </w:r>
      <w:r>
        <w:rPr>
          <w:sz w:val="16"/>
        </w:rPr>
        <w:br w:type="textWrapping"/>
      </w:r>
      <w:r>
        <w:rPr>
          <w:sz w:val="16"/>
        </w:rPr>
        <w:t>正确答案：B C</w:t>
      </w:r>
      <w:r>
        <w:rPr>
          <w:sz w:val="16"/>
        </w:rPr>
        <w:br w:type="textWrapping"/>
      </w:r>
      <w:r>
        <w:rPr>
          <w:sz w:val="16"/>
        </w:rPr>
        <w:t>正确答案解释：BC</w:t>
      </w:r>
      <w:r>
        <w:rPr>
          <w:sz w:val="16"/>
        </w:rPr>
        <w:br w:type="textWrapping"/>
      </w:r>
      <w:r>
        <w:rPr>
          <w:sz w:val="16"/>
        </w:rPr>
        <w:br w:type="textWrapping"/>
      </w:r>
      <w:r>
        <w:rPr>
          <w:sz w:val="16"/>
        </w:rPr>
        <w:t>错误答案解释：BC</w:t>
      </w:r>
      <w:r>
        <w:rPr>
          <w:sz w:val="16"/>
        </w:rPr>
        <w:br w:type="textWrapping"/>
      </w:r>
    </w:p>
    <w:p>
      <w:pPr>
        <w:spacing w:before="400" w:after="0" w:line="240" w:lineRule="auto"/>
        <w:jc w:val="left"/>
      </w:pPr>
      <w:r>
        <w:rPr>
          <w:sz w:val="24"/>
        </w:rPr>
        <w:t>31.    人文主义的主要内容有</w:t>
      </w:r>
      <w:r>
        <w:rPr>
          <w:sz w:val="24"/>
        </w:rPr>
        <w:br w:type="textWrapping"/>
      </w:r>
    </w:p>
    <w:p>
      <w:pPr>
        <w:spacing w:line="240" w:lineRule="auto"/>
        <w:jc w:val="left"/>
      </w:pPr>
      <w:r>
        <w:rPr>
          <w:color w:val="494949"/>
          <w:sz w:val="18"/>
        </w:rPr>
        <w:t>多选题(3.0分)（难易度:中）</w:t>
      </w:r>
    </w:p>
    <w:p>
      <w:pPr>
        <w:spacing w:line="240" w:lineRule="auto"/>
        <w:jc w:val="left"/>
      </w:pPr>
      <w:r>
        <w:rPr>
          <w:sz w:val="16"/>
        </w:rPr>
        <w:t>A.    用人权反对神权</w:t>
      </w:r>
      <w:r>
        <w:rPr>
          <w:sz w:val="16"/>
        </w:rPr>
        <w:br w:type="textWrapping"/>
      </w:r>
      <w:r>
        <w:rPr>
          <w:sz w:val="16"/>
        </w:rPr>
        <w:br w:type="textWrapping"/>
      </w:r>
      <w:r>
        <w:rPr>
          <w:sz w:val="16"/>
        </w:rPr>
        <w:t>B.    用个性解放反对禁欲主义</w:t>
      </w:r>
      <w:r>
        <w:rPr>
          <w:sz w:val="16"/>
        </w:rPr>
        <w:br w:type="textWrapping"/>
      </w:r>
      <w:r>
        <w:rPr>
          <w:sz w:val="16"/>
        </w:rPr>
        <w:br w:type="textWrapping"/>
      </w:r>
      <w:r>
        <w:rPr>
          <w:sz w:val="16"/>
        </w:rPr>
        <w:t>C.    用理性反对蒙昧主义</w:t>
      </w:r>
      <w:r>
        <w:rPr>
          <w:sz w:val="16"/>
        </w:rPr>
        <w:br w:type="textWrapping"/>
      </w:r>
      <w:r>
        <w:rPr>
          <w:sz w:val="16"/>
        </w:rPr>
        <w:br w:type="textWrapping"/>
      </w:r>
      <w:r>
        <w:rPr>
          <w:sz w:val="16"/>
        </w:rPr>
        <w:t>D.    拥护中央王权，反对封建割据</w:t>
      </w:r>
      <w:r>
        <w:rPr>
          <w:sz w:val="16"/>
        </w:rPr>
        <w:br w:type="textWrapping"/>
      </w:r>
      <w:r>
        <w:rPr>
          <w:sz w:val="16"/>
        </w:rPr>
        <w:br w:type="textWrapping"/>
      </w:r>
      <w:r>
        <w:rPr>
          <w:sz w:val="16"/>
        </w:rPr>
        <w:t>E.    用自由、平等、博爱、天赋人权来反对封建专制和特权</w:t>
      </w:r>
      <w:r>
        <w:rPr>
          <w:sz w:val="16"/>
        </w:rPr>
        <w:br w:type="textWrapping"/>
      </w:r>
      <w:r>
        <w:rPr>
          <w:sz w:val="16"/>
        </w:rPr>
        <w:br w:type="textWrapping"/>
      </w:r>
      <w:r>
        <w:rPr>
          <w:sz w:val="16"/>
        </w:rPr>
        <w:br w:type="textWrapping"/>
      </w:r>
      <w:r>
        <w:rPr>
          <w:sz w:val="16"/>
        </w:rPr>
        <w:t>正确答案：A B C D</w:t>
      </w:r>
      <w:r>
        <w:rPr>
          <w:sz w:val="16"/>
        </w:rPr>
        <w:br w:type="textWrapping"/>
      </w:r>
      <w:r>
        <w:rPr>
          <w:sz w:val="16"/>
        </w:rPr>
        <w:t>正确答案解释：ABCD</w:t>
      </w:r>
      <w:r>
        <w:rPr>
          <w:sz w:val="16"/>
        </w:rPr>
        <w:br w:type="textWrapping"/>
      </w:r>
      <w:r>
        <w:rPr>
          <w:sz w:val="16"/>
        </w:rPr>
        <w:br w:type="textWrapping"/>
      </w:r>
      <w:r>
        <w:rPr>
          <w:sz w:val="16"/>
        </w:rPr>
        <w:t>错误答案解释：ABCD</w:t>
      </w:r>
      <w:r>
        <w:rPr>
          <w:sz w:val="16"/>
        </w:rPr>
        <w:br w:type="textWrapping"/>
      </w:r>
    </w:p>
    <w:p>
      <w:pPr>
        <w:spacing w:before="400" w:after="0" w:line="240" w:lineRule="auto"/>
        <w:jc w:val="left"/>
      </w:pPr>
      <w:r>
        <w:rPr>
          <w:sz w:val="24"/>
        </w:rPr>
        <w:t>32.    莎士比亚重要的喜剧作品有</w:t>
      </w:r>
      <w:r>
        <w:rPr>
          <w:sz w:val="24"/>
        </w:rPr>
        <w:br w:type="textWrapping"/>
      </w:r>
    </w:p>
    <w:p>
      <w:pPr>
        <w:spacing w:line="240" w:lineRule="auto"/>
        <w:jc w:val="left"/>
      </w:pPr>
      <w:r>
        <w:rPr>
          <w:color w:val="494949"/>
          <w:sz w:val="18"/>
        </w:rPr>
        <w:t>多选题(3.0分)（难易度:中）</w:t>
      </w:r>
    </w:p>
    <w:p>
      <w:pPr>
        <w:spacing w:line="240" w:lineRule="auto"/>
        <w:jc w:val="left"/>
      </w:pPr>
      <w:r>
        <w:rPr>
          <w:sz w:val="16"/>
        </w:rPr>
        <w:t>A.    《威尼斯商人》</w:t>
      </w:r>
      <w:r>
        <w:rPr>
          <w:sz w:val="16"/>
        </w:rPr>
        <w:br w:type="textWrapping"/>
      </w:r>
      <w:r>
        <w:rPr>
          <w:sz w:val="16"/>
        </w:rPr>
        <w:br w:type="textWrapping"/>
      </w:r>
      <w:r>
        <w:rPr>
          <w:sz w:val="16"/>
        </w:rPr>
        <w:t>B.    《仲夏夜之梦》</w:t>
      </w:r>
      <w:r>
        <w:rPr>
          <w:sz w:val="16"/>
        </w:rPr>
        <w:br w:type="textWrapping"/>
      </w:r>
      <w:r>
        <w:rPr>
          <w:sz w:val="16"/>
        </w:rPr>
        <w:br w:type="textWrapping"/>
      </w:r>
      <w:r>
        <w:rPr>
          <w:sz w:val="16"/>
        </w:rPr>
        <w:t>C.    《皆大欢喜》</w:t>
      </w:r>
      <w:r>
        <w:rPr>
          <w:sz w:val="16"/>
        </w:rPr>
        <w:br w:type="textWrapping"/>
      </w:r>
      <w:r>
        <w:rPr>
          <w:sz w:val="16"/>
        </w:rPr>
        <w:br w:type="textWrapping"/>
      </w:r>
      <w:r>
        <w:rPr>
          <w:sz w:val="16"/>
        </w:rPr>
        <w:t>D.    《冬天的故事》</w:t>
      </w:r>
      <w:r>
        <w:rPr>
          <w:sz w:val="16"/>
        </w:rPr>
        <w:br w:type="textWrapping"/>
      </w:r>
      <w:r>
        <w:rPr>
          <w:sz w:val="16"/>
        </w:rPr>
        <w:br w:type="textWrapping"/>
      </w:r>
      <w:r>
        <w:rPr>
          <w:sz w:val="16"/>
        </w:rPr>
        <w:t>E.    《第十二夜》</w:t>
      </w:r>
      <w:r>
        <w:rPr>
          <w:sz w:val="16"/>
        </w:rPr>
        <w:br w:type="textWrapping"/>
      </w:r>
      <w:r>
        <w:rPr>
          <w:sz w:val="16"/>
        </w:rPr>
        <w:br w:type="textWrapping"/>
      </w:r>
      <w:r>
        <w:rPr>
          <w:sz w:val="16"/>
        </w:rPr>
        <w:br w:type="textWrapping"/>
      </w:r>
      <w:r>
        <w:rPr>
          <w:sz w:val="16"/>
        </w:rPr>
        <w:t>正确答案：A B C E</w:t>
      </w:r>
      <w:r>
        <w:rPr>
          <w:sz w:val="16"/>
        </w:rPr>
        <w:br w:type="textWrapping"/>
      </w:r>
      <w:r>
        <w:rPr>
          <w:sz w:val="16"/>
        </w:rPr>
        <w:t>正确答案解释：ABCE</w:t>
      </w:r>
      <w:r>
        <w:rPr>
          <w:sz w:val="16"/>
        </w:rPr>
        <w:br w:type="textWrapping"/>
      </w:r>
      <w:r>
        <w:rPr>
          <w:sz w:val="16"/>
        </w:rPr>
        <w:br w:type="textWrapping"/>
      </w:r>
      <w:r>
        <w:rPr>
          <w:sz w:val="16"/>
        </w:rPr>
        <w:t>错误答案解释：ABCE</w:t>
      </w:r>
      <w:r>
        <w:rPr>
          <w:sz w:val="16"/>
        </w:rPr>
        <w:br w:type="textWrapping"/>
      </w:r>
    </w:p>
    <w:p>
      <w:pPr>
        <w:spacing w:before="400" w:after="0" w:line="240" w:lineRule="auto"/>
        <w:jc w:val="left"/>
      </w:pPr>
      <w:r>
        <w:rPr>
          <w:sz w:val="24"/>
        </w:rPr>
        <w:t>33.    拉伯雷《巨人传》中塑造的巨人形象是</w:t>
      </w:r>
      <w:r>
        <w:rPr>
          <w:sz w:val="24"/>
        </w:rPr>
        <w:br w:type="textWrapping"/>
      </w:r>
    </w:p>
    <w:p>
      <w:pPr>
        <w:spacing w:line="240" w:lineRule="auto"/>
        <w:jc w:val="left"/>
      </w:pPr>
      <w:r>
        <w:rPr>
          <w:color w:val="494949"/>
          <w:sz w:val="18"/>
        </w:rPr>
        <w:t>多选题(3.0分)（难易度:中）</w:t>
      </w:r>
    </w:p>
    <w:p>
      <w:pPr>
        <w:spacing w:line="240" w:lineRule="auto"/>
        <w:jc w:val="left"/>
      </w:pPr>
      <w:r>
        <w:rPr>
          <w:sz w:val="16"/>
        </w:rPr>
        <w:t>A.    格郎古杰</w:t>
      </w:r>
      <w:r>
        <w:rPr>
          <w:sz w:val="16"/>
        </w:rPr>
        <w:br w:type="textWrapping"/>
      </w:r>
      <w:r>
        <w:rPr>
          <w:sz w:val="16"/>
        </w:rPr>
        <w:br w:type="textWrapping"/>
      </w:r>
      <w:r>
        <w:rPr>
          <w:sz w:val="16"/>
        </w:rPr>
        <w:t>B.    若望修士</w:t>
      </w:r>
      <w:r>
        <w:rPr>
          <w:sz w:val="16"/>
        </w:rPr>
        <w:br w:type="textWrapping"/>
      </w:r>
      <w:r>
        <w:rPr>
          <w:sz w:val="16"/>
        </w:rPr>
        <w:br w:type="textWrapping"/>
      </w:r>
      <w:r>
        <w:rPr>
          <w:sz w:val="16"/>
        </w:rPr>
        <w:t>C.    卡冈都亚</w:t>
      </w:r>
      <w:r>
        <w:rPr>
          <w:sz w:val="16"/>
        </w:rPr>
        <w:br w:type="textWrapping"/>
      </w:r>
      <w:r>
        <w:rPr>
          <w:sz w:val="16"/>
        </w:rPr>
        <w:br w:type="textWrapping"/>
      </w:r>
      <w:r>
        <w:rPr>
          <w:sz w:val="16"/>
        </w:rPr>
        <w:t>D.    庞大固埃</w:t>
      </w:r>
      <w:r>
        <w:rPr>
          <w:sz w:val="16"/>
        </w:rPr>
        <w:br w:type="textWrapping"/>
      </w:r>
      <w:r>
        <w:rPr>
          <w:sz w:val="16"/>
        </w:rPr>
        <w:br w:type="textWrapping"/>
      </w:r>
      <w:r>
        <w:rPr>
          <w:sz w:val="16"/>
        </w:rPr>
        <w:t>E.    巴汝奇</w:t>
      </w:r>
      <w:r>
        <w:rPr>
          <w:sz w:val="16"/>
        </w:rPr>
        <w:br w:type="textWrapping"/>
      </w:r>
      <w:r>
        <w:rPr>
          <w:sz w:val="16"/>
        </w:rPr>
        <w:br w:type="textWrapping"/>
      </w:r>
      <w:r>
        <w:rPr>
          <w:sz w:val="16"/>
        </w:rPr>
        <w:br w:type="textWrapping"/>
      </w:r>
      <w:r>
        <w:rPr>
          <w:sz w:val="16"/>
        </w:rPr>
        <w:t>正确答案：A C D</w:t>
      </w:r>
      <w:r>
        <w:rPr>
          <w:sz w:val="16"/>
        </w:rPr>
        <w:br w:type="textWrapping"/>
      </w:r>
      <w:r>
        <w:rPr>
          <w:sz w:val="16"/>
        </w:rPr>
        <w:t>正确答案解释：ACD</w:t>
      </w:r>
      <w:r>
        <w:rPr>
          <w:sz w:val="16"/>
        </w:rPr>
        <w:br w:type="textWrapping"/>
      </w:r>
      <w:r>
        <w:rPr>
          <w:sz w:val="16"/>
        </w:rPr>
        <w:br w:type="textWrapping"/>
      </w:r>
      <w:r>
        <w:rPr>
          <w:sz w:val="16"/>
        </w:rPr>
        <w:t>错误答案解释：ACD</w:t>
      </w:r>
      <w:r>
        <w:rPr>
          <w:sz w:val="16"/>
        </w:rPr>
        <w:br w:type="textWrapping"/>
      </w:r>
    </w:p>
    <w:p/>
    <w:p>
      <w:pPr>
        <w:jc w:val="center"/>
      </w:pPr>
      <w:r>
        <w:rPr>
          <w:b/>
          <w:sz w:val="30"/>
        </w:rPr>
        <w:br w:type="textWrapping"/>
      </w:r>
      <w:r>
        <w:rPr>
          <w:sz w:val="30"/>
        </w:rPr>
        <w:t>外国文学基础# · 形成性考核三</w:t>
      </w:r>
    </w:p>
    <w:p>
      <w:pPr>
        <w:spacing w:before="400" w:after="0" w:line="240" w:lineRule="auto"/>
        <w:jc w:val="left"/>
      </w:pPr>
      <w:r>
        <w:rPr>
          <w:sz w:val="24"/>
        </w:rPr>
        <w:t>1.    浪漫主义文学的基本特征。</w:t>
      </w:r>
      <w:r>
        <w:rPr>
          <w:sz w:val="24"/>
        </w:rPr>
        <w:br w:type="textWrapping"/>
      </w:r>
    </w:p>
    <w:p>
      <w:pPr>
        <w:spacing w:line="240" w:lineRule="auto"/>
        <w:jc w:val="left"/>
      </w:pPr>
      <w:r>
        <w:rPr>
          <w:color w:val="494949"/>
          <w:sz w:val="18"/>
        </w:rPr>
        <w:t>简答题(10.0分)（难易度:中）</w:t>
      </w:r>
    </w:p>
    <w:p>
      <w:pPr>
        <w:spacing w:line="240" w:lineRule="auto"/>
        <w:jc w:val="left"/>
      </w:pPr>
      <w:r>
        <w:rPr>
          <w:sz w:val="16"/>
        </w:rPr>
        <w:br w:type="textWrapping"/>
      </w:r>
      <w:r>
        <w:rPr>
          <w:sz w:val="16"/>
        </w:rPr>
        <w:br w:type="textWrapping"/>
      </w:r>
      <w:r>
        <w:rPr>
          <w:sz w:val="16"/>
        </w:rPr>
        <w:t>答案解释：①强烈的主观色彩。浪漫主义作家出于对庸俗丑陋现实的不满，一般不喜欢如实的描写现实生活，而偏爱表现主观理想，着重抒发个人的感受和体验。②喜欢描写和歌颂大自然。浪漫主义作家十分注意人与自然的诗意的统一。他们喜欢是自己的理想人物置身于未被工业文明浸染的，充满原始色彩的雄伟奇异、纯朴宁静的大自然中，以此衬托出现时社会的丑恶及自身理想的美好。因此对自然的描写和歌颂在浪漫主义作品中显得尤为突出。③重视中世纪民间文学，喜欢采用民间文学的题材、语言和表现手法。浪漫主义作家对中世纪带有神秘色彩的历史和丰富多彩的民间传说、民歌、民谣极感兴趣。很多浪漫主义作家是民间故事传说的搜集者，更多的人对民间文学进行加工，利用民间文学题材进行创作。④注重艺术效果。浪漫主义在艺术表现中注重效果的体现。这种效果体现为：异国情调、对比和夸张手法的运用，人物形象的超凡性等。</w:t>
      </w:r>
      <w:r>
        <w:rPr>
          <w:sz w:val="16"/>
        </w:rPr>
        <w:br w:type="textWrapping"/>
      </w:r>
    </w:p>
    <w:p>
      <w:pPr>
        <w:spacing w:before="400" w:after="0" w:line="240" w:lineRule="auto"/>
        <w:jc w:val="left"/>
      </w:pPr>
      <w:r>
        <w:rPr>
          <w:sz w:val="24"/>
        </w:rPr>
        <w:t>2.    《巴黎圣母院》的浪漫主义特色和“美丑对照原则”的表现。</w:t>
      </w:r>
      <w:r>
        <w:rPr>
          <w:sz w:val="24"/>
        </w:rPr>
        <w:br w:type="textWrapping"/>
      </w:r>
    </w:p>
    <w:p>
      <w:pPr>
        <w:spacing w:line="240" w:lineRule="auto"/>
        <w:jc w:val="left"/>
      </w:pPr>
      <w:r>
        <w:rPr>
          <w:color w:val="494949"/>
          <w:sz w:val="18"/>
        </w:rPr>
        <w:t>简答题(10.0分)（难易度:中）</w:t>
      </w:r>
    </w:p>
    <w:p>
      <w:pPr>
        <w:spacing w:line="240" w:lineRule="auto"/>
        <w:jc w:val="left"/>
      </w:pPr>
      <w:r>
        <w:rPr>
          <w:sz w:val="16"/>
        </w:rPr>
        <w:br w:type="textWrapping"/>
      </w:r>
      <w:r>
        <w:rPr>
          <w:sz w:val="16"/>
        </w:rPr>
        <w:br w:type="textWrapping"/>
      </w:r>
      <w:r>
        <w:rPr>
          <w:sz w:val="16"/>
        </w:rPr>
        <w:t>答案解释：《巴黎圣母院》是雨果浪漫主义小说的代表作，其浪漫主义特色主要表现为故事情节曲折离奇，环境描写色彩鲜明，人物形象极富夸张，时代背景色彩浓烈，心理刻画细腻传神。作者多方面运用了美丑对照方法，既有外貌美丑对照，也有内心善恶的对照。此外，下层和上层两个社会，两个王朝和两个国王，两个法庭和两种审判，都有美丑对照的意义。</w:t>
      </w:r>
      <w:r>
        <w:rPr>
          <w:sz w:val="16"/>
        </w:rPr>
        <w:br w:type="textWrapping"/>
      </w:r>
    </w:p>
    <w:p>
      <w:pPr>
        <w:spacing w:before="400" w:after="0" w:line="240" w:lineRule="auto"/>
        <w:jc w:val="left"/>
      </w:pPr>
      <w:r>
        <w:rPr>
          <w:sz w:val="24"/>
        </w:rPr>
        <w:t>3.    “红”与“黑”的含义及其政治意义。</w:t>
      </w:r>
      <w:r>
        <w:rPr>
          <w:sz w:val="24"/>
        </w:rPr>
        <w:br w:type="textWrapping"/>
      </w:r>
    </w:p>
    <w:p>
      <w:pPr>
        <w:spacing w:line="240" w:lineRule="auto"/>
        <w:jc w:val="left"/>
      </w:pPr>
      <w:r>
        <w:rPr>
          <w:color w:val="494949"/>
          <w:sz w:val="18"/>
        </w:rPr>
        <w:t>简答题(10.0分)（难易度:中）</w:t>
      </w:r>
    </w:p>
    <w:p>
      <w:pPr>
        <w:spacing w:line="240" w:lineRule="auto"/>
        <w:jc w:val="left"/>
      </w:pPr>
      <w:r>
        <w:rPr>
          <w:sz w:val="16"/>
        </w:rPr>
        <w:br w:type="textWrapping"/>
      </w:r>
      <w:r>
        <w:rPr>
          <w:sz w:val="16"/>
        </w:rPr>
        <w:br w:type="textWrapping"/>
      </w:r>
      <w:r>
        <w:rPr>
          <w:sz w:val="16"/>
        </w:rPr>
        <w:t>答案解释：《红与黑》中的“红”与“黑”是具有象征意义的。“红”指拿破仑时期士兵的红色军装，代表资产阶级革命力量。“黑”指教职人员的黑色教袍，代表封建教会反动力量。书名象征着复辟时期两大对立阵营·两种不同思想的斗争，提出了小说的政治意义。</w:t>
      </w:r>
      <w:r>
        <w:rPr>
          <w:sz w:val="16"/>
        </w:rPr>
        <w:br w:type="textWrapping"/>
      </w:r>
    </w:p>
    <w:p>
      <w:pPr>
        <w:spacing w:before="400" w:after="0" w:line="240" w:lineRule="auto"/>
        <w:jc w:val="left"/>
      </w:pPr>
      <w:r>
        <w:rPr>
          <w:sz w:val="24"/>
        </w:rPr>
        <w:t>4.    《人间喜剧》的思想内容。</w:t>
      </w:r>
      <w:r>
        <w:rPr>
          <w:sz w:val="24"/>
        </w:rPr>
        <w:br w:type="textWrapping"/>
      </w:r>
    </w:p>
    <w:p>
      <w:pPr>
        <w:spacing w:line="240" w:lineRule="auto"/>
        <w:jc w:val="left"/>
      </w:pPr>
      <w:r>
        <w:rPr>
          <w:color w:val="494949"/>
          <w:sz w:val="18"/>
        </w:rPr>
        <w:t>简答题(10.0分)（难易度:中）</w:t>
      </w:r>
    </w:p>
    <w:p>
      <w:pPr>
        <w:spacing w:line="240" w:lineRule="auto"/>
        <w:jc w:val="left"/>
      </w:pPr>
      <w:r>
        <w:rPr>
          <w:sz w:val="16"/>
        </w:rPr>
        <w:br w:type="textWrapping"/>
      </w:r>
      <w:r>
        <w:rPr>
          <w:sz w:val="16"/>
        </w:rPr>
        <w:br w:type="textWrapping"/>
      </w:r>
      <w:r>
        <w:rPr>
          <w:sz w:val="16"/>
        </w:rPr>
        <w:t>答案解释：首先，《人间喜剧》深刻描写了封建贵族在资产阶级进攻下必然灭亡的历史。《农民》反映了农村资本主义战胜贵族地主取得统治地位的过程，名门贵妇鲍赛昂夫人的盛衰史也是与贵族阶级的盛衰史紧密相连的，她在《高老头》的情场失意被资产阶级的小姐所击败而被迫离开巴黎，是贵族厄运的写照。资产阶级妇女靠金钱击败了贵族妇女并带她们活跃在上流社会。</w:t>
      </w:r>
      <w:r>
        <w:rPr>
          <w:sz w:val="16"/>
        </w:rPr>
        <w:br w:type="textWrapping"/>
      </w:r>
      <w:r>
        <w:rPr>
          <w:sz w:val="16"/>
        </w:rPr>
        <w:t> 其次，描写了资产阶级爆发户的发迹史。从高利贷者高布赛克到投机商葛朗台，从贵族的管家高贝丹到银行家纽沁根，一个个都是贪婪无耻的恶棍。巴尔扎克通过一系列本质相同而形象各异的资产阶级人物，真实地再现除资本主义剥削方式的发展史。高布赛克以单纯的高利贷方式获取利润，葛朗台靠商业投机、高利盘剥和证券交易求得资本的增殖，银行家纽沁根不仅用资金的不断周转来获取巨额利润，而且在股票的涨落中投机取巧牟取暴利。他们的每个金币都充满了血腥气息，都是由罪恶凝成的。</w:t>
      </w:r>
      <w:r>
        <w:rPr>
          <w:sz w:val="16"/>
        </w:rPr>
        <w:br w:type="textWrapping"/>
      </w:r>
      <w:r>
        <w:rPr>
          <w:sz w:val="16"/>
        </w:rPr>
        <w:t>     再次，揭露了资本主义社会中人与人之间的金钱关系。整个资本主义世界是金钱的世界，金钱是万能的上帝，人们追求金钱，膜拜金钱，人与人之间的关系变成纯粹的金钱关系。作品还深刻地揭示了金钱对文学、艺术、新闻以及精神生活的腐蚀。</w:t>
      </w:r>
      <w:r>
        <w:rPr>
          <w:sz w:val="16"/>
        </w:rPr>
        <w:br w:type="textWrapping"/>
      </w:r>
      <w:r>
        <w:rPr>
          <w:sz w:val="16"/>
        </w:rPr>
        <w:t>最后，对共和主义的赞美和对社会理想的探索是《人间喜剧》的又一重要内容。尽管巴尔扎克并不统一共和主义者的政治主张，也不完全理解他们的思想实质，但他看到了他们是反对派中真正有行动能力和高尚品德的人物，所以它能在作品中以毫不掩饰的口吻对他们大加赞赏。</w:t>
      </w:r>
      <w:r>
        <w:rPr>
          <w:sz w:val="16"/>
        </w:rPr>
        <w:br w:type="textWrapping"/>
      </w:r>
    </w:p>
    <w:p>
      <w:pPr>
        <w:spacing w:before="400" w:after="0" w:line="240" w:lineRule="auto"/>
        <w:jc w:val="left"/>
      </w:pPr>
      <w:r>
        <w:rPr>
          <w:sz w:val="24"/>
        </w:rPr>
        <w:t>5.    海涅结束了浪漫主义在德国文学的统治地位的论著是</w:t>
      </w:r>
      <w:r>
        <w:rPr>
          <w:sz w:val="24"/>
        </w:rPr>
        <w:br w:type="textWrapping"/>
      </w:r>
    </w:p>
    <w:p>
      <w:pPr>
        <w:spacing w:line="240" w:lineRule="auto"/>
        <w:jc w:val="left"/>
      </w:pPr>
      <w:r>
        <w:rPr>
          <w:color w:val="494949"/>
          <w:sz w:val="18"/>
        </w:rPr>
        <w:t>单选题(2.0分)（难易度:中）</w:t>
      </w:r>
    </w:p>
    <w:p>
      <w:pPr>
        <w:spacing w:line="240" w:lineRule="auto"/>
        <w:jc w:val="left"/>
      </w:pPr>
      <w:r>
        <w:rPr>
          <w:sz w:val="16"/>
        </w:rPr>
        <w:t>A.    《&lt;克伦威尔&gt;序言》</w:t>
      </w:r>
      <w:r>
        <w:rPr>
          <w:sz w:val="16"/>
        </w:rPr>
        <w:br w:type="textWrapping"/>
      </w:r>
      <w:r>
        <w:rPr>
          <w:sz w:val="16"/>
        </w:rPr>
        <w:br w:type="textWrapping"/>
      </w:r>
      <w:r>
        <w:rPr>
          <w:sz w:val="16"/>
        </w:rPr>
        <w:t>B.    《论浪漫派》</w:t>
      </w:r>
      <w:r>
        <w:rPr>
          <w:sz w:val="16"/>
        </w:rPr>
        <w:br w:type="textWrapping"/>
      </w:r>
      <w:r>
        <w:rPr>
          <w:sz w:val="16"/>
        </w:rPr>
        <w:br w:type="textWrapping"/>
      </w:r>
      <w:r>
        <w:rPr>
          <w:sz w:val="16"/>
        </w:rPr>
        <w:t>C.    《拉辛和莎士比亚》</w:t>
      </w:r>
      <w:r>
        <w:rPr>
          <w:sz w:val="16"/>
        </w:rPr>
        <w:br w:type="textWrapping"/>
      </w:r>
      <w:r>
        <w:rPr>
          <w:sz w:val="16"/>
        </w:rPr>
        <w:br w:type="textWrapping"/>
      </w:r>
      <w:r>
        <w:rPr>
          <w:sz w:val="16"/>
        </w:rPr>
        <w:t>D.    《拉奥孔》</w:t>
      </w:r>
      <w:r>
        <w:rPr>
          <w:sz w:val="16"/>
        </w:rPr>
        <w:br w:type="textWrapping"/>
      </w:r>
      <w:r>
        <w:rPr>
          <w:sz w:val="16"/>
        </w:rPr>
        <w:br w:type="textWrapping"/>
      </w:r>
      <w:r>
        <w:rPr>
          <w:sz w:val="16"/>
        </w:rPr>
        <w:br w:type="textWrapping"/>
      </w:r>
      <w:r>
        <w:rPr>
          <w:sz w:val="16"/>
        </w:rPr>
        <w:t>正确答案：B</w:t>
      </w:r>
      <w:r>
        <w:rPr>
          <w:sz w:val="16"/>
        </w:rPr>
        <w:br w:type="textWrapping"/>
      </w:r>
      <w:r>
        <w:rPr>
          <w:sz w:val="16"/>
        </w:rPr>
        <w:t>正确答案解释：B</w:t>
      </w:r>
      <w:r>
        <w:rPr>
          <w:sz w:val="16"/>
        </w:rPr>
        <w:br w:type="textWrapping"/>
      </w:r>
      <w:r>
        <w:rPr>
          <w:sz w:val="16"/>
        </w:rPr>
        <w:br w:type="textWrapping"/>
      </w:r>
      <w:r>
        <w:rPr>
          <w:sz w:val="16"/>
        </w:rPr>
        <w:t>错误答案解释：B</w:t>
      </w:r>
      <w:r>
        <w:rPr>
          <w:sz w:val="16"/>
        </w:rPr>
        <w:br w:type="textWrapping"/>
      </w:r>
    </w:p>
    <w:p>
      <w:pPr>
        <w:spacing w:before="400" w:after="0" w:line="240" w:lineRule="auto"/>
        <w:jc w:val="left"/>
      </w:pPr>
      <w:r>
        <w:rPr>
          <w:sz w:val="24"/>
        </w:rPr>
        <w:t>6.    马克·吐温后期的创作由幽默乐观转向悲愤嘲讽，代表作是</w:t>
      </w:r>
      <w:r>
        <w:rPr>
          <w:sz w:val="24"/>
        </w:rPr>
        <w:br w:type="textWrapping"/>
      </w:r>
    </w:p>
    <w:p>
      <w:pPr>
        <w:spacing w:line="240" w:lineRule="auto"/>
        <w:jc w:val="left"/>
      </w:pPr>
      <w:r>
        <w:rPr>
          <w:color w:val="494949"/>
          <w:sz w:val="18"/>
        </w:rPr>
        <w:t>单选题(2.0分)（难易度:中）</w:t>
      </w:r>
    </w:p>
    <w:p>
      <w:pPr>
        <w:spacing w:line="240" w:lineRule="auto"/>
        <w:jc w:val="left"/>
      </w:pPr>
      <w:r>
        <w:rPr>
          <w:sz w:val="16"/>
        </w:rPr>
        <w:t>A.    《汤姆·索亚历险记》</w:t>
      </w:r>
      <w:r>
        <w:rPr>
          <w:sz w:val="16"/>
        </w:rPr>
        <w:br w:type="textWrapping"/>
      </w:r>
      <w:r>
        <w:rPr>
          <w:sz w:val="16"/>
        </w:rPr>
        <w:br w:type="textWrapping"/>
      </w:r>
      <w:r>
        <w:rPr>
          <w:sz w:val="16"/>
        </w:rPr>
        <w:t>B.    《败坏了赫德莱堡的人》</w:t>
      </w:r>
      <w:r>
        <w:rPr>
          <w:sz w:val="16"/>
        </w:rPr>
        <w:br w:type="textWrapping"/>
      </w:r>
      <w:r>
        <w:rPr>
          <w:sz w:val="16"/>
        </w:rPr>
        <w:br w:type="textWrapping"/>
      </w:r>
      <w:r>
        <w:rPr>
          <w:sz w:val="16"/>
        </w:rPr>
        <w:t>C.    《镀金时代》</w:t>
      </w:r>
      <w:r>
        <w:rPr>
          <w:sz w:val="16"/>
        </w:rPr>
        <w:br w:type="textWrapping"/>
      </w:r>
      <w:r>
        <w:rPr>
          <w:sz w:val="16"/>
        </w:rPr>
        <w:br w:type="textWrapping"/>
      </w:r>
      <w:r>
        <w:rPr>
          <w:sz w:val="16"/>
        </w:rPr>
        <w:t>D.    《哈里贝利·费恩历险记》</w:t>
      </w:r>
      <w:r>
        <w:rPr>
          <w:sz w:val="16"/>
        </w:rPr>
        <w:br w:type="textWrapping"/>
      </w:r>
      <w:r>
        <w:rPr>
          <w:sz w:val="16"/>
        </w:rPr>
        <w:br w:type="textWrapping"/>
      </w:r>
      <w:r>
        <w:rPr>
          <w:sz w:val="16"/>
        </w:rPr>
        <w:br w:type="textWrapping"/>
      </w:r>
      <w:r>
        <w:rPr>
          <w:sz w:val="16"/>
        </w:rPr>
        <w:t>正确答案：B</w:t>
      </w:r>
      <w:r>
        <w:rPr>
          <w:sz w:val="16"/>
        </w:rPr>
        <w:br w:type="textWrapping"/>
      </w:r>
      <w:r>
        <w:rPr>
          <w:sz w:val="16"/>
        </w:rPr>
        <w:t>正确答案解释：B</w:t>
      </w:r>
      <w:r>
        <w:rPr>
          <w:sz w:val="16"/>
        </w:rPr>
        <w:br w:type="textWrapping"/>
      </w:r>
      <w:r>
        <w:rPr>
          <w:sz w:val="16"/>
        </w:rPr>
        <w:br w:type="textWrapping"/>
      </w:r>
      <w:r>
        <w:rPr>
          <w:sz w:val="16"/>
        </w:rPr>
        <w:t>错误答案解释：B</w:t>
      </w:r>
      <w:r>
        <w:rPr>
          <w:sz w:val="16"/>
        </w:rPr>
        <w:br w:type="textWrapping"/>
      </w:r>
    </w:p>
    <w:p>
      <w:pPr>
        <w:spacing w:before="400" w:after="0" w:line="240" w:lineRule="auto"/>
        <w:jc w:val="left"/>
      </w:pPr>
      <w:r>
        <w:rPr>
          <w:sz w:val="24"/>
        </w:rPr>
        <w:t>7.    梅里美的代表作是</w:t>
      </w:r>
      <w:r>
        <w:rPr>
          <w:sz w:val="24"/>
        </w:rPr>
        <w:br w:type="textWrapping"/>
      </w:r>
    </w:p>
    <w:p>
      <w:pPr>
        <w:spacing w:line="240" w:lineRule="auto"/>
        <w:jc w:val="left"/>
      </w:pPr>
      <w:r>
        <w:rPr>
          <w:color w:val="494949"/>
          <w:sz w:val="18"/>
        </w:rPr>
        <w:t>单选题(2.0分)（难易度:中）</w:t>
      </w:r>
    </w:p>
    <w:p>
      <w:pPr>
        <w:spacing w:line="240" w:lineRule="auto"/>
        <w:jc w:val="left"/>
      </w:pPr>
      <w:r>
        <w:rPr>
          <w:sz w:val="16"/>
        </w:rPr>
        <w:t>A.    《查理第九时代轶事》　　　　　　</w:t>
      </w:r>
      <w:r>
        <w:rPr>
          <w:sz w:val="16"/>
        </w:rPr>
        <w:br w:type="textWrapping"/>
      </w:r>
      <w:r>
        <w:rPr>
          <w:sz w:val="16"/>
        </w:rPr>
        <w:br w:type="textWrapping"/>
      </w:r>
      <w:r>
        <w:rPr>
          <w:sz w:val="16"/>
        </w:rPr>
        <w:t>B.    《卡门》</w:t>
      </w:r>
      <w:r>
        <w:rPr>
          <w:sz w:val="16"/>
        </w:rPr>
        <w:br w:type="textWrapping"/>
      </w:r>
      <w:r>
        <w:rPr>
          <w:sz w:val="16"/>
        </w:rPr>
        <w:br w:type="textWrapping"/>
      </w:r>
      <w:r>
        <w:rPr>
          <w:sz w:val="16"/>
        </w:rPr>
        <w:t>C.    《高龙巴》</w:t>
      </w:r>
      <w:r>
        <w:rPr>
          <w:sz w:val="16"/>
        </w:rPr>
        <w:br w:type="textWrapping"/>
      </w:r>
      <w:r>
        <w:rPr>
          <w:sz w:val="16"/>
        </w:rPr>
        <w:br w:type="textWrapping"/>
      </w:r>
      <w:r>
        <w:rPr>
          <w:sz w:val="16"/>
        </w:rPr>
        <w:t>D.    《包法利夫人》</w:t>
      </w:r>
      <w:r>
        <w:rPr>
          <w:sz w:val="16"/>
        </w:rPr>
        <w:br w:type="textWrapping"/>
      </w:r>
      <w:r>
        <w:rPr>
          <w:sz w:val="16"/>
        </w:rPr>
        <w:br w:type="textWrapping"/>
      </w:r>
      <w:r>
        <w:rPr>
          <w:sz w:val="16"/>
        </w:rPr>
        <w:br w:type="textWrapping"/>
      </w:r>
      <w:r>
        <w:rPr>
          <w:sz w:val="16"/>
        </w:rPr>
        <w:t>正确答案：B</w:t>
      </w:r>
      <w:r>
        <w:rPr>
          <w:sz w:val="16"/>
        </w:rPr>
        <w:br w:type="textWrapping"/>
      </w:r>
      <w:r>
        <w:rPr>
          <w:sz w:val="16"/>
        </w:rPr>
        <w:t>正确答案解释：B</w:t>
      </w:r>
      <w:r>
        <w:rPr>
          <w:sz w:val="16"/>
        </w:rPr>
        <w:br w:type="textWrapping"/>
      </w:r>
      <w:r>
        <w:rPr>
          <w:sz w:val="16"/>
        </w:rPr>
        <w:br w:type="textWrapping"/>
      </w:r>
      <w:r>
        <w:rPr>
          <w:sz w:val="16"/>
        </w:rPr>
        <w:t>错误答案解释：B</w:t>
      </w:r>
      <w:r>
        <w:rPr>
          <w:sz w:val="16"/>
        </w:rPr>
        <w:br w:type="textWrapping"/>
      </w:r>
    </w:p>
    <w:p>
      <w:pPr>
        <w:spacing w:before="400" w:after="0" w:line="240" w:lineRule="auto"/>
        <w:jc w:val="left"/>
      </w:pPr>
      <w:r>
        <w:rPr>
          <w:sz w:val="24"/>
        </w:rPr>
        <w:t>8.    《包法利夫人》中的爱玛是一个</w:t>
      </w:r>
      <w:r>
        <w:rPr>
          <w:sz w:val="24"/>
        </w:rPr>
        <w:br w:type="textWrapping"/>
      </w:r>
    </w:p>
    <w:p>
      <w:pPr>
        <w:spacing w:line="240" w:lineRule="auto"/>
        <w:jc w:val="left"/>
      </w:pPr>
      <w:r>
        <w:rPr>
          <w:color w:val="494949"/>
          <w:sz w:val="18"/>
        </w:rPr>
        <w:t>单选题(2.0分)（难易度:中）</w:t>
      </w:r>
    </w:p>
    <w:p>
      <w:pPr>
        <w:spacing w:line="240" w:lineRule="auto"/>
        <w:jc w:val="left"/>
      </w:pPr>
      <w:r>
        <w:rPr>
          <w:sz w:val="16"/>
        </w:rPr>
        <w:t>A.    在贵族资产阶级社会的腐蚀和逼迫下堕落毁灭的妇女形象</w:t>
      </w:r>
      <w:r>
        <w:rPr>
          <w:sz w:val="16"/>
        </w:rPr>
        <w:br w:type="textWrapping"/>
      </w:r>
      <w:r>
        <w:rPr>
          <w:sz w:val="16"/>
        </w:rPr>
        <w:br w:type="textWrapping"/>
      </w:r>
      <w:r>
        <w:rPr>
          <w:sz w:val="16"/>
        </w:rPr>
        <w:t>B.    个人奋斗者形象</w:t>
      </w:r>
      <w:r>
        <w:rPr>
          <w:sz w:val="16"/>
        </w:rPr>
        <w:br w:type="textWrapping"/>
      </w:r>
      <w:r>
        <w:rPr>
          <w:sz w:val="16"/>
        </w:rPr>
        <w:br w:type="textWrapping"/>
      </w:r>
      <w:r>
        <w:rPr>
          <w:sz w:val="16"/>
        </w:rPr>
        <w:t>C.    女冒险家</w:t>
      </w:r>
      <w:r>
        <w:rPr>
          <w:sz w:val="16"/>
        </w:rPr>
        <w:br w:type="textWrapping"/>
      </w:r>
      <w:r>
        <w:rPr>
          <w:sz w:val="16"/>
        </w:rPr>
        <w:br w:type="textWrapping"/>
      </w:r>
      <w:r>
        <w:rPr>
          <w:sz w:val="16"/>
        </w:rPr>
        <w:t>D.    追求个性解放的妇女形象</w:t>
      </w:r>
      <w:r>
        <w:rPr>
          <w:sz w:val="16"/>
        </w:rPr>
        <w:br w:type="textWrapping"/>
      </w:r>
      <w:r>
        <w:rPr>
          <w:sz w:val="16"/>
        </w:rPr>
        <w:br w:type="textWrapping"/>
      </w:r>
      <w:r>
        <w:rPr>
          <w:sz w:val="16"/>
        </w:rPr>
        <w:br w:type="textWrapping"/>
      </w:r>
      <w:r>
        <w:rPr>
          <w:sz w:val="16"/>
        </w:rPr>
        <w:t>正确答案：A</w:t>
      </w:r>
      <w:r>
        <w:rPr>
          <w:sz w:val="16"/>
        </w:rPr>
        <w:br w:type="textWrapping"/>
      </w:r>
      <w:r>
        <w:rPr>
          <w:sz w:val="16"/>
        </w:rPr>
        <w:t>正确答案解释：A</w:t>
      </w:r>
      <w:r>
        <w:rPr>
          <w:sz w:val="16"/>
        </w:rPr>
        <w:br w:type="textWrapping"/>
      </w:r>
      <w:r>
        <w:rPr>
          <w:sz w:val="16"/>
        </w:rPr>
        <w:br w:type="textWrapping"/>
      </w:r>
      <w:r>
        <w:rPr>
          <w:sz w:val="16"/>
        </w:rPr>
        <w:t>错误答案解释：A</w:t>
      </w:r>
      <w:r>
        <w:rPr>
          <w:sz w:val="16"/>
        </w:rPr>
        <w:br w:type="textWrapping"/>
      </w:r>
    </w:p>
    <w:p>
      <w:pPr>
        <w:spacing w:before="400" w:after="0" w:line="240" w:lineRule="auto"/>
        <w:jc w:val="left"/>
      </w:pPr>
      <w:r>
        <w:rPr>
          <w:sz w:val="24"/>
        </w:rPr>
        <w:t>9.    萨克雷在《名利场》中塑造了一个女冒险家的形象，她是</w:t>
      </w:r>
      <w:r>
        <w:rPr>
          <w:sz w:val="24"/>
        </w:rPr>
        <w:br w:type="textWrapping"/>
      </w:r>
    </w:p>
    <w:p>
      <w:pPr>
        <w:spacing w:line="240" w:lineRule="auto"/>
        <w:jc w:val="left"/>
      </w:pPr>
      <w:r>
        <w:rPr>
          <w:color w:val="494949"/>
          <w:sz w:val="18"/>
        </w:rPr>
        <w:t>单选题(2.0分)（难易度:中）</w:t>
      </w:r>
    </w:p>
    <w:p>
      <w:pPr>
        <w:spacing w:line="240" w:lineRule="auto"/>
        <w:jc w:val="left"/>
      </w:pPr>
      <w:r>
        <w:rPr>
          <w:sz w:val="16"/>
        </w:rPr>
        <w:t>A.    玛丽·巴顿</w:t>
      </w:r>
      <w:r>
        <w:rPr>
          <w:sz w:val="16"/>
        </w:rPr>
        <w:br w:type="textWrapping"/>
      </w:r>
      <w:r>
        <w:rPr>
          <w:sz w:val="16"/>
        </w:rPr>
        <w:br w:type="textWrapping"/>
      </w:r>
      <w:r>
        <w:rPr>
          <w:sz w:val="16"/>
        </w:rPr>
        <w:t>B.    简·爱</w:t>
      </w:r>
      <w:r>
        <w:rPr>
          <w:sz w:val="16"/>
        </w:rPr>
        <w:br w:type="textWrapping"/>
      </w:r>
      <w:r>
        <w:rPr>
          <w:sz w:val="16"/>
        </w:rPr>
        <w:br w:type="textWrapping"/>
      </w:r>
      <w:r>
        <w:rPr>
          <w:sz w:val="16"/>
        </w:rPr>
        <w:t>C.    蓓基·夏泼</w:t>
      </w:r>
      <w:r>
        <w:rPr>
          <w:sz w:val="16"/>
        </w:rPr>
        <w:br w:type="textWrapping"/>
      </w:r>
      <w:r>
        <w:rPr>
          <w:sz w:val="16"/>
        </w:rPr>
        <w:br w:type="textWrapping"/>
      </w:r>
      <w:r>
        <w:rPr>
          <w:sz w:val="16"/>
        </w:rPr>
        <w:t>D.    凯瑟琳</w:t>
      </w:r>
      <w:r>
        <w:rPr>
          <w:sz w:val="16"/>
        </w:rPr>
        <w:br w:type="textWrapping"/>
      </w:r>
      <w:r>
        <w:rPr>
          <w:sz w:val="16"/>
        </w:rPr>
        <w:br w:type="textWrapping"/>
      </w:r>
      <w:r>
        <w:rPr>
          <w:sz w:val="16"/>
        </w:rPr>
        <w:br w:type="textWrapping"/>
      </w:r>
      <w:r>
        <w:rPr>
          <w:sz w:val="16"/>
        </w:rPr>
        <w:t>正确答案：C</w:t>
      </w:r>
      <w:r>
        <w:rPr>
          <w:sz w:val="16"/>
        </w:rPr>
        <w:br w:type="textWrapping"/>
      </w:r>
      <w:r>
        <w:rPr>
          <w:sz w:val="16"/>
        </w:rPr>
        <w:t>正确答案解释：C</w:t>
      </w:r>
      <w:r>
        <w:rPr>
          <w:sz w:val="16"/>
        </w:rPr>
        <w:br w:type="textWrapping"/>
      </w:r>
      <w:r>
        <w:rPr>
          <w:sz w:val="16"/>
        </w:rPr>
        <w:br w:type="textWrapping"/>
      </w:r>
      <w:r>
        <w:rPr>
          <w:sz w:val="16"/>
        </w:rPr>
        <w:t>错误答案解释：C</w:t>
      </w:r>
      <w:r>
        <w:rPr>
          <w:sz w:val="16"/>
        </w:rPr>
        <w:br w:type="textWrapping"/>
      </w:r>
    </w:p>
    <w:p>
      <w:pPr>
        <w:spacing w:before="400" w:after="0" w:line="240" w:lineRule="auto"/>
        <w:jc w:val="left"/>
      </w:pPr>
      <w:r>
        <w:rPr>
          <w:sz w:val="24"/>
        </w:rPr>
        <w:t>10.    俄国现实主义美学理论和文艺批评的奠基者是</w:t>
      </w:r>
      <w:r>
        <w:rPr>
          <w:sz w:val="24"/>
        </w:rPr>
        <w:br w:type="textWrapping"/>
      </w:r>
    </w:p>
    <w:p>
      <w:pPr>
        <w:spacing w:line="240" w:lineRule="auto"/>
        <w:jc w:val="left"/>
      </w:pPr>
      <w:r>
        <w:rPr>
          <w:color w:val="494949"/>
          <w:sz w:val="18"/>
        </w:rPr>
        <w:t>单选题(2.0分)（难易度:中）</w:t>
      </w:r>
    </w:p>
    <w:p>
      <w:pPr>
        <w:spacing w:line="240" w:lineRule="auto"/>
        <w:jc w:val="left"/>
      </w:pPr>
      <w:r>
        <w:rPr>
          <w:sz w:val="16"/>
        </w:rPr>
        <w:t>A.    车尔尼雪夫斯基</w:t>
      </w:r>
      <w:r>
        <w:rPr>
          <w:sz w:val="16"/>
        </w:rPr>
        <w:br w:type="textWrapping"/>
      </w:r>
      <w:r>
        <w:rPr>
          <w:sz w:val="16"/>
        </w:rPr>
        <w:br w:type="textWrapping"/>
      </w:r>
      <w:r>
        <w:rPr>
          <w:sz w:val="16"/>
        </w:rPr>
        <w:t>B.    杜勃罗留波夫</w:t>
      </w:r>
      <w:r>
        <w:rPr>
          <w:sz w:val="16"/>
        </w:rPr>
        <w:br w:type="textWrapping"/>
      </w:r>
      <w:r>
        <w:rPr>
          <w:sz w:val="16"/>
        </w:rPr>
        <w:br w:type="textWrapping"/>
      </w:r>
      <w:r>
        <w:rPr>
          <w:sz w:val="16"/>
        </w:rPr>
        <w:t>C.    赫尔岑</w:t>
      </w:r>
      <w:r>
        <w:rPr>
          <w:sz w:val="16"/>
        </w:rPr>
        <w:br w:type="textWrapping"/>
      </w:r>
      <w:r>
        <w:rPr>
          <w:sz w:val="16"/>
        </w:rPr>
        <w:br w:type="textWrapping"/>
      </w:r>
      <w:r>
        <w:rPr>
          <w:sz w:val="16"/>
        </w:rPr>
        <w:t>D.    别林斯基</w:t>
      </w:r>
      <w:r>
        <w:rPr>
          <w:sz w:val="16"/>
        </w:rPr>
        <w:br w:type="textWrapping"/>
      </w:r>
      <w:r>
        <w:rPr>
          <w:sz w:val="16"/>
        </w:rPr>
        <w:br w:type="textWrapping"/>
      </w:r>
      <w:r>
        <w:rPr>
          <w:sz w:val="16"/>
        </w:rPr>
        <w:br w:type="textWrapping"/>
      </w:r>
      <w:r>
        <w:rPr>
          <w:sz w:val="16"/>
        </w:rPr>
        <w:t>正确答案：D</w:t>
      </w:r>
      <w:r>
        <w:rPr>
          <w:sz w:val="16"/>
        </w:rPr>
        <w:br w:type="textWrapping"/>
      </w:r>
      <w:r>
        <w:rPr>
          <w:sz w:val="16"/>
        </w:rPr>
        <w:t>正确答案解释：D</w:t>
      </w:r>
      <w:r>
        <w:rPr>
          <w:sz w:val="16"/>
        </w:rPr>
        <w:br w:type="textWrapping"/>
      </w:r>
      <w:r>
        <w:rPr>
          <w:sz w:val="16"/>
        </w:rPr>
        <w:br w:type="textWrapping"/>
      </w:r>
      <w:r>
        <w:rPr>
          <w:sz w:val="16"/>
        </w:rPr>
        <w:t>错误答案解释：D</w:t>
      </w:r>
      <w:r>
        <w:rPr>
          <w:sz w:val="16"/>
        </w:rPr>
        <w:br w:type="textWrapping"/>
      </w:r>
    </w:p>
    <w:p>
      <w:pPr>
        <w:spacing w:before="400" w:after="0" w:line="240" w:lineRule="auto"/>
        <w:jc w:val="left"/>
      </w:pPr>
      <w:r>
        <w:rPr>
          <w:sz w:val="24"/>
        </w:rPr>
        <w:t>11.    《白奴》和《汤姆叔叔的小屋》一个共同的主题是</w:t>
      </w:r>
      <w:r>
        <w:rPr>
          <w:sz w:val="24"/>
        </w:rPr>
        <w:br w:type="textWrapping"/>
      </w:r>
    </w:p>
    <w:p>
      <w:pPr>
        <w:spacing w:line="240" w:lineRule="auto"/>
        <w:jc w:val="left"/>
      </w:pPr>
      <w:r>
        <w:rPr>
          <w:color w:val="494949"/>
          <w:sz w:val="18"/>
        </w:rPr>
        <w:t>单选题(2.0分)（难易度:中）</w:t>
      </w:r>
    </w:p>
    <w:p>
      <w:pPr>
        <w:spacing w:line="240" w:lineRule="auto"/>
        <w:jc w:val="left"/>
      </w:pPr>
      <w:r>
        <w:rPr>
          <w:sz w:val="16"/>
        </w:rPr>
        <w:t>A.    反抗社会</w:t>
      </w:r>
      <w:r>
        <w:rPr>
          <w:sz w:val="16"/>
        </w:rPr>
        <w:br w:type="textWrapping"/>
      </w:r>
      <w:r>
        <w:rPr>
          <w:sz w:val="16"/>
        </w:rPr>
        <w:br w:type="textWrapping"/>
      </w:r>
      <w:r>
        <w:rPr>
          <w:sz w:val="16"/>
        </w:rPr>
        <w:t>B.    反蓄奴制</w:t>
      </w:r>
      <w:r>
        <w:rPr>
          <w:sz w:val="16"/>
        </w:rPr>
        <w:br w:type="textWrapping"/>
      </w:r>
      <w:r>
        <w:rPr>
          <w:sz w:val="16"/>
        </w:rPr>
        <w:br w:type="textWrapping"/>
      </w:r>
      <w:r>
        <w:rPr>
          <w:sz w:val="16"/>
        </w:rPr>
        <w:t>C.    揭露资本主义的最恶</w:t>
      </w:r>
      <w:r>
        <w:rPr>
          <w:sz w:val="16"/>
        </w:rPr>
        <w:br w:type="textWrapping"/>
      </w:r>
      <w:r>
        <w:rPr>
          <w:sz w:val="16"/>
        </w:rPr>
        <w:br w:type="textWrapping"/>
      </w:r>
      <w:r>
        <w:rPr>
          <w:sz w:val="16"/>
        </w:rPr>
        <w:t>D.    反战</w:t>
      </w:r>
      <w:r>
        <w:rPr>
          <w:sz w:val="16"/>
        </w:rPr>
        <w:br w:type="textWrapping"/>
      </w:r>
      <w:r>
        <w:rPr>
          <w:sz w:val="16"/>
        </w:rPr>
        <w:br w:type="textWrapping"/>
      </w:r>
      <w:r>
        <w:rPr>
          <w:sz w:val="16"/>
        </w:rPr>
        <w:br w:type="textWrapping"/>
      </w:r>
      <w:r>
        <w:rPr>
          <w:sz w:val="16"/>
        </w:rPr>
        <w:t>正确答案：B</w:t>
      </w:r>
      <w:r>
        <w:rPr>
          <w:sz w:val="16"/>
        </w:rPr>
        <w:br w:type="textWrapping"/>
      </w:r>
      <w:r>
        <w:rPr>
          <w:sz w:val="16"/>
        </w:rPr>
        <w:t>正确答案解释：B</w:t>
      </w:r>
      <w:r>
        <w:rPr>
          <w:sz w:val="16"/>
        </w:rPr>
        <w:br w:type="textWrapping"/>
      </w:r>
      <w:r>
        <w:rPr>
          <w:sz w:val="16"/>
        </w:rPr>
        <w:br w:type="textWrapping"/>
      </w:r>
      <w:r>
        <w:rPr>
          <w:sz w:val="16"/>
        </w:rPr>
        <w:t>错误答案解释：B</w:t>
      </w:r>
      <w:r>
        <w:rPr>
          <w:sz w:val="16"/>
        </w:rPr>
        <w:br w:type="textWrapping"/>
      </w:r>
    </w:p>
    <w:p>
      <w:pPr>
        <w:spacing w:before="400" w:after="0" w:line="240" w:lineRule="auto"/>
        <w:jc w:val="left"/>
      </w:pPr>
      <w:r>
        <w:rPr>
          <w:sz w:val="24"/>
        </w:rPr>
        <w:t>12.    英国“湖畔派”中成就最高的诗人是</w:t>
      </w:r>
      <w:r>
        <w:rPr>
          <w:sz w:val="24"/>
        </w:rPr>
        <w:br w:type="textWrapping"/>
      </w:r>
    </w:p>
    <w:p>
      <w:pPr>
        <w:spacing w:line="240" w:lineRule="auto"/>
        <w:jc w:val="left"/>
      </w:pPr>
      <w:r>
        <w:rPr>
          <w:color w:val="494949"/>
          <w:sz w:val="18"/>
        </w:rPr>
        <w:t>单选题(2.0分)（难易度:中）</w:t>
      </w:r>
    </w:p>
    <w:p>
      <w:pPr>
        <w:spacing w:line="240" w:lineRule="auto"/>
        <w:jc w:val="left"/>
      </w:pPr>
      <w:r>
        <w:rPr>
          <w:sz w:val="16"/>
        </w:rPr>
        <w:t>A.    华兹华斯</w:t>
      </w:r>
      <w:r>
        <w:rPr>
          <w:sz w:val="16"/>
        </w:rPr>
        <w:br w:type="textWrapping"/>
      </w:r>
      <w:r>
        <w:rPr>
          <w:sz w:val="16"/>
        </w:rPr>
        <w:br w:type="textWrapping"/>
      </w:r>
      <w:r>
        <w:rPr>
          <w:sz w:val="16"/>
        </w:rPr>
        <w:t>B.    柯勒律治</w:t>
      </w:r>
      <w:r>
        <w:rPr>
          <w:sz w:val="16"/>
        </w:rPr>
        <w:br w:type="textWrapping"/>
      </w:r>
      <w:r>
        <w:rPr>
          <w:sz w:val="16"/>
        </w:rPr>
        <w:br w:type="textWrapping"/>
      </w:r>
      <w:r>
        <w:rPr>
          <w:sz w:val="16"/>
        </w:rPr>
        <w:t>C.    骚塞</w:t>
      </w:r>
      <w:r>
        <w:rPr>
          <w:sz w:val="16"/>
        </w:rPr>
        <w:br w:type="textWrapping"/>
      </w:r>
      <w:r>
        <w:rPr>
          <w:sz w:val="16"/>
        </w:rPr>
        <w:br w:type="textWrapping"/>
      </w:r>
      <w:r>
        <w:rPr>
          <w:sz w:val="16"/>
        </w:rPr>
        <w:t>D.    司各特</w:t>
      </w:r>
      <w:r>
        <w:rPr>
          <w:sz w:val="16"/>
        </w:rPr>
        <w:br w:type="textWrapping"/>
      </w:r>
      <w:r>
        <w:rPr>
          <w:sz w:val="16"/>
        </w:rPr>
        <w:br w:type="textWrapping"/>
      </w:r>
      <w:r>
        <w:rPr>
          <w:sz w:val="16"/>
        </w:rPr>
        <w:br w:type="textWrapping"/>
      </w:r>
      <w:r>
        <w:rPr>
          <w:sz w:val="16"/>
        </w:rPr>
        <w:t>正确答案：A</w:t>
      </w:r>
      <w:r>
        <w:rPr>
          <w:sz w:val="16"/>
        </w:rPr>
        <w:br w:type="textWrapping"/>
      </w:r>
      <w:r>
        <w:rPr>
          <w:sz w:val="16"/>
        </w:rPr>
        <w:t>正确答案解释：A</w:t>
      </w:r>
      <w:r>
        <w:rPr>
          <w:sz w:val="16"/>
        </w:rPr>
        <w:br w:type="textWrapping"/>
      </w:r>
      <w:r>
        <w:rPr>
          <w:sz w:val="16"/>
        </w:rPr>
        <w:br w:type="textWrapping"/>
      </w:r>
      <w:r>
        <w:rPr>
          <w:sz w:val="16"/>
        </w:rPr>
        <w:t>错误答案解释：A</w:t>
      </w:r>
      <w:r>
        <w:rPr>
          <w:sz w:val="16"/>
        </w:rPr>
        <w:br w:type="textWrapping"/>
      </w:r>
    </w:p>
    <w:p>
      <w:pPr>
        <w:spacing w:before="400" w:after="0" w:line="240" w:lineRule="auto"/>
        <w:jc w:val="left"/>
      </w:pPr>
      <w:r>
        <w:rPr>
          <w:sz w:val="24"/>
        </w:rPr>
        <w:t>13.    美国建国后第一位获得国际声誉的作家，有“美国文学之父”之称的作家是</w:t>
      </w:r>
      <w:r>
        <w:rPr>
          <w:sz w:val="24"/>
        </w:rPr>
        <w:br w:type="textWrapping"/>
      </w:r>
    </w:p>
    <w:p>
      <w:pPr>
        <w:spacing w:line="240" w:lineRule="auto"/>
        <w:jc w:val="left"/>
      </w:pPr>
      <w:r>
        <w:rPr>
          <w:color w:val="494949"/>
          <w:sz w:val="18"/>
        </w:rPr>
        <w:t>单选题(2.0分)（难易度:中）</w:t>
      </w:r>
    </w:p>
    <w:p>
      <w:pPr>
        <w:spacing w:line="240" w:lineRule="auto"/>
        <w:jc w:val="left"/>
      </w:pPr>
      <w:r>
        <w:rPr>
          <w:sz w:val="16"/>
        </w:rPr>
        <w:t>A.    欧·亨利</w:t>
      </w:r>
      <w:r>
        <w:rPr>
          <w:sz w:val="16"/>
        </w:rPr>
        <w:br w:type="textWrapping"/>
      </w:r>
      <w:r>
        <w:rPr>
          <w:sz w:val="16"/>
        </w:rPr>
        <w:br w:type="textWrapping"/>
      </w:r>
      <w:r>
        <w:rPr>
          <w:sz w:val="16"/>
        </w:rPr>
        <w:t>B.    华盛顿·欧文</w:t>
      </w:r>
      <w:r>
        <w:rPr>
          <w:sz w:val="16"/>
        </w:rPr>
        <w:br w:type="textWrapping"/>
      </w:r>
      <w:r>
        <w:rPr>
          <w:sz w:val="16"/>
        </w:rPr>
        <w:br w:type="textWrapping"/>
      </w:r>
      <w:r>
        <w:rPr>
          <w:sz w:val="16"/>
        </w:rPr>
        <w:t>C.    惠特曼</w:t>
      </w:r>
      <w:r>
        <w:rPr>
          <w:sz w:val="16"/>
        </w:rPr>
        <w:br w:type="textWrapping"/>
      </w:r>
      <w:r>
        <w:rPr>
          <w:sz w:val="16"/>
        </w:rPr>
        <w:br w:type="textWrapping"/>
      </w:r>
      <w:r>
        <w:rPr>
          <w:sz w:val="16"/>
        </w:rPr>
        <w:t>D.    库柏</w:t>
      </w:r>
      <w:r>
        <w:rPr>
          <w:sz w:val="16"/>
        </w:rPr>
        <w:br w:type="textWrapping"/>
      </w:r>
      <w:r>
        <w:rPr>
          <w:sz w:val="16"/>
        </w:rPr>
        <w:br w:type="textWrapping"/>
      </w:r>
      <w:r>
        <w:rPr>
          <w:sz w:val="16"/>
        </w:rPr>
        <w:br w:type="textWrapping"/>
      </w:r>
      <w:r>
        <w:rPr>
          <w:sz w:val="16"/>
        </w:rPr>
        <w:t>正确答案：B</w:t>
      </w:r>
      <w:r>
        <w:rPr>
          <w:sz w:val="16"/>
        </w:rPr>
        <w:br w:type="textWrapping"/>
      </w:r>
      <w:r>
        <w:rPr>
          <w:sz w:val="16"/>
        </w:rPr>
        <w:t>正确答案解释：C</w:t>
      </w:r>
      <w:r>
        <w:rPr>
          <w:sz w:val="16"/>
        </w:rPr>
        <w:br w:type="textWrapping"/>
      </w:r>
      <w:r>
        <w:rPr>
          <w:sz w:val="16"/>
        </w:rPr>
        <w:br w:type="textWrapping"/>
      </w:r>
      <w:r>
        <w:rPr>
          <w:sz w:val="16"/>
        </w:rPr>
        <w:t>错误答案解释：C</w:t>
      </w:r>
      <w:r>
        <w:rPr>
          <w:sz w:val="16"/>
        </w:rPr>
        <w:br w:type="textWrapping"/>
      </w:r>
    </w:p>
    <w:p>
      <w:pPr>
        <w:spacing w:before="400" w:after="0" w:line="240" w:lineRule="auto"/>
        <w:jc w:val="left"/>
      </w:pPr>
      <w:r>
        <w:rPr>
          <w:sz w:val="24"/>
        </w:rPr>
        <w:t>14.    《红字》的主人公是</w:t>
      </w:r>
      <w:r>
        <w:rPr>
          <w:sz w:val="24"/>
        </w:rPr>
        <w:br w:type="textWrapping"/>
      </w:r>
    </w:p>
    <w:p>
      <w:pPr>
        <w:spacing w:line="240" w:lineRule="auto"/>
        <w:jc w:val="left"/>
      </w:pPr>
      <w:r>
        <w:rPr>
          <w:color w:val="494949"/>
          <w:sz w:val="18"/>
        </w:rPr>
        <w:t>单选题(2.0分)（难易度:中）</w:t>
      </w:r>
    </w:p>
    <w:p>
      <w:pPr>
        <w:spacing w:line="240" w:lineRule="auto"/>
        <w:jc w:val="left"/>
      </w:pPr>
      <w:r>
        <w:rPr>
          <w:sz w:val="16"/>
        </w:rPr>
        <w:t>A.    海涅特·白兰</w:t>
      </w:r>
      <w:r>
        <w:rPr>
          <w:sz w:val="16"/>
        </w:rPr>
        <w:br w:type="textWrapping"/>
      </w:r>
      <w:r>
        <w:rPr>
          <w:sz w:val="16"/>
        </w:rPr>
        <w:br w:type="textWrapping"/>
      </w:r>
      <w:r>
        <w:rPr>
          <w:sz w:val="16"/>
        </w:rPr>
        <w:t>B.    纳蒂·班波</w:t>
      </w:r>
      <w:r>
        <w:rPr>
          <w:sz w:val="16"/>
        </w:rPr>
        <w:br w:type="textWrapping"/>
      </w:r>
      <w:r>
        <w:rPr>
          <w:sz w:val="16"/>
        </w:rPr>
        <w:br w:type="textWrapping"/>
      </w:r>
      <w:r>
        <w:rPr>
          <w:sz w:val="16"/>
        </w:rPr>
        <w:t>C.    瑞普·凡·温克尔</w:t>
      </w:r>
      <w:r>
        <w:rPr>
          <w:sz w:val="16"/>
        </w:rPr>
        <w:br w:type="textWrapping"/>
      </w:r>
      <w:r>
        <w:rPr>
          <w:sz w:val="16"/>
        </w:rPr>
        <w:br w:type="textWrapping"/>
      </w:r>
      <w:r>
        <w:rPr>
          <w:sz w:val="16"/>
        </w:rPr>
        <w:t>D.    毕巧林</w:t>
      </w:r>
      <w:r>
        <w:rPr>
          <w:sz w:val="16"/>
        </w:rPr>
        <w:br w:type="textWrapping"/>
      </w:r>
      <w:r>
        <w:rPr>
          <w:sz w:val="16"/>
        </w:rPr>
        <w:br w:type="textWrapping"/>
      </w:r>
      <w:r>
        <w:rPr>
          <w:sz w:val="16"/>
        </w:rPr>
        <w:br w:type="textWrapping"/>
      </w:r>
      <w:r>
        <w:rPr>
          <w:sz w:val="16"/>
        </w:rPr>
        <w:t>正确答案：A</w:t>
      </w:r>
      <w:r>
        <w:rPr>
          <w:sz w:val="16"/>
        </w:rPr>
        <w:br w:type="textWrapping"/>
      </w:r>
      <w:r>
        <w:rPr>
          <w:sz w:val="16"/>
        </w:rPr>
        <w:t>正确答案解释：A</w:t>
      </w:r>
      <w:r>
        <w:rPr>
          <w:sz w:val="16"/>
        </w:rPr>
        <w:br w:type="textWrapping"/>
      </w:r>
      <w:r>
        <w:rPr>
          <w:sz w:val="16"/>
        </w:rPr>
        <w:br w:type="textWrapping"/>
      </w:r>
      <w:r>
        <w:rPr>
          <w:sz w:val="16"/>
        </w:rPr>
        <w:t>错误答案解释：A</w:t>
      </w:r>
      <w:r>
        <w:rPr>
          <w:sz w:val="16"/>
        </w:rPr>
        <w:br w:type="textWrapping"/>
      </w:r>
    </w:p>
    <w:p>
      <w:pPr>
        <w:spacing w:before="400" w:after="0" w:line="240" w:lineRule="auto"/>
        <w:jc w:val="left"/>
      </w:pPr>
      <w:r>
        <w:rPr>
          <w:sz w:val="24"/>
        </w:rPr>
        <w:t>15.    法国文学中第一个“世纪病”的形象是</w:t>
      </w:r>
      <w:r>
        <w:rPr>
          <w:sz w:val="24"/>
        </w:rPr>
        <w:br w:type="textWrapping"/>
      </w:r>
    </w:p>
    <w:p>
      <w:pPr>
        <w:spacing w:line="240" w:lineRule="auto"/>
        <w:jc w:val="left"/>
      </w:pPr>
      <w:r>
        <w:rPr>
          <w:color w:val="494949"/>
          <w:sz w:val="18"/>
        </w:rPr>
        <w:t>单选题(2.0分)（难易度:中）</w:t>
      </w:r>
    </w:p>
    <w:p>
      <w:pPr>
        <w:spacing w:line="240" w:lineRule="auto"/>
        <w:jc w:val="left"/>
      </w:pPr>
      <w:r>
        <w:rPr>
          <w:sz w:val="16"/>
        </w:rPr>
        <w:t>A.    欧那尼</w:t>
      </w:r>
      <w:r>
        <w:rPr>
          <w:sz w:val="16"/>
        </w:rPr>
        <w:br w:type="textWrapping"/>
      </w:r>
      <w:r>
        <w:rPr>
          <w:sz w:val="16"/>
        </w:rPr>
        <w:br w:type="textWrapping"/>
      </w:r>
      <w:r>
        <w:rPr>
          <w:sz w:val="16"/>
        </w:rPr>
        <w:t>B.    勒内</w:t>
      </w:r>
      <w:r>
        <w:rPr>
          <w:sz w:val="16"/>
        </w:rPr>
        <w:br w:type="textWrapping"/>
      </w:r>
      <w:r>
        <w:rPr>
          <w:sz w:val="16"/>
        </w:rPr>
        <w:br w:type="textWrapping"/>
      </w:r>
      <w:r>
        <w:rPr>
          <w:sz w:val="16"/>
        </w:rPr>
        <w:t>C.    夏克塔斯</w:t>
      </w:r>
      <w:r>
        <w:rPr>
          <w:sz w:val="16"/>
        </w:rPr>
        <w:br w:type="textWrapping"/>
      </w:r>
      <w:r>
        <w:rPr>
          <w:sz w:val="16"/>
        </w:rPr>
        <w:br w:type="textWrapping"/>
      </w:r>
      <w:r>
        <w:rPr>
          <w:sz w:val="16"/>
        </w:rPr>
        <w:t>D.    黛尔菲娜</w:t>
      </w:r>
      <w:r>
        <w:rPr>
          <w:sz w:val="16"/>
        </w:rPr>
        <w:br w:type="textWrapping"/>
      </w:r>
      <w:r>
        <w:rPr>
          <w:sz w:val="16"/>
        </w:rPr>
        <w:br w:type="textWrapping"/>
      </w:r>
      <w:r>
        <w:rPr>
          <w:sz w:val="16"/>
        </w:rPr>
        <w:br w:type="textWrapping"/>
      </w:r>
      <w:r>
        <w:rPr>
          <w:sz w:val="16"/>
        </w:rPr>
        <w:t>正确答案：B</w:t>
      </w:r>
      <w:r>
        <w:rPr>
          <w:sz w:val="16"/>
        </w:rPr>
        <w:br w:type="textWrapping"/>
      </w:r>
      <w:r>
        <w:rPr>
          <w:sz w:val="16"/>
        </w:rPr>
        <w:t>正确答案解释：B</w:t>
      </w:r>
      <w:r>
        <w:rPr>
          <w:sz w:val="16"/>
        </w:rPr>
        <w:br w:type="textWrapping"/>
      </w:r>
      <w:r>
        <w:rPr>
          <w:sz w:val="16"/>
        </w:rPr>
        <w:br w:type="textWrapping"/>
      </w:r>
      <w:r>
        <w:rPr>
          <w:sz w:val="16"/>
        </w:rPr>
        <w:t>错误答案解释：B</w:t>
      </w:r>
      <w:r>
        <w:rPr>
          <w:sz w:val="16"/>
        </w:rPr>
        <w:br w:type="textWrapping"/>
      </w:r>
    </w:p>
    <w:p>
      <w:pPr>
        <w:spacing w:before="400" w:after="0" w:line="240" w:lineRule="auto"/>
        <w:jc w:val="left"/>
      </w:pPr>
      <w:r>
        <w:rPr>
          <w:sz w:val="24"/>
        </w:rPr>
        <w:t>16.    莫泊桑第一篇具有爱国主义思想的短篇小说，也是它的成名作是</w:t>
      </w:r>
      <w:r>
        <w:rPr>
          <w:sz w:val="24"/>
        </w:rPr>
        <w:br w:type="textWrapping"/>
      </w:r>
    </w:p>
    <w:p>
      <w:pPr>
        <w:spacing w:line="240" w:lineRule="auto"/>
        <w:jc w:val="left"/>
      </w:pPr>
      <w:r>
        <w:rPr>
          <w:color w:val="494949"/>
          <w:sz w:val="18"/>
        </w:rPr>
        <w:t>单选题(2.0分)（难易度:中）</w:t>
      </w:r>
    </w:p>
    <w:p>
      <w:pPr>
        <w:spacing w:line="240" w:lineRule="auto"/>
        <w:jc w:val="left"/>
      </w:pPr>
      <w:r>
        <w:rPr>
          <w:sz w:val="16"/>
        </w:rPr>
        <w:t>A.    《项链》</w:t>
      </w:r>
      <w:r>
        <w:rPr>
          <w:sz w:val="16"/>
        </w:rPr>
        <w:br w:type="textWrapping"/>
      </w:r>
      <w:r>
        <w:rPr>
          <w:sz w:val="16"/>
        </w:rPr>
        <w:br w:type="textWrapping"/>
      </w:r>
      <w:r>
        <w:rPr>
          <w:sz w:val="16"/>
        </w:rPr>
        <w:t>B.    《米龙老爹》</w:t>
      </w:r>
      <w:r>
        <w:rPr>
          <w:sz w:val="16"/>
        </w:rPr>
        <w:br w:type="textWrapping"/>
      </w:r>
      <w:r>
        <w:rPr>
          <w:sz w:val="16"/>
        </w:rPr>
        <w:br w:type="textWrapping"/>
      </w:r>
      <w:r>
        <w:rPr>
          <w:sz w:val="16"/>
        </w:rPr>
        <w:t>C.    《菲菲小姐》</w:t>
      </w:r>
      <w:r>
        <w:rPr>
          <w:sz w:val="16"/>
        </w:rPr>
        <w:br w:type="textWrapping"/>
      </w:r>
      <w:r>
        <w:rPr>
          <w:sz w:val="16"/>
        </w:rPr>
        <w:br w:type="textWrapping"/>
      </w:r>
      <w:r>
        <w:rPr>
          <w:sz w:val="16"/>
        </w:rPr>
        <w:t>D.    《羊脂球》</w:t>
      </w:r>
      <w:r>
        <w:rPr>
          <w:sz w:val="16"/>
        </w:rPr>
        <w:br w:type="textWrapping"/>
      </w:r>
      <w:r>
        <w:rPr>
          <w:sz w:val="16"/>
        </w:rPr>
        <w:br w:type="textWrapping"/>
      </w:r>
      <w:r>
        <w:rPr>
          <w:sz w:val="16"/>
        </w:rPr>
        <w:br w:type="textWrapping"/>
      </w:r>
      <w:r>
        <w:rPr>
          <w:sz w:val="16"/>
        </w:rPr>
        <w:t>正确答案：D</w:t>
      </w:r>
      <w:r>
        <w:rPr>
          <w:sz w:val="16"/>
        </w:rPr>
        <w:br w:type="textWrapping"/>
      </w:r>
      <w:r>
        <w:rPr>
          <w:sz w:val="16"/>
        </w:rPr>
        <w:t>正确答案解释：D</w:t>
      </w:r>
      <w:r>
        <w:rPr>
          <w:sz w:val="16"/>
        </w:rPr>
        <w:br w:type="textWrapping"/>
      </w:r>
      <w:r>
        <w:rPr>
          <w:sz w:val="16"/>
        </w:rPr>
        <w:br w:type="textWrapping"/>
      </w:r>
      <w:r>
        <w:rPr>
          <w:sz w:val="16"/>
        </w:rPr>
        <w:t>错误答案解释：D</w:t>
      </w:r>
      <w:r>
        <w:rPr>
          <w:sz w:val="16"/>
        </w:rPr>
        <w:br w:type="textWrapping"/>
      </w:r>
    </w:p>
    <w:p>
      <w:pPr>
        <w:spacing w:before="400" w:after="0" w:line="240" w:lineRule="auto"/>
        <w:jc w:val="left"/>
      </w:pPr>
      <w:r>
        <w:rPr>
          <w:sz w:val="24"/>
        </w:rPr>
        <w:t>17.    契诃夫服猛烈抨击沙皇俄国，被称为沙皇俄国缩影的中篇小说是</w:t>
      </w:r>
      <w:r>
        <w:rPr>
          <w:sz w:val="24"/>
        </w:rPr>
        <w:br w:type="textWrapping"/>
      </w:r>
    </w:p>
    <w:p>
      <w:pPr>
        <w:spacing w:line="240" w:lineRule="auto"/>
        <w:jc w:val="left"/>
      </w:pPr>
      <w:r>
        <w:rPr>
          <w:color w:val="494949"/>
          <w:sz w:val="18"/>
        </w:rPr>
        <w:t>单选题(2.0分)（难易度:中）</w:t>
      </w:r>
    </w:p>
    <w:p>
      <w:pPr>
        <w:spacing w:line="240" w:lineRule="auto"/>
        <w:jc w:val="left"/>
      </w:pPr>
      <w:r>
        <w:rPr>
          <w:sz w:val="16"/>
        </w:rPr>
        <w:t>A.    《乞丐》</w:t>
      </w:r>
      <w:r>
        <w:rPr>
          <w:sz w:val="16"/>
        </w:rPr>
        <w:br w:type="textWrapping"/>
      </w:r>
      <w:r>
        <w:rPr>
          <w:sz w:val="16"/>
        </w:rPr>
        <w:br w:type="textWrapping"/>
      </w:r>
      <w:r>
        <w:rPr>
          <w:sz w:val="16"/>
        </w:rPr>
        <w:t>B.    《渴睡》</w:t>
      </w:r>
      <w:r>
        <w:rPr>
          <w:sz w:val="16"/>
        </w:rPr>
        <w:br w:type="textWrapping"/>
      </w:r>
      <w:r>
        <w:rPr>
          <w:sz w:val="16"/>
        </w:rPr>
        <w:br w:type="textWrapping"/>
      </w:r>
      <w:r>
        <w:rPr>
          <w:sz w:val="16"/>
        </w:rPr>
        <w:t>C.    《草原》</w:t>
      </w:r>
      <w:r>
        <w:rPr>
          <w:sz w:val="16"/>
        </w:rPr>
        <w:br w:type="textWrapping"/>
      </w:r>
      <w:r>
        <w:rPr>
          <w:sz w:val="16"/>
        </w:rPr>
        <w:br w:type="textWrapping"/>
      </w:r>
      <w:r>
        <w:rPr>
          <w:sz w:val="16"/>
        </w:rPr>
        <w:t>D.    《第六病房》</w:t>
      </w:r>
      <w:r>
        <w:rPr>
          <w:sz w:val="16"/>
        </w:rPr>
        <w:br w:type="textWrapping"/>
      </w:r>
      <w:r>
        <w:rPr>
          <w:sz w:val="16"/>
        </w:rPr>
        <w:br w:type="textWrapping"/>
      </w:r>
      <w:r>
        <w:rPr>
          <w:sz w:val="16"/>
        </w:rPr>
        <w:br w:type="textWrapping"/>
      </w:r>
      <w:r>
        <w:rPr>
          <w:sz w:val="16"/>
        </w:rPr>
        <w:t>正确答案：D</w:t>
      </w:r>
      <w:r>
        <w:rPr>
          <w:sz w:val="16"/>
        </w:rPr>
        <w:br w:type="textWrapping"/>
      </w:r>
      <w:r>
        <w:rPr>
          <w:sz w:val="16"/>
        </w:rPr>
        <w:t>正确答案解释：D</w:t>
      </w:r>
      <w:r>
        <w:rPr>
          <w:sz w:val="16"/>
        </w:rPr>
        <w:br w:type="textWrapping"/>
      </w:r>
      <w:r>
        <w:rPr>
          <w:sz w:val="16"/>
        </w:rPr>
        <w:br w:type="textWrapping"/>
      </w:r>
      <w:r>
        <w:rPr>
          <w:sz w:val="16"/>
        </w:rPr>
        <w:t>错误答案解释：D</w:t>
      </w:r>
      <w:r>
        <w:rPr>
          <w:sz w:val="16"/>
        </w:rPr>
        <w:br w:type="textWrapping"/>
      </w:r>
    </w:p>
    <w:p>
      <w:pPr>
        <w:spacing w:before="400" w:after="0" w:line="240" w:lineRule="auto"/>
        <w:jc w:val="left"/>
      </w:pPr>
      <w:r>
        <w:rPr>
          <w:sz w:val="24"/>
        </w:rPr>
        <w:t>18.    《无名的裘德》中裘德“未能如愿以偿的悲剧”实际上是</w:t>
      </w:r>
      <w:r>
        <w:rPr>
          <w:sz w:val="24"/>
        </w:rPr>
        <w:br w:type="textWrapping"/>
      </w:r>
    </w:p>
    <w:p>
      <w:pPr>
        <w:spacing w:line="240" w:lineRule="auto"/>
        <w:jc w:val="left"/>
      </w:pPr>
      <w:r>
        <w:rPr>
          <w:color w:val="494949"/>
          <w:sz w:val="18"/>
        </w:rPr>
        <w:t>单选题(2.0分)（难易度:中）</w:t>
      </w:r>
    </w:p>
    <w:p>
      <w:pPr>
        <w:spacing w:line="240" w:lineRule="auto"/>
        <w:jc w:val="left"/>
      </w:pPr>
      <w:r>
        <w:rPr>
          <w:sz w:val="16"/>
        </w:rPr>
        <w:t>A.    英国整个一代劳动人民的社会悲剧</w:t>
      </w:r>
      <w:r>
        <w:rPr>
          <w:sz w:val="16"/>
        </w:rPr>
        <w:br w:type="textWrapping"/>
      </w:r>
      <w:r>
        <w:rPr>
          <w:sz w:val="16"/>
        </w:rPr>
        <w:br w:type="textWrapping"/>
      </w:r>
      <w:r>
        <w:rPr>
          <w:sz w:val="16"/>
        </w:rPr>
        <w:t>B.    性格悲剧</w:t>
      </w:r>
      <w:r>
        <w:rPr>
          <w:sz w:val="16"/>
        </w:rPr>
        <w:br w:type="textWrapping"/>
      </w:r>
      <w:r>
        <w:rPr>
          <w:sz w:val="16"/>
        </w:rPr>
        <w:br w:type="textWrapping"/>
      </w:r>
      <w:r>
        <w:rPr>
          <w:sz w:val="16"/>
        </w:rPr>
        <w:t>C.    家庭悲剧</w:t>
      </w:r>
      <w:r>
        <w:rPr>
          <w:sz w:val="16"/>
        </w:rPr>
        <w:br w:type="textWrapping"/>
      </w:r>
      <w:r>
        <w:rPr>
          <w:sz w:val="16"/>
        </w:rPr>
        <w:br w:type="textWrapping"/>
      </w:r>
      <w:r>
        <w:rPr>
          <w:sz w:val="16"/>
        </w:rPr>
        <w:t>D.    爱情悲剧</w:t>
      </w:r>
      <w:r>
        <w:rPr>
          <w:sz w:val="16"/>
        </w:rPr>
        <w:br w:type="textWrapping"/>
      </w:r>
      <w:r>
        <w:rPr>
          <w:sz w:val="16"/>
        </w:rPr>
        <w:br w:type="textWrapping"/>
      </w:r>
      <w:r>
        <w:rPr>
          <w:sz w:val="16"/>
        </w:rPr>
        <w:br w:type="textWrapping"/>
      </w:r>
      <w:r>
        <w:rPr>
          <w:sz w:val="16"/>
        </w:rPr>
        <w:t>正确答案：A</w:t>
      </w:r>
      <w:r>
        <w:rPr>
          <w:sz w:val="16"/>
        </w:rPr>
        <w:br w:type="textWrapping"/>
      </w:r>
      <w:r>
        <w:rPr>
          <w:sz w:val="16"/>
        </w:rPr>
        <w:t>正确答案解释：A</w:t>
      </w:r>
      <w:r>
        <w:rPr>
          <w:sz w:val="16"/>
        </w:rPr>
        <w:br w:type="textWrapping"/>
      </w:r>
      <w:r>
        <w:rPr>
          <w:sz w:val="16"/>
        </w:rPr>
        <w:t>错误答案解释：A</w:t>
      </w:r>
    </w:p>
    <w:p>
      <w:pPr>
        <w:spacing w:before="400" w:after="0" w:line="240" w:lineRule="auto"/>
        <w:jc w:val="left"/>
      </w:pPr>
      <w:r>
        <w:rPr>
          <w:sz w:val="24"/>
        </w:rPr>
        <w:t>19.    《人民公敌》中的“人民公敌”指的是</w:t>
      </w:r>
      <w:r>
        <w:rPr>
          <w:sz w:val="24"/>
        </w:rPr>
        <w:br w:type="textWrapping"/>
      </w:r>
    </w:p>
    <w:p>
      <w:pPr>
        <w:spacing w:line="240" w:lineRule="auto"/>
        <w:jc w:val="left"/>
      </w:pPr>
      <w:r>
        <w:rPr>
          <w:color w:val="494949"/>
          <w:sz w:val="18"/>
        </w:rPr>
        <w:t>单选题(2.0分)（难易度:中）</w:t>
      </w:r>
    </w:p>
    <w:p>
      <w:pPr>
        <w:spacing w:line="240" w:lineRule="auto"/>
        <w:jc w:val="left"/>
      </w:pPr>
      <w:r>
        <w:rPr>
          <w:sz w:val="16"/>
        </w:rPr>
        <w:t>A.    市长</w:t>
      </w:r>
      <w:r>
        <w:rPr>
          <w:sz w:val="16"/>
        </w:rPr>
        <w:br w:type="textWrapping"/>
      </w:r>
      <w:r>
        <w:rPr>
          <w:sz w:val="16"/>
        </w:rPr>
        <w:br w:type="textWrapping"/>
      </w:r>
      <w:r>
        <w:rPr>
          <w:sz w:val="16"/>
        </w:rPr>
        <w:t>B.    “小业主们”</w:t>
      </w:r>
      <w:r>
        <w:rPr>
          <w:sz w:val="16"/>
        </w:rPr>
        <w:br w:type="textWrapping"/>
      </w:r>
      <w:r>
        <w:rPr>
          <w:sz w:val="16"/>
        </w:rPr>
        <w:br w:type="textWrapping"/>
      </w:r>
      <w:r>
        <w:rPr>
          <w:sz w:val="16"/>
        </w:rPr>
        <w:t>C.    正直、勇敢、热爱真理的医生斯多克芒</w:t>
      </w:r>
      <w:r>
        <w:rPr>
          <w:sz w:val="16"/>
        </w:rPr>
        <w:br w:type="textWrapping"/>
      </w:r>
      <w:r>
        <w:rPr>
          <w:sz w:val="16"/>
        </w:rPr>
        <w:br w:type="textWrapping"/>
      </w:r>
      <w:r>
        <w:rPr>
          <w:sz w:val="16"/>
        </w:rPr>
        <w:t>D.    市政当局</w:t>
      </w:r>
      <w:r>
        <w:rPr>
          <w:sz w:val="16"/>
        </w:rPr>
        <w:br w:type="textWrapping"/>
      </w:r>
      <w:r>
        <w:rPr>
          <w:sz w:val="16"/>
        </w:rPr>
        <w:br w:type="textWrapping"/>
      </w:r>
      <w:r>
        <w:rPr>
          <w:sz w:val="16"/>
        </w:rPr>
        <w:br w:type="textWrapping"/>
      </w:r>
      <w:r>
        <w:rPr>
          <w:sz w:val="16"/>
        </w:rPr>
        <w:t>正确答案：C</w:t>
      </w:r>
      <w:r>
        <w:rPr>
          <w:sz w:val="16"/>
        </w:rPr>
        <w:br w:type="textWrapping"/>
      </w:r>
      <w:r>
        <w:rPr>
          <w:sz w:val="16"/>
        </w:rPr>
        <w:t>正确答案解释：C</w:t>
      </w:r>
      <w:r>
        <w:rPr>
          <w:sz w:val="16"/>
        </w:rPr>
        <w:br w:type="textWrapping"/>
      </w:r>
      <w:r>
        <w:rPr>
          <w:sz w:val="16"/>
        </w:rPr>
        <w:br w:type="textWrapping"/>
      </w:r>
      <w:r>
        <w:rPr>
          <w:sz w:val="16"/>
        </w:rPr>
        <w:t>错误答案解释：C</w:t>
      </w:r>
      <w:r>
        <w:rPr>
          <w:sz w:val="16"/>
        </w:rPr>
        <w:br w:type="textWrapping"/>
      </w:r>
    </w:p>
    <w:p>
      <w:pPr>
        <w:spacing w:before="400" w:after="0" w:line="240" w:lineRule="auto"/>
        <w:jc w:val="left"/>
      </w:pPr>
      <w:r>
        <w:rPr>
          <w:sz w:val="24"/>
        </w:rPr>
        <w:t>20.    诗人雪莱自然山水诗中最著名的有</w:t>
      </w:r>
      <w:r>
        <w:rPr>
          <w:sz w:val="24"/>
        </w:rPr>
        <w:br w:type="textWrapping"/>
      </w:r>
    </w:p>
    <w:p>
      <w:pPr>
        <w:spacing w:line="240" w:lineRule="auto"/>
        <w:jc w:val="left"/>
      </w:pPr>
      <w:r>
        <w:rPr>
          <w:color w:val="494949"/>
          <w:sz w:val="18"/>
        </w:rPr>
        <w:t>多选题(2.0分)（难易度:中）</w:t>
      </w:r>
    </w:p>
    <w:p>
      <w:pPr>
        <w:spacing w:line="240" w:lineRule="auto"/>
        <w:jc w:val="left"/>
      </w:pPr>
      <w:r>
        <w:rPr>
          <w:sz w:val="16"/>
        </w:rPr>
        <w:t>A.    《西风颂》</w:t>
      </w:r>
      <w:r>
        <w:rPr>
          <w:sz w:val="16"/>
        </w:rPr>
        <w:br w:type="textWrapping"/>
      </w:r>
      <w:r>
        <w:rPr>
          <w:sz w:val="16"/>
        </w:rPr>
        <w:br w:type="textWrapping"/>
      </w:r>
      <w:r>
        <w:rPr>
          <w:sz w:val="16"/>
        </w:rPr>
        <w:t>B.    《麦布女王》</w:t>
      </w:r>
      <w:r>
        <w:rPr>
          <w:sz w:val="16"/>
        </w:rPr>
        <w:br w:type="textWrapping"/>
      </w:r>
      <w:r>
        <w:rPr>
          <w:sz w:val="16"/>
        </w:rPr>
        <w:br w:type="textWrapping"/>
      </w:r>
      <w:r>
        <w:rPr>
          <w:sz w:val="16"/>
        </w:rPr>
        <w:t>C.    《伊斯兰起义》</w:t>
      </w:r>
      <w:r>
        <w:rPr>
          <w:sz w:val="16"/>
        </w:rPr>
        <w:br w:type="textWrapping"/>
      </w:r>
      <w:r>
        <w:rPr>
          <w:sz w:val="16"/>
        </w:rPr>
        <w:br w:type="textWrapping"/>
      </w:r>
      <w:r>
        <w:rPr>
          <w:sz w:val="16"/>
        </w:rPr>
        <w:t>D.    《唐·璜》</w:t>
      </w:r>
      <w:r>
        <w:rPr>
          <w:sz w:val="16"/>
        </w:rPr>
        <w:br w:type="textWrapping"/>
      </w:r>
      <w:r>
        <w:rPr>
          <w:sz w:val="16"/>
        </w:rPr>
        <w:br w:type="textWrapping"/>
      </w:r>
      <w:r>
        <w:rPr>
          <w:sz w:val="16"/>
        </w:rPr>
        <w:t>E.    《云雀》</w:t>
      </w:r>
      <w:r>
        <w:rPr>
          <w:sz w:val="16"/>
        </w:rPr>
        <w:br w:type="textWrapping"/>
      </w:r>
      <w:r>
        <w:rPr>
          <w:sz w:val="16"/>
        </w:rPr>
        <w:br w:type="textWrapping"/>
      </w:r>
      <w:r>
        <w:rPr>
          <w:sz w:val="16"/>
        </w:rPr>
        <w:br w:type="textWrapping"/>
      </w:r>
      <w:r>
        <w:rPr>
          <w:sz w:val="16"/>
        </w:rPr>
        <w:t>正确答案：A B C E</w:t>
      </w:r>
      <w:r>
        <w:rPr>
          <w:sz w:val="16"/>
        </w:rPr>
        <w:br w:type="textWrapping"/>
      </w:r>
      <w:r>
        <w:rPr>
          <w:sz w:val="16"/>
        </w:rPr>
        <w:t>正确答案解释：ABCE</w:t>
      </w:r>
      <w:r>
        <w:rPr>
          <w:sz w:val="16"/>
        </w:rPr>
        <w:br w:type="textWrapping"/>
      </w:r>
      <w:r>
        <w:rPr>
          <w:sz w:val="16"/>
        </w:rPr>
        <w:br w:type="textWrapping"/>
      </w:r>
      <w:r>
        <w:rPr>
          <w:sz w:val="16"/>
        </w:rPr>
        <w:t>错误答案解释：ABCE</w:t>
      </w:r>
      <w:r>
        <w:rPr>
          <w:sz w:val="16"/>
        </w:rPr>
        <w:br w:type="textWrapping"/>
      </w:r>
    </w:p>
    <w:p>
      <w:pPr>
        <w:spacing w:before="400" w:after="0" w:line="240" w:lineRule="auto"/>
        <w:jc w:val="left"/>
      </w:pPr>
      <w:r>
        <w:rPr>
          <w:sz w:val="24"/>
        </w:rPr>
        <w:t>21.    夏多布里昂的主要作品有</w:t>
      </w:r>
      <w:r>
        <w:rPr>
          <w:sz w:val="24"/>
        </w:rPr>
        <w:br w:type="textWrapping"/>
      </w:r>
    </w:p>
    <w:p>
      <w:pPr>
        <w:spacing w:line="240" w:lineRule="auto"/>
        <w:jc w:val="left"/>
      </w:pPr>
      <w:r>
        <w:rPr>
          <w:color w:val="494949"/>
          <w:sz w:val="18"/>
        </w:rPr>
        <w:t>多选题(3.0分)（难易度:中）</w:t>
      </w:r>
    </w:p>
    <w:p>
      <w:pPr>
        <w:spacing w:line="240" w:lineRule="auto"/>
        <w:jc w:val="left"/>
      </w:pPr>
      <w:r>
        <w:rPr>
          <w:sz w:val="16"/>
        </w:rPr>
        <w:t>A.    《爱玛》</w:t>
      </w:r>
      <w:r>
        <w:rPr>
          <w:sz w:val="16"/>
        </w:rPr>
        <w:br w:type="textWrapping"/>
      </w:r>
      <w:r>
        <w:rPr>
          <w:sz w:val="16"/>
        </w:rPr>
        <w:br w:type="textWrapping"/>
      </w:r>
      <w:r>
        <w:rPr>
          <w:sz w:val="16"/>
        </w:rPr>
        <w:t>B.    《阿达拉》</w:t>
      </w:r>
      <w:r>
        <w:rPr>
          <w:sz w:val="16"/>
        </w:rPr>
        <w:br w:type="textWrapping"/>
      </w:r>
      <w:r>
        <w:rPr>
          <w:sz w:val="16"/>
        </w:rPr>
        <w:br w:type="textWrapping"/>
      </w:r>
      <w:r>
        <w:rPr>
          <w:sz w:val="16"/>
        </w:rPr>
        <w:t>C.    《勒内》</w:t>
      </w:r>
      <w:r>
        <w:rPr>
          <w:sz w:val="16"/>
        </w:rPr>
        <w:br w:type="textWrapping"/>
      </w:r>
      <w:r>
        <w:rPr>
          <w:sz w:val="16"/>
        </w:rPr>
        <w:br w:type="textWrapping"/>
      </w:r>
      <w:r>
        <w:rPr>
          <w:sz w:val="16"/>
        </w:rPr>
        <w:t>D.    《欧那尼》</w:t>
      </w:r>
      <w:r>
        <w:rPr>
          <w:sz w:val="16"/>
        </w:rPr>
        <w:br w:type="textWrapping"/>
      </w:r>
      <w:r>
        <w:rPr>
          <w:sz w:val="16"/>
        </w:rPr>
        <w:br w:type="textWrapping"/>
      </w:r>
      <w:r>
        <w:rPr>
          <w:sz w:val="16"/>
        </w:rPr>
        <w:t>E.    《笑面人》</w:t>
      </w:r>
      <w:r>
        <w:rPr>
          <w:sz w:val="16"/>
        </w:rPr>
        <w:br w:type="textWrapping"/>
      </w:r>
      <w:r>
        <w:rPr>
          <w:sz w:val="16"/>
        </w:rPr>
        <w:br w:type="textWrapping"/>
      </w:r>
      <w:r>
        <w:rPr>
          <w:sz w:val="16"/>
        </w:rPr>
        <w:br w:type="textWrapping"/>
      </w:r>
      <w:r>
        <w:rPr>
          <w:sz w:val="16"/>
        </w:rPr>
        <w:t>正确答案：B C</w:t>
      </w:r>
      <w:r>
        <w:rPr>
          <w:sz w:val="16"/>
        </w:rPr>
        <w:br w:type="textWrapping"/>
      </w:r>
      <w:r>
        <w:rPr>
          <w:sz w:val="16"/>
        </w:rPr>
        <w:t>正确答案解释：BC</w:t>
      </w:r>
      <w:r>
        <w:rPr>
          <w:sz w:val="16"/>
        </w:rPr>
        <w:br w:type="textWrapping"/>
      </w:r>
      <w:r>
        <w:rPr>
          <w:sz w:val="16"/>
        </w:rPr>
        <w:br w:type="textWrapping"/>
      </w:r>
      <w:r>
        <w:rPr>
          <w:sz w:val="16"/>
        </w:rPr>
        <w:t>错误答案解释：BC</w:t>
      </w:r>
      <w:r>
        <w:rPr>
          <w:sz w:val="16"/>
        </w:rPr>
        <w:br w:type="textWrapping"/>
      </w:r>
    </w:p>
    <w:p>
      <w:pPr>
        <w:spacing w:before="400" w:after="0" w:line="240" w:lineRule="auto"/>
        <w:jc w:val="left"/>
      </w:pPr>
      <w:r>
        <w:rPr>
          <w:sz w:val="24"/>
        </w:rPr>
        <w:t>22.    屠格涅夫描写新人形象的作品有</w:t>
      </w:r>
      <w:r>
        <w:rPr>
          <w:sz w:val="24"/>
        </w:rPr>
        <w:br w:type="textWrapping"/>
      </w:r>
    </w:p>
    <w:p>
      <w:pPr>
        <w:spacing w:line="240" w:lineRule="auto"/>
        <w:jc w:val="left"/>
      </w:pPr>
      <w:r>
        <w:rPr>
          <w:color w:val="494949"/>
          <w:sz w:val="18"/>
        </w:rPr>
        <w:t>多选题(3.0分)（难易度:中）</w:t>
      </w:r>
    </w:p>
    <w:p>
      <w:pPr>
        <w:spacing w:line="240" w:lineRule="auto"/>
        <w:jc w:val="left"/>
      </w:pPr>
      <w:r>
        <w:rPr>
          <w:sz w:val="16"/>
        </w:rPr>
        <w:t>A.    《罗亭》　　　　　　　　　　　　　　　　　</w:t>
      </w:r>
      <w:r>
        <w:rPr>
          <w:sz w:val="16"/>
        </w:rPr>
        <w:br w:type="textWrapping"/>
      </w:r>
      <w:r>
        <w:rPr>
          <w:sz w:val="16"/>
        </w:rPr>
        <w:br w:type="textWrapping"/>
      </w:r>
      <w:r>
        <w:rPr>
          <w:sz w:val="16"/>
        </w:rPr>
        <w:t>B.    《贵族之家》　</w:t>
      </w:r>
      <w:r>
        <w:rPr>
          <w:sz w:val="16"/>
        </w:rPr>
        <w:br w:type="textWrapping"/>
      </w:r>
      <w:r>
        <w:rPr>
          <w:sz w:val="16"/>
        </w:rPr>
        <w:br w:type="textWrapping"/>
      </w:r>
      <w:r>
        <w:rPr>
          <w:sz w:val="16"/>
        </w:rPr>
        <w:t>C.    《前夜》　　　　　　　　　　　　　　　　　</w:t>
      </w:r>
      <w:r>
        <w:rPr>
          <w:sz w:val="16"/>
        </w:rPr>
        <w:br w:type="textWrapping"/>
      </w:r>
      <w:r>
        <w:rPr>
          <w:sz w:val="16"/>
        </w:rPr>
        <w:br w:type="textWrapping"/>
      </w:r>
      <w:r>
        <w:rPr>
          <w:sz w:val="16"/>
        </w:rPr>
        <w:t>D.    《父与子》</w:t>
      </w:r>
      <w:r>
        <w:rPr>
          <w:sz w:val="16"/>
        </w:rPr>
        <w:br w:type="textWrapping"/>
      </w:r>
      <w:r>
        <w:rPr>
          <w:sz w:val="16"/>
        </w:rPr>
        <w:br w:type="textWrapping"/>
      </w:r>
      <w:r>
        <w:rPr>
          <w:sz w:val="16"/>
        </w:rPr>
        <w:t>E.    《处女地》</w:t>
      </w:r>
      <w:r>
        <w:rPr>
          <w:sz w:val="16"/>
        </w:rPr>
        <w:br w:type="textWrapping"/>
      </w:r>
      <w:r>
        <w:rPr>
          <w:sz w:val="16"/>
        </w:rPr>
        <w:br w:type="textWrapping"/>
      </w:r>
      <w:r>
        <w:rPr>
          <w:sz w:val="16"/>
        </w:rPr>
        <w:br w:type="textWrapping"/>
      </w:r>
      <w:r>
        <w:rPr>
          <w:sz w:val="16"/>
        </w:rPr>
        <w:t>正确答案：C D</w:t>
      </w:r>
      <w:r>
        <w:rPr>
          <w:sz w:val="16"/>
        </w:rPr>
        <w:br w:type="textWrapping"/>
      </w:r>
      <w:r>
        <w:rPr>
          <w:sz w:val="16"/>
        </w:rPr>
        <w:t>正确答案解释：CD</w:t>
      </w:r>
      <w:r>
        <w:rPr>
          <w:sz w:val="16"/>
        </w:rPr>
        <w:br w:type="textWrapping"/>
      </w:r>
      <w:r>
        <w:rPr>
          <w:sz w:val="16"/>
        </w:rPr>
        <w:br w:type="textWrapping"/>
      </w:r>
      <w:r>
        <w:rPr>
          <w:sz w:val="16"/>
        </w:rPr>
        <w:t>错误答案解释：CD</w:t>
      </w:r>
      <w:r>
        <w:rPr>
          <w:sz w:val="16"/>
        </w:rPr>
        <w:br w:type="textWrapping"/>
      </w:r>
    </w:p>
    <w:p>
      <w:pPr>
        <w:spacing w:before="400" w:after="0" w:line="240" w:lineRule="auto"/>
        <w:jc w:val="left"/>
      </w:pPr>
      <w:r>
        <w:rPr>
          <w:sz w:val="24"/>
        </w:rPr>
        <w:t>23.    斯丹达尔在《拉辛与莎士比亚》中提出的现实主义文学主张是</w:t>
      </w:r>
      <w:r>
        <w:rPr>
          <w:sz w:val="24"/>
        </w:rPr>
        <w:br w:type="textWrapping"/>
      </w:r>
    </w:p>
    <w:p>
      <w:pPr>
        <w:spacing w:line="240" w:lineRule="auto"/>
        <w:jc w:val="left"/>
      </w:pPr>
      <w:r>
        <w:rPr>
          <w:color w:val="494949"/>
          <w:sz w:val="18"/>
        </w:rPr>
        <w:t>多选题(3.0分)（难易度:中）</w:t>
      </w:r>
    </w:p>
    <w:p>
      <w:pPr>
        <w:spacing w:line="240" w:lineRule="auto"/>
        <w:jc w:val="left"/>
      </w:pPr>
      <w:r>
        <w:rPr>
          <w:sz w:val="16"/>
        </w:rPr>
        <w:t>A.    艺术必须适应时代潮流　</w:t>
      </w:r>
      <w:r>
        <w:rPr>
          <w:sz w:val="16"/>
        </w:rPr>
        <w:br w:type="textWrapping"/>
      </w:r>
      <w:r>
        <w:rPr>
          <w:sz w:val="16"/>
        </w:rPr>
        <w:br w:type="textWrapping"/>
      </w:r>
      <w:r>
        <w:rPr>
          <w:sz w:val="16"/>
        </w:rPr>
        <w:t>B.    艺术要表现人民的习惯和信仰　</w:t>
      </w:r>
      <w:r>
        <w:rPr>
          <w:sz w:val="16"/>
        </w:rPr>
        <w:br w:type="textWrapping"/>
      </w:r>
      <w:r>
        <w:rPr>
          <w:sz w:val="16"/>
        </w:rPr>
        <w:br w:type="textWrapping"/>
      </w:r>
      <w:r>
        <w:rPr>
          <w:sz w:val="16"/>
        </w:rPr>
        <w:t>C.    “美是生活”</w:t>
      </w:r>
      <w:r>
        <w:rPr>
          <w:sz w:val="16"/>
        </w:rPr>
        <w:br w:type="textWrapping"/>
      </w:r>
      <w:r>
        <w:rPr>
          <w:sz w:val="16"/>
        </w:rPr>
        <w:br w:type="textWrapping"/>
      </w:r>
      <w:r>
        <w:rPr>
          <w:sz w:val="16"/>
        </w:rPr>
        <w:t>D.    作家应该表现他们时代的真实的东西　</w:t>
      </w:r>
      <w:r>
        <w:rPr>
          <w:sz w:val="16"/>
        </w:rPr>
        <w:br w:type="textWrapping"/>
      </w:r>
      <w:r>
        <w:rPr>
          <w:sz w:val="16"/>
        </w:rPr>
        <w:br w:type="textWrapping"/>
      </w:r>
      <w:r>
        <w:rPr>
          <w:sz w:val="16"/>
        </w:rPr>
        <w:t>E.    “为艺术而艺术”</w:t>
      </w:r>
      <w:r>
        <w:rPr>
          <w:sz w:val="16"/>
        </w:rPr>
        <w:br w:type="textWrapping"/>
      </w:r>
      <w:r>
        <w:rPr>
          <w:sz w:val="16"/>
        </w:rPr>
        <w:br w:type="textWrapping"/>
      </w:r>
      <w:r>
        <w:rPr>
          <w:sz w:val="16"/>
        </w:rPr>
        <w:br w:type="textWrapping"/>
      </w:r>
      <w:r>
        <w:rPr>
          <w:sz w:val="16"/>
        </w:rPr>
        <w:t>正确答案：A B D</w:t>
      </w:r>
      <w:r>
        <w:rPr>
          <w:sz w:val="16"/>
        </w:rPr>
        <w:br w:type="textWrapping"/>
      </w:r>
      <w:r>
        <w:rPr>
          <w:sz w:val="16"/>
        </w:rPr>
        <w:t>正确答案解释：ABD</w:t>
      </w:r>
      <w:r>
        <w:rPr>
          <w:sz w:val="16"/>
        </w:rPr>
        <w:br w:type="textWrapping"/>
      </w:r>
      <w:r>
        <w:rPr>
          <w:sz w:val="16"/>
        </w:rPr>
        <w:br w:type="textWrapping"/>
      </w:r>
      <w:r>
        <w:rPr>
          <w:sz w:val="16"/>
        </w:rPr>
        <w:t>错误答案解释：ABD</w:t>
      </w:r>
      <w:r>
        <w:rPr>
          <w:sz w:val="16"/>
        </w:rPr>
        <w:br w:type="textWrapping"/>
      </w:r>
    </w:p>
    <w:p>
      <w:pPr>
        <w:spacing w:before="400" w:after="0" w:line="240" w:lineRule="auto"/>
        <w:jc w:val="left"/>
      </w:pPr>
      <w:r>
        <w:rPr>
          <w:sz w:val="24"/>
        </w:rPr>
        <w:t>24.    陀思妥耶夫斯基的四代表作品是</w:t>
      </w:r>
      <w:r>
        <w:rPr>
          <w:sz w:val="24"/>
        </w:rPr>
        <w:br w:type="textWrapping"/>
      </w:r>
    </w:p>
    <w:p>
      <w:pPr>
        <w:spacing w:line="240" w:lineRule="auto"/>
        <w:jc w:val="left"/>
      </w:pPr>
      <w:r>
        <w:rPr>
          <w:color w:val="494949"/>
          <w:sz w:val="18"/>
        </w:rPr>
        <w:t>多选题(3.0分)（难易度:中）</w:t>
      </w:r>
    </w:p>
    <w:p>
      <w:pPr>
        <w:spacing w:line="240" w:lineRule="auto"/>
        <w:jc w:val="left"/>
      </w:pPr>
      <w:r>
        <w:rPr>
          <w:sz w:val="16"/>
        </w:rPr>
        <w:t>A.    《群魔》　</w:t>
      </w:r>
      <w:r>
        <w:rPr>
          <w:sz w:val="16"/>
        </w:rPr>
        <w:br w:type="textWrapping"/>
      </w:r>
      <w:r>
        <w:rPr>
          <w:sz w:val="16"/>
        </w:rPr>
        <w:br w:type="textWrapping"/>
      </w:r>
      <w:r>
        <w:rPr>
          <w:sz w:val="16"/>
        </w:rPr>
        <w:t>B.    《白痴》　</w:t>
      </w:r>
      <w:r>
        <w:rPr>
          <w:sz w:val="16"/>
        </w:rPr>
        <w:br w:type="textWrapping"/>
      </w:r>
      <w:r>
        <w:rPr>
          <w:sz w:val="16"/>
        </w:rPr>
        <w:br w:type="textWrapping"/>
      </w:r>
      <w:r>
        <w:rPr>
          <w:sz w:val="16"/>
        </w:rPr>
        <w:t>C.    《樱桃园》　</w:t>
      </w:r>
      <w:r>
        <w:rPr>
          <w:sz w:val="16"/>
        </w:rPr>
        <w:br w:type="textWrapping"/>
      </w:r>
      <w:r>
        <w:rPr>
          <w:sz w:val="16"/>
        </w:rPr>
        <w:br w:type="textWrapping"/>
      </w:r>
      <w:r>
        <w:rPr>
          <w:sz w:val="16"/>
        </w:rPr>
        <w:t>D.    《罪与罚》　</w:t>
      </w:r>
      <w:r>
        <w:rPr>
          <w:sz w:val="16"/>
        </w:rPr>
        <w:br w:type="textWrapping"/>
      </w:r>
      <w:r>
        <w:rPr>
          <w:sz w:val="16"/>
        </w:rPr>
        <w:br w:type="textWrapping"/>
      </w:r>
      <w:r>
        <w:rPr>
          <w:sz w:val="16"/>
        </w:rPr>
        <w:t>E.    《卡拉马佐夫兄弟》</w:t>
      </w:r>
      <w:r>
        <w:rPr>
          <w:sz w:val="16"/>
        </w:rPr>
        <w:br w:type="textWrapping"/>
      </w:r>
      <w:r>
        <w:rPr>
          <w:sz w:val="16"/>
        </w:rPr>
        <w:br w:type="textWrapping"/>
      </w:r>
      <w:r>
        <w:rPr>
          <w:sz w:val="16"/>
        </w:rPr>
        <w:br w:type="textWrapping"/>
      </w:r>
      <w:r>
        <w:rPr>
          <w:sz w:val="16"/>
        </w:rPr>
        <w:t>正确答案：A B D E</w:t>
      </w:r>
      <w:r>
        <w:rPr>
          <w:sz w:val="16"/>
        </w:rPr>
        <w:br w:type="textWrapping"/>
      </w:r>
      <w:r>
        <w:rPr>
          <w:sz w:val="16"/>
        </w:rPr>
        <w:t>正确答案解释：ABDE</w:t>
      </w:r>
      <w:r>
        <w:rPr>
          <w:sz w:val="16"/>
        </w:rPr>
        <w:br w:type="textWrapping"/>
      </w:r>
      <w:r>
        <w:rPr>
          <w:sz w:val="16"/>
        </w:rPr>
        <w:br w:type="textWrapping"/>
      </w:r>
      <w:r>
        <w:rPr>
          <w:sz w:val="16"/>
        </w:rPr>
        <w:t>错误答案解释：ABDE</w:t>
      </w:r>
      <w:r>
        <w:rPr>
          <w:sz w:val="16"/>
        </w:rPr>
        <w:br w:type="textWrapping"/>
      </w:r>
    </w:p>
    <w:p>
      <w:pPr>
        <w:spacing w:before="400" w:after="0" w:line="240" w:lineRule="auto"/>
        <w:jc w:val="left"/>
      </w:pPr>
      <w:r>
        <w:rPr>
          <w:sz w:val="24"/>
        </w:rPr>
        <w:t>25.    易卜生“社会问题剧”的代表作有</w:t>
      </w:r>
      <w:r>
        <w:rPr>
          <w:sz w:val="24"/>
        </w:rPr>
        <w:br w:type="textWrapping"/>
      </w:r>
    </w:p>
    <w:p>
      <w:pPr>
        <w:spacing w:line="240" w:lineRule="auto"/>
        <w:jc w:val="left"/>
      </w:pPr>
      <w:r>
        <w:rPr>
          <w:color w:val="494949"/>
          <w:sz w:val="18"/>
        </w:rPr>
        <w:t>多选题(3.0分)（难易度:中）</w:t>
      </w:r>
    </w:p>
    <w:p>
      <w:pPr>
        <w:spacing w:line="240" w:lineRule="auto"/>
        <w:jc w:val="left"/>
      </w:pPr>
      <w:r>
        <w:rPr>
          <w:sz w:val="16"/>
        </w:rPr>
        <w:t>A.    《青年同盟》</w:t>
      </w:r>
      <w:r>
        <w:rPr>
          <w:sz w:val="16"/>
        </w:rPr>
        <w:br w:type="textWrapping"/>
      </w:r>
      <w:r>
        <w:rPr>
          <w:sz w:val="16"/>
        </w:rPr>
        <w:br w:type="textWrapping"/>
      </w:r>
      <w:r>
        <w:rPr>
          <w:sz w:val="16"/>
        </w:rPr>
        <w:t>B.    《社会支柱》</w:t>
      </w:r>
      <w:r>
        <w:rPr>
          <w:sz w:val="16"/>
        </w:rPr>
        <w:br w:type="textWrapping"/>
      </w:r>
      <w:r>
        <w:rPr>
          <w:sz w:val="16"/>
        </w:rPr>
        <w:br w:type="textWrapping"/>
      </w:r>
      <w:r>
        <w:rPr>
          <w:sz w:val="16"/>
        </w:rPr>
        <w:t>C.    《玩偶之家》</w:t>
      </w:r>
      <w:r>
        <w:rPr>
          <w:sz w:val="16"/>
        </w:rPr>
        <w:br w:type="textWrapping"/>
      </w:r>
      <w:r>
        <w:rPr>
          <w:sz w:val="16"/>
        </w:rPr>
        <w:br w:type="textWrapping"/>
      </w:r>
      <w:r>
        <w:rPr>
          <w:sz w:val="16"/>
        </w:rPr>
        <w:t>D.    《群鬼》</w:t>
      </w:r>
      <w:r>
        <w:rPr>
          <w:sz w:val="16"/>
        </w:rPr>
        <w:br w:type="textWrapping"/>
      </w:r>
      <w:r>
        <w:rPr>
          <w:sz w:val="16"/>
        </w:rPr>
        <w:br w:type="textWrapping"/>
      </w:r>
      <w:r>
        <w:rPr>
          <w:sz w:val="16"/>
        </w:rPr>
        <w:t>E.    《人民公敌》</w:t>
      </w:r>
      <w:r>
        <w:rPr>
          <w:sz w:val="16"/>
        </w:rPr>
        <w:br w:type="textWrapping"/>
      </w:r>
      <w:r>
        <w:rPr>
          <w:sz w:val="16"/>
        </w:rPr>
        <w:br w:type="textWrapping"/>
      </w:r>
      <w:r>
        <w:rPr>
          <w:sz w:val="16"/>
        </w:rPr>
        <w:br w:type="textWrapping"/>
      </w:r>
      <w:r>
        <w:rPr>
          <w:sz w:val="16"/>
        </w:rPr>
        <w:t>正确答案：A B C D E</w:t>
      </w:r>
      <w:r>
        <w:rPr>
          <w:sz w:val="16"/>
        </w:rPr>
        <w:br w:type="textWrapping"/>
      </w:r>
      <w:r>
        <w:rPr>
          <w:sz w:val="16"/>
        </w:rPr>
        <w:t>正确答案解释：ABCDE</w:t>
      </w:r>
      <w:r>
        <w:rPr>
          <w:sz w:val="16"/>
        </w:rPr>
        <w:br w:type="textWrapping"/>
      </w:r>
      <w:r>
        <w:rPr>
          <w:sz w:val="16"/>
        </w:rPr>
        <w:br w:type="textWrapping"/>
      </w:r>
      <w:r>
        <w:rPr>
          <w:sz w:val="16"/>
        </w:rPr>
        <w:t>错误答案解释：ABCDE</w:t>
      </w:r>
      <w:r>
        <w:rPr>
          <w:sz w:val="16"/>
        </w:rPr>
        <w:br w:type="textWrapping"/>
      </w:r>
    </w:p>
    <w:p>
      <w:pPr>
        <w:spacing w:before="400" w:after="0" w:line="240" w:lineRule="auto"/>
        <w:jc w:val="left"/>
      </w:pPr>
      <w:r>
        <w:rPr>
          <w:sz w:val="24"/>
        </w:rPr>
        <w:t>26.    《汤姆·索亚历险记》中汤姆的性格特点有</w:t>
      </w:r>
      <w:r>
        <w:rPr>
          <w:sz w:val="24"/>
        </w:rPr>
        <w:br w:type="textWrapping"/>
      </w:r>
    </w:p>
    <w:p>
      <w:pPr>
        <w:spacing w:line="240" w:lineRule="auto"/>
        <w:jc w:val="left"/>
      </w:pPr>
      <w:r>
        <w:rPr>
          <w:color w:val="494949"/>
          <w:sz w:val="18"/>
        </w:rPr>
        <w:t>多选题(3.0分)（难易度:中）</w:t>
      </w:r>
    </w:p>
    <w:p>
      <w:pPr>
        <w:spacing w:line="240" w:lineRule="auto"/>
        <w:jc w:val="left"/>
      </w:pPr>
      <w:r>
        <w:rPr>
          <w:sz w:val="16"/>
        </w:rPr>
        <w:t>A.    顽皮</w:t>
      </w:r>
      <w:r>
        <w:rPr>
          <w:sz w:val="16"/>
        </w:rPr>
        <w:br w:type="textWrapping"/>
      </w:r>
      <w:r>
        <w:rPr>
          <w:sz w:val="16"/>
        </w:rPr>
        <w:br w:type="textWrapping"/>
      </w:r>
      <w:r>
        <w:rPr>
          <w:sz w:val="16"/>
        </w:rPr>
        <w:t>B.    有心计</w:t>
      </w:r>
      <w:r>
        <w:rPr>
          <w:sz w:val="16"/>
        </w:rPr>
        <w:br w:type="textWrapping"/>
      </w:r>
      <w:r>
        <w:rPr>
          <w:sz w:val="16"/>
        </w:rPr>
        <w:br w:type="textWrapping"/>
      </w:r>
      <w:r>
        <w:rPr>
          <w:sz w:val="16"/>
        </w:rPr>
        <w:t>C.    具有反抗精神</w:t>
      </w:r>
      <w:r>
        <w:rPr>
          <w:sz w:val="16"/>
        </w:rPr>
        <w:br w:type="textWrapping"/>
      </w:r>
      <w:r>
        <w:rPr>
          <w:sz w:val="16"/>
        </w:rPr>
        <w:br w:type="textWrapping"/>
      </w:r>
      <w:r>
        <w:rPr>
          <w:sz w:val="16"/>
        </w:rPr>
        <w:t>D.    道德败坏</w:t>
      </w:r>
      <w:r>
        <w:rPr>
          <w:sz w:val="16"/>
        </w:rPr>
        <w:br w:type="textWrapping"/>
      </w:r>
      <w:r>
        <w:rPr>
          <w:sz w:val="16"/>
        </w:rPr>
        <w:br w:type="textWrapping"/>
      </w:r>
      <w:r>
        <w:rPr>
          <w:sz w:val="16"/>
        </w:rPr>
        <w:t>E.    爱撒谎，好表现</w:t>
      </w:r>
      <w:r>
        <w:rPr>
          <w:sz w:val="16"/>
        </w:rPr>
        <w:br w:type="textWrapping"/>
      </w:r>
      <w:r>
        <w:rPr>
          <w:sz w:val="16"/>
        </w:rPr>
        <w:br w:type="textWrapping"/>
      </w:r>
      <w:r>
        <w:rPr>
          <w:sz w:val="16"/>
        </w:rPr>
        <w:br w:type="textWrapping"/>
      </w:r>
      <w:r>
        <w:rPr>
          <w:sz w:val="16"/>
        </w:rPr>
        <w:t>正确答案：A B C E</w:t>
      </w:r>
      <w:r>
        <w:rPr>
          <w:sz w:val="16"/>
        </w:rPr>
        <w:br w:type="textWrapping"/>
      </w:r>
      <w:r>
        <w:rPr>
          <w:sz w:val="16"/>
        </w:rPr>
        <w:t>正确答案解释：ABCE</w:t>
      </w:r>
      <w:r>
        <w:rPr>
          <w:sz w:val="16"/>
        </w:rPr>
        <w:br w:type="textWrapping"/>
      </w:r>
      <w:r>
        <w:rPr>
          <w:sz w:val="16"/>
        </w:rPr>
        <w:br w:type="textWrapping"/>
      </w:r>
      <w:r>
        <w:rPr>
          <w:sz w:val="16"/>
        </w:rPr>
        <w:t>错误答案解释：ABCE</w:t>
      </w:r>
      <w:r>
        <w:rPr>
          <w:sz w:val="16"/>
        </w:rPr>
        <w:br w:type="textWrapping"/>
      </w:r>
    </w:p>
    <w:p>
      <w:pPr>
        <w:spacing w:before="400" w:after="0" w:line="240" w:lineRule="auto"/>
        <w:jc w:val="left"/>
      </w:pPr>
      <w:r>
        <w:rPr>
          <w:sz w:val="24"/>
        </w:rPr>
        <w:t>27.    托尔斯泰对安娜的态度表现为</w:t>
      </w:r>
      <w:r>
        <w:rPr>
          <w:sz w:val="24"/>
        </w:rPr>
        <w:br w:type="textWrapping"/>
      </w:r>
    </w:p>
    <w:p>
      <w:pPr>
        <w:spacing w:line="240" w:lineRule="auto"/>
        <w:jc w:val="left"/>
      </w:pPr>
      <w:r>
        <w:rPr>
          <w:color w:val="494949"/>
          <w:sz w:val="18"/>
        </w:rPr>
        <w:t>多选题(3.0分)（难易度:中）</w:t>
      </w:r>
    </w:p>
    <w:p>
      <w:pPr>
        <w:spacing w:line="240" w:lineRule="auto"/>
        <w:jc w:val="left"/>
      </w:pPr>
      <w:r>
        <w:rPr>
          <w:sz w:val="16"/>
        </w:rPr>
        <w:t>A.    对安娜的不幸给予深切同情</w:t>
      </w:r>
      <w:r>
        <w:rPr>
          <w:sz w:val="16"/>
        </w:rPr>
        <w:br w:type="textWrapping"/>
      </w:r>
      <w:r>
        <w:rPr>
          <w:sz w:val="16"/>
        </w:rPr>
        <w:br w:type="textWrapping"/>
      </w:r>
      <w:r>
        <w:rPr>
          <w:sz w:val="16"/>
        </w:rPr>
        <w:t>B.    对她的道德原则和所选择的生活道路有所谴责</w:t>
      </w:r>
      <w:r>
        <w:rPr>
          <w:sz w:val="16"/>
        </w:rPr>
        <w:br w:type="textWrapping"/>
      </w:r>
      <w:r>
        <w:rPr>
          <w:sz w:val="16"/>
        </w:rPr>
        <w:br w:type="textWrapping"/>
      </w:r>
      <w:r>
        <w:rPr>
          <w:sz w:val="16"/>
        </w:rPr>
        <w:t>C.    认为世人无权谴责她</w:t>
      </w:r>
      <w:r>
        <w:rPr>
          <w:sz w:val="16"/>
        </w:rPr>
        <w:br w:type="textWrapping"/>
      </w:r>
      <w:r>
        <w:rPr>
          <w:sz w:val="16"/>
        </w:rPr>
        <w:br w:type="textWrapping"/>
      </w:r>
      <w:r>
        <w:rPr>
          <w:sz w:val="16"/>
        </w:rPr>
        <w:t>D.    认为只有上帝才有权谴责她</w:t>
      </w:r>
      <w:r>
        <w:rPr>
          <w:sz w:val="16"/>
        </w:rPr>
        <w:br w:type="textWrapping"/>
      </w:r>
      <w:r>
        <w:rPr>
          <w:sz w:val="16"/>
        </w:rPr>
        <w:br w:type="textWrapping"/>
      </w:r>
      <w:r>
        <w:rPr>
          <w:sz w:val="16"/>
        </w:rPr>
        <w:t>E.    认为她理应遭到毁灭</w:t>
      </w:r>
      <w:r>
        <w:rPr>
          <w:sz w:val="16"/>
        </w:rPr>
        <w:br w:type="textWrapping"/>
      </w:r>
      <w:r>
        <w:rPr>
          <w:sz w:val="16"/>
        </w:rPr>
        <w:br w:type="textWrapping"/>
      </w:r>
      <w:r>
        <w:rPr>
          <w:sz w:val="16"/>
        </w:rPr>
        <w:br w:type="textWrapping"/>
      </w:r>
      <w:r>
        <w:rPr>
          <w:sz w:val="16"/>
        </w:rPr>
        <w:t>正确答案：A B C D</w:t>
      </w:r>
      <w:r>
        <w:rPr>
          <w:sz w:val="16"/>
        </w:rPr>
        <w:br w:type="textWrapping"/>
      </w:r>
      <w:r>
        <w:rPr>
          <w:sz w:val="16"/>
        </w:rPr>
        <w:t>正确答案解释：ABCD</w:t>
      </w:r>
      <w:r>
        <w:rPr>
          <w:sz w:val="16"/>
        </w:rPr>
        <w:br w:type="textWrapping"/>
      </w:r>
      <w:r>
        <w:rPr>
          <w:sz w:val="16"/>
        </w:rPr>
        <w:br w:type="textWrapping"/>
      </w:r>
      <w:r>
        <w:rPr>
          <w:sz w:val="16"/>
        </w:rPr>
        <w:t>错误答案解释：ABCD</w:t>
      </w:r>
      <w:r>
        <w:rPr>
          <w:sz w:val="16"/>
        </w:rPr>
        <w:br w:type="textWrapping"/>
      </w:r>
    </w:p>
    <w:p>
      <w:pPr>
        <w:spacing w:before="400" w:after="0" w:line="240" w:lineRule="auto"/>
        <w:jc w:val="left"/>
      </w:pPr>
      <w:r>
        <w:rPr>
          <w:sz w:val="24"/>
        </w:rPr>
        <w:t>28.    《卡门》中的吉普赛女郎卡门的性格特点是</w:t>
      </w:r>
      <w:r>
        <w:rPr>
          <w:sz w:val="24"/>
        </w:rPr>
        <w:br w:type="textWrapping"/>
      </w:r>
    </w:p>
    <w:p>
      <w:pPr>
        <w:spacing w:line="240" w:lineRule="auto"/>
        <w:jc w:val="left"/>
      </w:pPr>
      <w:r>
        <w:rPr>
          <w:color w:val="494949"/>
          <w:sz w:val="18"/>
        </w:rPr>
        <w:t>多选题(3.0分)（难易度:中）</w:t>
      </w:r>
    </w:p>
    <w:p>
      <w:pPr>
        <w:spacing w:line="240" w:lineRule="auto"/>
        <w:jc w:val="left"/>
      </w:pPr>
      <w:r>
        <w:rPr>
          <w:sz w:val="16"/>
        </w:rPr>
        <w:t>A.    多愁善感</w:t>
      </w:r>
      <w:r>
        <w:rPr>
          <w:sz w:val="16"/>
        </w:rPr>
        <w:br w:type="textWrapping"/>
      </w:r>
      <w:r>
        <w:rPr>
          <w:sz w:val="16"/>
        </w:rPr>
        <w:br w:type="textWrapping"/>
      </w:r>
      <w:r>
        <w:rPr>
          <w:sz w:val="16"/>
        </w:rPr>
        <w:t>B.    奔放而浪荡</w:t>
      </w:r>
      <w:r>
        <w:rPr>
          <w:sz w:val="16"/>
        </w:rPr>
        <w:br w:type="textWrapping"/>
      </w:r>
      <w:r>
        <w:rPr>
          <w:sz w:val="16"/>
        </w:rPr>
        <w:br w:type="textWrapping"/>
      </w:r>
      <w:r>
        <w:rPr>
          <w:sz w:val="16"/>
        </w:rPr>
        <w:t>C.    热爱自由</w:t>
      </w:r>
      <w:r>
        <w:rPr>
          <w:sz w:val="16"/>
        </w:rPr>
        <w:br w:type="textWrapping"/>
      </w:r>
      <w:r>
        <w:rPr>
          <w:sz w:val="16"/>
        </w:rPr>
        <w:br w:type="textWrapping"/>
      </w:r>
      <w:r>
        <w:rPr>
          <w:sz w:val="16"/>
        </w:rPr>
        <w:t>D.    勇于反抗</w:t>
      </w:r>
      <w:r>
        <w:rPr>
          <w:sz w:val="16"/>
        </w:rPr>
        <w:br w:type="textWrapping"/>
      </w:r>
      <w:r>
        <w:rPr>
          <w:sz w:val="16"/>
        </w:rPr>
        <w:br w:type="textWrapping"/>
      </w:r>
      <w:r>
        <w:rPr>
          <w:sz w:val="16"/>
        </w:rPr>
        <w:t>E.    讲究真诚</w:t>
      </w:r>
      <w:r>
        <w:rPr>
          <w:sz w:val="16"/>
        </w:rPr>
        <w:br w:type="textWrapping"/>
      </w:r>
      <w:r>
        <w:rPr>
          <w:sz w:val="16"/>
        </w:rPr>
        <w:br w:type="textWrapping"/>
      </w:r>
      <w:r>
        <w:rPr>
          <w:sz w:val="16"/>
        </w:rPr>
        <w:br w:type="textWrapping"/>
      </w:r>
      <w:r>
        <w:rPr>
          <w:sz w:val="16"/>
        </w:rPr>
        <w:t>正确答案：B C D E</w:t>
      </w:r>
      <w:r>
        <w:rPr>
          <w:sz w:val="16"/>
        </w:rPr>
        <w:br w:type="textWrapping"/>
      </w:r>
      <w:r>
        <w:rPr>
          <w:sz w:val="16"/>
        </w:rPr>
        <w:t>正确答案解释：BCDE</w:t>
      </w:r>
      <w:r>
        <w:rPr>
          <w:sz w:val="16"/>
        </w:rPr>
        <w:br w:type="textWrapping"/>
      </w:r>
      <w:r>
        <w:rPr>
          <w:sz w:val="16"/>
        </w:rPr>
        <w:t> </w:t>
      </w:r>
      <w:r>
        <w:rPr>
          <w:sz w:val="16"/>
        </w:rPr>
        <w:br w:type="textWrapping"/>
      </w:r>
      <w:r>
        <w:rPr>
          <w:sz w:val="16"/>
        </w:rPr>
        <w:br w:type="textWrapping"/>
      </w:r>
      <w:r>
        <w:rPr>
          <w:sz w:val="16"/>
        </w:rPr>
        <w:t>错误答案解释：BCDE</w:t>
      </w:r>
      <w:r>
        <w:rPr>
          <w:sz w:val="16"/>
        </w:rPr>
        <w:br w:type="textWrapping"/>
      </w:r>
      <w:r>
        <w:rPr>
          <w:sz w:val="16"/>
        </w:rPr>
        <w:t> </w:t>
      </w:r>
      <w:r>
        <w:rPr>
          <w:sz w:val="16"/>
        </w:rPr>
        <w:br w:type="textWrapping"/>
      </w:r>
    </w:p>
    <w:p>
      <w:pPr>
        <w:spacing w:before="400" w:after="0" w:line="240" w:lineRule="auto"/>
        <w:jc w:val="left"/>
      </w:pPr>
      <w:r>
        <w:rPr>
          <w:sz w:val="24"/>
        </w:rPr>
        <w:t>29.    狄更斯在《大维科波菲尔》中塑造了两类人，他们是</w:t>
      </w:r>
      <w:r>
        <w:rPr>
          <w:sz w:val="24"/>
        </w:rPr>
        <w:br w:type="textWrapping"/>
      </w:r>
    </w:p>
    <w:p>
      <w:pPr>
        <w:spacing w:line="240" w:lineRule="auto"/>
        <w:jc w:val="left"/>
      </w:pPr>
      <w:r>
        <w:rPr>
          <w:color w:val="494949"/>
          <w:sz w:val="18"/>
        </w:rPr>
        <w:t>多选题(4.0分)（难易度:中）</w:t>
      </w:r>
    </w:p>
    <w:p>
      <w:pPr>
        <w:spacing w:line="240" w:lineRule="auto"/>
        <w:jc w:val="left"/>
      </w:pPr>
      <w:r>
        <w:rPr>
          <w:sz w:val="16"/>
        </w:rPr>
        <w:t>A.    损人利己的阴险奸诈的坏人</w:t>
      </w:r>
      <w:r>
        <w:rPr>
          <w:sz w:val="16"/>
        </w:rPr>
        <w:br w:type="textWrapping"/>
      </w:r>
      <w:r>
        <w:rPr>
          <w:sz w:val="16"/>
        </w:rPr>
        <w:br w:type="textWrapping"/>
      </w:r>
      <w:r>
        <w:rPr>
          <w:sz w:val="16"/>
        </w:rPr>
        <w:t>B.    真正善良的好人</w:t>
      </w:r>
      <w:r>
        <w:rPr>
          <w:sz w:val="16"/>
        </w:rPr>
        <w:br w:type="textWrapping"/>
      </w:r>
      <w:r>
        <w:rPr>
          <w:sz w:val="16"/>
        </w:rPr>
        <w:br w:type="textWrapping"/>
      </w:r>
      <w:r>
        <w:rPr>
          <w:sz w:val="16"/>
        </w:rPr>
        <w:t>C.    资产者</w:t>
      </w:r>
      <w:r>
        <w:rPr>
          <w:sz w:val="16"/>
        </w:rPr>
        <w:br w:type="textWrapping"/>
      </w:r>
      <w:r>
        <w:rPr>
          <w:sz w:val="16"/>
        </w:rPr>
        <w:br w:type="textWrapping"/>
      </w:r>
      <w:r>
        <w:rPr>
          <w:sz w:val="16"/>
        </w:rPr>
        <w:t>D.    革命家</w:t>
      </w:r>
      <w:r>
        <w:rPr>
          <w:sz w:val="16"/>
        </w:rPr>
        <w:br w:type="textWrapping"/>
      </w:r>
      <w:r>
        <w:rPr>
          <w:sz w:val="16"/>
        </w:rPr>
        <w:br w:type="textWrapping"/>
      </w:r>
      <w:r>
        <w:rPr>
          <w:sz w:val="16"/>
        </w:rPr>
        <w:t>E.    小人物</w:t>
      </w:r>
      <w:r>
        <w:rPr>
          <w:sz w:val="16"/>
        </w:rPr>
        <w:br w:type="textWrapping"/>
      </w:r>
      <w:r>
        <w:rPr>
          <w:sz w:val="16"/>
        </w:rPr>
        <w:br w:type="textWrapping"/>
      </w:r>
      <w:r>
        <w:rPr>
          <w:sz w:val="16"/>
        </w:rPr>
        <w:br w:type="textWrapping"/>
      </w:r>
      <w:r>
        <w:rPr>
          <w:sz w:val="16"/>
        </w:rPr>
        <w:t>正确答案：A B</w:t>
      </w:r>
      <w:r>
        <w:rPr>
          <w:sz w:val="16"/>
        </w:rPr>
        <w:br w:type="textWrapping"/>
      </w:r>
      <w:r>
        <w:rPr>
          <w:sz w:val="16"/>
        </w:rPr>
        <w:t>正确答案解释：AB</w:t>
      </w:r>
      <w:r>
        <w:rPr>
          <w:sz w:val="16"/>
        </w:rPr>
        <w:br w:type="textWrapping"/>
      </w:r>
      <w:r>
        <w:rPr>
          <w:sz w:val="16"/>
        </w:rPr>
        <w:t> </w:t>
      </w:r>
      <w:r>
        <w:rPr>
          <w:sz w:val="16"/>
        </w:rPr>
        <w:br w:type="textWrapping"/>
      </w:r>
      <w:r>
        <w:rPr>
          <w:sz w:val="16"/>
        </w:rPr>
        <w:br w:type="textWrapping"/>
      </w:r>
      <w:r>
        <w:rPr>
          <w:sz w:val="16"/>
        </w:rPr>
        <w:t>错误答案解释：AB</w:t>
      </w:r>
      <w:r>
        <w:rPr>
          <w:sz w:val="16"/>
        </w:rPr>
        <w:br w:type="textWrapping"/>
      </w:r>
      <w:r>
        <w:rPr>
          <w:sz w:val="16"/>
        </w:rPr>
        <w:t> </w:t>
      </w:r>
      <w:r>
        <w:rPr>
          <w:sz w:val="16"/>
        </w:rPr>
        <w:br w:type="textWrapping"/>
      </w:r>
    </w:p>
    <w:p>
      <w:pPr>
        <w:jc w:val="center"/>
      </w:pPr>
      <w:r>
        <w:rPr>
          <w:b/>
          <w:sz w:val="30"/>
        </w:rPr>
        <w:br w:type="textWrapping"/>
      </w:r>
      <w:r>
        <w:rPr>
          <w:sz w:val="30"/>
        </w:rPr>
        <w:t>外国文学基础# · 形成性考核三</w:t>
      </w:r>
    </w:p>
    <w:p>
      <w:pPr>
        <w:spacing w:before="400" w:after="0" w:line="240" w:lineRule="auto"/>
        <w:jc w:val="left"/>
      </w:pPr>
      <w:r>
        <w:rPr>
          <w:sz w:val="24"/>
        </w:rPr>
        <w:t>1.    浪漫主义文学的基本特征。</w:t>
      </w:r>
      <w:r>
        <w:rPr>
          <w:sz w:val="24"/>
        </w:rPr>
        <w:br w:type="textWrapping"/>
      </w:r>
    </w:p>
    <w:p>
      <w:pPr>
        <w:spacing w:line="240" w:lineRule="auto"/>
        <w:jc w:val="left"/>
      </w:pPr>
      <w:r>
        <w:rPr>
          <w:color w:val="494949"/>
          <w:sz w:val="18"/>
        </w:rPr>
        <w:t>简答题(10.0分)（难易度:中）</w:t>
      </w:r>
    </w:p>
    <w:p>
      <w:pPr>
        <w:spacing w:line="240" w:lineRule="auto"/>
        <w:jc w:val="left"/>
      </w:pPr>
      <w:r>
        <w:rPr>
          <w:sz w:val="16"/>
        </w:rPr>
        <w:br w:type="textWrapping"/>
      </w:r>
      <w:r>
        <w:rPr>
          <w:sz w:val="16"/>
        </w:rPr>
        <w:br w:type="textWrapping"/>
      </w:r>
      <w:r>
        <w:rPr>
          <w:sz w:val="16"/>
        </w:rPr>
        <w:t>答案解释：①强烈的主观色彩。浪漫主义作家出于对庸俗丑陋现实的不满，一般不喜欢如实的描写现实生活，而偏爱表现主观理想，着重抒发个人的感受和体验。②喜欢描写和歌颂大自然。浪漫主义作家十分注意人与自然的诗意的统一。他们喜欢是自己的理想人物置身于未被工业文明浸染的，充满原始色彩的雄伟奇异、纯朴宁静的大自然中，以此衬托出现时社会的丑恶及自身理想的美好。因此对自然的描写和歌颂在浪漫主义作品中显得尤为突出。③重视中世纪民间文学，喜欢采用民间文学的题材、语言和表现手法。浪漫主义作家对中世纪带有神秘色彩的历史和丰富多彩的民间传说、民歌、民谣极感兴趣。很多浪漫主义作家是民间故事传说的搜集者，更多的人对民间文学进行加工，利用民间文学题材进行创作。④注重艺术效果。浪漫主义在艺术表现中注重效果的体现。这种效果体现为：异国情调、对比和夸张手法的运用，人物形象的超凡性等。</w:t>
      </w:r>
      <w:r>
        <w:rPr>
          <w:sz w:val="16"/>
        </w:rPr>
        <w:br w:type="textWrapping"/>
      </w:r>
    </w:p>
    <w:p>
      <w:pPr>
        <w:spacing w:before="400" w:after="0" w:line="240" w:lineRule="auto"/>
        <w:jc w:val="left"/>
      </w:pPr>
      <w:r>
        <w:rPr>
          <w:sz w:val="24"/>
        </w:rPr>
        <w:t>2.    《巴黎圣母院》的浪漫主义特色和“美丑对照原则”的表现。</w:t>
      </w:r>
      <w:r>
        <w:rPr>
          <w:sz w:val="24"/>
        </w:rPr>
        <w:br w:type="textWrapping"/>
      </w:r>
    </w:p>
    <w:p>
      <w:pPr>
        <w:spacing w:line="240" w:lineRule="auto"/>
        <w:jc w:val="left"/>
      </w:pPr>
      <w:r>
        <w:rPr>
          <w:color w:val="494949"/>
          <w:sz w:val="18"/>
        </w:rPr>
        <w:t>简答题(10.0分)（难易度:中）</w:t>
      </w:r>
    </w:p>
    <w:p>
      <w:pPr>
        <w:spacing w:line="240" w:lineRule="auto"/>
        <w:jc w:val="left"/>
      </w:pPr>
      <w:r>
        <w:rPr>
          <w:sz w:val="16"/>
        </w:rPr>
        <w:br w:type="textWrapping"/>
      </w:r>
      <w:r>
        <w:rPr>
          <w:sz w:val="16"/>
        </w:rPr>
        <w:br w:type="textWrapping"/>
      </w:r>
      <w:r>
        <w:rPr>
          <w:sz w:val="16"/>
        </w:rPr>
        <w:t>答案解释：《巴黎圣母院》是雨果浪漫主义小说的代表作，其浪漫主义特色主要表现为故事情节曲折离奇，环境描写色彩鲜明，人物形象极富夸张，时代背景色彩浓烈，心理刻画细腻传神。作者多方面运用了美丑对照方法，既有外貌美丑对照，也有内心善恶的对照。此外，下层和上层两个社会，两个王朝和两个国王，两个法庭和两种审判，都有美丑对照的意义。</w:t>
      </w:r>
      <w:r>
        <w:rPr>
          <w:sz w:val="16"/>
        </w:rPr>
        <w:br w:type="textWrapping"/>
      </w:r>
    </w:p>
    <w:p>
      <w:pPr>
        <w:spacing w:before="400" w:after="0" w:line="240" w:lineRule="auto"/>
        <w:jc w:val="left"/>
      </w:pPr>
      <w:r>
        <w:rPr>
          <w:sz w:val="24"/>
        </w:rPr>
        <w:t>3.    “红”与“黑”的含义及其政治意义。</w:t>
      </w:r>
      <w:r>
        <w:rPr>
          <w:sz w:val="24"/>
        </w:rPr>
        <w:br w:type="textWrapping"/>
      </w:r>
    </w:p>
    <w:p>
      <w:pPr>
        <w:spacing w:line="240" w:lineRule="auto"/>
        <w:jc w:val="left"/>
      </w:pPr>
      <w:r>
        <w:rPr>
          <w:color w:val="494949"/>
          <w:sz w:val="18"/>
        </w:rPr>
        <w:t>简答题(10.0分)（难易度:中）</w:t>
      </w:r>
    </w:p>
    <w:p>
      <w:pPr>
        <w:spacing w:line="240" w:lineRule="auto"/>
        <w:jc w:val="left"/>
      </w:pPr>
      <w:r>
        <w:rPr>
          <w:sz w:val="16"/>
        </w:rPr>
        <w:br w:type="textWrapping"/>
      </w:r>
      <w:r>
        <w:rPr>
          <w:sz w:val="16"/>
        </w:rPr>
        <w:br w:type="textWrapping"/>
      </w:r>
      <w:r>
        <w:rPr>
          <w:sz w:val="16"/>
        </w:rPr>
        <w:t>答案解释：《红与黑》中的“红”与“黑”是具有象征意义的。“红”指拿破仑时期士兵的红色军装，代表资产阶级革命力量。“黑”指教职人员的黑色教袍，代表封建教会反动力量。书名象征着复辟时期两大对立阵营·两种不同思想的斗争，提出了小说的政治意义。</w:t>
      </w:r>
      <w:r>
        <w:rPr>
          <w:sz w:val="16"/>
        </w:rPr>
        <w:br w:type="textWrapping"/>
      </w:r>
    </w:p>
    <w:p>
      <w:pPr>
        <w:spacing w:before="400" w:after="0" w:line="240" w:lineRule="auto"/>
        <w:jc w:val="left"/>
      </w:pPr>
      <w:r>
        <w:rPr>
          <w:sz w:val="24"/>
        </w:rPr>
        <w:t>4.    《人间喜剧》的思想内容。</w:t>
      </w:r>
      <w:r>
        <w:rPr>
          <w:sz w:val="24"/>
        </w:rPr>
        <w:br w:type="textWrapping"/>
      </w:r>
    </w:p>
    <w:p>
      <w:pPr>
        <w:spacing w:line="240" w:lineRule="auto"/>
        <w:jc w:val="left"/>
      </w:pPr>
      <w:r>
        <w:rPr>
          <w:color w:val="494949"/>
          <w:sz w:val="18"/>
        </w:rPr>
        <w:t>简答题(10.0分)（难易度:中）</w:t>
      </w:r>
    </w:p>
    <w:p>
      <w:pPr>
        <w:spacing w:line="240" w:lineRule="auto"/>
        <w:jc w:val="left"/>
      </w:pPr>
      <w:r>
        <w:rPr>
          <w:sz w:val="16"/>
        </w:rPr>
        <w:br w:type="textWrapping"/>
      </w:r>
      <w:r>
        <w:rPr>
          <w:sz w:val="16"/>
        </w:rPr>
        <w:br w:type="textWrapping"/>
      </w:r>
      <w:r>
        <w:rPr>
          <w:sz w:val="16"/>
        </w:rPr>
        <w:t>答案解释：首先，《人间喜剧》深刻描写了封建贵族在资产阶级进攻下必然灭亡的历史。《农民》反映了农村资本主义战胜贵族地主取得统治地位的过程，名门贵妇鲍赛昂夫人的盛衰史也是与贵族阶级的盛衰史紧密相连的，她在《高老头》的情场失意被资产阶级的小姐所击败而被迫离开巴黎，是贵族厄运的写照。资产阶级妇女靠金钱击败了贵族妇女并带她们活跃在上流社会。</w:t>
      </w:r>
      <w:r>
        <w:rPr>
          <w:sz w:val="16"/>
        </w:rPr>
        <w:br w:type="textWrapping"/>
      </w:r>
      <w:r>
        <w:rPr>
          <w:sz w:val="16"/>
        </w:rPr>
        <w:t> 其次，描写了资产阶级爆发户的发迹史。从高利贷者高布赛克到投机商葛朗台，从贵族的管家高贝丹到银行家纽沁根，一个个都是贪婪无耻的恶棍。巴尔扎克通过一系列本质相同而形象各异的资产阶级人物，真实地再现除资本主义剥削方式的发展史。高布赛克以单纯的高利贷方式获取利润，葛朗台靠商业投机、高利盘剥和证券交易求得资本的增殖，银行家纽沁根不仅用资金的不断周转来获取巨额利润，而且在股票的涨落中投机取巧牟取暴利。他们的每个金币都充满了血腥气息，都是由罪恶凝成的。</w:t>
      </w:r>
      <w:r>
        <w:rPr>
          <w:sz w:val="16"/>
        </w:rPr>
        <w:br w:type="textWrapping"/>
      </w:r>
      <w:r>
        <w:rPr>
          <w:sz w:val="16"/>
        </w:rPr>
        <w:t>     再次，揭露了资本主义社会中人与人之间的金钱关系。整个资本主义世界是金钱的世界，金钱是万能的上帝，人们追求金钱，膜拜金钱，人与人之间的关系变成纯粹的金钱关系。作品还深刻地揭示了金钱对文学、艺术、新闻以及精神生活的腐蚀。</w:t>
      </w:r>
      <w:r>
        <w:rPr>
          <w:sz w:val="16"/>
        </w:rPr>
        <w:br w:type="textWrapping"/>
      </w:r>
      <w:r>
        <w:rPr>
          <w:sz w:val="16"/>
        </w:rPr>
        <w:t>最后，对共和主义的赞美和对社会理想的探索是《人间喜剧》的又一重要内容。尽管巴尔扎克并不统一共和主义者的政治主张，也不完全理解他们的思想实质，但他看到了他们是反对派中真正有行动能力和高尚品德的人物，所以它能在作品中以毫不掩饰的口吻对他们大加赞赏。</w:t>
      </w:r>
      <w:r>
        <w:rPr>
          <w:sz w:val="16"/>
        </w:rPr>
        <w:br w:type="textWrapping"/>
      </w:r>
    </w:p>
    <w:p>
      <w:pPr>
        <w:spacing w:before="400" w:after="0" w:line="240" w:lineRule="auto"/>
        <w:jc w:val="left"/>
      </w:pPr>
      <w:r>
        <w:rPr>
          <w:sz w:val="24"/>
        </w:rPr>
        <w:t>5.    海涅结束了浪漫主义在德国文学的统治地位的论著是</w:t>
      </w:r>
      <w:r>
        <w:rPr>
          <w:sz w:val="24"/>
        </w:rPr>
        <w:br w:type="textWrapping"/>
      </w:r>
    </w:p>
    <w:p>
      <w:pPr>
        <w:spacing w:line="240" w:lineRule="auto"/>
        <w:jc w:val="left"/>
      </w:pPr>
      <w:r>
        <w:rPr>
          <w:color w:val="494949"/>
          <w:sz w:val="18"/>
        </w:rPr>
        <w:t>单选题(2.0分)（难易度:中）</w:t>
      </w:r>
    </w:p>
    <w:p>
      <w:pPr>
        <w:spacing w:line="240" w:lineRule="auto"/>
        <w:jc w:val="left"/>
      </w:pPr>
      <w:r>
        <w:rPr>
          <w:sz w:val="16"/>
        </w:rPr>
        <w:t>A.    《&lt;克伦威尔&gt;序言》</w:t>
      </w:r>
      <w:r>
        <w:rPr>
          <w:sz w:val="16"/>
        </w:rPr>
        <w:br w:type="textWrapping"/>
      </w:r>
      <w:r>
        <w:rPr>
          <w:sz w:val="16"/>
        </w:rPr>
        <w:br w:type="textWrapping"/>
      </w:r>
      <w:r>
        <w:rPr>
          <w:sz w:val="16"/>
        </w:rPr>
        <w:t>B.    《论浪漫派》</w:t>
      </w:r>
      <w:r>
        <w:rPr>
          <w:sz w:val="16"/>
        </w:rPr>
        <w:br w:type="textWrapping"/>
      </w:r>
      <w:r>
        <w:rPr>
          <w:sz w:val="16"/>
        </w:rPr>
        <w:br w:type="textWrapping"/>
      </w:r>
      <w:r>
        <w:rPr>
          <w:sz w:val="16"/>
        </w:rPr>
        <w:t>C.    《拉辛和莎士比亚》</w:t>
      </w:r>
      <w:r>
        <w:rPr>
          <w:sz w:val="16"/>
        </w:rPr>
        <w:br w:type="textWrapping"/>
      </w:r>
      <w:r>
        <w:rPr>
          <w:sz w:val="16"/>
        </w:rPr>
        <w:br w:type="textWrapping"/>
      </w:r>
      <w:r>
        <w:rPr>
          <w:sz w:val="16"/>
        </w:rPr>
        <w:t>D.    《拉奥孔》</w:t>
      </w:r>
      <w:r>
        <w:rPr>
          <w:sz w:val="16"/>
        </w:rPr>
        <w:br w:type="textWrapping"/>
      </w:r>
      <w:r>
        <w:rPr>
          <w:sz w:val="16"/>
        </w:rPr>
        <w:br w:type="textWrapping"/>
      </w:r>
      <w:r>
        <w:rPr>
          <w:sz w:val="16"/>
        </w:rPr>
        <w:br w:type="textWrapping"/>
      </w:r>
      <w:r>
        <w:rPr>
          <w:sz w:val="16"/>
        </w:rPr>
        <w:t>正确答案：B</w:t>
      </w:r>
      <w:r>
        <w:rPr>
          <w:sz w:val="16"/>
        </w:rPr>
        <w:br w:type="textWrapping"/>
      </w:r>
      <w:r>
        <w:rPr>
          <w:sz w:val="16"/>
        </w:rPr>
        <w:t>正确答案解释：B</w:t>
      </w:r>
      <w:r>
        <w:rPr>
          <w:sz w:val="16"/>
        </w:rPr>
        <w:br w:type="textWrapping"/>
      </w:r>
      <w:r>
        <w:rPr>
          <w:sz w:val="16"/>
        </w:rPr>
        <w:br w:type="textWrapping"/>
      </w:r>
      <w:r>
        <w:rPr>
          <w:sz w:val="16"/>
        </w:rPr>
        <w:t>错误答案解释：B</w:t>
      </w:r>
      <w:r>
        <w:rPr>
          <w:sz w:val="16"/>
        </w:rPr>
        <w:br w:type="textWrapping"/>
      </w:r>
    </w:p>
    <w:p>
      <w:pPr>
        <w:spacing w:before="400" w:after="0" w:line="240" w:lineRule="auto"/>
        <w:jc w:val="left"/>
      </w:pPr>
      <w:r>
        <w:rPr>
          <w:sz w:val="24"/>
        </w:rPr>
        <w:t>6.    马克·吐温后期的创作由幽默乐观转向悲愤嘲讽，代表作是</w:t>
      </w:r>
      <w:r>
        <w:rPr>
          <w:sz w:val="24"/>
        </w:rPr>
        <w:br w:type="textWrapping"/>
      </w:r>
    </w:p>
    <w:p>
      <w:pPr>
        <w:spacing w:line="240" w:lineRule="auto"/>
        <w:jc w:val="left"/>
      </w:pPr>
      <w:r>
        <w:rPr>
          <w:color w:val="494949"/>
          <w:sz w:val="18"/>
        </w:rPr>
        <w:t>单选题(2.0分)（难易度:中）</w:t>
      </w:r>
    </w:p>
    <w:p>
      <w:pPr>
        <w:spacing w:line="240" w:lineRule="auto"/>
        <w:jc w:val="left"/>
      </w:pPr>
      <w:r>
        <w:rPr>
          <w:sz w:val="16"/>
        </w:rPr>
        <w:t>A.    《汤姆·索亚历险记》</w:t>
      </w:r>
      <w:r>
        <w:rPr>
          <w:sz w:val="16"/>
        </w:rPr>
        <w:br w:type="textWrapping"/>
      </w:r>
      <w:r>
        <w:rPr>
          <w:sz w:val="16"/>
        </w:rPr>
        <w:br w:type="textWrapping"/>
      </w:r>
      <w:r>
        <w:rPr>
          <w:sz w:val="16"/>
        </w:rPr>
        <w:t>B.    《败坏了赫德莱堡的人》</w:t>
      </w:r>
      <w:r>
        <w:rPr>
          <w:sz w:val="16"/>
        </w:rPr>
        <w:br w:type="textWrapping"/>
      </w:r>
      <w:r>
        <w:rPr>
          <w:sz w:val="16"/>
        </w:rPr>
        <w:br w:type="textWrapping"/>
      </w:r>
      <w:r>
        <w:rPr>
          <w:sz w:val="16"/>
        </w:rPr>
        <w:t>C.    《镀金时代》</w:t>
      </w:r>
      <w:r>
        <w:rPr>
          <w:sz w:val="16"/>
        </w:rPr>
        <w:br w:type="textWrapping"/>
      </w:r>
      <w:r>
        <w:rPr>
          <w:sz w:val="16"/>
        </w:rPr>
        <w:br w:type="textWrapping"/>
      </w:r>
      <w:r>
        <w:rPr>
          <w:sz w:val="16"/>
        </w:rPr>
        <w:t>D.    《哈里贝利·费恩历险记》</w:t>
      </w:r>
      <w:r>
        <w:rPr>
          <w:sz w:val="16"/>
        </w:rPr>
        <w:br w:type="textWrapping"/>
      </w:r>
      <w:r>
        <w:rPr>
          <w:sz w:val="16"/>
        </w:rPr>
        <w:br w:type="textWrapping"/>
      </w:r>
      <w:r>
        <w:rPr>
          <w:sz w:val="16"/>
        </w:rPr>
        <w:br w:type="textWrapping"/>
      </w:r>
      <w:r>
        <w:rPr>
          <w:sz w:val="16"/>
        </w:rPr>
        <w:t>正确答案：B</w:t>
      </w:r>
      <w:r>
        <w:rPr>
          <w:sz w:val="16"/>
        </w:rPr>
        <w:br w:type="textWrapping"/>
      </w:r>
      <w:r>
        <w:rPr>
          <w:sz w:val="16"/>
        </w:rPr>
        <w:t>正确答案解释：B</w:t>
      </w:r>
      <w:r>
        <w:rPr>
          <w:sz w:val="16"/>
        </w:rPr>
        <w:br w:type="textWrapping"/>
      </w:r>
      <w:r>
        <w:rPr>
          <w:sz w:val="16"/>
        </w:rPr>
        <w:br w:type="textWrapping"/>
      </w:r>
      <w:r>
        <w:rPr>
          <w:sz w:val="16"/>
        </w:rPr>
        <w:t>错误答案解释：B</w:t>
      </w:r>
      <w:r>
        <w:rPr>
          <w:sz w:val="16"/>
        </w:rPr>
        <w:br w:type="textWrapping"/>
      </w:r>
    </w:p>
    <w:p>
      <w:pPr>
        <w:spacing w:before="400" w:after="0" w:line="240" w:lineRule="auto"/>
        <w:jc w:val="left"/>
      </w:pPr>
      <w:r>
        <w:rPr>
          <w:sz w:val="24"/>
        </w:rPr>
        <w:t>7.    梅里美的代表作是</w:t>
      </w:r>
      <w:r>
        <w:rPr>
          <w:sz w:val="24"/>
        </w:rPr>
        <w:br w:type="textWrapping"/>
      </w:r>
    </w:p>
    <w:p>
      <w:pPr>
        <w:spacing w:line="240" w:lineRule="auto"/>
        <w:jc w:val="left"/>
      </w:pPr>
      <w:r>
        <w:rPr>
          <w:color w:val="494949"/>
          <w:sz w:val="18"/>
        </w:rPr>
        <w:t>单选题(2.0分)（难易度:中）</w:t>
      </w:r>
    </w:p>
    <w:p>
      <w:pPr>
        <w:spacing w:line="240" w:lineRule="auto"/>
        <w:jc w:val="left"/>
      </w:pPr>
      <w:r>
        <w:rPr>
          <w:sz w:val="16"/>
        </w:rPr>
        <w:t>A.    《查理第九时代轶事》　　　　　　</w:t>
      </w:r>
      <w:r>
        <w:rPr>
          <w:sz w:val="16"/>
        </w:rPr>
        <w:br w:type="textWrapping"/>
      </w:r>
      <w:r>
        <w:rPr>
          <w:sz w:val="16"/>
        </w:rPr>
        <w:br w:type="textWrapping"/>
      </w:r>
      <w:r>
        <w:rPr>
          <w:sz w:val="16"/>
        </w:rPr>
        <w:t>B.    《卡门》</w:t>
      </w:r>
      <w:r>
        <w:rPr>
          <w:sz w:val="16"/>
        </w:rPr>
        <w:br w:type="textWrapping"/>
      </w:r>
      <w:r>
        <w:rPr>
          <w:sz w:val="16"/>
        </w:rPr>
        <w:br w:type="textWrapping"/>
      </w:r>
      <w:r>
        <w:rPr>
          <w:sz w:val="16"/>
        </w:rPr>
        <w:t>C.    《高龙巴》</w:t>
      </w:r>
      <w:r>
        <w:rPr>
          <w:sz w:val="16"/>
        </w:rPr>
        <w:br w:type="textWrapping"/>
      </w:r>
      <w:r>
        <w:rPr>
          <w:sz w:val="16"/>
        </w:rPr>
        <w:br w:type="textWrapping"/>
      </w:r>
      <w:r>
        <w:rPr>
          <w:sz w:val="16"/>
        </w:rPr>
        <w:t>D.    《包法利夫人》</w:t>
      </w:r>
      <w:r>
        <w:rPr>
          <w:sz w:val="16"/>
        </w:rPr>
        <w:br w:type="textWrapping"/>
      </w:r>
      <w:r>
        <w:rPr>
          <w:sz w:val="16"/>
        </w:rPr>
        <w:br w:type="textWrapping"/>
      </w:r>
      <w:r>
        <w:rPr>
          <w:sz w:val="16"/>
        </w:rPr>
        <w:br w:type="textWrapping"/>
      </w:r>
      <w:r>
        <w:rPr>
          <w:sz w:val="16"/>
        </w:rPr>
        <w:t>正确答案：B</w:t>
      </w:r>
      <w:r>
        <w:rPr>
          <w:sz w:val="16"/>
        </w:rPr>
        <w:br w:type="textWrapping"/>
      </w:r>
      <w:r>
        <w:rPr>
          <w:sz w:val="16"/>
        </w:rPr>
        <w:t>正确答案解释：B</w:t>
      </w:r>
      <w:r>
        <w:rPr>
          <w:sz w:val="16"/>
        </w:rPr>
        <w:br w:type="textWrapping"/>
      </w:r>
      <w:r>
        <w:rPr>
          <w:sz w:val="16"/>
        </w:rPr>
        <w:br w:type="textWrapping"/>
      </w:r>
      <w:r>
        <w:rPr>
          <w:sz w:val="16"/>
        </w:rPr>
        <w:t>错误答案解释：B</w:t>
      </w:r>
      <w:r>
        <w:rPr>
          <w:sz w:val="16"/>
        </w:rPr>
        <w:br w:type="textWrapping"/>
      </w:r>
    </w:p>
    <w:p>
      <w:pPr>
        <w:spacing w:before="400" w:after="0" w:line="240" w:lineRule="auto"/>
        <w:jc w:val="left"/>
      </w:pPr>
      <w:r>
        <w:rPr>
          <w:sz w:val="24"/>
        </w:rPr>
        <w:t>8.    《包法利夫人》中的爱玛是一个</w:t>
      </w:r>
      <w:r>
        <w:rPr>
          <w:sz w:val="24"/>
        </w:rPr>
        <w:br w:type="textWrapping"/>
      </w:r>
    </w:p>
    <w:p>
      <w:pPr>
        <w:spacing w:line="240" w:lineRule="auto"/>
        <w:jc w:val="left"/>
      </w:pPr>
      <w:r>
        <w:rPr>
          <w:color w:val="494949"/>
          <w:sz w:val="18"/>
        </w:rPr>
        <w:t>单选题(2.0分)（难易度:中）</w:t>
      </w:r>
    </w:p>
    <w:p>
      <w:pPr>
        <w:spacing w:line="240" w:lineRule="auto"/>
        <w:jc w:val="left"/>
      </w:pPr>
      <w:r>
        <w:rPr>
          <w:sz w:val="16"/>
        </w:rPr>
        <w:t>A.    在贵族资产阶级社会的腐蚀和逼迫下堕落毁灭的妇女形象</w:t>
      </w:r>
      <w:r>
        <w:rPr>
          <w:sz w:val="16"/>
        </w:rPr>
        <w:br w:type="textWrapping"/>
      </w:r>
      <w:r>
        <w:rPr>
          <w:sz w:val="16"/>
        </w:rPr>
        <w:br w:type="textWrapping"/>
      </w:r>
      <w:r>
        <w:rPr>
          <w:sz w:val="16"/>
        </w:rPr>
        <w:t>B.    个人奋斗者形象</w:t>
      </w:r>
      <w:r>
        <w:rPr>
          <w:sz w:val="16"/>
        </w:rPr>
        <w:br w:type="textWrapping"/>
      </w:r>
      <w:r>
        <w:rPr>
          <w:sz w:val="16"/>
        </w:rPr>
        <w:br w:type="textWrapping"/>
      </w:r>
      <w:r>
        <w:rPr>
          <w:sz w:val="16"/>
        </w:rPr>
        <w:t>C.    女冒险家</w:t>
      </w:r>
      <w:r>
        <w:rPr>
          <w:sz w:val="16"/>
        </w:rPr>
        <w:br w:type="textWrapping"/>
      </w:r>
      <w:r>
        <w:rPr>
          <w:sz w:val="16"/>
        </w:rPr>
        <w:br w:type="textWrapping"/>
      </w:r>
      <w:r>
        <w:rPr>
          <w:sz w:val="16"/>
        </w:rPr>
        <w:t>D.    追求个性解放的妇女形象</w:t>
      </w:r>
      <w:r>
        <w:rPr>
          <w:sz w:val="16"/>
        </w:rPr>
        <w:br w:type="textWrapping"/>
      </w:r>
      <w:r>
        <w:rPr>
          <w:sz w:val="16"/>
        </w:rPr>
        <w:br w:type="textWrapping"/>
      </w:r>
      <w:r>
        <w:rPr>
          <w:sz w:val="16"/>
        </w:rPr>
        <w:br w:type="textWrapping"/>
      </w:r>
      <w:r>
        <w:rPr>
          <w:sz w:val="16"/>
        </w:rPr>
        <w:t>正确答案：A</w:t>
      </w:r>
      <w:r>
        <w:rPr>
          <w:sz w:val="16"/>
        </w:rPr>
        <w:br w:type="textWrapping"/>
      </w:r>
      <w:r>
        <w:rPr>
          <w:sz w:val="16"/>
        </w:rPr>
        <w:t>正确答案解释：A</w:t>
      </w:r>
      <w:r>
        <w:rPr>
          <w:sz w:val="16"/>
        </w:rPr>
        <w:br w:type="textWrapping"/>
      </w:r>
      <w:r>
        <w:rPr>
          <w:sz w:val="16"/>
        </w:rPr>
        <w:br w:type="textWrapping"/>
      </w:r>
      <w:r>
        <w:rPr>
          <w:sz w:val="16"/>
        </w:rPr>
        <w:t>错误答案解释：A</w:t>
      </w:r>
      <w:r>
        <w:rPr>
          <w:sz w:val="16"/>
        </w:rPr>
        <w:br w:type="textWrapping"/>
      </w:r>
    </w:p>
    <w:p>
      <w:pPr>
        <w:spacing w:before="400" w:after="0" w:line="240" w:lineRule="auto"/>
        <w:jc w:val="left"/>
      </w:pPr>
      <w:r>
        <w:rPr>
          <w:sz w:val="24"/>
        </w:rPr>
        <w:t>9.    萨克雷在《名利场》中塑造了一个女冒险家的形象，她是</w:t>
      </w:r>
      <w:r>
        <w:rPr>
          <w:sz w:val="24"/>
        </w:rPr>
        <w:br w:type="textWrapping"/>
      </w:r>
    </w:p>
    <w:p>
      <w:pPr>
        <w:spacing w:line="240" w:lineRule="auto"/>
        <w:jc w:val="left"/>
      </w:pPr>
      <w:r>
        <w:rPr>
          <w:color w:val="494949"/>
          <w:sz w:val="18"/>
        </w:rPr>
        <w:t>单选题(2.0分)（难易度:中）</w:t>
      </w:r>
    </w:p>
    <w:p>
      <w:pPr>
        <w:spacing w:line="240" w:lineRule="auto"/>
        <w:jc w:val="left"/>
      </w:pPr>
      <w:r>
        <w:rPr>
          <w:sz w:val="16"/>
        </w:rPr>
        <w:t>A.    玛丽·巴顿</w:t>
      </w:r>
      <w:r>
        <w:rPr>
          <w:sz w:val="16"/>
        </w:rPr>
        <w:br w:type="textWrapping"/>
      </w:r>
      <w:r>
        <w:rPr>
          <w:sz w:val="16"/>
        </w:rPr>
        <w:br w:type="textWrapping"/>
      </w:r>
      <w:r>
        <w:rPr>
          <w:sz w:val="16"/>
        </w:rPr>
        <w:t>B.    简·爱</w:t>
      </w:r>
      <w:r>
        <w:rPr>
          <w:sz w:val="16"/>
        </w:rPr>
        <w:br w:type="textWrapping"/>
      </w:r>
      <w:r>
        <w:rPr>
          <w:sz w:val="16"/>
        </w:rPr>
        <w:br w:type="textWrapping"/>
      </w:r>
      <w:r>
        <w:rPr>
          <w:sz w:val="16"/>
        </w:rPr>
        <w:t>C.    蓓基·夏泼</w:t>
      </w:r>
      <w:r>
        <w:rPr>
          <w:sz w:val="16"/>
        </w:rPr>
        <w:br w:type="textWrapping"/>
      </w:r>
      <w:r>
        <w:rPr>
          <w:sz w:val="16"/>
        </w:rPr>
        <w:br w:type="textWrapping"/>
      </w:r>
      <w:r>
        <w:rPr>
          <w:sz w:val="16"/>
        </w:rPr>
        <w:t>D.    凯瑟琳</w:t>
      </w:r>
      <w:r>
        <w:rPr>
          <w:sz w:val="16"/>
        </w:rPr>
        <w:br w:type="textWrapping"/>
      </w:r>
      <w:r>
        <w:rPr>
          <w:sz w:val="16"/>
        </w:rPr>
        <w:br w:type="textWrapping"/>
      </w:r>
      <w:r>
        <w:rPr>
          <w:sz w:val="16"/>
        </w:rPr>
        <w:br w:type="textWrapping"/>
      </w:r>
      <w:r>
        <w:rPr>
          <w:sz w:val="16"/>
        </w:rPr>
        <w:t>正确答案：C</w:t>
      </w:r>
      <w:r>
        <w:rPr>
          <w:sz w:val="16"/>
        </w:rPr>
        <w:br w:type="textWrapping"/>
      </w:r>
      <w:r>
        <w:rPr>
          <w:sz w:val="16"/>
        </w:rPr>
        <w:t>正确答案解释：C</w:t>
      </w:r>
      <w:r>
        <w:rPr>
          <w:sz w:val="16"/>
        </w:rPr>
        <w:br w:type="textWrapping"/>
      </w:r>
      <w:r>
        <w:rPr>
          <w:sz w:val="16"/>
        </w:rPr>
        <w:br w:type="textWrapping"/>
      </w:r>
      <w:r>
        <w:rPr>
          <w:sz w:val="16"/>
        </w:rPr>
        <w:t>错误答案解释：C</w:t>
      </w:r>
      <w:r>
        <w:rPr>
          <w:sz w:val="16"/>
        </w:rPr>
        <w:br w:type="textWrapping"/>
      </w:r>
    </w:p>
    <w:p>
      <w:pPr>
        <w:spacing w:before="400" w:after="0" w:line="240" w:lineRule="auto"/>
        <w:jc w:val="left"/>
      </w:pPr>
      <w:r>
        <w:rPr>
          <w:sz w:val="24"/>
        </w:rPr>
        <w:t>10.    俄国现实主义美学理论和文艺批评的奠基者是</w:t>
      </w:r>
      <w:r>
        <w:rPr>
          <w:sz w:val="24"/>
        </w:rPr>
        <w:br w:type="textWrapping"/>
      </w:r>
    </w:p>
    <w:p>
      <w:pPr>
        <w:spacing w:line="240" w:lineRule="auto"/>
        <w:jc w:val="left"/>
      </w:pPr>
      <w:r>
        <w:rPr>
          <w:color w:val="494949"/>
          <w:sz w:val="18"/>
        </w:rPr>
        <w:t>单选题(2.0分)（难易度:中）</w:t>
      </w:r>
    </w:p>
    <w:p>
      <w:pPr>
        <w:spacing w:line="240" w:lineRule="auto"/>
        <w:jc w:val="left"/>
      </w:pPr>
      <w:r>
        <w:rPr>
          <w:sz w:val="16"/>
        </w:rPr>
        <w:t>A.    车尔尼雪夫斯基</w:t>
      </w:r>
      <w:r>
        <w:rPr>
          <w:sz w:val="16"/>
        </w:rPr>
        <w:br w:type="textWrapping"/>
      </w:r>
      <w:r>
        <w:rPr>
          <w:sz w:val="16"/>
        </w:rPr>
        <w:br w:type="textWrapping"/>
      </w:r>
      <w:r>
        <w:rPr>
          <w:sz w:val="16"/>
        </w:rPr>
        <w:t>B.    杜勃罗留波夫</w:t>
      </w:r>
      <w:r>
        <w:rPr>
          <w:sz w:val="16"/>
        </w:rPr>
        <w:br w:type="textWrapping"/>
      </w:r>
      <w:r>
        <w:rPr>
          <w:sz w:val="16"/>
        </w:rPr>
        <w:br w:type="textWrapping"/>
      </w:r>
      <w:r>
        <w:rPr>
          <w:sz w:val="16"/>
        </w:rPr>
        <w:t>C.    赫尔岑</w:t>
      </w:r>
      <w:r>
        <w:rPr>
          <w:sz w:val="16"/>
        </w:rPr>
        <w:br w:type="textWrapping"/>
      </w:r>
      <w:r>
        <w:rPr>
          <w:sz w:val="16"/>
        </w:rPr>
        <w:br w:type="textWrapping"/>
      </w:r>
      <w:r>
        <w:rPr>
          <w:sz w:val="16"/>
        </w:rPr>
        <w:t>D.    别林斯基</w:t>
      </w:r>
      <w:r>
        <w:rPr>
          <w:sz w:val="16"/>
        </w:rPr>
        <w:br w:type="textWrapping"/>
      </w:r>
      <w:r>
        <w:rPr>
          <w:sz w:val="16"/>
        </w:rPr>
        <w:br w:type="textWrapping"/>
      </w:r>
      <w:r>
        <w:rPr>
          <w:sz w:val="16"/>
        </w:rPr>
        <w:br w:type="textWrapping"/>
      </w:r>
      <w:r>
        <w:rPr>
          <w:sz w:val="16"/>
        </w:rPr>
        <w:t>正确答案：D</w:t>
      </w:r>
      <w:r>
        <w:rPr>
          <w:sz w:val="16"/>
        </w:rPr>
        <w:br w:type="textWrapping"/>
      </w:r>
      <w:r>
        <w:rPr>
          <w:sz w:val="16"/>
        </w:rPr>
        <w:t>正确答案解释：D</w:t>
      </w:r>
      <w:r>
        <w:rPr>
          <w:sz w:val="16"/>
        </w:rPr>
        <w:br w:type="textWrapping"/>
      </w:r>
      <w:r>
        <w:rPr>
          <w:sz w:val="16"/>
        </w:rPr>
        <w:br w:type="textWrapping"/>
      </w:r>
      <w:r>
        <w:rPr>
          <w:sz w:val="16"/>
        </w:rPr>
        <w:t>错误答案解释：D</w:t>
      </w:r>
      <w:r>
        <w:rPr>
          <w:sz w:val="16"/>
        </w:rPr>
        <w:br w:type="textWrapping"/>
      </w:r>
    </w:p>
    <w:p>
      <w:pPr>
        <w:spacing w:before="400" w:after="0" w:line="240" w:lineRule="auto"/>
        <w:jc w:val="left"/>
      </w:pPr>
      <w:r>
        <w:rPr>
          <w:sz w:val="24"/>
        </w:rPr>
        <w:t>11.    《白奴》和《汤姆叔叔的小屋》一个共同的主题是</w:t>
      </w:r>
      <w:r>
        <w:rPr>
          <w:sz w:val="24"/>
        </w:rPr>
        <w:br w:type="textWrapping"/>
      </w:r>
    </w:p>
    <w:p>
      <w:pPr>
        <w:spacing w:line="240" w:lineRule="auto"/>
        <w:jc w:val="left"/>
      </w:pPr>
      <w:r>
        <w:rPr>
          <w:color w:val="494949"/>
          <w:sz w:val="18"/>
        </w:rPr>
        <w:t>单选题(2.0分)（难易度:中）</w:t>
      </w:r>
    </w:p>
    <w:p>
      <w:pPr>
        <w:spacing w:line="240" w:lineRule="auto"/>
        <w:jc w:val="left"/>
      </w:pPr>
      <w:r>
        <w:rPr>
          <w:sz w:val="16"/>
        </w:rPr>
        <w:t>A.    反抗社会</w:t>
      </w:r>
      <w:r>
        <w:rPr>
          <w:sz w:val="16"/>
        </w:rPr>
        <w:br w:type="textWrapping"/>
      </w:r>
      <w:r>
        <w:rPr>
          <w:sz w:val="16"/>
        </w:rPr>
        <w:br w:type="textWrapping"/>
      </w:r>
      <w:r>
        <w:rPr>
          <w:sz w:val="16"/>
        </w:rPr>
        <w:t>B.    反蓄奴制</w:t>
      </w:r>
      <w:r>
        <w:rPr>
          <w:sz w:val="16"/>
        </w:rPr>
        <w:br w:type="textWrapping"/>
      </w:r>
      <w:r>
        <w:rPr>
          <w:sz w:val="16"/>
        </w:rPr>
        <w:br w:type="textWrapping"/>
      </w:r>
      <w:r>
        <w:rPr>
          <w:sz w:val="16"/>
        </w:rPr>
        <w:t>C.    揭露资本主义的最恶</w:t>
      </w:r>
      <w:r>
        <w:rPr>
          <w:sz w:val="16"/>
        </w:rPr>
        <w:br w:type="textWrapping"/>
      </w:r>
      <w:r>
        <w:rPr>
          <w:sz w:val="16"/>
        </w:rPr>
        <w:br w:type="textWrapping"/>
      </w:r>
      <w:r>
        <w:rPr>
          <w:sz w:val="16"/>
        </w:rPr>
        <w:t>D.    反战</w:t>
      </w:r>
      <w:r>
        <w:rPr>
          <w:sz w:val="16"/>
        </w:rPr>
        <w:br w:type="textWrapping"/>
      </w:r>
      <w:r>
        <w:rPr>
          <w:sz w:val="16"/>
        </w:rPr>
        <w:br w:type="textWrapping"/>
      </w:r>
      <w:r>
        <w:rPr>
          <w:sz w:val="16"/>
        </w:rPr>
        <w:br w:type="textWrapping"/>
      </w:r>
      <w:r>
        <w:rPr>
          <w:sz w:val="16"/>
        </w:rPr>
        <w:t>正确答案：B</w:t>
      </w:r>
      <w:r>
        <w:rPr>
          <w:sz w:val="16"/>
        </w:rPr>
        <w:br w:type="textWrapping"/>
      </w:r>
      <w:r>
        <w:rPr>
          <w:sz w:val="16"/>
        </w:rPr>
        <w:t>正确答案解释：B</w:t>
      </w:r>
      <w:r>
        <w:rPr>
          <w:sz w:val="16"/>
        </w:rPr>
        <w:br w:type="textWrapping"/>
      </w:r>
      <w:r>
        <w:rPr>
          <w:sz w:val="16"/>
        </w:rPr>
        <w:br w:type="textWrapping"/>
      </w:r>
      <w:r>
        <w:rPr>
          <w:sz w:val="16"/>
        </w:rPr>
        <w:t>错误答案解释：B</w:t>
      </w:r>
      <w:r>
        <w:rPr>
          <w:sz w:val="16"/>
        </w:rPr>
        <w:br w:type="textWrapping"/>
      </w:r>
    </w:p>
    <w:p>
      <w:pPr>
        <w:spacing w:before="400" w:after="0" w:line="240" w:lineRule="auto"/>
        <w:jc w:val="left"/>
      </w:pPr>
      <w:r>
        <w:rPr>
          <w:sz w:val="24"/>
        </w:rPr>
        <w:t>12.    英国“湖畔派”中成就最高的诗人是</w:t>
      </w:r>
      <w:r>
        <w:rPr>
          <w:sz w:val="24"/>
        </w:rPr>
        <w:br w:type="textWrapping"/>
      </w:r>
    </w:p>
    <w:p>
      <w:pPr>
        <w:spacing w:line="240" w:lineRule="auto"/>
        <w:jc w:val="left"/>
      </w:pPr>
      <w:r>
        <w:rPr>
          <w:color w:val="494949"/>
          <w:sz w:val="18"/>
        </w:rPr>
        <w:t>单选题(2.0分)（难易度:中）</w:t>
      </w:r>
    </w:p>
    <w:p>
      <w:pPr>
        <w:spacing w:line="240" w:lineRule="auto"/>
        <w:jc w:val="left"/>
      </w:pPr>
      <w:r>
        <w:rPr>
          <w:sz w:val="16"/>
        </w:rPr>
        <w:t>A.    华兹华斯</w:t>
      </w:r>
      <w:r>
        <w:rPr>
          <w:sz w:val="16"/>
        </w:rPr>
        <w:br w:type="textWrapping"/>
      </w:r>
      <w:r>
        <w:rPr>
          <w:sz w:val="16"/>
        </w:rPr>
        <w:br w:type="textWrapping"/>
      </w:r>
      <w:r>
        <w:rPr>
          <w:sz w:val="16"/>
        </w:rPr>
        <w:t>B.    柯勒律治</w:t>
      </w:r>
      <w:r>
        <w:rPr>
          <w:sz w:val="16"/>
        </w:rPr>
        <w:br w:type="textWrapping"/>
      </w:r>
      <w:r>
        <w:rPr>
          <w:sz w:val="16"/>
        </w:rPr>
        <w:br w:type="textWrapping"/>
      </w:r>
      <w:r>
        <w:rPr>
          <w:sz w:val="16"/>
        </w:rPr>
        <w:t>C.    骚塞</w:t>
      </w:r>
      <w:r>
        <w:rPr>
          <w:sz w:val="16"/>
        </w:rPr>
        <w:br w:type="textWrapping"/>
      </w:r>
      <w:r>
        <w:rPr>
          <w:sz w:val="16"/>
        </w:rPr>
        <w:br w:type="textWrapping"/>
      </w:r>
      <w:r>
        <w:rPr>
          <w:sz w:val="16"/>
        </w:rPr>
        <w:t>D.    司各特</w:t>
      </w:r>
      <w:r>
        <w:rPr>
          <w:sz w:val="16"/>
        </w:rPr>
        <w:br w:type="textWrapping"/>
      </w:r>
      <w:r>
        <w:rPr>
          <w:sz w:val="16"/>
        </w:rPr>
        <w:br w:type="textWrapping"/>
      </w:r>
      <w:r>
        <w:rPr>
          <w:sz w:val="16"/>
        </w:rPr>
        <w:br w:type="textWrapping"/>
      </w:r>
      <w:r>
        <w:rPr>
          <w:sz w:val="16"/>
        </w:rPr>
        <w:t>正确答案：A</w:t>
      </w:r>
      <w:r>
        <w:rPr>
          <w:sz w:val="16"/>
        </w:rPr>
        <w:br w:type="textWrapping"/>
      </w:r>
      <w:r>
        <w:rPr>
          <w:sz w:val="16"/>
        </w:rPr>
        <w:t>正确答案解释：A</w:t>
      </w:r>
      <w:r>
        <w:rPr>
          <w:sz w:val="16"/>
        </w:rPr>
        <w:br w:type="textWrapping"/>
      </w:r>
      <w:r>
        <w:rPr>
          <w:sz w:val="16"/>
        </w:rPr>
        <w:br w:type="textWrapping"/>
      </w:r>
      <w:r>
        <w:rPr>
          <w:sz w:val="16"/>
        </w:rPr>
        <w:t>错误答案解释：A</w:t>
      </w:r>
      <w:r>
        <w:rPr>
          <w:sz w:val="16"/>
        </w:rPr>
        <w:br w:type="textWrapping"/>
      </w:r>
    </w:p>
    <w:p>
      <w:pPr>
        <w:spacing w:before="400" w:after="0" w:line="240" w:lineRule="auto"/>
        <w:jc w:val="left"/>
      </w:pPr>
      <w:r>
        <w:rPr>
          <w:sz w:val="24"/>
        </w:rPr>
        <w:t>13.    美国建国后第一位获得国际声誉的作家，有“美国文学之父”之称的作家是</w:t>
      </w:r>
      <w:r>
        <w:rPr>
          <w:sz w:val="24"/>
        </w:rPr>
        <w:br w:type="textWrapping"/>
      </w:r>
    </w:p>
    <w:p>
      <w:pPr>
        <w:spacing w:line="240" w:lineRule="auto"/>
        <w:jc w:val="left"/>
      </w:pPr>
      <w:r>
        <w:rPr>
          <w:color w:val="494949"/>
          <w:sz w:val="18"/>
        </w:rPr>
        <w:t>单选题(2.0分)（难易度:中）</w:t>
      </w:r>
    </w:p>
    <w:p>
      <w:pPr>
        <w:spacing w:line="240" w:lineRule="auto"/>
        <w:jc w:val="left"/>
      </w:pPr>
      <w:r>
        <w:rPr>
          <w:sz w:val="16"/>
        </w:rPr>
        <w:t>A.    欧·亨利</w:t>
      </w:r>
      <w:r>
        <w:rPr>
          <w:sz w:val="16"/>
        </w:rPr>
        <w:br w:type="textWrapping"/>
      </w:r>
      <w:r>
        <w:rPr>
          <w:sz w:val="16"/>
        </w:rPr>
        <w:br w:type="textWrapping"/>
      </w:r>
      <w:r>
        <w:rPr>
          <w:sz w:val="16"/>
        </w:rPr>
        <w:t>B.    华盛顿·欧文</w:t>
      </w:r>
      <w:r>
        <w:rPr>
          <w:sz w:val="16"/>
        </w:rPr>
        <w:br w:type="textWrapping"/>
      </w:r>
      <w:r>
        <w:rPr>
          <w:sz w:val="16"/>
        </w:rPr>
        <w:br w:type="textWrapping"/>
      </w:r>
      <w:r>
        <w:rPr>
          <w:sz w:val="16"/>
        </w:rPr>
        <w:t>C.    惠特曼</w:t>
      </w:r>
      <w:r>
        <w:rPr>
          <w:sz w:val="16"/>
        </w:rPr>
        <w:br w:type="textWrapping"/>
      </w:r>
      <w:r>
        <w:rPr>
          <w:sz w:val="16"/>
        </w:rPr>
        <w:br w:type="textWrapping"/>
      </w:r>
      <w:r>
        <w:rPr>
          <w:sz w:val="16"/>
        </w:rPr>
        <w:t>D.    库柏</w:t>
      </w:r>
      <w:r>
        <w:rPr>
          <w:sz w:val="16"/>
        </w:rPr>
        <w:br w:type="textWrapping"/>
      </w:r>
      <w:r>
        <w:rPr>
          <w:sz w:val="16"/>
        </w:rPr>
        <w:br w:type="textWrapping"/>
      </w:r>
      <w:r>
        <w:rPr>
          <w:sz w:val="16"/>
        </w:rPr>
        <w:br w:type="textWrapping"/>
      </w:r>
      <w:r>
        <w:rPr>
          <w:sz w:val="16"/>
        </w:rPr>
        <w:t>正确答案：B</w:t>
      </w:r>
      <w:r>
        <w:rPr>
          <w:sz w:val="16"/>
        </w:rPr>
        <w:br w:type="textWrapping"/>
      </w:r>
      <w:r>
        <w:rPr>
          <w:sz w:val="16"/>
        </w:rPr>
        <w:t>正确答案解释：C</w:t>
      </w:r>
      <w:r>
        <w:rPr>
          <w:sz w:val="16"/>
        </w:rPr>
        <w:br w:type="textWrapping"/>
      </w:r>
      <w:r>
        <w:rPr>
          <w:sz w:val="16"/>
        </w:rPr>
        <w:br w:type="textWrapping"/>
      </w:r>
      <w:r>
        <w:rPr>
          <w:sz w:val="16"/>
        </w:rPr>
        <w:t>错误答案解释：C</w:t>
      </w:r>
      <w:r>
        <w:rPr>
          <w:sz w:val="16"/>
        </w:rPr>
        <w:br w:type="textWrapping"/>
      </w:r>
    </w:p>
    <w:p>
      <w:pPr>
        <w:spacing w:before="400" w:after="0" w:line="240" w:lineRule="auto"/>
        <w:jc w:val="left"/>
      </w:pPr>
      <w:r>
        <w:rPr>
          <w:sz w:val="24"/>
        </w:rPr>
        <w:t>14.    《红字》的主人公是</w:t>
      </w:r>
      <w:r>
        <w:rPr>
          <w:sz w:val="24"/>
        </w:rPr>
        <w:br w:type="textWrapping"/>
      </w:r>
    </w:p>
    <w:p>
      <w:pPr>
        <w:spacing w:line="240" w:lineRule="auto"/>
        <w:jc w:val="left"/>
      </w:pPr>
      <w:r>
        <w:rPr>
          <w:color w:val="494949"/>
          <w:sz w:val="18"/>
        </w:rPr>
        <w:t>单选题(2.0分)（难易度:中）</w:t>
      </w:r>
    </w:p>
    <w:p>
      <w:pPr>
        <w:spacing w:line="240" w:lineRule="auto"/>
        <w:jc w:val="left"/>
      </w:pPr>
      <w:r>
        <w:rPr>
          <w:sz w:val="16"/>
        </w:rPr>
        <w:t>A.    海涅特·白兰</w:t>
      </w:r>
      <w:r>
        <w:rPr>
          <w:sz w:val="16"/>
        </w:rPr>
        <w:br w:type="textWrapping"/>
      </w:r>
      <w:r>
        <w:rPr>
          <w:sz w:val="16"/>
        </w:rPr>
        <w:br w:type="textWrapping"/>
      </w:r>
      <w:r>
        <w:rPr>
          <w:sz w:val="16"/>
        </w:rPr>
        <w:t>B.    纳蒂·班波</w:t>
      </w:r>
      <w:r>
        <w:rPr>
          <w:sz w:val="16"/>
        </w:rPr>
        <w:br w:type="textWrapping"/>
      </w:r>
      <w:r>
        <w:rPr>
          <w:sz w:val="16"/>
        </w:rPr>
        <w:br w:type="textWrapping"/>
      </w:r>
      <w:r>
        <w:rPr>
          <w:sz w:val="16"/>
        </w:rPr>
        <w:t>C.    瑞普·凡·温克尔</w:t>
      </w:r>
      <w:r>
        <w:rPr>
          <w:sz w:val="16"/>
        </w:rPr>
        <w:br w:type="textWrapping"/>
      </w:r>
      <w:r>
        <w:rPr>
          <w:sz w:val="16"/>
        </w:rPr>
        <w:br w:type="textWrapping"/>
      </w:r>
      <w:r>
        <w:rPr>
          <w:sz w:val="16"/>
        </w:rPr>
        <w:t>D.    毕巧林</w:t>
      </w:r>
      <w:r>
        <w:rPr>
          <w:sz w:val="16"/>
        </w:rPr>
        <w:br w:type="textWrapping"/>
      </w:r>
      <w:r>
        <w:rPr>
          <w:sz w:val="16"/>
        </w:rPr>
        <w:br w:type="textWrapping"/>
      </w:r>
      <w:r>
        <w:rPr>
          <w:sz w:val="16"/>
        </w:rPr>
        <w:br w:type="textWrapping"/>
      </w:r>
      <w:r>
        <w:rPr>
          <w:sz w:val="16"/>
        </w:rPr>
        <w:t>正确答案：A</w:t>
      </w:r>
      <w:r>
        <w:rPr>
          <w:sz w:val="16"/>
        </w:rPr>
        <w:br w:type="textWrapping"/>
      </w:r>
      <w:r>
        <w:rPr>
          <w:sz w:val="16"/>
        </w:rPr>
        <w:t>正确答案解释：A</w:t>
      </w:r>
      <w:r>
        <w:rPr>
          <w:sz w:val="16"/>
        </w:rPr>
        <w:br w:type="textWrapping"/>
      </w:r>
      <w:r>
        <w:rPr>
          <w:sz w:val="16"/>
        </w:rPr>
        <w:br w:type="textWrapping"/>
      </w:r>
      <w:r>
        <w:rPr>
          <w:sz w:val="16"/>
        </w:rPr>
        <w:t>错误答案解释：A</w:t>
      </w:r>
      <w:r>
        <w:rPr>
          <w:sz w:val="16"/>
        </w:rPr>
        <w:br w:type="textWrapping"/>
      </w:r>
    </w:p>
    <w:p>
      <w:pPr>
        <w:spacing w:before="400" w:after="0" w:line="240" w:lineRule="auto"/>
        <w:jc w:val="left"/>
      </w:pPr>
      <w:r>
        <w:rPr>
          <w:sz w:val="24"/>
        </w:rPr>
        <w:t>15.    法国文学中第一个“世纪病”的形象是</w:t>
      </w:r>
      <w:r>
        <w:rPr>
          <w:sz w:val="24"/>
        </w:rPr>
        <w:br w:type="textWrapping"/>
      </w:r>
    </w:p>
    <w:p>
      <w:pPr>
        <w:spacing w:line="240" w:lineRule="auto"/>
        <w:jc w:val="left"/>
      </w:pPr>
      <w:r>
        <w:rPr>
          <w:color w:val="494949"/>
          <w:sz w:val="18"/>
        </w:rPr>
        <w:t>单选题(2.0分)（难易度:中）</w:t>
      </w:r>
    </w:p>
    <w:p>
      <w:pPr>
        <w:spacing w:line="240" w:lineRule="auto"/>
        <w:jc w:val="left"/>
      </w:pPr>
      <w:r>
        <w:rPr>
          <w:sz w:val="16"/>
        </w:rPr>
        <w:t>A.    欧那尼</w:t>
      </w:r>
      <w:r>
        <w:rPr>
          <w:sz w:val="16"/>
        </w:rPr>
        <w:br w:type="textWrapping"/>
      </w:r>
      <w:r>
        <w:rPr>
          <w:sz w:val="16"/>
        </w:rPr>
        <w:br w:type="textWrapping"/>
      </w:r>
      <w:r>
        <w:rPr>
          <w:sz w:val="16"/>
        </w:rPr>
        <w:t>B.    勒内</w:t>
      </w:r>
      <w:r>
        <w:rPr>
          <w:sz w:val="16"/>
        </w:rPr>
        <w:br w:type="textWrapping"/>
      </w:r>
      <w:r>
        <w:rPr>
          <w:sz w:val="16"/>
        </w:rPr>
        <w:br w:type="textWrapping"/>
      </w:r>
      <w:r>
        <w:rPr>
          <w:sz w:val="16"/>
        </w:rPr>
        <w:t>C.    夏克塔斯</w:t>
      </w:r>
      <w:r>
        <w:rPr>
          <w:sz w:val="16"/>
        </w:rPr>
        <w:br w:type="textWrapping"/>
      </w:r>
      <w:r>
        <w:rPr>
          <w:sz w:val="16"/>
        </w:rPr>
        <w:br w:type="textWrapping"/>
      </w:r>
      <w:r>
        <w:rPr>
          <w:sz w:val="16"/>
        </w:rPr>
        <w:t>D.    黛尔菲娜</w:t>
      </w:r>
      <w:r>
        <w:rPr>
          <w:sz w:val="16"/>
        </w:rPr>
        <w:br w:type="textWrapping"/>
      </w:r>
      <w:r>
        <w:rPr>
          <w:sz w:val="16"/>
        </w:rPr>
        <w:br w:type="textWrapping"/>
      </w:r>
      <w:r>
        <w:rPr>
          <w:sz w:val="16"/>
        </w:rPr>
        <w:br w:type="textWrapping"/>
      </w:r>
      <w:r>
        <w:rPr>
          <w:sz w:val="16"/>
        </w:rPr>
        <w:t>正确答案：B</w:t>
      </w:r>
      <w:r>
        <w:rPr>
          <w:sz w:val="16"/>
        </w:rPr>
        <w:br w:type="textWrapping"/>
      </w:r>
      <w:r>
        <w:rPr>
          <w:sz w:val="16"/>
        </w:rPr>
        <w:t>正确答案解释：B</w:t>
      </w:r>
      <w:r>
        <w:rPr>
          <w:sz w:val="16"/>
        </w:rPr>
        <w:br w:type="textWrapping"/>
      </w:r>
      <w:r>
        <w:rPr>
          <w:sz w:val="16"/>
        </w:rPr>
        <w:br w:type="textWrapping"/>
      </w:r>
      <w:r>
        <w:rPr>
          <w:sz w:val="16"/>
        </w:rPr>
        <w:t>错误答案解释：B</w:t>
      </w:r>
      <w:r>
        <w:rPr>
          <w:sz w:val="16"/>
        </w:rPr>
        <w:br w:type="textWrapping"/>
      </w:r>
    </w:p>
    <w:p>
      <w:pPr>
        <w:spacing w:before="400" w:after="0" w:line="240" w:lineRule="auto"/>
        <w:jc w:val="left"/>
      </w:pPr>
      <w:r>
        <w:rPr>
          <w:sz w:val="24"/>
        </w:rPr>
        <w:t>16.    莫泊桑第一篇具有爱国主义思想的短篇小说，也是它的成名作是</w:t>
      </w:r>
      <w:r>
        <w:rPr>
          <w:sz w:val="24"/>
        </w:rPr>
        <w:br w:type="textWrapping"/>
      </w:r>
    </w:p>
    <w:p>
      <w:pPr>
        <w:spacing w:line="240" w:lineRule="auto"/>
        <w:jc w:val="left"/>
      </w:pPr>
      <w:r>
        <w:rPr>
          <w:color w:val="494949"/>
          <w:sz w:val="18"/>
        </w:rPr>
        <w:t>单选题(2.0分)（难易度:中）</w:t>
      </w:r>
    </w:p>
    <w:p>
      <w:pPr>
        <w:spacing w:line="240" w:lineRule="auto"/>
        <w:jc w:val="left"/>
      </w:pPr>
      <w:r>
        <w:rPr>
          <w:sz w:val="16"/>
        </w:rPr>
        <w:t>A.    《项链》</w:t>
      </w:r>
      <w:r>
        <w:rPr>
          <w:sz w:val="16"/>
        </w:rPr>
        <w:br w:type="textWrapping"/>
      </w:r>
      <w:r>
        <w:rPr>
          <w:sz w:val="16"/>
        </w:rPr>
        <w:br w:type="textWrapping"/>
      </w:r>
      <w:r>
        <w:rPr>
          <w:sz w:val="16"/>
        </w:rPr>
        <w:t>B.    《米龙老爹》</w:t>
      </w:r>
      <w:r>
        <w:rPr>
          <w:sz w:val="16"/>
        </w:rPr>
        <w:br w:type="textWrapping"/>
      </w:r>
      <w:r>
        <w:rPr>
          <w:sz w:val="16"/>
        </w:rPr>
        <w:br w:type="textWrapping"/>
      </w:r>
      <w:r>
        <w:rPr>
          <w:sz w:val="16"/>
        </w:rPr>
        <w:t>C.    《菲菲小姐》</w:t>
      </w:r>
      <w:r>
        <w:rPr>
          <w:sz w:val="16"/>
        </w:rPr>
        <w:br w:type="textWrapping"/>
      </w:r>
      <w:r>
        <w:rPr>
          <w:sz w:val="16"/>
        </w:rPr>
        <w:br w:type="textWrapping"/>
      </w:r>
      <w:r>
        <w:rPr>
          <w:sz w:val="16"/>
        </w:rPr>
        <w:t>D.    《羊脂球》</w:t>
      </w:r>
      <w:r>
        <w:rPr>
          <w:sz w:val="16"/>
        </w:rPr>
        <w:br w:type="textWrapping"/>
      </w:r>
      <w:r>
        <w:rPr>
          <w:sz w:val="16"/>
        </w:rPr>
        <w:br w:type="textWrapping"/>
      </w:r>
      <w:r>
        <w:rPr>
          <w:sz w:val="16"/>
        </w:rPr>
        <w:br w:type="textWrapping"/>
      </w:r>
      <w:r>
        <w:rPr>
          <w:sz w:val="16"/>
        </w:rPr>
        <w:t>正确答案：D</w:t>
      </w:r>
      <w:r>
        <w:rPr>
          <w:sz w:val="16"/>
        </w:rPr>
        <w:br w:type="textWrapping"/>
      </w:r>
      <w:r>
        <w:rPr>
          <w:sz w:val="16"/>
        </w:rPr>
        <w:t>正确答案解释：D</w:t>
      </w:r>
      <w:r>
        <w:rPr>
          <w:sz w:val="16"/>
        </w:rPr>
        <w:br w:type="textWrapping"/>
      </w:r>
      <w:r>
        <w:rPr>
          <w:sz w:val="16"/>
        </w:rPr>
        <w:br w:type="textWrapping"/>
      </w:r>
      <w:r>
        <w:rPr>
          <w:sz w:val="16"/>
        </w:rPr>
        <w:t>错误答案解释：D</w:t>
      </w:r>
      <w:r>
        <w:rPr>
          <w:sz w:val="16"/>
        </w:rPr>
        <w:br w:type="textWrapping"/>
      </w:r>
    </w:p>
    <w:p>
      <w:pPr>
        <w:spacing w:before="400" w:after="0" w:line="240" w:lineRule="auto"/>
        <w:jc w:val="left"/>
      </w:pPr>
      <w:r>
        <w:rPr>
          <w:sz w:val="24"/>
        </w:rPr>
        <w:t>17.    契诃夫服猛烈抨击沙皇俄国，被称为沙皇俄国缩影的中篇小说是</w:t>
      </w:r>
      <w:r>
        <w:rPr>
          <w:sz w:val="24"/>
        </w:rPr>
        <w:br w:type="textWrapping"/>
      </w:r>
    </w:p>
    <w:p>
      <w:pPr>
        <w:spacing w:line="240" w:lineRule="auto"/>
        <w:jc w:val="left"/>
      </w:pPr>
      <w:r>
        <w:rPr>
          <w:color w:val="494949"/>
          <w:sz w:val="18"/>
        </w:rPr>
        <w:t>单选题(2.0分)（难易度:中）</w:t>
      </w:r>
    </w:p>
    <w:p>
      <w:pPr>
        <w:spacing w:line="240" w:lineRule="auto"/>
        <w:jc w:val="left"/>
      </w:pPr>
      <w:r>
        <w:rPr>
          <w:sz w:val="16"/>
        </w:rPr>
        <w:t>A.    《乞丐》</w:t>
      </w:r>
      <w:r>
        <w:rPr>
          <w:sz w:val="16"/>
        </w:rPr>
        <w:br w:type="textWrapping"/>
      </w:r>
      <w:r>
        <w:rPr>
          <w:sz w:val="16"/>
        </w:rPr>
        <w:br w:type="textWrapping"/>
      </w:r>
      <w:r>
        <w:rPr>
          <w:sz w:val="16"/>
        </w:rPr>
        <w:t>B.    《渴睡》</w:t>
      </w:r>
      <w:r>
        <w:rPr>
          <w:sz w:val="16"/>
        </w:rPr>
        <w:br w:type="textWrapping"/>
      </w:r>
      <w:r>
        <w:rPr>
          <w:sz w:val="16"/>
        </w:rPr>
        <w:br w:type="textWrapping"/>
      </w:r>
      <w:r>
        <w:rPr>
          <w:sz w:val="16"/>
        </w:rPr>
        <w:t>C.    《草原》</w:t>
      </w:r>
      <w:r>
        <w:rPr>
          <w:sz w:val="16"/>
        </w:rPr>
        <w:br w:type="textWrapping"/>
      </w:r>
      <w:r>
        <w:rPr>
          <w:sz w:val="16"/>
        </w:rPr>
        <w:br w:type="textWrapping"/>
      </w:r>
      <w:r>
        <w:rPr>
          <w:sz w:val="16"/>
        </w:rPr>
        <w:t>D.    《第六病房》</w:t>
      </w:r>
      <w:r>
        <w:rPr>
          <w:sz w:val="16"/>
        </w:rPr>
        <w:br w:type="textWrapping"/>
      </w:r>
      <w:r>
        <w:rPr>
          <w:sz w:val="16"/>
        </w:rPr>
        <w:br w:type="textWrapping"/>
      </w:r>
      <w:r>
        <w:rPr>
          <w:sz w:val="16"/>
        </w:rPr>
        <w:br w:type="textWrapping"/>
      </w:r>
      <w:r>
        <w:rPr>
          <w:sz w:val="16"/>
        </w:rPr>
        <w:t>正确答案：D</w:t>
      </w:r>
      <w:r>
        <w:rPr>
          <w:sz w:val="16"/>
        </w:rPr>
        <w:br w:type="textWrapping"/>
      </w:r>
      <w:r>
        <w:rPr>
          <w:sz w:val="16"/>
        </w:rPr>
        <w:t>正确答案解释：D</w:t>
      </w:r>
      <w:r>
        <w:rPr>
          <w:sz w:val="16"/>
        </w:rPr>
        <w:br w:type="textWrapping"/>
      </w:r>
      <w:r>
        <w:rPr>
          <w:sz w:val="16"/>
        </w:rPr>
        <w:br w:type="textWrapping"/>
      </w:r>
      <w:r>
        <w:rPr>
          <w:sz w:val="16"/>
        </w:rPr>
        <w:t>错误答案解释：D</w:t>
      </w:r>
      <w:r>
        <w:rPr>
          <w:sz w:val="16"/>
        </w:rPr>
        <w:br w:type="textWrapping"/>
      </w:r>
    </w:p>
    <w:p>
      <w:pPr>
        <w:spacing w:before="400" w:after="0" w:line="240" w:lineRule="auto"/>
        <w:jc w:val="left"/>
      </w:pPr>
      <w:r>
        <w:rPr>
          <w:sz w:val="24"/>
        </w:rPr>
        <w:t>18.    《无名的裘德》中裘德“未能如愿以偿的悲剧”实际上是</w:t>
      </w:r>
      <w:r>
        <w:rPr>
          <w:sz w:val="24"/>
        </w:rPr>
        <w:br w:type="textWrapping"/>
      </w:r>
    </w:p>
    <w:p>
      <w:pPr>
        <w:spacing w:line="240" w:lineRule="auto"/>
        <w:jc w:val="left"/>
      </w:pPr>
      <w:r>
        <w:rPr>
          <w:color w:val="494949"/>
          <w:sz w:val="18"/>
        </w:rPr>
        <w:t>单选题(2.0分)（难易度:中）</w:t>
      </w:r>
    </w:p>
    <w:p>
      <w:pPr>
        <w:spacing w:line="240" w:lineRule="auto"/>
        <w:jc w:val="left"/>
      </w:pPr>
      <w:r>
        <w:rPr>
          <w:sz w:val="16"/>
        </w:rPr>
        <w:t>A.    英国整个一代劳动人民的社会悲剧</w:t>
      </w:r>
      <w:r>
        <w:rPr>
          <w:sz w:val="16"/>
        </w:rPr>
        <w:br w:type="textWrapping"/>
      </w:r>
      <w:r>
        <w:rPr>
          <w:sz w:val="16"/>
        </w:rPr>
        <w:br w:type="textWrapping"/>
      </w:r>
      <w:r>
        <w:rPr>
          <w:sz w:val="16"/>
        </w:rPr>
        <w:t>B.    性格悲剧</w:t>
      </w:r>
      <w:r>
        <w:rPr>
          <w:sz w:val="16"/>
        </w:rPr>
        <w:br w:type="textWrapping"/>
      </w:r>
      <w:r>
        <w:rPr>
          <w:sz w:val="16"/>
        </w:rPr>
        <w:br w:type="textWrapping"/>
      </w:r>
      <w:r>
        <w:rPr>
          <w:sz w:val="16"/>
        </w:rPr>
        <w:t>C.    家庭悲剧</w:t>
      </w:r>
      <w:r>
        <w:rPr>
          <w:sz w:val="16"/>
        </w:rPr>
        <w:br w:type="textWrapping"/>
      </w:r>
      <w:r>
        <w:rPr>
          <w:sz w:val="16"/>
        </w:rPr>
        <w:br w:type="textWrapping"/>
      </w:r>
      <w:r>
        <w:rPr>
          <w:sz w:val="16"/>
        </w:rPr>
        <w:t>D.    爱情悲剧</w:t>
      </w:r>
      <w:r>
        <w:rPr>
          <w:sz w:val="16"/>
        </w:rPr>
        <w:br w:type="textWrapping"/>
      </w:r>
      <w:r>
        <w:rPr>
          <w:sz w:val="16"/>
        </w:rPr>
        <w:br w:type="textWrapping"/>
      </w:r>
      <w:r>
        <w:rPr>
          <w:sz w:val="16"/>
        </w:rPr>
        <w:br w:type="textWrapping"/>
      </w:r>
      <w:r>
        <w:rPr>
          <w:sz w:val="16"/>
        </w:rPr>
        <w:t>正确答案：A</w:t>
      </w:r>
      <w:r>
        <w:rPr>
          <w:sz w:val="16"/>
        </w:rPr>
        <w:br w:type="textWrapping"/>
      </w:r>
      <w:r>
        <w:rPr>
          <w:sz w:val="16"/>
        </w:rPr>
        <w:t>正确答案解释：A</w:t>
      </w:r>
      <w:r>
        <w:rPr>
          <w:sz w:val="16"/>
        </w:rPr>
        <w:br w:type="textWrapping"/>
      </w:r>
      <w:r>
        <w:rPr>
          <w:sz w:val="16"/>
        </w:rPr>
        <w:t>错误答案解释：A</w:t>
      </w:r>
    </w:p>
    <w:p>
      <w:pPr>
        <w:spacing w:before="400" w:after="0" w:line="240" w:lineRule="auto"/>
        <w:jc w:val="left"/>
      </w:pPr>
      <w:r>
        <w:rPr>
          <w:sz w:val="24"/>
        </w:rPr>
        <w:t>19.    《人民公敌》中的“人民公敌”指的是</w:t>
      </w:r>
      <w:r>
        <w:rPr>
          <w:sz w:val="24"/>
        </w:rPr>
        <w:br w:type="textWrapping"/>
      </w:r>
    </w:p>
    <w:p>
      <w:pPr>
        <w:spacing w:line="240" w:lineRule="auto"/>
        <w:jc w:val="left"/>
      </w:pPr>
      <w:r>
        <w:rPr>
          <w:color w:val="494949"/>
          <w:sz w:val="18"/>
        </w:rPr>
        <w:t>单选题(2.0分)（难易度:中）</w:t>
      </w:r>
    </w:p>
    <w:p>
      <w:pPr>
        <w:spacing w:line="240" w:lineRule="auto"/>
        <w:jc w:val="left"/>
      </w:pPr>
      <w:r>
        <w:rPr>
          <w:sz w:val="16"/>
        </w:rPr>
        <w:t>A.    市长</w:t>
      </w:r>
      <w:r>
        <w:rPr>
          <w:sz w:val="16"/>
        </w:rPr>
        <w:br w:type="textWrapping"/>
      </w:r>
      <w:r>
        <w:rPr>
          <w:sz w:val="16"/>
        </w:rPr>
        <w:br w:type="textWrapping"/>
      </w:r>
      <w:r>
        <w:rPr>
          <w:sz w:val="16"/>
        </w:rPr>
        <w:t>B.    “小业主们”</w:t>
      </w:r>
      <w:r>
        <w:rPr>
          <w:sz w:val="16"/>
        </w:rPr>
        <w:br w:type="textWrapping"/>
      </w:r>
      <w:r>
        <w:rPr>
          <w:sz w:val="16"/>
        </w:rPr>
        <w:br w:type="textWrapping"/>
      </w:r>
      <w:r>
        <w:rPr>
          <w:sz w:val="16"/>
        </w:rPr>
        <w:t>C.    正直、勇敢、热爱真理的医生斯多克芒</w:t>
      </w:r>
      <w:r>
        <w:rPr>
          <w:sz w:val="16"/>
        </w:rPr>
        <w:br w:type="textWrapping"/>
      </w:r>
      <w:r>
        <w:rPr>
          <w:sz w:val="16"/>
        </w:rPr>
        <w:br w:type="textWrapping"/>
      </w:r>
      <w:r>
        <w:rPr>
          <w:sz w:val="16"/>
        </w:rPr>
        <w:t>D.    市政当局</w:t>
      </w:r>
      <w:r>
        <w:rPr>
          <w:sz w:val="16"/>
        </w:rPr>
        <w:br w:type="textWrapping"/>
      </w:r>
      <w:r>
        <w:rPr>
          <w:sz w:val="16"/>
        </w:rPr>
        <w:br w:type="textWrapping"/>
      </w:r>
      <w:r>
        <w:rPr>
          <w:sz w:val="16"/>
        </w:rPr>
        <w:br w:type="textWrapping"/>
      </w:r>
      <w:r>
        <w:rPr>
          <w:sz w:val="16"/>
        </w:rPr>
        <w:t>正确答案：C</w:t>
      </w:r>
      <w:r>
        <w:rPr>
          <w:sz w:val="16"/>
        </w:rPr>
        <w:br w:type="textWrapping"/>
      </w:r>
      <w:r>
        <w:rPr>
          <w:sz w:val="16"/>
        </w:rPr>
        <w:t>正确答案解释：C</w:t>
      </w:r>
      <w:r>
        <w:rPr>
          <w:sz w:val="16"/>
        </w:rPr>
        <w:br w:type="textWrapping"/>
      </w:r>
      <w:r>
        <w:rPr>
          <w:sz w:val="16"/>
        </w:rPr>
        <w:br w:type="textWrapping"/>
      </w:r>
      <w:r>
        <w:rPr>
          <w:sz w:val="16"/>
        </w:rPr>
        <w:t>错误答案解释：C</w:t>
      </w:r>
      <w:r>
        <w:rPr>
          <w:sz w:val="16"/>
        </w:rPr>
        <w:br w:type="textWrapping"/>
      </w:r>
    </w:p>
    <w:p>
      <w:pPr>
        <w:spacing w:before="400" w:after="0" w:line="240" w:lineRule="auto"/>
        <w:jc w:val="left"/>
      </w:pPr>
      <w:r>
        <w:rPr>
          <w:sz w:val="24"/>
        </w:rPr>
        <w:t>20.    诗人雪莱自然山水诗中最著名的有</w:t>
      </w:r>
      <w:r>
        <w:rPr>
          <w:sz w:val="24"/>
        </w:rPr>
        <w:br w:type="textWrapping"/>
      </w:r>
    </w:p>
    <w:p>
      <w:pPr>
        <w:spacing w:line="240" w:lineRule="auto"/>
        <w:jc w:val="left"/>
      </w:pPr>
      <w:r>
        <w:rPr>
          <w:color w:val="494949"/>
          <w:sz w:val="18"/>
        </w:rPr>
        <w:t>多选题(2.0分)（难易度:中）</w:t>
      </w:r>
    </w:p>
    <w:p>
      <w:pPr>
        <w:spacing w:line="240" w:lineRule="auto"/>
        <w:jc w:val="left"/>
      </w:pPr>
      <w:r>
        <w:rPr>
          <w:sz w:val="16"/>
        </w:rPr>
        <w:t>A.    《西风颂》</w:t>
      </w:r>
      <w:r>
        <w:rPr>
          <w:sz w:val="16"/>
        </w:rPr>
        <w:br w:type="textWrapping"/>
      </w:r>
      <w:r>
        <w:rPr>
          <w:sz w:val="16"/>
        </w:rPr>
        <w:br w:type="textWrapping"/>
      </w:r>
      <w:r>
        <w:rPr>
          <w:sz w:val="16"/>
        </w:rPr>
        <w:t>B.    《麦布女王》</w:t>
      </w:r>
      <w:r>
        <w:rPr>
          <w:sz w:val="16"/>
        </w:rPr>
        <w:br w:type="textWrapping"/>
      </w:r>
      <w:r>
        <w:rPr>
          <w:sz w:val="16"/>
        </w:rPr>
        <w:br w:type="textWrapping"/>
      </w:r>
      <w:r>
        <w:rPr>
          <w:sz w:val="16"/>
        </w:rPr>
        <w:t>C.    《伊斯兰起义》</w:t>
      </w:r>
      <w:r>
        <w:rPr>
          <w:sz w:val="16"/>
        </w:rPr>
        <w:br w:type="textWrapping"/>
      </w:r>
      <w:r>
        <w:rPr>
          <w:sz w:val="16"/>
        </w:rPr>
        <w:br w:type="textWrapping"/>
      </w:r>
      <w:r>
        <w:rPr>
          <w:sz w:val="16"/>
        </w:rPr>
        <w:t>D.    《唐·璜》</w:t>
      </w:r>
      <w:r>
        <w:rPr>
          <w:sz w:val="16"/>
        </w:rPr>
        <w:br w:type="textWrapping"/>
      </w:r>
      <w:r>
        <w:rPr>
          <w:sz w:val="16"/>
        </w:rPr>
        <w:br w:type="textWrapping"/>
      </w:r>
      <w:r>
        <w:rPr>
          <w:sz w:val="16"/>
        </w:rPr>
        <w:t>E.    《云雀》</w:t>
      </w:r>
      <w:r>
        <w:rPr>
          <w:sz w:val="16"/>
        </w:rPr>
        <w:br w:type="textWrapping"/>
      </w:r>
      <w:r>
        <w:rPr>
          <w:sz w:val="16"/>
        </w:rPr>
        <w:br w:type="textWrapping"/>
      </w:r>
      <w:r>
        <w:rPr>
          <w:sz w:val="16"/>
        </w:rPr>
        <w:br w:type="textWrapping"/>
      </w:r>
      <w:r>
        <w:rPr>
          <w:sz w:val="16"/>
        </w:rPr>
        <w:t>正确答案：A B C E</w:t>
      </w:r>
      <w:r>
        <w:rPr>
          <w:sz w:val="16"/>
        </w:rPr>
        <w:br w:type="textWrapping"/>
      </w:r>
      <w:r>
        <w:rPr>
          <w:sz w:val="16"/>
        </w:rPr>
        <w:t>正确答案解释：ABCE</w:t>
      </w:r>
      <w:r>
        <w:rPr>
          <w:sz w:val="16"/>
        </w:rPr>
        <w:br w:type="textWrapping"/>
      </w:r>
      <w:r>
        <w:rPr>
          <w:sz w:val="16"/>
        </w:rPr>
        <w:br w:type="textWrapping"/>
      </w:r>
      <w:r>
        <w:rPr>
          <w:sz w:val="16"/>
        </w:rPr>
        <w:t>错误答案解释：ABCE</w:t>
      </w:r>
      <w:r>
        <w:rPr>
          <w:sz w:val="16"/>
        </w:rPr>
        <w:br w:type="textWrapping"/>
      </w:r>
    </w:p>
    <w:p>
      <w:pPr>
        <w:spacing w:before="400" w:after="0" w:line="240" w:lineRule="auto"/>
        <w:jc w:val="left"/>
      </w:pPr>
      <w:r>
        <w:rPr>
          <w:sz w:val="24"/>
        </w:rPr>
        <w:t>21.    夏多布里昂的主要作品有</w:t>
      </w:r>
      <w:r>
        <w:rPr>
          <w:sz w:val="24"/>
        </w:rPr>
        <w:br w:type="textWrapping"/>
      </w:r>
    </w:p>
    <w:p>
      <w:pPr>
        <w:spacing w:line="240" w:lineRule="auto"/>
        <w:jc w:val="left"/>
      </w:pPr>
      <w:r>
        <w:rPr>
          <w:color w:val="494949"/>
          <w:sz w:val="18"/>
        </w:rPr>
        <w:t>多选题(3.0分)（难易度:中）</w:t>
      </w:r>
    </w:p>
    <w:p>
      <w:pPr>
        <w:spacing w:line="240" w:lineRule="auto"/>
        <w:jc w:val="left"/>
      </w:pPr>
      <w:r>
        <w:rPr>
          <w:sz w:val="16"/>
        </w:rPr>
        <w:t>A.    《爱玛》</w:t>
      </w:r>
      <w:r>
        <w:rPr>
          <w:sz w:val="16"/>
        </w:rPr>
        <w:br w:type="textWrapping"/>
      </w:r>
      <w:r>
        <w:rPr>
          <w:sz w:val="16"/>
        </w:rPr>
        <w:br w:type="textWrapping"/>
      </w:r>
      <w:r>
        <w:rPr>
          <w:sz w:val="16"/>
        </w:rPr>
        <w:t>B.    《阿达拉》</w:t>
      </w:r>
      <w:r>
        <w:rPr>
          <w:sz w:val="16"/>
        </w:rPr>
        <w:br w:type="textWrapping"/>
      </w:r>
      <w:r>
        <w:rPr>
          <w:sz w:val="16"/>
        </w:rPr>
        <w:br w:type="textWrapping"/>
      </w:r>
      <w:r>
        <w:rPr>
          <w:sz w:val="16"/>
        </w:rPr>
        <w:t>C.    《勒内》</w:t>
      </w:r>
      <w:r>
        <w:rPr>
          <w:sz w:val="16"/>
        </w:rPr>
        <w:br w:type="textWrapping"/>
      </w:r>
      <w:r>
        <w:rPr>
          <w:sz w:val="16"/>
        </w:rPr>
        <w:br w:type="textWrapping"/>
      </w:r>
      <w:r>
        <w:rPr>
          <w:sz w:val="16"/>
        </w:rPr>
        <w:t>D.    《欧那尼》</w:t>
      </w:r>
      <w:r>
        <w:rPr>
          <w:sz w:val="16"/>
        </w:rPr>
        <w:br w:type="textWrapping"/>
      </w:r>
      <w:r>
        <w:rPr>
          <w:sz w:val="16"/>
        </w:rPr>
        <w:br w:type="textWrapping"/>
      </w:r>
      <w:r>
        <w:rPr>
          <w:sz w:val="16"/>
        </w:rPr>
        <w:t>E.    《笑面人》</w:t>
      </w:r>
      <w:r>
        <w:rPr>
          <w:sz w:val="16"/>
        </w:rPr>
        <w:br w:type="textWrapping"/>
      </w:r>
      <w:r>
        <w:rPr>
          <w:sz w:val="16"/>
        </w:rPr>
        <w:br w:type="textWrapping"/>
      </w:r>
      <w:r>
        <w:rPr>
          <w:sz w:val="16"/>
        </w:rPr>
        <w:br w:type="textWrapping"/>
      </w:r>
      <w:r>
        <w:rPr>
          <w:sz w:val="16"/>
        </w:rPr>
        <w:t>正确答案：B C</w:t>
      </w:r>
      <w:r>
        <w:rPr>
          <w:sz w:val="16"/>
        </w:rPr>
        <w:br w:type="textWrapping"/>
      </w:r>
      <w:r>
        <w:rPr>
          <w:sz w:val="16"/>
        </w:rPr>
        <w:t>正确答案解释：BC</w:t>
      </w:r>
      <w:r>
        <w:rPr>
          <w:sz w:val="16"/>
        </w:rPr>
        <w:br w:type="textWrapping"/>
      </w:r>
      <w:r>
        <w:rPr>
          <w:sz w:val="16"/>
        </w:rPr>
        <w:br w:type="textWrapping"/>
      </w:r>
      <w:r>
        <w:rPr>
          <w:sz w:val="16"/>
        </w:rPr>
        <w:t>错误答案解释：BC</w:t>
      </w:r>
      <w:r>
        <w:rPr>
          <w:sz w:val="16"/>
        </w:rPr>
        <w:br w:type="textWrapping"/>
      </w:r>
    </w:p>
    <w:p>
      <w:pPr>
        <w:spacing w:before="400" w:after="0" w:line="240" w:lineRule="auto"/>
        <w:jc w:val="left"/>
      </w:pPr>
      <w:r>
        <w:rPr>
          <w:sz w:val="24"/>
        </w:rPr>
        <w:t>22.    屠格涅夫描写新人形象的作品有</w:t>
      </w:r>
      <w:r>
        <w:rPr>
          <w:sz w:val="24"/>
        </w:rPr>
        <w:br w:type="textWrapping"/>
      </w:r>
    </w:p>
    <w:p>
      <w:pPr>
        <w:spacing w:line="240" w:lineRule="auto"/>
        <w:jc w:val="left"/>
      </w:pPr>
      <w:r>
        <w:rPr>
          <w:color w:val="494949"/>
          <w:sz w:val="18"/>
        </w:rPr>
        <w:t>多选题(3.0分)（难易度:中）</w:t>
      </w:r>
    </w:p>
    <w:p>
      <w:pPr>
        <w:spacing w:line="240" w:lineRule="auto"/>
        <w:jc w:val="left"/>
      </w:pPr>
      <w:r>
        <w:rPr>
          <w:sz w:val="16"/>
        </w:rPr>
        <w:t>A.    《罗亭》　　　　　　　　　　　　　　　　　</w:t>
      </w:r>
      <w:r>
        <w:rPr>
          <w:sz w:val="16"/>
        </w:rPr>
        <w:br w:type="textWrapping"/>
      </w:r>
      <w:r>
        <w:rPr>
          <w:sz w:val="16"/>
        </w:rPr>
        <w:br w:type="textWrapping"/>
      </w:r>
      <w:r>
        <w:rPr>
          <w:sz w:val="16"/>
        </w:rPr>
        <w:t>B.    《贵族之家》　</w:t>
      </w:r>
      <w:r>
        <w:rPr>
          <w:sz w:val="16"/>
        </w:rPr>
        <w:br w:type="textWrapping"/>
      </w:r>
      <w:r>
        <w:rPr>
          <w:sz w:val="16"/>
        </w:rPr>
        <w:br w:type="textWrapping"/>
      </w:r>
      <w:r>
        <w:rPr>
          <w:sz w:val="16"/>
        </w:rPr>
        <w:t>C.    《前夜》　　　　　　　　　　　　　　　　　</w:t>
      </w:r>
      <w:r>
        <w:rPr>
          <w:sz w:val="16"/>
        </w:rPr>
        <w:br w:type="textWrapping"/>
      </w:r>
      <w:r>
        <w:rPr>
          <w:sz w:val="16"/>
        </w:rPr>
        <w:br w:type="textWrapping"/>
      </w:r>
      <w:r>
        <w:rPr>
          <w:sz w:val="16"/>
        </w:rPr>
        <w:t>D.    《父与子》</w:t>
      </w:r>
      <w:r>
        <w:rPr>
          <w:sz w:val="16"/>
        </w:rPr>
        <w:br w:type="textWrapping"/>
      </w:r>
      <w:r>
        <w:rPr>
          <w:sz w:val="16"/>
        </w:rPr>
        <w:br w:type="textWrapping"/>
      </w:r>
      <w:r>
        <w:rPr>
          <w:sz w:val="16"/>
        </w:rPr>
        <w:t>E.    《处女地》</w:t>
      </w:r>
      <w:r>
        <w:rPr>
          <w:sz w:val="16"/>
        </w:rPr>
        <w:br w:type="textWrapping"/>
      </w:r>
      <w:r>
        <w:rPr>
          <w:sz w:val="16"/>
        </w:rPr>
        <w:br w:type="textWrapping"/>
      </w:r>
      <w:r>
        <w:rPr>
          <w:sz w:val="16"/>
        </w:rPr>
        <w:br w:type="textWrapping"/>
      </w:r>
      <w:r>
        <w:rPr>
          <w:sz w:val="16"/>
        </w:rPr>
        <w:t>正确答案：C D</w:t>
      </w:r>
      <w:r>
        <w:rPr>
          <w:sz w:val="16"/>
        </w:rPr>
        <w:br w:type="textWrapping"/>
      </w:r>
      <w:r>
        <w:rPr>
          <w:sz w:val="16"/>
        </w:rPr>
        <w:t>正确答案解释：CD</w:t>
      </w:r>
      <w:r>
        <w:rPr>
          <w:sz w:val="16"/>
        </w:rPr>
        <w:br w:type="textWrapping"/>
      </w:r>
      <w:r>
        <w:rPr>
          <w:sz w:val="16"/>
        </w:rPr>
        <w:br w:type="textWrapping"/>
      </w:r>
      <w:r>
        <w:rPr>
          <w:sz w:val="16"/>
        </w:rPr>
        <w:t>错误答案解释：CD</w:t>
      </w:r>
      <w:r>
        <w:rPr>
          <w:sz w:val="16"/>
        </w:rPr>
        <w:br w:type="textWrapping"/>
      </w:r>
    </w:p>
    <w:p>
      <w:pPr>
        <w:spacing w:before="400" w:after="0" w:line="240" w:lineRule="auto"/>
        <w:jc w:val="left"/>
      </w:pPr>
      <w:r>
        <w:rPr>
          <w:sz w:val="24"/>
        </w:rPr>
        <w:t>23.    斯丹达尔在《拉辛与莎士比亚》中提出的现实主义文学主张是</w:t>
      </w:r>
      <w:r>
        <w:rPr>
          <w:sz w:val="24"/>
        </w:rPr>
        <w:br w:type="textWrapping"/>
      </w:r>
    </w:p>
    <w:p>
      <w:pPr>
        <w:spacing w:line="240" w:lineRule="auto"/>
        <w:jc w:val="left"/>
      </w:pPr>
      <w:r>
        <w:rPr>
          <w:color w:val="494949"/>
          <w:sz w:val="18"/>
        </w:rPr>
        <w:t>多选题(3.0分)（难易度:中）</w:t>
      </w:r>
    </w:p>
    <w:p>
      <w:pPr>
        <w:spacing w:line="240" w:lineRule="auto"/>
        <w:jc w:val="left"/>
      </w:pPr>
      <w:r>
        <w:rPr>
          <w:sz w:val="16"/>
        </w:rPr>
        <w:t>A.    艺术必须适应时代潮流　</w:t>
      </w:r>
      <w:r>
        <w:rPr>
          <w:sz w:val="16"/>
        </w:rPr>
        <w:br w:type="textWrapping"/>
      </w:r>
      <w:r>
        <w:rPr>
          <w:sz w:val="16"/>
        </w:rPr>
        <w:br w:type="textWrapping"/>
      </w:r>
      <w:r>
        <w:rPr>
          <w:sz w:val="16"/>
        </w:rPr>
        <w:t>B.    艺术要表现人民的习惯和信仰　</w:t>
      </w:r>
      <w:r>
        <w:rPr>
          <w:sz w:val="16"/>
        </w:rPr>
        <w:br w:type="textWrapping"/>
      </w:r>
      <w:r>
        <w:rPr>
          <w:sz w:val="16"/>
        </w:rPr>
        <w:br w:type="textWrapping"/>
      </w:r>
      <w:r>
        <w:rPr>
          <w:sz w:val="16"/>
        </w:rPr>
        <w:t>C.    “美是生活”</w:t>
      </w:r>
      <w:r>
        <w:rPr>
          <w:sz w:val="16"/>
        </w:rPr>
        <w:br w:type="textWrapping"/>
      </w:r>
      <w:r>
        <w:rPr>
          <w:sz w:val="16"/>
        </w:rPr>
        <w:br w:type="textWrapping"/>
      </w:r>
      <w:r>
        <w:rPr>
          <w:sz w:val="16"/>
        </w:rPr>
        <w:t>D.    作家应该表现他们时代的真实的东西　</w:t>
      </w:r>
      <w:r>
        <w:rPr>
          <w:sz w:val="16"/>
        </w:rPr>
        <w:br w:type="textWrapping"/>
      </w:r>
      <w:r>
        <w:rPr>
          <w:sz w:val="16"/>
        </w:rPr>
        <w:br w:type="textWrapping"/>
      </w:r>
      <w:r>
        <w:rPr>
          <w:sz w:val="16"/>
        </w:rPr>
        <w:t>E.    “为艺术而艺术”</w:t>
      </w:r>
      <w:r>
        <w:rPr>
          <w:sz w:val="16"/>
        </w:rPr>
        <w:br w:type="textWrapping"/>
      </w:r>
      <w:r>
        <w:rPr>
          <w:sz w:val="16"/>
        </w:rPr>
        <w:br w:type="textWrapping"/>
      </w:r>
      <w:r>
        <w:rPr>
          <w:sz w:val="16"/>
        </w:rPr>
        <w:br w:type="textWrapping"/>
      </w:r>
      <w:r>
        <w:rPr>
          <w:sz w:val="16"/>
        </w:rPr>
        <w:t>正确答案：A B D</w:t>
      </w:r>
      <w:r>
        <w:rPr>
          <w:sz w:val="16"/>
        </w:rPr>
        <w:br w:type="textWrapping"/>
      </w:r>
      <w:r>
        <w:rPr>
          <w:sz w:val="16"/>
        </w:rPr>
        <w:t>正确答案解释：ABD</w:t>
      </w:r>
      <w:r>
        <w:rPr>
          <w:sz w:val="16"/>
        </w:rPr>
        <w:br w:type="textWrapping"/>
      </w:r>
      <w:r>
        <w:rPr>
          <w:sz w:val="16"/>
        </w:rPr>
        <w:br w:type="textWrapping"/>
      </w:r>
      <w:r>
        <w:rPr>
          <w:sz w:val="16"/>
        </w:rPr>
        <w:t>错误答案解释：ABD</w:t>
      </w:r>
      <w:r>
        <w:rPr>
          <w:sz w:val="16"/>
        </w:rPr>
        <w:br w:type="textWrapping"/>
      </w:r>
    </w:p>
    <w:p>
      <w:pPr>
        <w:spacing w:before="400" w:after="0" w:line="240" w:lineRule="auto"/>
        <w:jc w:val="left"/>
      </w:pPr>
      <w:r>
        <w:rPr>
          <w:sz w:val="24"/>
        </w:rPr>
        <w:t>24.    陀思妥耶夫斯基的四代表作品是</w:t>
      </w:r>
      <w:r>
        <w:rPr>
          <w:sz w:val="24"/>
        </w:rPr>
        <w:br w:type="textWrapping"/>
      </w:r>
    </w:p>
    <w:p>
      <w:pPr>
        <w:spacing w:line="240" w:lineRule="auto"/>
        <w:jc w:val="left"/>
      </w:pPr>
      <w:r>
        <w:rPr>
          <w:color w:val="494949"/>
          <w:sz w:val="18"/>
        </w:rPr>
        <w:t>多选题(3.0分)（难易度:中）</w:t>
      </w:r>
    </w:p>
    <w:p>
      <w:pPr>
        <w:spacing w:line="240" w:lineRule="auto"/>
        <w:jc w:val="left"/>
      </w:pPr>
      <w:r>
        <w:rPr>
          <w:sz w:val="16"/>
        </w:rPr>
        <w:t>A.    《群魔》　</w:t>
      </w:r>
      <w:r>
        <w:rPr>
          <w:sz w:val="16"/>
        </w:rPr>
        <w:br w:type="textWrapping"/>
      </w:r>
      <w:r>
        <w:rPr>
          <w:sz w:val="16"/>
        </w:rPr>
        <w:br w:type="textWrapping"/>
      </w:r>
      <w:r>
        <w:rPr>
          <w:sz w:val="16"/>
        </w:rPr>
        <w:t>B.    《白痴》　</w:t>
      </w:r>
      <w:r>
        <w:rPr>
          <w:sz w:val="16"/>
        </w:rPr>
        <w:br w:type="textWrapping"/>
      </w:r>
      <w:r>
        <w:rPr>
          <w:sz w:val="16"/>
        </w:rPr>
        <w:br w:type="textWrapping"/>
      </w:r>
      <w:r>
        <w:rPr>
          <w:sz w:val="16"/>
        </w:rPr>
        <w:t>C.    《樱桃园》　</w:t>
      </w:r>
      <w:r>
        <w:rPr>
          <w:sz w:val="16"/>
        </w:rPr>
        <w:br w:type="textWrapping"/>
      </w:r>
      <w:r>
        <w:rPr>
          <w:sz w:val="16"/>
        </w:rPr>
        <w:br w:type="textWrapping"/>
      </w:r>
      <w:r>
        <w:rPr>
          <w:sz w:val="16"/>
        </w:rPr>
        <w:t>D.    《罪与罚》　</w:t>
      </w:r>
      <w:r>
        <w:rPr>
          <w:sz w:val="16"/>
        </w:rPr>
        <w:br w:type="textWrapping"/>
      </w:r>
      <w:r>
        <w:rPr>
          <w:sz w:val="16"/>
        </w:rPr>
        <w:br w:type="textWrapping"/>
      </w:r>
      <w:r>
        <w:rPr>
          <w:sz w:val="16"/>
        </w:rPr>
        <w:t>E.    《卡拉马佐夫兄弟》</w:t>
      </w:r>
      <w:r>
        <w:rPr>
          <w:sz w:val="16"/>
        </w:rPr>
        <w:br w:type="textWrapping"/>
      </w:r>
      <w:r>
        <w:rPr>
          <w:sz w:val="16"/>
        </w:rPr>
        <w:br w:type="textWrapping"/>
      </w:r>
      <w:r>
        <w:rPr>
          <w:sz w:val="16"/>
        </w:rPr>
        <w:br w:type="textWrapping"/>
      </w:r>
      <w:r>
        <w:rPr>
          <w:sz w:val="16"/>
        </w:rPr>
        <w:t>正确答案：A B D E</w:t>
      </w:r>
      <w:r>
        <w:rPr>
          <w:sz w:val="16"/>
        </w:rPr>
        <w:br w:type="textWrapping"/>
      </w:r>
      <w:r>
        <w:rPr>
          <w:sz w:val="16"/>
        </w:rPr>
        <w:t>正确答案解释：ABDE</w:t>
      </w:r>
      <w:r>
        <w:rPr>
          <w:sz w:val="16"/>
        </w:rPr>
        <w:br w:type="textWrapping"/>
      </w:r>
      <w:r>
        <w:rPr>
          <w:sz w:val="16"/>
        </w:rPr>
        <w:br w:type="textWrapping"/>
      </w:r>
      <w:r>
        <w:rPr>
          <w:sz w:val="16"/>
        </w:rPr>
        <w:t>错误答案解释：ABDE</w:t>
      </w:r>
      <w:r>
        <w:rPr>
          <w:sz w:val="16"/>
        </w:rPr>
        <w:br w:type="textWrapping"/>
      </w:r>
    </w:p>
    <w:p>
      <w:pPr>
        <w:spacing w:before="400" w:after="0" w:line="240" w:lineRule="auto"/>
        <w:jc w:val="left"/>
      </w:pPr>
      <w:r>
        <w:rPr>
          <w:sz w:val="24"/>
        </w:rPr>
        <w:t>25.    易卜生“社会问题剧”的代表作有</w:t>
      </w:r>
      <w:r>
        <w:rPr>
          <w:sz w:val="24"/>
        </w:rPr>
        <w:br w:type="textWrapping"/>
      </w:r>
    </w:p>
    <w:p>
      <w:pPr>
        <w:spacing w:line="240" w:lineRule="auto"/>
        <w:jc w:val="left"/>
      </w:pPr>
      <w:r>
        <w:rPr>
          <w:color w:val="494949"/>
          <w:sz w:val="18"/>
        </w:rPr>
        <w:t>多选题(3.0分)（难易度:中）</w:t>
      </w:r>
    </w:p>
    <w:p>
      <w:pPr>
        <w:spacing w:line="240" w:lineRule="auto"/>
        <w:jc w:val="left"/>
      </w:pPr>
      <w:r>
        <w:rPr>
          <w:sz w:val="16"/>
        </w:rPr>
        <w:t>A.    《青年同盟》</w:t>
      </w:r>
      <w:r>
        <w:rPr>
          <w:sz w:val="16"/>
        </w:rPr>
        <w:br w:type="textWrapping"/>
      </w:r>
      <w:r>
        <w:rPr>
          <w:sz w:val="16"/>
        </w:rPr>
        <w:br w:type="textWrapping"/>
      </w:r>
      <w:r>
        <w:rPr>
          <w:sz w:val="16"/>
        </w:rPr>
        <w:t>B.    《社会支柱》</w:t>
      </w:r>
      <w:r>
        <w:rPr>
          <w:sz w:val="16"/>
        </w:rPr>
        <w:br w:type="textWrapping"/>
      </w:r>
      <w:r>
        <w:rPr>
          <w:sz w:val="16"/>
        </w:rPr>
        <w:br w:type="textWrapping"/>
      </w:r>
      <w:r>
        <w:rPr>
          <w:sz w:val="16"/>
        </w:rPr>
        <w:t>C.    《玩偶之家》</w:t>
      </w:r>
      <w:r>
        <w:rPr>
          <w:sz w:val="16"/>
        </w:rPr>
        <w:br w:type="textWrapping"/>
      </w:r>
      <w:r>
        <w:rPr>
          <w:sz w:val="16"/>
        </w:rPr>
        <w:br w:type="textWrapping"/>
      </w:r>
      <w:r>
        <w:rPr>
          <w:sz w:val="16"/>
        </w:rPr>
        <w:t>D.    《群鬼》</w:t>
      </w:r>
      <w:r>
        <w:rPr>
          <w:sz w:val="16"/>
        </w:rPr>
        <w:br w:type="textWrapping"/>
      </w:r>
      <w:r>
        <w:rPr>
          <w:sz w:val="16"/>
        </w:rPr>
        <w:br w:type="textWrapping"/>
      </w:r>
      <w:r>
        <w:rPr>
          <w:sz w:val="16"/>
        </w:rPr>
        <w:t>E.    《人民公敌》</w:t>
      </w:r>
      <w:r>
        <w:rPr>
          <w:sz w:val="16"/>
        </w:rPr>
        <w:br w:type="textWrapping"/>
      </w:r>
      <w:r>
        <w:rPr>
          <w:sz w:val="16"/>
        </w:rPr>
        <w:br w:type="textWrapping"/>
      </w:r>
      <w:r>
        <w:rPr>
          <w:sz w:val="16"/>
        </w:rPr>
        <w:br w:type="textWrapping"/>
      </w:r>
      <w:r>
        <w:rPr>
          <w:sz w:val="16"/>
        </w:rPr>
        <w:t>正确答案：A B C D E</w:t>
      </w:r>
      <w:r>
        <w:rPr>
          <w:sz w:val="16"/>
        </w:rPr>
        <w:br w:type="textWrapping"/>
      </w:r>
      <w:r>
        <w:rPr>
          <w:sz w:val="16"/>
        </w:rPr>
        <w:t>正确答案解释：ABCDE</w:t>
      </w:r>
      <w:r>
        <w:rPr>
          <w:sz w:val="16"/>
        </w:rPr>
        <w:br w:type="textWrapping"/>
      </w:r>
      <w:r>
        <w:rPr>
          <w:sz w:val="16"/>
        </w:rPr>
        <w:br w:type="textWrapping"/>
      </w:r>
      <w:r>
        <w:rPr>
          <w:sz w:val="16"/>
        </w:rPr>
        <w:t>错误答案解释：ABCDE</w:t>
      </w:r>
      <w:r>
        <w:rPr>
          <w:sz w:val="16"/>
        </w:rPr>
        <w:br w:type="textWrapping"/>
      </w:r>
    </w:p>
    <w:p>
      <w:pPr>
        <w:spacing w:before="400" w:after="0" w:line="240" w:lineRule="auto"/>
        <w:jc w:val="left"/>
      </w:pPr>
      <w:r>
        <w:rPr>
          <w:sz w:val="24"/>
        </w:rPr>
        <w:t>26.    《汤姆·索亚历险记》中汤姆的性格特点有</w:t>
      </w:r>
      <w:r>
        <w:rPr>
          <w:sz w:val="24"/>
        </w:rPr>
        <w:br w:type="textWrapping"/>
      </w:r>
    </w:p>
    <w:p>
      <w:pPr>
        <w:spacing w:line="240" w:lineRule="auto"/>
        <w:jc w:val="left"/>
      </w:pPr>
      <w:r>
        <w:rPr>
          <w:color w:val="494949"/>
          <w:sz w:val="18"/>
        </w:rPr>
        <w:t>多选题(3.0分)（难易度:中）</w:t>
      </w:r>
    </w:p>
    <w:p>
      <w:pPr>
        <w:spacing w:line="240" w:lineRule="auto"/>
        <w:jc w:val="left"/>
      </w:pPr>
      <w:r>
        <w:rPr>
          <w:sz w:val="16"/>
        </w:rPr>
        <w:t>A.    顽皮</w:t>
      </w:r>
      <w:r>
        <w:rPr>
          <w:sz w:val="16"/>
        </w:rPr>
        <w:br w:type="textWrapping"/>
      </w:r>
      <w:r>
        <w:rPr>
          <w:sz w:val="16"/>
        </w:rPr>
        <w:br w:type="textWrapping"/>
      </w:r>
      <w:r>
        <w:rPr>
          <w:sz w:val="16"/>
        </w:rPr>
        <w:t>B.    有心计</w:t>
      </w:r>
      <w:r>
        <w:rPr>
          <w:sz w:val="16"/>
        </w:rPr>
        <w:br w:type="textWrapping"/>
      </w:r>
      <w:r>
        <w:rPr>
          <w:sz w:val="16"/>
        </w:rPr>
        <w:br w:type="textWrapping"/>
      </w:r>
      <w:r>
        <w:rPr>
          <w:sz w:val="16"/>
        </w:rPr>
        <w:t>C.    具有反抗精神</w:t>
      </w:r>
      <w:r>
        <w:rPr>
          <w:sz w:val="16"/>
        </w:rPr>
        <w:br w:type="textWrapping"/>
      </w:r>
      <w:r>
        <w:rPr>
          <w:sz w:val="16"/>
        </w:rPr>
        <w:br w:type="textWrapping"/>
      </w:r>
      <w:r>
        <w:rPr>
          <w:sz w:val="16"/>
        </w:rPr>
        <w:t>D.    道德败坏</w:t>
      </w:r>
      <w:r>
        <w:rPr>
          <w:sz w:val="16"/>
        </w:rPr>
        <w:br w:type="textWrapping"/>
      </w:r>
      <w:r>
        <w:rPr>
          <w:sz w:val="16"/>
        </w:rPr>
        <w:br w:type="textWrapping"/>
      </w:r>
      <w:r>
        <w:rPr>
          <w:sz w:val="16"/>
        </w:rPr>
        <w:t>E.    爱撒谎，好表现</w:t>
      </w:r>
      <w:r>
        <w:rPr>
          <w:sz w:val="16"/>
        </w:rPr>
        <w:br w:type="textWrapping"/>
      </w:r>
      <w:r>
        <w:rPr>
          <w:sz w:val="16"/>
        </w:rPr>
        <w:br w:type="textWrapping"/>
      </w:r>
      <w:r>
        <w:rPr>
          <w:sz w:val="16"/>
        </w:rPr>
        <w:br w:type="textWrapping"/>
      </w:r>
      <w:r>
        <w:rPr>
          <w:sz w:val="16"/>
        </w:rPr>
        <w:t>正确答案：A B C E</w:t>
      </w:r>
      <w:r>
        <w:rPr>
          <w:sz w:val="16"/>
        </w:rPr>
        <w:br w:type="textWrapping"/>
      </w:r>
      <w:r>
        <w:rPr>
          <w:sz w:val="16"/>
        </w:rPr>
        <w:t>正确答案解释：ABCE</w:t>
      </w:r>
      <w:r>
        <w:rPr>
          <w:sz w:val="16"/>
        </w:rPr>
        <w:br w:type="textWrapping"/>
      </w:r>
      <w:r>
        <w:rPr>
          <w:sz w:val="16"/>
        </w:rPr>
        <w:br w:type="textWrapping"/>
      </w:r>
      <w:r>
        <w:rPr>
          <w:sz w:val="16"/>
        </w:rPr>
        <w:t>错误答案解释：ABCE</w:t>
      </w:r>
      <w:r>
        <w:rPr>
          <w:sz w:val="16"/>
        </w:rPr>
        <w:br w:type="textWrapping"/>
      </w:r>
    </w:p>
    <w:p>
      <w:pPr>
        <w:spacing w:before="400" w:after="0" w:line="240" w:lineRule="auto"/>
        <w:jc w:val="left"/>
      </w:pPr>
      <w:r>
        <w:rPr>
          <w:sz w:val="24"/>
        </w:rPr>
        <w:t>27.    托尔斯泰对安娜的态度表现为</w:t>
      </w:r>
      <w:r>
        <w:rPr>
          <w:sz w:val="24"/>
        </w:rPr>
        <w:br w:type="textWrapping"/>
      </w:r>
    </w:p>
    <w:p>
      <w:pPr>
        <w:spacing w:line="240" w:lineRule="auto"/>
        <w:jc w:val="left"/>
      </w:pPr>
      <w:r>
        <w:rPr>
          <w:color w:val="494949"/>
          <w:sz w:val="18"/>
        </w:rPr>
        <w:t>多选题(3.0分)（难易度:中）</w:t>
      </w:r>
    </w:p>
    <w:p>
      <w:pPr>
        <w:spacing w:line="240" w:lineRule="auto"/>
        <w:jc w:val="left"/>
      </w:pPr>
      <w:r>
        <w:rPr>
          <w:sz w:val="16"/>
        </w:rPr>
        <w:t>A.    对安娜的不幸给予深切同情</w:t>
      </w:r>
      <w:r>
        <w:rPr>
          <w:sz w:val="16"/>
        </w:rPr>
        <w:br w:type="textWrapping"/>
      </w:r>
      <w:r>
        <w:rPr>
          <w:sz w:val="16"/>
        </w:rPr>
        <w:br w:type="textWrapping"/>
      </w:r>
      <w:r>
        <w:rPr>
          <w:sz w:val="16"/>
        </w:rPr>
        <w:t>B.    对她的道德原则和所选择的生活道路有所谴责</w:t>
      </w:r>
      <w:r>
        <w:rPr>
          <w:sz w:val="16"/>
        </w:rPr>
        <w:br w:type="textWrapping"/>
      </w:r>
      <w:r>
        <w:rPr>
          <w:sz w:val="16"/>
        </w:rPr>
        <w:br w:type="textWrapping"/>
      </w:r>
      <w:r>
        <w:rPr>
          <w:sz w:val="16"/>
        </w:rPr>
        <w:t>C.    认为世人无权谴责她</w:t>
      </w:r>
      <w:r>
        <w:rPr>
          <w:sz w:val="16"/>
        </w:rPr>
        <w:br w:type="textWrapping"/>
      </w:r>
      <w:r>
        <w:rPr>
          <w:sz w:val="16"/>
        </w:rPr>
        <w:br w:type="textWrapping"/>
      </w:r>
      <w:r>
        <w:rPr>
          <w:sz w:val="16"/>
        </w:rPr>
        <w:t>D.    认为只有上帝才有权谴责她</w:t>
      </w:r>
      <w:r>
        <w:rPr>
          <w:sz w:val="16"/>
        </w:rPr>
        <w:br w:type="textWrapping"/>
      </w:r>
      <w:r>
        <w:rPr>
          <w:sz w:val="16"/>
        </w:rPr>
        <w:br w:type="textWrapping"/>
      </w:r>
      <w:r>
        <w:rPr>
          <w:sz w:val="16"/>
        </w:rPr>
        <w:t>E.    认为她理应遭到毁灭</w:t>
      </w:r>
      <w:r>
        <w:rPr>
          <w:sz w:val="16"/>
        </w:rPr>
        <w:br w:type="textWrapping"/>
      </w:r>
      <w:r>
        <w:rPr>
          <w:sz w:val="16"/>
        </w:rPr>
        <w:br w:type="textWrapping"/>
      </w:r>
      <w:r>
        <w:rPr>
          <w:sz w:val="16"/>
        </w:rPr>
        <w:br w:type="textWrapping"/>
      </w:r>
      <w:r>
        <w:rPr>
          <w:sz w:val="16"/>
        </w:rPr>
        <w:t>正确答案：A B C D</w:t>
      </w:r>
      <w:r>
        <w:rPr>
          <w:sz w:val="16"/>
        </w:rPr>
        <w:br w:type="textWrapping"/>
      </w:r>
      <w:r>
        <w:rPr>
          <w:sz w:val="16"/>
        </w:rPr>
        <w:t>正确答案解释：ABCD</w:t>
      </w:r>
      <w:r>
        <w:rPr>
          <w:sz w:val="16"/>
        </w:rPr>
        <w:br w:type="textWrapping"/>
      </w:r>
      <w:r>
        <w:rPr>
          <w:sz w:val="16"/>
        </w:rPr>
        <w:br w:type="textWrapping"/>
      </w:r>
      <w:r>
        <w:rPr>
          <w:sz w:val="16"/>
        </w:rPr>
        <w:t>错误答案解释：ABCD</w:t>
      </w:r>
      <w:r>
        <w:rPr>
          <w:sz w:val="16"/>
        </w:rPr>
        <w:br w:type="textWrapping"/>
      </w:r>
    </w:p>
    <w:p>
      <w:pPr>
        <w:spacing w:before="400" w:after="0" w:line="240" w:lineRule="auto"/>
        <w:jc w:val="left"/>
      </w:pPr>
      <w:r>
        <w:rPr>
          <w:sz w:val="24"/>
        </w:rPr>
        <w:t>28.    《卡门》中的吉普赛女郎卡门的性格特点是</w:t>
      </w:r>
      <w:r>
        <w:rPr>
          <w:sz w:val="24"/>
        </w:rPr>
        <w:br w:type="textWrapping"/>
      </w:r>
    </w:p>
    <w:p>
      <w:pPr>
        <w:spacing w:line="240" w:lineRule="auto"/>
        <w:jc w:val="left"/>
      </w:pPr>
      <w:r>
        <w:rPr>
          <w:color w:val="494949"/>
          <w:sz w:val="18"/>
        </w:rPr>
        <w:t>多选题(3.0分)（难易度:中）</w:t>
      </w:r>
    </w:p>
    <w:p>
      <w:pPr>
        <w:spacing w:line="240" w:lineRule="auto"/>
        <w:jc w:val="left"/>
      </w:pPr>
      <w:r>
        <w:rPr>
          <w:sz w:val="16"/>
        </w:rPr>
        <w:t>A.    多愁善感</w:t>
      </w:r>
      <w:r>
        <w:rPr>
          <w:sz w:val="16"/>
        </w:rPr>
        <w:br w:type="textWrapping"/>
      </w:r>
      <w:r>
        <w:rPr>
          <w:sz w:val="16"/>
        </w:rPr>
        <w:br w:type="textWrapping"/>
      </w:r>
      <w:r>
        <w:rPr>
          <w:sz w:val="16"/>
        </w:rPr>
        <w:t>B.    奔放而浪荡</w:t>
      </w:r>
      <w:r>
        <w:rPr>
          <w:sz w:val="16"/>
        </w:rPr>
        <w:br w:type="textWrapping"/>
      </w:r>
      <w:r>
        <w:rPr>
          <w:sz w:val="16"/>
        </w:rPr>
        <w:br w:type="textWrapping"/>
      </w:r>
      <w:r>
        <w:rPr>
          <w:sz w:val="16"/>
        </w:rPr>
        <w:t>C.    热爱自由</w:t>
      </w:r>
      <w:r>
        <w:rPr>
          <w:sz w:val="16"/>
        </w:rPr>
        <w:br w:type="textWrapping"/>
      </w:r>
      <w:r>
        <w:rPr>
          <w:sz w:val="16"/>
        </w:rPr>
        <w:br w:type="textWrapping"/>
      </w:r>
      <w:r>
        <w:rPr>
          <w:sz w:val="16"/>
        </w:rPr>
        <w:t>D.    勇于反抗</w:t>
      </w:r>
      <w:r>
        <w:rPr>
          <w:sz w:val="16"/>
        </w:rPr>
        <w:br w:type="textWrapping"/>
      </w:r>
      <w:r>
        <w:rPr>
          <w:sz w:val="16"/>
        </w:rPr>
        <w:br w:type="textWrapping"/>
      </w:r>
      <w:r>
        <w:rPr>
          <w:sz w:val="16"/>
        </w:rPr>
        <w:t>E.    讲究真诚</w:t>
      </w:r>
      <w:r>
        <w:rPr>
          <w:sz w:val="16"/>
        </w:rPr>
        <w:br w:type="textWrapping"/>
      </w:r>
      <w:r>
        <w:rPr>
          <w:sz w:val="16"/>
        </w:rPr>
        <w:br w:type="textWrapping"/>
      </w:r>
      <w:r>
        <w:rPr>
          <w:sz w:val="16"/>
        </w:rPr>
        <w:br w:type="textWrapping"/>
      </w:r>
      <w:r>
        <w:rPr>
          <w:sz w:val="16"/>
        </w:rPr>
        <w:t>正确答案：B C D E</w:t>
      </w:r>
      <w:r>
        <w:rPr>
          <w:sz w:val="16"/>
        </w:rPr>
        <w:br w:type="textWrapping"/>
      </w:r>
      <w:r>
        <w:rPr>
          <w:sz w:val="16"/>
        </w:rPr>
        <w:t>正确答案解释：BCDE</w:t>
      </w:r>
      <w:r>
        <w:rPr>
          <w:sz w:val="16"/>
        </w:rPr>
        <w:br w:type="textWrapping"/>
      </w:r>
      <w:r>
        <w:rPr>
          <w:sz w:val="16"/>
        </w:rPr>
        <w:t> </w:t>
      </w:r>
      <w:r>
        <w:rPr>
          <w:sz w:val="16"/>
        </w:rPr>
        <w:br w:type="textWrapping"/>
      </w:r>
      <w:r>
        <w:rPr>
          <w:sz w:val="16"/>
        </w:rPr>
        <w:br w:type="textWrapping"/>
      </w:r>
      <w:r>
        <w:rPr>
          <w:sz w:val="16"/>
        </w:rPr>
        <w:t>错误答案解释：BCDE</w:t>
      </w:r>
      <w:r>
        <w:rPr>
          <w:sz w:val="16"/>
        </w:rPr>
        <w:br w:type="textWrapping"/>
      </w:r>
      <w:r>
        <w:rPr>
          <w:sz w:val="16"/>
        </w:rPr>
        <w:t> </w:t>
      </w:r>
      <w:r>
        <w:rPr>
          <w:sz w:val="16"/>
        </w:rPr>
        <w:br w:type="textWrapping"/>
      </w:r>
    </w:p>
    <w:p>
      <w:pPr>
        <w:spacing w:before="400" w:after="0" w:line="240" w:lineRule="auto"/>
        <w:jc w:val="left"/>
      </w:pPr>
      <w:r>
        <w:rPr>
          <w:sz w:val="24"/>
        </w:rPr>
        <w:t>29.    狄更斯在《大维科波菲尔》中塑造了两类人，他们是</w:t>
      </w:r>
      <w:r>
        <w:rPr>
          <w:sz w:val="24"/>
        </w:rPr>
        <w:br w:type="textWrapping"/>
      </w:r>
    </w:p>
    <w:p>
      <w:pPr>
        <w:spacing w:line="240" w:lineRule="auto"/>
        <w:jc w:val="left"/>
      </w:pPr>
      <w:r>
        <w:rPr>
          <w:color w:val="494949"/>
          <w:sz w:val="18"/>
        </w:rPr>
        <w:t>多选题(4.0分)（难易度:中）</w:t>
      </w:r>
    </w:p>
    <w:p>
      <w:pPr>
        <w:spacing w:line="240" w:lineRule="auto"/>
        <w:jc w:val="left"/>
      </w:pPr>
      <w:r>
        <w:rPr>
          <w:sz w:val="16"/>
        </w:rPr>
        <w:t>A.    损人利己的阴险奸诈的坏人</w:t>
      </w:r>
      <w:r>
        <w:rPr>
          <w:sz w:val="16"/>
        </w:rPr>
        <w:br w:type="textWrapping"/>
      </w:r>
      <w:r>
        <w:rPr>
          <w:sz w:val="16"/>
        </w:rPr>
        <w:br w:type="textWrapping"/>
      </w:r>
      <w:r>
        <w:rPr>
          <w:sz w:val="16"/>
        </w:rPr>
        <w:t>B.    真正善良的好人</w:t>
      </w:r>
      <w:r>
        <w:rPr>
          <w:sz w:val="16"/>
        </w:rPr>
        <w:br w:type="textWrapping"/>
      </w:r>
      <w:r>
        <w:rPr>
          <w:sz w:val="16"/>
        </w:rPr>
        <w:br w:type="textWrapping"/>
      </w:r>
      <w:r>
        <w:rPr>
          <w:sz w:val="16"/>
        </w:rPr>
        <w:t>C.    资产者</w:t>
      </w:r>
      <w:r>
        <w:rPr>
          <w:sz w:val="16"/>
        </w:rPr>
        <w:br w:type="textWrapping"/>
      </w:r>
      <w:r>
        <w:rPr>
          <w:sz w:val="16"/>
        </w:rPr>
        <w:br w:type="textWrapping"/>
      </w:r>
      <w:r>
        <w:rPr>
          <w:sz w:val="16"/>
        </w:rPr>
        <w:t>D.    革命家</w:t>
      </w:r>
      <w:r>
        <w:rPr>
          <w:sz w:val="16"/>
        </w:rPr>
        <w:br w:type="textWrapping"/>
      </w:r>
      <w:r>
        <w:rPr>
          <w:sz w:val="16"/>
        </w:rPr>
        <w:br w:type="textWrapping"/>
      </w:r>
      <w:r>
        <w:rPr>
          <w:sz w:val="16"/>
        </w:rPr>
        <w:t>E.    小人物</w:t>
      </w:r>
      <w:r>
        <w:rPr>
          <w:sz w:val="16"/>
        </w:rPr>
        <w:br w:type="textWrapping"/>
      </w:r>
      <w:r>
        <w:rPr>
          <w:sz w:val="16"/>
        </w:rPr>
        <w:br w:type="textWrapping"/>
      </w:r>
      <w:r>
        <w:rPr>
          <w:sz w:val="16"/>
        </w:rPr>
        <w:br w:type="textWrapping"/>
      </w:r>
      <w:r>
        <w:rPr>
          <w:sz w:val="16"/>
        </w:rPr>
        <w:t>正确答案：A B</w:t>
      </w:r>
      <w:r>
        <w:rPr>
          <w:sz w:val="16"/>
        </w:rPr>
        <w:br w:type="textWrapping"/>
      </w:r>
      <w:r>
        <w:rPr>
          <w:sz w:val="16"/>
        </w:rPr>
        <w:t>正确答案解释：AB</w:t>
      </w:r>
      <w:r>
        <w:rPr>
          <w:sz w:val="16"/>
        </w:rPr>
        <w:br w:type="textWrapping"/>
      </w:r>
      <w:r>
        <w:rPr>
          <w:sz w:val="16"/>
        </w:rPr>
        <w:t> </w:t>
      </w:r>
      <w:r>
        <w:rPr>
          <w:sz w:val="16"/>
        </w:rPr>
        <w:br w:type="textWrapping"/>
      </w:r>
      <w:r>
        <w:rPr>
          <w:sz w:val="16"/>
        </w:rPr>
        <w:br w:type="textWrapping"/>
      </w:r>
      <w:r>
        <w:rPr>
          <w:sz w:val="16"/>
        </w:rPr>
        <w:t>错误答案解释：AB</w:t>
      </w:r>
      <w:r>
        <w:rPr>
          <w:sz w:val="16"/>
        </w:rPr>
        <w:br w:type="textWrapping"/>
      </w:r>
      <w:r>
        <w:rPr>
          <w:sz w:val="16"/>
        </w:rPr>
        <w:t> </w:t>
      </w:r>
      <w:r>
        <w:rPr>
          <w:sz w:val="16"/>
        </w:rPr>
        <w:br w:type="textWrapping"/>
      </w:r>
    </w:p>
    <w:p>
      <w:pPr>
        <w:numPr>
          <w:numId w:val="0"/>
        </w:numPr>
        <w:spacing w:line="240" w:lineRule="auto"/>
        <w:jc w:val="left"/>
        <w:rPr>
          <w:sz w:val="16"/>
        </w:rPr>
      </w:pPr>
      <w:bookmarkStart w:id="0" w:name="_GoBack"/>
      <w:bookmarkEnd w:id="0"/>
    </w:p>
    <w:sectPr>
      <w:pgSz w:w="12240" w:h="15840"/>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ＭＳ 明朝">
    <w:altName w:val="Yu Gothic"/>
    <w:panose1 w:val="00000000000000000000"/>
    <w:charset w:val="80"/>
    <w:family w:val="roman"/>
    <w:pitch w:val="default"/>
    <w:sig w:usb0="00000000" w:usb1="00000000" w:usb2="00000010" w:usb3="00000000" w:csb0="00020000" w:csb1="00000000"/>
  </w:font>
  <w:font w:name="ＭＳ 明朝">
    <w:altName w:val="宋体"/>
    <w:panose1 w:val="00000000000000000000"/>
    <w:charset w:val="86"/>
    <w:family w:val="auto"/>
    <w:pitch w:val="default"/>
    <w:sig w:usb0="00000000" w:usb1="00000000" w:usb2="00000000" w:usb3="00000000" w:csb0="00000000" w:csb1="00000000"/>
  </w:font>
  <w:font w:name="MS Gothic">
    <w:panose1 w:val="020B0609070205080204"/>
    <w:charset w:val="80"/>
    <w:family w:val="modern"/>
    <w:pitch w:val="default"/>
    <w:sig w:usb0="E00002FF" w:usb1="6AC7FDFB" w:usb2="08000012" w:usb3="00000000" w:csb0="4002009F" w:csb1="DFD70000"/>
  </w:font>
  <w:font w:name="Courier">
    <w:altName w:val="Courier New"/>
    <w:panose1 w:val="02000500000000000000"/>
    <w:charset w:val="00"/>
    <w:family w:val="auto"/>
    <w:pitch w:val="default"/>
    <w:sig w:usb0="00000000" w:usb1="00000000" w:usb2="00000000" w:usb3="00000000" w:csb0="00000001" w:csb1="00000000"/>
  </w:font>
  <w:font w:name="ＭＳ 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ourier New">
    <w:panose1 w:val="02070309020205020404"/>
    <w:charset w:val="00"/>
    <w:family w:val="auto"/>
    <w:pitch w:val="default"/>
    <w:sig w:usb0="E0002E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20"/>
      <w:lvlText w:val="%1."/>
      <w:lvlJc w:val="left"/>
      <w:pPr>
        <w:tabs>
          <w:tab w:val="left" w:pos="1080"/>
        </w:tabs>
        <w:ind w:left="1080" w:hanging="360"/>
      </w:pPr>
    </w:lvl>
  </w:abstractNum>
  <w:abstractNum w:abstractNumId="1">
    <w:nsid w:val="FFFFFF7F"/>
    <w:multiLevelType w:val="singleLevel"/>
    <w:tmpl w:val="FFFFFF7F"/>
    <w:lvl w:ilvl="0" w:tentative="0">
      <w:start w:val="1"/>
      <w:numFmt w:val="decimal"/>
      <w:pStyle w:val="13"/>
      <w:lvlText w:val="%1."/>
      <w:lvlJc w:val="left"/>
      <w:pPr>
        <w:tabs>
          <w:tab w:val="left" w:pos="720"/>
        </w:tabs>
        <w:ind w:left="720" w:hanging="360"/>
      </w:pPr>
    </w:lvl>
  </w:abstractNum>
  <w:abstractNum w:abstractNumId="2">
    <w:nsid w:val="FFFFFF82"/>
    <w:multiLevelType w:val="singleLevel"/>
    <w:tmpl w:val="FFFFFF82"/>
    <w:lvl w:ilvl="0" w:tentative="0">
      <w:start w:val="1"/>
      <w:numFmt w:val="bullet"/>
      <w:pStyle w:val="18"/>
      <w:lvlText w:val=""/>
      <w:lvlJc w:val="left"/>
      <w:pPr>
        <w:tabs>
          <w:tab w:val="left" w:pos="1080"/>
        </w:tabs>
        <w:ind w:left="1080" w:hanging="360"/>
      </w:pPr>
      <w:rPr>
        <w:rFonts w:hint="default" w:ascii="Symbol" w:hAnsi="Symbol"/>
      </w:rPr>
    </w:lvl>
  </w:abstractNum>
  <w:abstractNum w:abstractNumId="3">
    <w:nsid w:val="FFFFFF83"/>
    <w:multiLevelType w:val="singleLevel"/>
    <w:tmpl w:val="FFFFFF83"/>
    <w:lvl w:ilvl="0" w:tentative="0">
      <w:start w:val="1"/>
      <w:numFmt w:val="bullet"/>
      <w:pStyle w:val="23"/>
      <w:lvlText w:val=""/>
      <w:lvlJc w:val="left"/>
      <w:pPr>
        <w:tabs>
          <w:tab w:val="left" w:pos="720"/>
        </w:tabs>
        <w:ind w:left="720" w:hanging="360"/>
      </w:pPr>
      <w:rPr>
        <w:rFonts w:hint="default" w:ascii="Symbol" w:hAnsi="Symbol"/>
      </w:rPr>
    </w:lvl>
  </w:abstractNum>
  <w:abstractNum w:abstractNumId="4">
    <w:nsid w:val="FFFFFF88"/>
    <w:multiLevelType w:val="singleLevel"/>
    <w:tmpl w:val="FFFFFF88"/>
    <w:lvl w:ilvl="0" w:tentative="0">
      <w:start w:val="1"/>
      <w:numFmt w:val="decimal"/>
      <w:pStyle w:val="14"/>
      <w:lvlText w:val="%1."/>
      <w:lvlJc w:val="left"/>
      <w:pPr>
        <w:tabs>
          <w:tab w:val="left" w:pos="360"/>
        </w:tabs>
        <w:ind w:left="360" w:hanging="360"/>
      </w:pPr>
    </w:lvl>
  </w:abstractNum>
  <w:abstractNum w:abstractNumId="5">
    <w:nsid w:val="FFFFFF89"/>
    <w:multiLevelType w:val="singleLevel"/>
    <w:tmpl w:val="FFFFFF89"/>
    <w:lvl w:ilvl="0" w:tentative="0">
      <w:start w:val="1"/>
      <w:numFmt w:val="bullet"/>
      <w:pStyle w:val="16"/>
      <w:lvlText w:val=""/>
      <w:lvlJc w:val="left"/>
      <w:pPr>
        <w:tabs>
          <w:tab w:val="left" w:pos="360"/>
        </w:tabs>
        <w:ind w:left="360" w:hanging="360"/>
      </w:pPr>
      <w:rPr>
        <w:rFonts w:hint="default" w:ascii="Symbol" w:hAnsi="Symbol"/>
      </w:rPr>
    </w:lvl>
  </w:abstractNum>
  <w:abstractNum w:abstractNumId="6">
    <w:nsid w:val="5D7B8CE9"/>
    <w:multiLevelType w:val="singleLevel"/>
    <w:tmpl w:val="5D7B8CE9"/>
    <w:lvl w:ilvl="0" w:tentative="0">
      <w:start w:val="1"/>
      <w:numFmt w:val="upperLetter"/>
      <w:suff w:val="space"/>
      <w:lvlText w:val="%1."/>
      <w:lvlJc w:val="left"/>
    </w:lvl>
  </w:abstractNum>
  <w:num w:numId="1">
    <w:abstractNumId w:val="1"/>
  </w:num>
  <w:num w:numId="2">
    <w:abstractNumId w:val="4"/>
  </w:num>
  <w:num w:numId="3">
    <w:abstractNumId w:val="5"/>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3NzRhNTk2NDM2YmQ2NGE1OGFlN2NhNGY4NDM0NDMifQ=="/>
  </w:docVars>
  <w:rsids>
    <w:rsidRoot w:val="00B47730"/>
    <w:rsid w:val="00034616"/>
    <w:rsid w:val="0006063C"/>
    <w:rsid w:val="0015074B"/>
    <w:rsid w:val="0029639D"/>
    <w:rsid w:val="00326F90"/>
    <w:rsid w:val="00AA1D8D"/>
    <w:rsid w:val="00B47730"/>
    <w:rsid w:val="00CB0664"/>
    <w:rsid w:val="00FC693F"/>
    <w:rsid w:val="5B2E57B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semiHidden="0" w:name="macro"/>
    <w:lsdException w:uiPriority="99" w:name="toa heading"/>
    <w:lsdException w:uiPriority="99" w:semiHidden="0" w:name="List"/>
    <w:lsdException w:uiPriority="99" w:semiHidden="0" w:name="List Bullet"/>
    <w:lsdException w:uiPriority="99" w:semiHidden="0" w:name="List Number"/>
    <w:lsdException w:uiPriority="99" w:semiHidden="0" w:name="List 2"/>
    <w:lsdException w:uiPriority="99" w:semiHidden="0" w:name="List 3"/>
    <w:lsdException w:uiPriority="99" w:name="List 4"/>
    <w:lsdException w:uiPriority="99" w:name="List 5"/>
    <w:lsdException w:uiPriority="99" w:semiHidden="0" w:name="List Bullet 2"/>
    <w:lsdException w:uiPriority="99" w:semiHidden="0" w:name="List Bullet 3"/>
    <w:lsdException w:uiPriority="99" w:name="List Bullet 4"/>
    <w:lsdException w:uiPriority="99" w:name="List Bullet 5"/>
    <w:lsdException w:uiPriority="99" w:semiHidden="0" w:name="List Number 2"/>
    <w:lsdException w:uiPriority="99"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semiHidden="0" w:name="Body Text"/>
    <w:lsdException w:uiPriority="99" w:name="Body Text Indent"/>
    <w:lsdException w:uiPriority="99" w:semiHidden="0" w:name="List Continue"/>
    <w:lsdException w:uiPriority="99" w:semiHidden="0" w:name="List Continue 2"/>
    <w:lsdException w:uiPriority="99" w:semiHidden="0"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semiHidden="0" w:name="Body Text 2"/>
    <w:lsdException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qFormat="1" w:unhideWhenUsed="0" w:uiPriority="67" w:semiHidden="0" w:name="Medium Grid 1"/>
    <w:lsdException w:unhideWhenUsed="0" w:uiPriority="68" w:semiHidden="0" w:name="Medium Grid 2"/>
    <w:lsdException w:qFormat="1" w:unhideWhenUsed="0" w:uiPriority="69" w:semiHidden="0" w:name="Medium Grid 3"/>
    <w:lsdException w:qFormat="1"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qFormat="1"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qFormat="1" w:unhideWhenUsed="0" w:uiPriority="67" w:semiHidden="0" w:name="Medium Grid 1 Accent 2"/>
    <w:lsdException w:unhideWhenUsed="0" w:uiPriority="68" w:semiHidden="0" w:name="Medium Grid 2 Accent 2"/>
    <w:lsdException w:qFormat="1" w:unhideWhenUsed="0" w:uiPriority="69" w:semiHidden="0" w:name="Medium Grid 3 Accent 2"/>
    <w:lsdException w:qFormat="1"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qFormat="1"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qFormat="1"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宋体" w:hAnsi="宋体" w:eastAsia="宋体" w:cstheme="minorBidi"/>
      <w:sz w:val="20"/>
      <w:szCs w:val="22"/>
      <w:lang w:val="en-US" w:eastAsia="en-US" w:bidi="ar-SA"/>
    </w:rPr>
  </w:style>
  <w:style w:type="paragraph" w:styleId="3">
    <w:name w:val="heading 1"/>
    <w:basedOn w:val="1"/>
    <w:next w:val="1"/>
    <w:link w:val="134"/>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4">
    <w:name w:val="heading 2"/>
    <w:basedOn w:val="1"/>
    <w:next w:val="1"/>
    <w:link w:val="135"/>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5">
    <w:name w:val="heading 3"/>
    <w:basedOn w:val="1"/>
    <w:next w:val="1"/>
    <w:link w:val="136"/>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6">
    <w:name w:val="heading 4"/>
    <w:basedOn w:val="1"/>
    <w:next w:val="1"/>
    <w:link w:val="146"/>
    <w:semiHidden/>
    <w:unhideWhenUsed/>
    <w:qFormat/>
    <w:uiPriority w:val="9"/>
    <w:pPr>
      <w:keepNext/>
      <w:keepLines/>
      <w:spacing w:before="200" w:after="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7">
    <w:name w:val="heading 5"/>
    <w:basedOn w:val="1"/>
    <w:next w:val="1"/>
    <w:link w:val="147"/>
    <w:semiHidden/>
    <w:unhideWhenUsed/>
    <w:qFormat/>
    <w:uiPriority w:val="9"/>
    <w:pPr>
      <w:keepNext/>
      <w:keepLines/>
      <w:spacing w:before="200" w:after="0"/>
      <w:outlineLvl w:val="4"/>
    </w:pPr>
    <w:rPr>
      <w:rFonts w:asciiTheme="majorHAnsi" w:hAnsiTheme="majorHAnsi" w:eastAsiaTheme="majorEastAsia" w:cstheme="majorBidi"/>
      <w:color w:val="254061" w:themeColor="accent1" w:themeShade="80"/>
    </w:rPr>
  </w:style>
  <w:style w:type="paragraph" w:styleId="8">
    <w:name w:val="heading 6"/>
    <w:basedOn w:val="1"/>
    <w:next w:val="1"/>
    <w:link w:val="148"/>
    <w:semiHidden/>
    <w:unhideWhenUsed/>
    <w:qFormat/>
    <w:uiPriority w:val="9"/>
    <w:pPr>
      <w:keepNext/>
      <w:keepLines/>
      <w:spacing w:before="200" w:after="0"/>
      <w:outlineLvl w:val="5"/>
    </w:pPr>
    <w:rPr>
      <w:rFonts w:asciiTheme="majorHAnsi" w:hAnsiTheme="majorHAnsi" w:eastAsiaTheme="majorEastAsia" w:cstheme="majorBidi"/>
      <w:i/>
      <w:iCs/>
      <w:color w:val="254061" w:themeColor="accent1" w:themeShade="80"/>
    </w:rPr>
  </w:style>
  <w:style w:type="paragraph" w:styleId="9">
    <w:name w:val="heading 7"/>
    <w:basedOn w:val="1"/>
    <w:next w:val="1"/>
    <w:link w:val="149"/>
    <w:semiHidden/>
    <w:unhideWhenUsed/>
    <w:qFormat/>
    <w:uiPriority w:val="9"/>
    <w:pPr>
      <w:keepNext/>
      <w:keepLines/>
      <w:spacing w:before="200" w:after="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styleId="10">
    <w:name w:val="heading 8"/>
    <w:basedOn w:val="1"/>
    <w:next w:val="1"/>
    <w:link w:val="150"/>
    <w:semiHidden/>
    <w:unhideWhenUsed/>
    <w:qFormat/>
    <w:uiPriority w:val="9"/>
    <w:pPr>
      <w:keepNext/>
      <w:keepLines/>
      <w:spacing w:before="200" w:after="0"/>
      <w:outlineLvl w:val="7"/>
    </w:pPr>
    <w:rPr>
      <w:rFonts w:asciiTheme="majorHAnsi" w:hAnsiTheme="majorHAnsi" w:eastAsiaTheme="majorEastAsia" w:cstheme="majorBidi"/>
      <w:color w:val="4F81BD" w:themeColor="accent1"/>
      <w:sz w:val="20"/>
      <w:szCs w:val="20"/>
      <w14:textFill>
        <w14:solidFill>
          <w14:schemeClr w14:val="accent1"/>
        </w14:solidFill>
      </w14:textFill>
    </w:rPr>
  </w:style>
  <w:style w:type="paragraph" w:styleId="11">
    <w:name w:val="heading 9"/>
    <w:basedOn w:val="1"/>
    <w:next w:val="1"/>
    <w:link w:val="151"/>
    <w:semiHidden/>
    <w:unhideWhenUsed/>
    <w:qFormat/>
    <w:uiPriority w:val="9"/>
    <w:pPr>
      <w:keepNext/>
      <w:keepLines/>
      <w:spacing w:before="200" w:after="0"/>
      <w:outlineLvl w:val="8"/>
    </w:pPr>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default="1" w:styleId="130">
    <w:name w:val="Default Paragraph Font"/>
    <w:semiHidden/>
    <w:unhideWhenUsed/>
    <w:uiPriority w:val="1"/>
  </w:style>
  <w:style w:type="table" w:default="1" w:styleId="30">
    <w:name w:val="Normal Table"/>
    <w:semiHidden/>
    <w:unhideWhenUsed/>
    <w:uiPriority w:val="99"/>
    <w:tblPr>
      <w:tblCellMar>
        <w:top w:w="0" w:type="dxa"/>
        <w:left w:w="108" w:type="dxa"/>
        <w:bottom w:w="0" w:type="dxa"/>
        <w:right w:w="108" w:type="dxa"/>
      </w:tblCellMar>
    </w:tblPr>
  </w:style>
  <w:style w:type="paragraph" w:styleId="2">
    <w:name w:val="macro"/>
    <w:link w:val="143"/>
    <w:unhideWhenUsed/>
    <w:uiPriority w:val="99"/>
    <w:pPr>
      <w:tabs>
        <w:tab w:val="left" w:pos="576"/>
        <w:tab w:val="left" w:pos="1152"/>
        <w:tab w:val="left" w:pos="1728"/>
        <w:tab w:val="left" w:pos="2304"/>
        <w:tab w:val="left" w:pos="2880"/>
        <w:tab w:val="left" w:pos="3456"/>
        <w:tab w:val="left" w:pos="4032"/>
      </w:tabs>
      <w:spacing w:after="200" w:line="276" w:lineRule="auto"/>
    </w:pPr>
    <w:rPr>
      <w:rFonts w:ascii="Courier" w:hAnsi="Courier" w:eastAsiaTheme="minorEastAsia" w:cstheme="minorBidi"/>
      <w:sz w:val="20"/>
      <w:szCs w:val="20"/>
      <w:lang w:val="en-US" w:eastAsia="en-US" w:bidi="ar-SA"/>
    </w:rPr>
  </w:style>
  <w:style w:type="paragraph" w:styleId="12">
    <w:name w:val="List 3"/>
    <w:basedOn w:val="1"/>
    <w:unhideWhenUsed/>
    <w:uiPriority w:val="99"/>
    <w:pPr>
      <w:ind w:left="1080" w:hanging="360"/>
      <w:contextualSpacing/>
    </w:pPr>
  </w:style>
  <w:style w:type="paragraph" w:styleId="13">
    <w:name w:val="List Number 2"/>
    <w:basedOn w:val="1"/>
    <w:unhideWhenUsed/>
    <w:uiPriority w:val="99"/>
    <w:pPr>
      <w:numPr>
        <w:ilvl w:val="0"/>
        <w:numId w:val="1"/>
      </w:numPr>
      <w:contextualSpacing/>
    </w:pPr>
  </w:style>
  <w:style w:type="paragraph" w:styleId="14">
    <w:name w:val="List Number"/>
    <w:basedOn w:val="1"/>
    <w:unhideWhenUsed/>
    <w:uiPriority w:val="99"/>
    <w:pPr>
      <w:numPr>
        <w:ilvl w:val="0"/>
        <w:numId w:val="2"/>
      </w:numPr>
      <w:contextualSpacing/>
    </w:pPr>
  </w:style>
  <w:style w:type="paragraph" w:styleId="15">
    <w:name w:val="caption"/>
    <w:basedOn w:val="1"/>
    <w:next w:val="1"/>
    <w:semiHidden/>
    <w:unhideWhenUsed/>
    <w:qFormat/>
    <w:uiPriority w:val="35"/>
    <w:pPr>
      <w:spacing w:line="240" w:lineRule="auto"/>
    </w:pPr>
    <w:rPr>
      <w:b/>
      <w:bCs/>
      <w:color w:val="4F81BD" w:themeColor="accent1"/>
      <w:sz w:val="18"/>
      <w:szCs w:val="18"/>
      <w14:textFill>
        <w14:solidFill>
          <w14:schemeClr w14:val="accent1"/>
        </w14:solidFill>
      </w14:textFill>
    </w:rPr>
  </w:style>
  <w:style w:type="paragraph" w:styleId="16">
    <w:name w:val="List Bullet"/>
    <w:basedOn w:val="1"/>
    <w:unhideWhenUsed/>
    <w:uiPriority w:val="99"/>
    <w:pPr>
      <w:numPr>
        <w:ilvl w:val="0"/>
        <w:numId w:val="3"/>
      </w:numPr>
      <w:contextualSpacing/>
    </w:pPr>
  </w:style>
  <w:style w:type="paragraph" w:styleId="17">
    <w:name w:val="Body Text 3"/>
    <w:basedOn w:val="1"/>
    <w:link w:val="142"/>
    <w:unhideWhenUsed/>
    <w:uiPriority w:val="99"/>
    <w:pPr>
      <w:spacing w:after="120"/>
    </w:pPr>
    <w:rPr>
      <w:sz w:val="16"/>
      <w:szCs w:val="16"/>
    </w:rPr>
  </w:style>
  <w:style w:type="paragraph" w:styleId="18">
    <w:name w:val="List Bullet 3"/>
    <w:basedOn w:val="1"/>
    <w:unhideWhenUsed/>
    <w:uiPriority w:val="99"/>
    <w:pPr>
      <w:numPr>
        <w:ilvl w:val="0"/>
        <w:numId w:val="4"/>
      </w:numPr>
      <w:contextualSpacing/>
    </w:pPr>
  </w:style>
  <w:style w:type="paragraph" w:styleId="19">
    <w:name w:val="Body Text"/>
    <w:basedOn w:val="1"/>
    <w:link w:val="140"/>
    <w:unhideWhenUsed/>
    <w:uiPriority w:val="99"/>
    <w:pPr>
      <w:spacing w:after="120"/>
    </w:pPr>
  </w:style>
  <w:style w:type="paragraph" w:styleId="20">
    <w:name w:val="List Number 3"/>
    <w:basedOn w:val="1"/>
    <w:unhideWhenUsed/>
    <w:uiPriority w:val="99"/>
    <w:pPr>
      <w:numPr>
        <w:ilvl w:val="0"/>
        <w:numId w:val="5"/>
      </w:numPr>
      <w:contextualSpacing/>
    </w:pPr>
  </w:style>
  <w:style w:type="paragraph" w:styleId="21">
    <w:name w:val="List 2"/>
    <w:basedOn w:val="1"/>
    <w:unhideWhenUsed/>
    <w:uiPriority w:val="99"/>
    <w:pPr>
      <w:ind w:left="720" w:hanging="360"/>
      <w:contextualSpacing/>
    </w:pPr>
  </w:style>
  <w:style w:type="paragraph" w:styleId="22">
    <w:name w:val="List Continue"/>
    <w:basedOn w:val="1"/>
    <w:unhideWhenUsed/>
    <w:uiPriority w:val="99"/>
    <w:pPr>
      <w:spacing w:after="120"/>
      <w:ind w:left="360"/>
      <w:contextualSpacing/>
    </w:pPr>
  </w:style>
  <w:style w:type="paragraph" w:styleId="23">
    <w:name w:val="List Bullet 2"/>
    <w:basedOn w:val="1"/>
    <w:unhideWhenUsed/>
    <w:uiPriority w:val="99"/>
    <w:pPr>
      <w:numPr>
        <w:ilvl w:val="0"/>
        <w:numId w:val="6"/>
      </w:numPr>
      <w:contextualSpacing/>
    </w:pPr>
  </w:style>
  <w:style w:type="paragraph" w:styleId="24">
    <w:name w:val="Subtitle"/>
    <w:basedOn w:val="1"/>
    <w:next w:val="1"/>
    <w:link w:val="138"/>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25">
    <w:name w:val="List"/>
    <w:basedOn w:val="1"/>
    <w:unhideWhenUsed/>
    <w:uiPriority w:val="99"/>
    <w:pPr>
      <w:ind w:left="360" w:hanging="360"/>
      <w:contextualSpacing/>
    </w:pPr>
  </w:style>
  <w:style w:type="paragraph" w:styleId="26">
    <w:name w:val="Body Text 2"/>
    <w:basedOn w:val="1"/>
    <w:link w:val="141"/>
    <w:unhideWhenUsed/>
    <w:uiPriority w:val="99"/>
    <w:pPr>
      <w:spacing w:after="120" w:line="480" w:lineRule="auto"/>
    </w:pPr>
  </w:style>
  <w:style w:type="paragraph" w:styleId="27">
    <w:name w:val="List Continue 2"/>
    <w:basedOn w:val="1"/>
    <w:unhideWhenUsed/>
    <w:uiPriority w:val="99"/>
    <w:pPr>
      <w:spacing w:after="120"/>
      <w:ind w:left="720"/>
      <w:contextualSpacing/>
    </w:pPr>
  </w:style>
  <w:style w:type="paragraph" w:styleId="28">
    <w:name w:val="List Continue 3"/>
    <w:basedOn w:val="1"/>
    <w:unhideWhenUsed/>
    <w:uiPriority w:val="99"/>
    <w:pPr>
      <w:spacing w:after="120"/>
      <w:ind w:left="1080"/>
      <w:contextualSpacing/>
    </w:pPr>
  </w:style>
  <w:style w:type="paragraph" w:styleId="29">
    <w:name w:val="Title"/>
    <w:basedOn w:val="1"/>
    <w:next w:val="1"/>
    <w:link w:val="137"/>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75E" w:themeColor="text2" w:themeShade="BF"/>
      <w:spacing w:val="5"/>
      <w:kern w:val="28"/>
      <w:sz w:val="52"/>
      <w:szCs w:val="52"/>
    </w:rPr>
  </w:style>
  <w:style w:type="table" w:styleId="31">
    <w:name w:val="Table Grid"/>
    <w:basedOn w:val="30"/>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32">
    <w:name w:val="Light Shading"/>
    <w:basedOn w:val="30"/>
    <w:uiPriority w:val="60"/>
    <w:pPr>
      <w:spacing w:after="0" w:line="240" w:lineRule="auto"/>
    </w:pPr>
    <w:rPr>
      <w:color w:val="000000" w:themeColor="text1" w:themeShade="BF"/>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left w:val="nil"/>
          <w:right w:val="nil"/>
          <w:insideH w:val="nil"/>
          <w:insideV w:val="nil"/>
        </w:tcBorders>
        <w:shd w:val="clear" w:color="auto" w:fill="BFBFBF" w:themeFill="text1" w:themeFillTint="3F"/>
      </w:tcPr>
    </w:tblStylePr>
  </w:style>
  <w:style w:type="table" w:styleId="33">
    <w:name w:val="Light Shading Accent 1"/>
    <w:basedOn w:val="30"/>
    <w:uiPriority w:val="60"/>
    <w:pPr>
      <w:spacing w:after="0" w:line="240" w:lineRule="auto"/>
    </w:pPr>
    <w:rPr>
      <w:color w:val="376092" w:themeColor="accent1" w:themeShade="BF"/>
    </w:rPr>
    <w:tblPr>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34">
    <w:name w:val="Light Shading Accent 2"/>
    <w:basedOn w:val="30"/>
    <w:uiPriority w:val="60"/>
    <w:pPr>
      <w:spacing w:after="0" w:line="240" w:lineRule="auto"/>
    </w:pPr>
    <w:rPr>
      <w:color w:val="953735" w:themeColor="accent2" w:themeShade="BF"/>
    </w:rPr>
    <w:tblPr>
      <w:tblBorders>
        <w:top w:val="single" w:color="C0504D" w:themeColor="accent2" w:sz="8" w:space="0"/>
        <w:bottom w:val="single" w:color="C0504D" w:themeColor="accent2"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left w:val="nil"/>
          <w:right w:val="nil"/>
          <w:insideH w:val="nil"/>
          <w:insideV w:val="nil"/>
        </w:tcBorders>
        <w:shd w:val="clear" w:color="auto" w:fill="EFD3D3" w:themeFill="accent2" w:themeFillTint="3F"/>
      </w:tcPr>
    </w:tblStylePr>
  </w:style>
  <w:style w:type="table" w:styleId="35">
    <w:name w:val="Light Shading Accent 3"/>
    <w:basedOn w:val="30"/>
    <w:uiPriority w:val="60"/>
    <w:pPr>
      <w:spacing w:after="0" w:line="240" w:lineRule="auto"/>
    </w:pPr>
    <w:rPr>
      <w:color w:val="77933C" w:themeColor="accent3" w:themeShade="BF"/>
    </w:rPr>
    <w:tblPr>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6">
    <w:name w:val="Light Shading Accent 4"/>
    <w:basedOn w:val="30"/>
    <w:uiPriority w:val="60"/>
    <w:pPr>
      <w:spacing w:after="0" w:line="240" w:lineRule="auto"/>
    </w:pPr>
    <w:rPr>
      <w:color w:val="604A7B" w:themeColor="accent4" w:themeShade="BF"/>
    </w:rPr>
    <w:tblPr>
      <w:tblBorders>
        <w:top w:val="single" w:color="8064A2" w:themeColor="accent4" w:sz="8" w:space="0"/>
        <w:bottom w:val="single" w:color="8064A2" w:themeColor="accent4"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7">
    <w:name w:val="Light Shading Accent 5"/>
    <w:basedOn w:val="30"/>
    <w:uiPriority w:val="60"/>
    <w:pPr>
      <w:spacing w:after="0" w:line="240" w:lineRule="auto"/>
    </w:pPr>
    <w:rPr>
      <w:color w:val="31859C" w:themeColor="accent5" w:themeShade="BF"/>
    </w:rPr>
    <w:tblPr>
      <w:tblBorders>
        <w:top w:val="single" w:color="4BACC6" w:themeColor="accent5" w:sz="8" w:space="0"/>
        <w:bottom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left w:val="nil"/>
          <w:right w:val="nil"/>
          <w:insideH w:val="nil"/>
          <w:insideV w:val="nil"/>
        </w:tcBorders>
        <w:shd w:val="clear" w:color="auto" w:fill="D2EAF0" w:themeFill="accent5" w:themeFillTint="3F"/>
      </w:tcPr>
    </w:tblStylePr>
  </w:style>
  <w:style w:type="table" w:styleId="38">
    <w:name w:val="Light Shading Accent 6"/>
    <w:basedOn w:val="30"/>
    <w:uiPriority w:val="60"/>
    <w:pPr>
      <w:spacing w:after="0" w:line="240" w:lineRule="auto"/>
    </w:pPr>
    <w:rPr>
      <w:color w:val="E46C0A" w:themeColor="accent6" w:themeShade="BF"/>
    </w:rPr>
    <w:tblPr>
      <w:tblBorders>
        <w:top w:val="single" w:color="F79646" w:themeColor="accent6" w:sz="8" w:space="0"/>
        <w:bottom w:val="single" w:color="F79646" w:themeColor="accent6"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left w:val="nil"/>
          <w:right w:val="nil"/>
          <w:insideH w:val="nil"/>
          <w:insideV w:val="nil"/>
        </w:tcBorders>
        <w:shd w:val="clear" w:color="auto" w:fill="FDE5D1" w:themeFill="accent6" w:themeFillTint="3F"/>
      </w:tcPr>
    </w:tblStylePr>
  </w:style>
  <w:style w:type="table" w:styleId="39">
    <w:name w:val="Light List"/>
    <w:basedOn w:val="30"/>
    <w:uiPriority w:val="61"/>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40">
    <w:name w:val="Light List Accent 1"/>
    <w:basedOn w:val="30"/>
    <w:uiPriority w:val="61"/>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41">
    <w:name w:val="Light List Accent 2"/>
    <w:basedOn w:val="30"/>
    <w:uiPriority w:val="61"/>
    <w:pPr>
      <w:spacing w:after="0" w:line="240" w:lineRule="auto"/>
    </w:p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42">
    <w:name w:val="Light List Accent 3"/>
    <w:basedOn w:val="30"/>
    <w:uiPriority w:val="61"/>
    <w:pPr>
      <w:spacing w:after="0"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43">
    <w:name w:val="Light List Accent 4"/>
    <w:basedOn w:val="30"/>
    <w:uiPriority w:val="61"/>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44">
    <w:name w:val="Light List Accent 5"/>
    <w:basedOn w:val="30"/>
    <w:uiPriority w:val="61"/>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45">
    <w:name w:val="Light List Accent 6"/>
    <w:basedOn w:val="30"/>
    <w:uiPriority w:val="61"/>
    <w:pPr>
      <w:spacing w:after="0"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46">
    <w:name w:val="Light Grid"/>
    <w:basedOn w:val="30"/>
    <w:uiPriority w:val="62"/>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table" w:styleId="47">
    <w:name w:val="Light Grid Accent 1"/>
    <w:basedOn w:val="30"/>
    <w:uiPriority w:val="62"/>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tcPr>
    </w:tblStylePr>
  </w:style>
  <w:style w:type="table" w:styleId="48">
    <w:name w:val="Light Grid Accent 2"/>
    <w:basedOn w:val="30"/>
    <w:uiPriority w:val="62"/>
    <w:pPr>
      <w:spacing w:after="0" w:line="240" w:lineRule="auto"/>
    </w:p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3"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shd w:val="clear" w:color="auto" w:fill="EFD3D3"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tcPr>
    </w:tblStylePr>
  </w:style>
  <w:style w:type="table" w:styleId="49">
    <w:name w:val="Light Grid Accent 3"/>
    <w:basedOn w:val="30"/>
    <w:uiPriority w:val="62"/>
    <w:pPr>
      <w:spacing w:after="0"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tcPr>
    </w:tblStylePr>
  </w:style>
  <w:style w:type="table" w:styleId="50">
    <w:name w:val="Light Grid Accent 4"/>
    <w:basedOn w:val="30"/>
    <w:uiPriority w:val="62"/>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tcPr>
    </w:tblStylePr>
  </w:style>
  <w:style w:type="table" w:styleId="51">
    <w:name w:val="Light Grid Accent 5"/>
    <w:basedOn w:val="30"/>
    <w:uiPriority w:val="62"/>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0"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shd w:val="clear" w:color="auto" w:fill="D2EAF0"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tcPr>
    </w:tblStylePr>
  </w:style>
  <w:style w:type="table" w:styleId="52">
    <w:name w:val="Light Grid Accent 6"/>
    <w:basedOn w:val="30"/>
    <w:uiPriority w:val="62"/>
    <w:pPr>
      <w:spacing w:after="0"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5D1"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shd w:val="clear" w:color="auto" w:fill="FDE5D1"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tcPr>
    </w:tblStylePr>
  </w:style>
  <w:style w:type="table" w:styleId="53">
    <w:name w:val="Medium Shading 1"/>
    <w:basedOn w:val="30"/>
    <w:uiPriority w:val="63"/>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3F3F3F" w:themeColor="text1" w:themeTint="BF" w:sz="6" w:space="0"/>
          <w:left w:val="single" w:color="3F3F3F" w:themeColor="text1" w:themeTint="BF" w:sz="8" w:space="0"/>
          <w:bottom w:val="single" w:color="3F3F3F" w:themeColor="text1" w:themeTint="BF" w:sz="8" w:space="0"/>
          <w:right w:val="single" w:color="3F3F3F"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FBFBF" w:themeFill="text1" w:themeFillTint="3F"/>
      </w:tcPr>
    </w:tblStylePr>
    <w:tblStylePr w:type="band1Horz">
      <w:tblPr/>
      <w:tcPr>
        <w:tcBorders>
          <w:insideH w:val="nil"/>
          <w:insideV w:val="nil"/>
        </w:tcBorders>
        <w:shd w:val="clear" w:color="auto" w:fill="BFBFBF" w:themeFill="text1" w:themeFillTint="3F"/>
      </w:tcPr>
    </w:tblStylePr>
    <w:tblStylePr w:type="band2Horz">
      <w:tblPr/>
      <w:tcPr>
        <w:tcBorders>
          <w:insideH w:val="nil"/>
          <w:insideV w:val="nil"/>
        </w:tcBorders>
      </w:tcPr>
    </w:tblStylePr>
  </w:style>
  <w:style w:type="table" w:styleId="54">
    <w:name w:val="Medium Shading 1 Accent 1"/>
    <w:basedOn w:val="30"/>
    <w:uiPriority w:val="63"/>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55">
    <w:name w:val="Medium Shading 1 Accent 2"/>
    <w:basedOn w:val="30"/>
    <w:uiPriority w:val="63"/>
    <w:pPr>
      <w:spacing w:after="0"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3" w:themeFill="accent2" w:themeFillTint="3F"/>
      </w:tcPr>
    </w:tblStylePr>
    <w:tblStylePr w:type="band1Horz">
      <w:tblPr/>
      <w:tcPr>
        <w:tcBorders>
          <w:insideH w:val="nil"/>
          <w:insideV w:val="nil"/>
        </w:tcBorders>
        <w:shd w:val="clear" w:color="auto" w:fill="EFD3D3" w:themeFill="accent2" w:themeFillTint="3F"/>
      </w:tcPr>
    </w:tblStylePr>
    <w:tblStylePr w:type="band2Horz">
      <w:tblPr/>
      <w:tcPr>
        <w:tcBorders>
          <w:insideH w:val="nil"/>
          <w:insideV w:val="nil"/>
        </w:tcBorders>
      </w:tcPr>
    </w:tblStylePr>
  </w:style>
  <w:style w:type="table" w:styleId="56">
    <w:name w:val="Medium Shading 1 Accent 3"/>
    <w:basedOn w:val="30"/>
    <w:uiPriority w:val="63"/>
    <w:pPr>
      <w:spacing w:after="0" w:line="240" w:lineRule="auto"/>
    </w:p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4CC82" w:themeColor="accent3" w:themeTint="BF" w:sz="6"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57">
    <w:name w:val="Medium Shading 1 Accent 4"/>
    <w:basedOn w:val="30"/>
    <w:uiPriority w:val="63"/>
    <w:pPr>
      <w:spacing w:after="0"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58">
    <w:name w:val="Medium Shading 1 Accent 5"/>
    <w:basedOn w:val="30"/>
    <w:uiPriority w:val="63"/>
    <w:pPr>
      <w:spacing w:after="0"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0" w:themeFill="accent5" w:themeFillTint="3F"/>
      </w:tcPr>
    </w:tblStylePr>
    <w:tblStylePr w:type="band1Horz">
      <w:tblPr/>
      <w:tcPr>
        <w:tcBorders>
          <w:insideH w:val="nil"/>
          <w:insideV w:val="nil"/>
        </w:tcBorders>
        <w:shd w:val="clear" w:color="auto" w:fill="D2EAF0" w:themeFill="accent5" w:themeFillTint="3F"/>
      </w:tcPr>
    </w:tblStylePr>
    <w:tblStylePr w:type="band2Horz">
      <w:tblPr/>
      <w:tcPr>
        <w:tcBorders>
          <w:insideH w:val="nil"/>
          <w:insideV w:val="nil"/>
        </w:tcBorders>
      </w:tcPr>
    </w:tblStylePr>
  </w:style>
  <w:style w:type="table" w:styleId="59">
    <w:name w:val="Medium Shading 1 Accent 6"/>
    <w:basedOn w:val="30"/>
    <w:uiPriority w:val="63"/>
    <w:pPr>
      <w:spacing w:after="0"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5D1" w:themeFill="accent6" w:themeFillTint="3F"/>
      </w:tcPr>
    </w:tblStylePr>
    <w:tblStylePr w:type="band1Horz">
      <w:tblPr/>
      <w:tcPr>
        <w:tcBorders>
          <w:insideH w:val="nil"/>
          <w:insideV w:val="nil"/>
        </w:tcBorders>
        <w:shd w:val="clear" w:color="auto" w:fill="FDE5D1" w:themeFill="accent6" w:themeFillTint="3F"/>
      </w:tcPr>
    </w:tblStylePr>
    <w:tblStylePr w:type="band2Horz">
      <w:tblPr/>
      <w:tcPr>
        <w:tcBorders>
          <w:insideH w:val="nil"/>
          <w:insideV w:val="nil"/>
        </w:tcBorders>
      </w:tcPr>
    </w:tblStylePr>
  </w:style>
  <w:style w:type="table" w:styleId="60">
    <w:name w:val="Medium Shading 2"/>
    <w:basedOn w:val="30"/>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1">
    <w:name w:val="Medium Shading 2 Accent 1"/>
    <w:basedOn w:val="30"/>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2">
    <w:name w:val="Medium Shading 2 Accent 2"/>
    <w:basedOn w:val="30"/>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3">
    <w:name w:val="Medium Shading 2 Accent 3"/>
    <w:basedOn w:val="30"/>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4">
    <w:name w:val="Medium Shading 2 Accent 4"/>
    <w:basedOn w:val="30"/>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5">
    <w:name w:val="Medium Shading 2 Accent 5"/>
    <w:basedOn w:val="30"/>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6">
    <w:name w:val="Medium Shading 2 Accent 6"/>
    <w:basedOn w:val="30"/>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7">
    <w:name w:val="Medium List 1"/>
    <w:basedOn w:val="30"/>
    <w:uiPriority w:val="65"/>
    <w:pPr>
      <w:spacing w:after="0" w:line="240" w:lineRule="auto"/>
    </w:pPr>
    <w:rPr>
      <w:color w:val="000000" w:themeColor="text1"/>
      <w14:textFill>
        <w14:solidFill>
          <w14:schemeClr w14:val="tx1"/>
        </w14:solidFill>
      </w14:textFill>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14:textFill>
          <w14:solidFill>
            <w14:schemeClr w14:val="tx2"/>
          </w14:solidFill>
        </w14:textFill>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BFBFBF" w:themeFill="text1" w:themeFillTint="3F"/>
      </w:tcPr>
    </w:tblStylePr>
    <w:tblStylePr w:type="band1Horz">
      <w:tblPr/>
      <w:tcPr>
        <w:shd w:val="clear" w:color="auto" w:fill="BFBFBF" w:themeFill="text1" w:themeFillTint="3F"/>
      </w:tcPr>
    </w:tblStylePr>
  </w:style>
  <w:style w:type="table" w:styleId="68">
    <w:name w:val="Medium List 1 Accent 1"/>
    <w:basedOn w:val="30"/>
    <w:uiPriority w:val="65"/>
    <w:pPr>
      <w:spacing w:after="0" w:line="240" w:lineRule="auto"/>
    </w:pPr>
    <w:rPr>
      <w:color w:val="000000" w:themeColor="text1"/>
      <w14:textFill>
        <w14:solidFill>
          <w14:schemeClr w14:val="tx1"/>
        </w14:solidFill>
      </w14:textFill>
    </w:rPr>
    <w:tblPr>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14:textFill>
          <w14:solidFill>
            <w14:schemeClr w14:val="tx2"/>
          </w14:solidFill>
        </w14:textFill>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69">
    <w:name w:val="Medium List 1 Accent 2"/>
    <w:basedOn w:val="30"/>
    <w:uiPriority w:val="65"/>
    <w:pPr>
      <w:spacing w:after="0" w:line="240" w:lineRule="auto"/>
    </w:pPr>
    <w:rPr>
      <w:color w:val="000000" w:themeColor="text1"/>
      <w14:textFill>
        <w14:solidFill>
          <w14:schemeClr w14:val="tx1"/>
        </w14:solidFill>
      </w14:textFill>
    </w:rPr>
    <w:tblPr>
      <w:tblBorders>
        <w:top w:val="single" w:color="C0504D" w:themeColor="accent2" w:sz="8" w:space="0"/>
        <w:bottom w:val="single" w:color="C0504D" w:themeColor="accent2"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14:textFill>
          <w14:solidFill>
            <w14:schemeClr w14:val="tx2"/>
          </w14:solidFill>
        </w14:textFill>
      </w:rPr>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3" w:themeFill="accent2" w:themeFillTint="3F"/>
      </w:tcPr>
    </w:tblStylePr>
    <w:tblStylePr w:type="band1Horz">
      <w:tblPr/>
      <w:tcPr>
        <w:shd w:val="clear" w:color="auto" w:fill="EFD3D3" w:themeFill="accent2" w:themeFillTint="3F"/>
      </w:tcPr>
    </w:tblStylePr>
  </w:style>
  <w:style w:type="table" w:styleId="70">
    <w:name w:val="Medium List 1 Accent 3"/>
    <w:basedOn w:val="30"/>
    <w:uiPriority w:val="65"/>
    <w:pPr>
      <w:spacing w:after="0" w:line="240" w:lineRule="auto"/>
    </w:pPr>
    <w:rPr>
      <w:color w:val="000000" w:themeColor="text1"/>
      <w14:textFill>
        <w14:solidFill>
          <w14:schemeClr w14:val="tx1"/>
        </w14:solidFill>
      </w14:textFill>
    </w:rPr>
    <w:tblPr>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14:textFill>
          <w14:solidFill>
            <w14:schemeClr w14:val="tx2"/>
          </w14:solidFill>
        </w14:textFill>
      </w:rPr>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71">
    <w:name w:val="Medium List 1 Accent 4"/>
    <w:basedOn w:val="30"/>
    <w:uiPriority w:val="65"/>
    <w:pPr>
      <w:spacing w:after="0" w:line="240" w:lineRule="auto"/>
    </w:pPr>
    <w:rPr>
      <w:color w:val="000000" w:themeColor="text1"/>
      <w14:textFill>
        <w14:solidFill>
          <w14:schemeClr w14:val="tx1"/>
        </w14:solidFill>
      </w14:textFill>
    </w:rPr>
    <w:tblPr>
      <w:tblBorders>
        <w:top w:val="single" w:color="8064A2" w:themeColor="accent4" w:sz="8" w:space="0"/>
        <w:bottom w:val="single" w:color="8064A2" w:themeColor="accent4"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14:textFill>
          <w14:solidFill>
            <w14:schemeClr w14:val="tx2"/>
          </w14:solidFill>
        </w14:textFill>
      </w:rPr>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72">
    <w:name w:val="Medium List 1 Accent 5"/>
    <w:basedOn w:val="30"/>
    <w:uiPriority w:val="65"/>
    <w:pPr>
      <w:spacing w:after="0" w:line="240" w:lineRule="auto"/>
    </w:pPr>
    <w:rPr>
      <w:color w:val="000000" w:themeColor="text1"/>
      <w14:textFill>
        <w14:solidFill>
          <w14:schemeClr w14:val="tx1"/>
        </w14:solidFill>
      </w14:textFill>
    </w:rPr>
    <w:tblPr>
      <w:tblBorders>
        <w:top w:val="single" w:color="4BACC6" w:themeColor="accent5" w:sz="8" w:space="0"/>
        <w:bottom w:val="single" w:color="4BACC6" w:themeColor="accent5"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14:textFill>
          <w14:solidFill>
            <w14:schemeClr w14:val="tx2"/>
          </w14:solidFill>
        </w14:textFill>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0" w:themeFill="accent5" w:themeFillTint="3F"/>
      </w:tcPr>
    </w:tblStylePr>
    <w:tblStylePr w:type="band1Horz">
      <w:tblPr/>
      <w:tcPr>
        <w:shd w:val="clear" w:color="auto" w:fill="D2EAF0" w:themeFill="accent5" w:themeFillTint="3F"/>
      </w:tcPr>
    </w:tblStylePr>
  </w:style>
  <w:style w:type="table" w:styleId="73">
    <w:name w:val="Medium List 1 Accent 6"/>
    <w:basedOn w:val="30"/>
    <w:uiPriority w:val="65"/>
    <w:pPr>
      <w:spacing w:after="0" w:line="240" w:lineRule="auto"/>
    </w:pPr>
    <w:rPr>
      <w:color w:val="000000" w:themeColor="text1"/>
      <w14:textFill>
        <w14:solidFill>
          <w14:schemeClr w14:val="tx1"/>
        </w14:solidFill>
      </w14:textFill>
    </w:rPr>
    <w:tblPr>
      <w:tblBorders>
        <w:top w:val="single" w:color="F79646" w:themeColor="accent6" w:sz="8" w:space="0"/>
        <w:bottom w:val="single" w:color="F79646" w:themeColor="accent6"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14:textFill>
          <w14:solidFill>
            <w14:schemeClr w14:val="tx2"/>
          </w14:solidFill>
        </w14:textFill>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5D1" w:themeFill="accent6" w:themeFillTint="3F"/>
      </w:tcPr>
    </w:tblStylePr>
    <w:tblStylePr w:type="band1Horz">
      <w:tblPr/>
      <w:tcPr>
        <w:shd w:val="clear" w:color="auto" w:fill="FDE5D1" w:themeFill="accent6" w:themeFillTint="3F"/>
      </w:tcPr>
    </w:tblStylePr>
  </w:style>
  <w:style w:type="table" w:styleId="74">
    <w:name w:val="Medium List 2"/>
    <w:basedOn w:val="30"/>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top w:val="nil"/>
          <w:bottom w:val="nil"/>
          <w:insideH w:val="nil"/>
          <w:insideV w:val="nil"/>
        </w:tcBorders>
        <w:shd w:val="clear" w:color="auto" w:fill="BFBFB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1"/>
    <w:basedOn w:val="30"/>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2"/>
    <w:basedOn w:val="30"/>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CellMar>
        <w:top w:w="0" w:type="dxa"/>
        <w:left w:w="108" w:type="dxa"/>
        <w:bottom w:w="0" w:type="dxa"/>
        <w:right w:w="108" w:type="dxa"/>
      </w:tblCellMar>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top w:val="nil"/>
          <w:bottom w:val="nil"/>
          <w:insideH w:val="nil"/>
          <w:insideV w:val="nil"/>
        </w:tcBorders>
        <w:shd w:val="clear" w:color="auto" w:fill="EFD3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3"/>
    <w:basedOn w:val="30"/>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CellMar>
        <w:top w:w="0" w:type="dxa"/>
        <w:left w:w="108" w:type="dxa"/>
        <w:bottom w:w="0" w:type="dxa"/>
        <w:right w:w="108" w:type="dxa"/>
      </w:tblCellMar>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4"/>
    <w:basedOn w:val="30"/>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CellMar>
        <w:top w:w="0" w:type="dxa"/>
        <w:left w:w="108" w:type="dxa"/>
        <w:bottom w:w="0" w:type="dxa"/>
        <w:right w:w="108" w:type="dxa"/>
      </w:tblCellMar>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5"/>
    <w:basedOn w:val="30"/>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top w:val="nil"/>
          <w:bottom w:val="nil"/>
          <w:insideH w:val="nil"/>
          <w:insideV w:val="nil"/>
        </w:tcBorders>
        <w:shd w:val="clear" w:color="auto" w:fill="D2EA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80">
    <w:name w:val="Medium List 2 Accent 6"/>
    <w:basedOn w:val="30"/>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CellMar>
        <w:top w:w="0" w:type="dxa"/>
        <w:left w:w="108" w:type="dxa"/>
        <w:bottom w:w="0" w:type="dxa"/>
        <w:right w:w="108" w:type="dxa"/>
      </w:tblCellMar>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top w:val="nil"/>
          <w:bottom w:val="nil"/>
          <w:insideH w:val="nil"/>
          <w:insideV w:val="nil"/>
        </w:tcBorders>
        <w:shd w:val="clear" w:color="auto" w:fill="FDE5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81">
    <w:name w:val="Medium Grid 1"/>
    <w:basedOn w:val="30"/>
    <w:qFormat/>
    <w:uiPriority w:val="67"/>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insideV w:val="single" w:color="3F3F3F" w:themeColor="text1" w:themeTint="BF" w:sz="8" w:space="0"/>
      </w:tblBorders>
      <w:tblCellMar>
        <w:top w:w="0" w:type="dxa"/>
        <w:left w:w="108" w:type="dxa"/>
        <w:bottom w:w="0" w:type="dxa"/>
        <w:right w:w="108" w:type="dxa"/>
      </w:tblCellMar>
    </w:tblPr>
    <w:tcPr>
      <w:shd w:val="clear" w:color="auto" w:fill="BFBFBF" w:themeFill="text1" w:themeFillTint="3F"/>
    </w:tcPr>
    <w:tblStylePr w:type="firstRow">
      <w:rPr>
        <w:b/>
        <w:bCs/>
      </w:rPr>
    </w:tblStylePr>
    <w:tblStylePr w:type="lastRow">
      <w:rPr>
        <w:b/>
        <w:bCs/>
      </w:rPr>
      <w:tblPr/>
      <w:tcPr>
        <w:tcBorders>
          <w:top w:val="single" w:color="3F3F3F" w:themeColor="text1" w:themeTint="BF" w:sz="18" w:space="0"/>
        </w:tcBorders>
      </w:tcPr>
    </w:tblStylePr>
    <w:tblStylePr w:type="firstCol">
      <w:rPr>
        <w:b/>
        <w:bCs/>
      </w:rPr>
    </w:tblStylePr>
    <w:tblStylePr w:type="lastCol">
      <w:rPr>
        <w:b/>
        <w:bCs/>
      </w:r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82">
    <w:name w:val="Medium Grid 1 Accent 1"/>
    <w:basedOn w:val="30"/>
    <w:uiPriority w:val="67"/>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C0DE" w:themeFill="accent1" w:themeFillTint="7F"/>
      </w:tcPr>
    </w:tblStylePr>
    <w:tblStylePr w:type="band1Horz">
      <w:tblPr/>
      <w:tcPr>
        <w:shd w:val="clear" w:color="auto" w:fill="A7C0DE" w:themeFill="accent1" w:themeFillTint="7F"/>
      </w:tcPr>
    </w:tblStylePr>
  </w:style>
  <w:style w:type="table" w:styleId="83">
    <w:name w:val="Medium Grid 1 Accent 2"/>
    <w:basedOn w:val="30"/>
    <w:qFormat/>
    <w:uiPriority w:val="67"/>
    <w:pPr>
      <w:spacing w:after="0"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CellMar>
        <w:top w:w="0" w:type="dxa"/>
        <w:left w:w="108" w:type="dxa"/>
        <w:bottom w:w="0" w:type="dxa"/>
        <w:right w:w="108" w:type="dxa"/>
      </w:tblCellMar>
    </w:tblPr>
    <w:tcPr>
      <w:shd w:val="clear" w:color="auto" w:fill="EFD3D3" w:themeFill="accent2" w:themeFillTint="3F"/>
    </w:tcPr>
    <w:tblStylePr w:type="firstRow">
      <w:rPr>
        <w:b/>
        <w:bCs/>
      </w:rPr>
    </w:tblStylePr>
    <w:tblStylePr w:type="lastRow">
      <w:rPr>
        <w:b/>
        <w:bCs/>
      </w:rPr>
      <w:tblPr/>
      <w:tcPr>
        <w:tcBorders>
          <w:top w:val="single" w:color="CF7B79" w:themeColor="accent2" w:themeTint="BF" w:sz="18" w:space="0"/>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84">
    <w:name w:val="Medium Grid 1 Accent 3"/>
    <w:basedOn w:val="30"/>
    <w:qFormat/>
    <w:uiPriority w:val="67"/>
    <w:pPr>
      <w:spacing w:after="0" w:line="240" w:lineRule="auto"/>
    </w:p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insideV w:val="single" w:color="B4CC82" w:themeColor="accent3" w:themeTint="BF" w:sz="8" w:space="0"/>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color="B4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85">
    <w:name w:val="Medium Grid 1 Accent 4"/>
    <w:basedOn w:val="30"/>
    <w:qFormat/>
    <w:uiPriority w:val="67"/>
    <w:pPr>
      <w:spacing w:after="0"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86">
    <w:name w:val="Medium Grid 1 Accent 5"/>
    <w:basedOn w:val="30"/>
    <w:qFormat/>
    <w:uiPriority w:val="67"/>
    <w:pPr>
      <w:spacing w:after="0"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
    <w:tcPr>
      <w:shd w:val="clear" w:color="auto" w:fill="D2EAF0"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87">
    <w:name w:val="Medium Grid 1 Accent 6"/>
    <w:basedOn w:val="30"/>
    <w:uiPriority w:val="67"/>
    <w:pPr>
      <w:spacing w:after="0"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CellMar>
        <w:top w:w="0" w:type="dxa"/>
        <w:left w:w="108" w:type="dxa"/>
        <w:bottom w:w="0" w:type="dxa"/>
        <w:right w:w="108" w:type="dxa"/>
      </w:tblCellMar>
    </w:tblPr>
    <w:tcPr>
      <w:shd w:val="clear" w:color="auto" w:fill="FDE5D1"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88">
    <w:name w:val="Medium Grid 2"/>
    <w:basedOn w:val="30"/>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cPr>
      <w:shd w:val="clear" w:color="auto" w:fill="BFBFBF" w:themeFill="text1" w:themeFillTint="3F"/>
    </w:tcPr>
    <w:tblStylePr w:type="firstRow">
      <w:rPr>
        <w:b/>
        <w:bCs/>
        <w:color w:val="000000" w:themeColor="text1"/>
        <w14:textFill>
          <w14:solidFill>
            <w14:schemeClr w14:val="tx1"/>
          </w14:solidFill>
        </w14:textFill>
      </w:rPr>
      <w:tblPr/>
      <w:tcPr>
        <w:shd w:val="clear" w:color="auto" w:fill="E5E5E5" w:themeFill="tex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7F7F7F" w:themeFill="text1" w:themeFillTint="7F"/>
      </w:tcPr>
    </w:tblStylePr>
    <w:tblStylePr w:type="band1Horz">
      <w:tblPr/>
      <w:tcPr>
        <w:tcBorders>
          <w:insideH w:val="single" w:sz="6" w:space="0"/>
          <w:insideV w:val="single" w:sz="6" w:space="0"/>
        </w:tcBorders>
        <w:shd w:val="clear" w:color="auto" w:fill="7F7F7F" w:themeFill="text1" w:themeFillTint="7F"/>
      </w:tcPr>
    </w:tblStylePr>
    <w:tblStylePr w:type="nwCell">
      <w:tblPr/>
      <w:tcPr>
        <w:shd w:val="clear" w:color="auto" w:fill="FFFFFF" w:themeFill="background1"/>
      </w:tcPr>
    </w:tblStylePr>
  </w:style>
  <w:style w:type="table" w:styleId="89">
    <w:name w:val="Medium Grid 2 Accent 1"/>
    <w:basedOn w:val="30"/>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14:textFill>
          <w14:solidFill>
            <w14:schemeClr w14:val="tx1"/>
          </w14:solidFill>
        </w14:textFill>
      </w:rPr>
      <w:tblPr/>
      <w:tcPr>
        <w:shd w:val="clear" w:color="auto" w:fill="EDF2F8" w:themeFill="accen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C0DE" w:themeFill="accent1" w:themeFillTint="7F"/>
      </w:tcPr>
    </w:tblStylePr>
    <w:tblStylePr w:type="band1Horz">
      <w:tblPr/>
      <w:tcPr>
        <w:tcBorders>
          <w:insideH w:val="single" w:sz="6" w:space="0"/>
          <w:insideV w:val="single" w:sz="6" w:space="0"/>
        </w:tcBorders>
        <w:shd w:val="clear" w:color="auto" w:fill="A7C0DE" w:themeFill="accent1" w:themeFillTint="7F"/>
      </w:tcPr>
    </w:tblStylePr>
    <w:tblStylePr w:type="nwCell">
      <w:tblPr/>
      <w:tcPr>
        <w:shd w:val="clear" w:color="auto" w:fill="FFFFFF" w:themeFill="background1"/>
      </w:tcPr>
    </w:tblStylePr>
  </w:style>
  <w:style w:type="table" w:styleId="90">
    <w:name w:val="Medium Grid 2 Accent 2"/>
    <w:basedOn w:val="30"/>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CellMar>
        <w:top w:w="0" w:type="dxa"/>
        <w:left w:w="108" w:type="dxa"/>
        <w:bottom w:w="0" w:type="dxa"/>
        <w:right w:w="108" w:type="dxa"/>
      </w:tblCellMar>
    </w:tblPr>
    <w:tcPr>
      <w:shd w:val="clear" w:color="auto" w:fill="EFD3D3" w:themeFill="accent2" w:themeFillTint="3F"/>
    </w:tcPr>
    <w:tblStylePr w:type="firstRow">
      <w:rPr>
        <w:b/>
        <w:bCs/>
        <w:color w:val="000000" w:themeColor="text1"/>
        <w14:textFill>
          <w14:solidFill>
            <w14:schemeClr w14:val="tx1"/>
          </w14:solidFill>
        </w14:textFill>
      </w:rPr>
      <w:tblPr/>
      <w:tcPr>
        <w:shd w:val="clear" w:color="auto" w:fill="F8EDED" w:themeFill="accent2"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insideV w:val="single" w:sz="6" w:space="0"/>
        </w:tcBorders>
        <w:shd w:val="clear" w:color="auto" w:fill="DFA7A6" w:themeFill="accent2" w:themeFillTint="7F"/>
      </w:tcPr>
    </w:tblStylePr>
    <w:tblStylePr w:type="nwCell">
      <w:tblPr/>
      <w:tcPr>
        <w:shd w:val="clear" w:color="auto" w:fill="FFFFFF" w:themeFill="background1"/>
      </w:tcPr>
    </w:tblStylePr>
  </w:style>
  <w:style w:type="table" w:styleId="91">
    <w:name w:val="Medium Grid 2 Accent 3"/>
    <w:basedOn w:val="30"/>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14:textFill>
          <w14:solidFill>
            <w14:schemeClr w14:val="tx1"/>
          </w14:solidFill>
        </w14:textFill>
      </w:rPr>
      <w:tblPr/>
      <w:tcPr>
        <w:shd w:val="clear" w:color="auto" w:fill="F5F8EE" w:themeFill="accent3"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insideV w:val="single" w:sz="6" w:space="0"/>
        </w:tcBorders>
        <w:shd w:val="clear" w:color="auto" w:fill="CDDDAC" w:themeFill="accent3" w:themeFillTint="7F"/>
      </w:tcPr>
    </w:tblStylePr>
    <w:tblStylePr w:type="nwCell">
      <w:tblPr/>
      <w:tcPr>
        <w:shd w:val="clear" w:color="auto" w:fill="FFFFFF" w:themeFill="background1"/>
      </w:tcPr>
    </w:tblStylePr>
  </w:style>
  <w:style w:type="table" w:styleId="92">
    <w:name w:val="Medium Grid 2 Accent 4"/>
    <w:basedOn w:val="30"/>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14:textFill>
          <w14:solidFill>
            <w14:schemeClr w14:val="tx1"/>
          </w14:solidFill>
        </w14:textFill>
      </w:rPr>
      <w:tblPr/>
      <w:tcPr>
        <w:shd w:val="clear" w:color="auto" w:fill="F2EFF5" w:themeFill="accent4"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insideV w:val="single" w:sz="6" w:space="0"/>
        </w:tcBorders>
        <w:shd w:val="clear" w:color="auto" w:fill="BFB1D0" w:themeFill="accent4" w:themeFillTint="7F"/>
      </w:tcPr>
    </w:tblStylePr>
    <w:tblStylePr w:type="nwCell">
      <w:tblPr/>
      <w:tcPr>
        <w:shd w:val="clear" w:color="auto" w:fill="FFFFFF" w:themeFill="background1"/>
      </w:tcPr>
    </w:tblStylePr>
  </w:style>
  <w:style w:type="table" w:styleId="93">
    <w:name w:val="Medium Grid 2 Accent 5"/>
    <w:basedOn w:val="30"/>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
    <w:tcPr>
      <w:shd w:val="clear" w:color="auto" w:fill="D2EAF0" w:themeFill="accent5" w:themeFillTint="3F"/>
    </w:tcPr>
    <w:tblStylePr w:type="firstRow">
      <w:rPr>
        <w:b/>
        <w:bCs/>
        <w:color w:val="000000" w:themeColor="text1"/>
        <w14:textFill>
          <w14:solidFill>
            <w14:schemeClr w14:val="tx1"/>
          </w14:solidFill>
        </w14:textFill>
      </w:rPr>
      <w:tblPr/>
      <w:tcPr>
        <w:shd w:val="clear" w:color="auto" w:fill="EDF6F9" w:themeFill="accent5"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insideV w:val="single" w:sz="6" w:space="0"/>
        </w:tcBorders>
        <w:shd w:val="clear" w:color="auto" w:fill="A5D5E2" w:themeFill="accent5" w:themeFillTint="7F"/>
      </w:tcPr>
    </w:tblStylePr>
    <w:tblStylePr w:type="nwCell">
      <w:tblPr/>
      <w:tcPr>
        <w:shd w:val="clear" w:color="auto" w:fill="FFFFFF" w:themeFill="background1"/>
      </w:tcPr>
    </w:tblStylePr>
  </w:style>
  <w:style w:type="table" w:styleId="94">
    <w:name w:val="Medium Grid 2 Accent 6"/>
    <w:basedOn w:val="30"/>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CellMar>
        <w:top w:w="0" w:type="dxa"/>
        <w:left w:w="108" w:type="dxa"/>
        <w:bottom w:w="0" w:type="dxa"/>
        <w:right w:w="108" w:type="dxa"/>
      </w:tblCellMar>
    </w:tblPr>
    <w:tcPr>
      <w:shd w:val="clear" w:color="auto" w:fill="FDE5D1" w:themeFill="accent6" w:themeFillTint="3F"/>
    </w:tcPr>
    <w:tblStylePr w:type="firstRow">
      <w:rPr>
        <w:b/>
        <w:bCs/>
        <w:color w:val="000000" w:themeColor="text1"/>
        <w14:textFill>
          <w14:solidFill>
            <w14:schemeClr w14:val="tx1"/>
          </w14:solidFill>
        </w14:textFill>
      </w:rPr>
      <w:tblPr/>
      <w:tcPr>
        <w:shd w:val="clear" w:color="auto" w:fill="FEF4EC" w:themeFill="accent6"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insideV w:val="single" w:sz="6" w:space="0"/>
        </w:tcBorders>
        <w:shd w:val="clear" w:color="auto" w:fill="FBCAA2" w:themeFill="accent6" w:themeFillTint="7F"/>
      </w:tcPr>
    </w:tblStylePr>
    <w:tblStylePr w:type="nwCell">
      <w:tblPr/>
      <w:tcPr>
        <w:shd w:val="clear" w:color="auto" w:fill="FFFFFF" w:themeFill="background1"/>
      </w:tcPr>
    </w:tblStylePr>
  </w:style>
  <w:style w:type="table" w:styleId="95">
    <w:name w:val="Medium Grid 3"/>
    <w:basedOn w:val="30"/>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BFBFBF" w:themeFill="tex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000000" w:themeFill="tex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000000" w:themeFill="tex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F7F7F"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7F7F7F" w:themeFill="text1" w:themeFillTint="7F"/>
      </w:tcPr>
    </w:tblStylePr>
  </w:style>
  <w:style w:type="table" w:styleId="96">
    <w:name w:val="Medium Grid 3 Accent 1"/>
    <w:basedOn w:val="30"/>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F81BD" w:themeFill="accen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F81BD" w:themeFill="accen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C0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7C0DE" w:themeFill="accent1" w:themeFillTint="7F"/>
      </w:tcPr>
    </w:tblStylePr>
  </w:style>
  <w:style w:type="table" w:styleId="97">
    <w:name w:val="Medium Grid 3 Accent 2"/>
    <w:basedOn w:val="30"/>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FD3D3" w:themeFill="accent2"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C0504D" w:themeFill="accent2"/>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C0504D" w:themeFill="accent2"/>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FA7A6" w:themeFill="accent2" w:themeFillTint="7F"/>
      </w:tcPr>
    </w:tblStylePr>
  </w:style>
  <w:style w:type="table" w:styleId="98">
    <w:name w:val="Medium Grid 3 Accent 3"/>
    <w:basedOn w:val="30"/>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9BBB59" w:themeFill="accent3"/>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9BBB59" w:themeFill="accent3"/>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CDDDAC" w:themeFill="accent3" w:themeFillTint="7F"/>
      </w:tcPr>
    </w:tblStylePr>
  </w:style>
  <w:style w:type="table" w:styleId="99">
    <w:name w:val="Medium Grid 3 Accent 4"/>
    <w:basedOn w:val="30"/>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8064A2" w:themeFill="accent4"/>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8064A2" w:themeFill="accent4"/>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FB1D0" w:themeFill="accent4" w:themeFillTint="7F"/>
      </w:tcPr>
    </w:tblStylePr>
  </w:style>
  <w:style w:type="table" w:styleId="100">
    <w:name w:val="Medium Grid 3 Accent 5"/>
    <w:basedOn w:val="30"/>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2EAF0" w:themeFill="accent5"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BACC6" w:themeFill="accent5"/>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BACC6" w:themeFill="accent5"/>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5D5E2" w:themeFill="accent5" w:themeFillTint="7F"/>
      </w:tcPr>
    </w:tblStylePr>
  </w:style>
  <w:style w:type="table" w:styleId="101">
    <w:name w:val="Medium Grid 3 Accent 6"/>
    <w:basedOn w:val="30"/>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FDE5D1" w:themeFill="accent6"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F79646" w:themeFill="accent6"/>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F79646" w:themeFill="accent6"/>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BCAA2" w:themeFill="accent6" w:themeFillTint="7F"/>
      </w:tcPr>
    </w:tblStylePr>
  </w:style>
  <w:style w:type="table" w:styleId="102">
    <w:name w:val="Dark List"/>
    <w:basedOn w:val="30"/>
    <w:qFormat/>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03">
    <w:name w:val="Dark List Accent 1"/>
    <w:basedOn w:val="30"/>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1"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60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6091" w:themeFill="accent1" w:themeFillShade="BF"/>
      </w:tcPr>
    </w:tblStylePr>
    <w:tblStylePr w:type="band1Vert">
      <w:tblPr/>
      <w:tcPr>
        <w:tcBorders>
          <w:top w:val="nil"/>
          <w:left w:val="nil"/>
          <w:bottom w:val="nil"/>
          <w:right w:val="nil"/>
          <w:insideH w:val="nil"/>
          <w:insideV w:val="nil"/>
        </w:tcBorders>
        <w:shd w:val="clear" w:color="auto" w:fill="366091" w:themeFill="accent1" w:themeFillShade="BF"/>
      </w:tcPr>
    </w:tblStylePr>
    <w:tblStylePr w:type="band1Horz">
      <w:tblPr/>
      <w:tcPr>
        <w:tcBorders>
          <w:top w:val="nil"/>
          <w:left w:val="nil"/>
          <w:bottom w:val="nil"/>
          <w:right w:val="nil"/>
          <w:insideH w:val="nil"/>
          <w:insideV w:val="nil"/>
        </w:tcBorders>
        <w:shd w:val="clear" w:color="auto" w:fill="366091" w:themeFill="accent1" w:themeFillShade="BF"/>
      </w:tcPr>
    </w:tblStylePr>
  </w:style>
  <w:style w:type="table" w:styleId="104">
    <w:name w:val="Dark List Accent 2"/>
    <w:basedOn w:val="30"/>
    <w:qFormat/>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7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734" w:themeFill="accent2" w:themeFillShade="BF"/>
      </w:tcPr>
    </w:tblStylePr>
    <w:tblStylePr w:type="band1Vert">
      <w:tblPr/>
      <w:tcPr>
        <w:tcBorders>
          <w:top w:val="nil"/>
          <w:left w:val="nil"/>
          <w:bottom w:val="nil"/>
          <w:right w:val="nil"/>
          <w:insideH w:val="nil"/>
          <w:insideV w:val="nil"/>
        </w:tcBorders>
        <w:shd w:val="clear" w:color="auto" w:fill="943734" w:themeFill="accent2" w:themeFillShade="BF"/>
      </w:tcPr>
    </w:tblStylePr>
    <w:tblStylePr w:type="band1Horz">
      <w:tblPr/>
      <w:tcPr>
        <w:tcBorders>
          <w:top w:val="nil"/>
          <w:left w:val="nil"/>
          <w:bottom w:val="nil"/>
          <w:right w:val="nil"/>
          <w:insideH w:val="nil"/>
          <w:insideV w:val="nil"/>
        </w:tcBorders>
        <w:shd w:val="clear" w:color="auto" w:fill="943734" w:themeFill="accent2" w:themeFillShade="BF"/>
      </w:tcPr>
    </w:tblStylePr>
  </w:style>
  <w:style w:type="table" w:styleId="105">
    <w:name w:val="Dark List Accent 3"/>
    <w:basedOn w:val="30"/>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7"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106">
    <w:name w:val="Dark List Accent 4"/>
    <w:basedOn w:val="30"/>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0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107">
    <w:name w:val="Dark List Accent 5"/>
    <w:basedOn w:val="30"/>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108">
    <w:name w:val="Dark List Accent 6"/>
    <w:basedOn w:val="30"/>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9"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9" w:themeFill="accent6" w:themeFillShade="BF"/>
      </w:tcPr>
    </w:tblStylePr>
    <w:tblStylePr w:type="band1Vert">
      <w:tblPr/>
      <w:tcPr>
        <w:tcBorders>
          <w:top w:val="nil"/>
          <w:left w:val="nil"/>
          <w:bottom w:val="nil"/>
          <w:right w:val="nil"/>
          <w:insideH w:val="nil"/>
          <w:insideV w:val="nil"/>
        </w:tcBorders>
        <w:shd w:val="clear" w:color="auto" w:fill="E36C09" w:themeFill="accent6" w:themeFillShade="BF"/>
      </w:tcPr>
    </w:tblStylePr>
    <w:tblStylePr w:type="band1Horz">
      <w:tblPr/>
      <w:tcPr>
        <w:tcBorders>
          <w:top w:val="nil"/>
          <w:left w:val="nil"/>
          <w:bottom w:val="nil"/>
          <w:right w:val="nil"/>
          <w:insideH w:val="nil"/>
          <w:insideV w:val="nil"/>
        </w:tcBorders>
        <w:shd w:val="clear" w:color="auto" w:fill="E36C09" w:themeFill="accent6" w:themeFillShade="BF"/>
      </w:tcPr>
    </w:tblStylePr>
  </w:style>
  <w:style w:type="table" w:styleId="109">
    <w:name w:val="Colorful Shading"/>
    <w:basedOn w:val="30"/>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5E5E5"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000000" w:themeFill="tex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000000" w:themeFill="tex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7F7F7F" w:themeFill="tex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0">
    <w:name w:val="Colorful Shading Accent 1"/>
    <w:basedOn w:val="30"/>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B4D74" w:themeFill="accen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B4D74" w:themeFill="accen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B4D74" w:themeFill="accent1" w:themeFillShade="99"/>
      </w:tcPr>
    </w:tblStylePr>
    <w:tblStylePr w:type="band1Vert">
      <w:tblPr/>
      <w:tcPr>
        <w:shd w:val="clear" w:color="auto" w:fill="B8CCE4" w:themeFill="accent1" w:themeFillTint="66"/>
      </w:tcPr>
    </w:tblStylePr>
    <w:tblStylePr w:type="band1Horz">
      <w:tblPr/>
      <w:tcPr>
        <w:shd w:val="clear" w:color="auto" w:fill="A7C0DE" w:themeFill="accen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1">
    <w:name w:val="Colorful Shading Accent 2"/>
    <w:basedOn w:val="30"/>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772C2A" w:themeFill="accent2"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772C2A" w:themeFill="accent2"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2">
    <w:name w:val="Colorful Shading Accent 3"/>
    <w:basedOn w:val="30"/>
    <w:uiPriority w:val="71"/>
    <w:pPr>
      <w:spacing w:after="0" w:line="240" w:lineRule="auto"/>
    </w:pPr>
    <w:rPr>
      <w:color w:val="000000" w:themeColor="text1"/>
      <w14:textFill>
        <w14:solidFill>
          <w14:schemeClr w14:val="tx1"/>
        </w14:solidFill>
      </w14:textFill>
    </w:rPr>
    <w:tblPr>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5E7530" w:themeFill="accent3"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5E7530" w:themeFill="accent3"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113">
    <w:name w:val="Colorful Shading Accent 4"/>
    <w:basedOn w:val="30"/>
    <w:uiPriority w:val="71"/>
    <w:pPr>
      <w:spacing w:after="0" w:line="240" w:lineRule="auto"/>
    </w:pPr>
    <w:rPr>
      <w:color w:val="000000" w:themeColor="text1"/>
      <w14:textFill>
        <w14:solidFill>
          <w14:schemeClr w14:val="tx1"/>
        </w14:solidFill>
      </w14:textFill>
    </w:rPr>
    <w:tblPr>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2EFF5"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4C3A62" w:themeFill="accent4"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4C3A62" w:themeFill="accent4"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4C3A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4">
    <w:name w:val="Colorful Shading Accent 5"/>
    <w:basedOn w:val="30"/>
    <w:uiPriority w:val="71"/>
    <w:pPr>
      <w:spacing w:after="0" w:line="240" w:lineRule="auto"/>
    </w:pPr>
    <w:rPr>
      <w:color w:val="000000" w:themeColor="text1"/>
      <w14:textFill>
        <w14:solidFill>
          <w14:schemeClr w14:val="tx1"/>
        </w14:solidFill>
      </w14:textFill>
    </w:rPr>
    <w:tblPr>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76A7C" w:themeFill="accent5"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76A7C" w:themeFill="accent5"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5">
    <w:name w:val="Colorful Shading Accent 6"/>
    <w:basedOn w:val="30"/>
    <w:uiPriority w:val="71"/>
    <w:pPr>
      <w:spacing w:after="0" w:line="240" w:lineRule="auto"/>
    </w:pPr>
    <w:rPr>
      <w:color w:val="000000" w:themeColor="text1"/>
      <w14:textFill>
        <w14:solidFill>
          <w14:schemeClr w14:val="tx1"/>
        </w14:solidFill>
      </w14:textFill>
    </w:rPr>
    <w:tblPr>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B65607" w:themeFill="accent6"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B65607" w:themeFill="accent6"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B65607"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6">
    <w:name w:val="Colorful List"/>
    <w:basedOn w:val="30"/>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E5E5E5" w:themeFill="tex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hemeFill="text1" w:themeFillTint="3F"/>
      </w:tcPr>
    </w:tblStylePr>
    <w:tblStylePr w:type="band1Horz">
      <w:tblPr/>
      <w:tcPr>
        <w:shd w:val="clear" w:color="auto" w:fill="CCCCCC" w:themeFill="text1" w:themeFillTint="33"/>
      </w:tcPr>
    </w:tblStylePr>
  </w:style>
  <w:style w:type="table" w:styleId="117">
    <w:name w:val="Colorful List Accent 1"/>
    <w:basedOn w:val="30"/>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118">
    <w:name w:val="Colorful List Accent 2"/>
    <w:basedOn w:val="30"/>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3" w:themeFill="accent2" w:themeFillTint="3F"/>
      </w:tcPr>
    </w:tblStylePr>
    <w:tblStylePr w:type="band1Horz">
      <w:tblPr/>
      <w:tcPr>
        <w:shd w:val="clear" w:color="auto" w:fill="F2DBDB" w:themeFill="accent2" w:themeFillTint="33"/>
      </w:tcPr>
    </w:tblStylePr>
  </w:style>
  <w:style w:type="table" w:styleId="119">
    <w:name w:val="Colorful List Accent 3"/>
    <w:basedOn w:val="30"/>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664E82" w:themeFill="accent4" w:themeFillShade="CC"/>
      </w:tcPr>
    </w:tblStylePr>
    <w:tblStylePr w:type="lastRow">
      <w:rPr>
        <w:b/>
        <w:bCs/>
        <w:color w:val="664F83"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120">
    <w:name w:val="Colorful List Accent 4"/>
    <w:basedOn w:val="30"/>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2EFF5" w:themeFill="accent4"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7E9C40" w:themeFill="accent3" w:themeFillShade="CC"/>
      </w:tcPr>
    </w:tblStylePr>
    <w:tblStylePr w:type="lastRow">
      <w:rPr>
        <w:b/>
        <w:bCs/>
        <w:color w:val="7E9D4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121">
    <w:name w:val="Colorful List Accent 5"/>
    <w:basedOn w:val="30"/>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F3730A" w:themeFill="accent6" w:themeFillShade="CC"/>
      </w:tcPr>
    </w:tblStylePr>
    <w:tblStylePr w:type="lastRow">
      <w:rPr>
        <w:b/>
        <w:bCs/>
        <w:color w:val="F3740B"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0" w:themeFill="accent5" w:themeFillTint="3F"/>
      </w:tcPr>
    </w:tblStylePr>
    <w:tblStylePr w:type="band1Horz">
      <w:tblPr/>
      <w:tcPr>
        <w:shd w:val="clear" w:color="auto" w:fill="DAEEF3" w:themeFill="accent5" w:themeFillTint="33"/>
      </w:tcPr>
    </w:tblStylePr>
  </w:style>
  <w:style w:type="table" w:styleId="122">
    <w:name w:val="Colorful List Accent 6"/>
    <w:basedOn w:val="30"/>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348DA5" w:themeFill="accent5" w:themeFillShade="CC"/>
      </w:tcPr>
    </w:tblStylePr>
    <w:tblStylePr w:type="lastRow">
      <w:rPr>
        <w:b/>
        <w:bCs/>
        <w:color w:val="358EA6"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5D1" w:themeFill="accent6" w:themeFillTint="3F"/>
      </w:tcPr>
    </w:tblStylePr>
    <w:tblStylePr w:type="band1Horz">
      <w:tblPr/>
      <w:tcPr>
        <w:shd w:val="clear" w:color="auto" w:fill="FDE9D9" w:themeFill="accent6" w:themeFillTint="33"/>
      </w:tcPr>
    </w:tblStylePr>
  </w:style>
  <w:style w:type="table" w:styleId="123">
    <w:name w:val="Colorful Grid"/>
    <w:basedOn w:val="30"/>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14:textFill>
          <w14:solidFill>
            <w14:schemeClr w14:val="tx1"/>
          </w14:solidFill>
        </w14:textFill>
      </w:rPr>
      <w:tblPr/>
      <w:tcPr>
        <w:shd w:val="clear" w:color="auto" w:fill="999999" w:themeFill="text1" w:themeFillTint="66"/>
      </w:tcPr>
    </w:tblStylePr>
    <w:tblStylePr w:type="firstCol">
      <w:rPr>
        <w:color w:val="FFFFFF" w:themeColor="background1"/>
        <w14:textFill>
          <w14:solidFill>
            <w14:schemeClr w14:val="bg1"/>
          </w14:solidFill>
        </w14:textFill>
      </w:rPr>
      <w:tblPr/>
      <w:tcPr>
        <w:shd w:val="clear" w:color="auto" w:fill="000000" w:themeFill="text1" w:themeFillShade="BF"/>
      </w:tcPr>
    </w:tblStylePr>
    <w:tblStylePr w:type="lastCol">
      <w:rPr>
        <w:color w:val="FFFFFF" w:themeColor="background1"/>
        <w14:textFill>
          <w14:solidFill>
            <w14:schemeClr w14:val="bg1"/>
          </w14:solidFill>
        </w14:textFill>
      </w:rPr>
      <w:tblPr/>
      <w:tcPr>
        <w:shd w:val="clear" w:color="auto" w:fill="000000" w:themeFill="text1" w:themeFillShade="BF"/>
      </w:tc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124">
    <w:name w:val="Colorful Grid Accent 1"/>
    <w:basedOn w:val="30"/>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14:textFill>
          <w14:solidFill>
            <w14:schemeClr w14:val="tx1"/>
          </w14:solidFill>
        </w14:textFill>
      </w:rPr>
      <w:tblPr/>
      <w:tcPr>
        <w:shd w:val="clear" w:color="auto" w:fill="B8CCE4" w:themeFill="accent1" w:themeFillTint="66"/>
      </w:tcPr>
    </w:tblStylePr>
    <w:tblStylePr w:type="firstCol">
      <w:rPr>
        <w:color w:val="FFFFFF" w:themeColor="background1"/>
        <w14:textFill>
          <w14:solidFill>
            <w14:schemeClr w14:val="bg1"/>
          </w14:solidFill>
        </w14:textFill>
      </w:rPr>
      <w:tblPr/>
      <w:tcPr>
        <w:shd w:val="clear" w:color="auto" w:fill="366091" w:themeFill="accent1" w:themeFillShade="BF"/>
      </w:tcPr>
    </w:tblStylePr>
    <w:tblStylePr w:type="lastCol">
      <w:rPr>
        <w:color w:val="FFFFFF" w:themeColor="background1"/>
        <w14:textFill>
          <w14:solidFill>
            <w14:schemeClr w14:val="bg1"/>
          </w14:solidFill>
        </w14:textFill>
      </w:rPr>
      <w:tblPr/>
      <w:tcPr>
        <w:shd w:val="clear" w:color="auto" w:fill="366091" w:themeFill="accent1" w:themeFillShade="BF"/>
      </w:tcPr>
    </w:tblStylePr>
    <w:tblStylePr w:type="band1Vert">
      <w:tblPr/>
      <w:tcPr>
        <w:shd w:val="clear" w:color="auto" w:fill="A7C0DE" w:themeFill="accent1" w:themeFillTint="7F"/>
      </w:tcPr>
    </w:tblStylePr>
    <w:tblStylePr w:type="band1Horz">
      <w:tblPr/>
      <w:tcPr>
        <w:shd w:val="clear" w:color="auto" w:fill="A7C0DE" w:themeFill="accent1" w:themeFillTint="7F"/>
      </w:tcPr>
    </w:tblStylePr>
  </w:style>
  <w:style w:type="table" w:styleId="125">
    <w:name w:val="Colorful Grid Accent 2"/>
    <w:basedOn w:val="30"/>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14:textFill>
          <w14:solidFill>
            <w14:schemeClr w14:val="tx1"/>
          </w14:solidFill>
        </w14:textFill>
      </w:rPr>
      <w:tblPr/>
      <w:tcPr>
        <w:shd w:val="clear" w:color="auto" w:fill="E5B8B7" w:themeFill="accent2" w:themeFillTint="66"/>
      </w:tcPr>
    </w:tblStylePr>
    <w:tblStylePr w:type="firstCol">
      <w:rPr>
        <w:color w:val="FFFFFF" w:themeColor="background1"/>
        <w14:textFill>
          <w14:solidFill>
            <w14:schemeClr w14:val="bg1"/>
          </w14:solidFill>
        </w14:textFill>
      </w:rPr>
      <w:tblPr/>
      <w:tcPr>
        <w:shd w:val="clear" w:color="auto" w:fill="943734" w:themeFill="accent2" w:themeFillShade="BF"/>
      </w:tcPr>
    </w:tblStylePr>
    <w:tblStylePr w:type="lastCol">
      <w:rPr>
        <w:color w:val="FFFFFF" w:themeColor="background1"/>
        <w14:textFill>
          <w14:solidFill>
            <w14:schemeClr w14:val="bg1"/>
          </w14:solidFill>
        </w14:textFill>
      </w:rPr>
      <w:tblPr/>
      <w:tcPr>
        <w:shd w:val="clear" w:color="auto" w:fill="9437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26">
    <w:name w:val="Colorful Grid Accent 3"/>
    <w:basedOn w:val="30"/>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14:textFill>
          <w14:solidFill>
            <w14:schemeClr w14:val="tx1"/>
          </w14:solidFill>
        </w14:textFill>
      </w:rPr>
      <w:tblPr/>
      <w:tcPr>
        <w:shd w:val="clear" w:color="auto" w:fill="D6E3BC" w:themeFill="accent3" w:themeFillTint="66"/>
      </w:tcPr>
    </w:tblStylePr>
    <w:tblStylePr w:type="firstCol">
      <w:rPr>
        <w:color w:val="FFFFFF" w:themeColor="background1"/>
        <w14:textFill>
          <w14:solidFill>
            <w14:schemeClr w14:val="bg1"/>
          </w14:solidFill>
        </w14:textFill>
      </w:rPr>
      <w:tblPr/>
      <w:tcPr>
        <w:shd w:val="clear" w:color="auto" w:fill="76923C" w:themeFill="accent3" w:themeFillShade="BF"/>
      </w:tcPr>
    </w:tblStylePr>
    <w:tblStylePr w:type="lastCol">
      <w:rPr>
        <w:color w:val="FFFFFF" w:themeColor="background1"/>
        <w14:textFill>
          <w14:solidFill>
            <w14:schemeClr w14:val="bg1"/>
          </w14:solidFill>
        </w14:textFill>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27">
    <w:name w:val="Colorful Grid Accent 4"/>
    <w:basedOn w:val="30"/>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14:textFill>
          <w14:solidFill>
            <w14:schemeClr w14:val="tx1"/>
          </w14:solidFill>
        </w14:textFill>
      </w:rPr>
      <w:tblPr/>
      <w:tcPr>
        <w:shd w:val="clear" w:color="auto" w:fill="CCC0D9" w:themeFill="accent4" w:themeFillTint="66"/>
      </w:tcPr>
    </w:tblStylePr>
    <w:tblStylePr w:type="firstCol">
      <w:rPr>
        <w:color w:val="FFFFFF" w:themeColor="background1"/>
        <w14:textFill>
          <w14:solidFill>
            <w14:schemeClr w14:val="bg1"/>
          </w14:solidFill>
        </w14:textFill>
      </w:rPr>
      <w:tblPr/>
      <w:tcPr>
        <w:shd w:val="clear" w:color="auto" w:fill="5F497A" w:themeFill="accent4" w:themeFillShade="BF"/>
      </w:tcPr>
    </w:tblStylePr>
    <w:tblStylePr w:type="lastCol">
      <w:rPr>
        <w:color w:val="FFFFFF" w:themeColor="background1"/>
        <w14:textFill>
          <w14:solidFill>
            <w14:schemeClr w14:val="bg1"/>
          </w14:solidFill>
        </w14:textFill>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28">
    <w:name w:val="Colorful Grid Accent 5"/>
    <w:basedOn w:val="30"/>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14:textFill>
          <w14:solidFill>
            <w14:schemeClr w14:val="tx1"/>
          </w14:solidFill>
        </w14:textFill>
      </w:rPr>
      <w:tblPr/>
      <w:tcPr>
        <w:shd w:val="clear" w:color="auto" w:fill="B6DDE8" w:themeFill="accent5" w:themeFillTint="66"/>
      </w:tcPr>
    </w:tblStylePr>
    <w:tblStylePr w:type="firstCol">
      <w:rPr>
        <w:color w:val="FFFFFF" w:themeColor="background1"/>
        <w14:textFill>
          <w14:solidFill>
            <w14:schemeClr w14:val="bg1"/>
          </w14:solidFill>
        </w14:textFill>
      </w:rPr>
      <w:tblPr/>
      <w:tcPr>
        <w:shd w:val="clear" w:color="auto" w:fill="31849B" w:themeFill="accent5" w:themeFillShade="BF"/>
      </w:tcPr>
    </w:tblStylePr>
    <w:tblStylePr w:type="lastCol">
      <w:rPr>
        <w:color w:val="FFFFFF" w:themeColor="background1"/>
        <w14:textFill>
          <w14:solidFill>
            <w14:schemeClr w14:val="bg1"/>
          </w14:solidFill>
        </w14:textFill>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29">
    <w:name w:val="Colorful Grid Accent 6"/>
    <w:basedOn w:val="30"/>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14:textFill>
          <w14:solidFill>
            <w14:schemeClr w14:val="tx1"/>
          </w14:solidFill>
        </w14:textFill>
      </w:rPr>
      <w:tblPr/>
      <w:tcPr>
        <w:shd w:val="clear" w:color="auto" w:fill="FBD4B4" w:themeFill="accent6" w:themeFillTint="66"/>
      </w:tcPr>
    </w:tblStylePr>
    <w:tblStylePr w:type="firstCol">
      <w:rPr>
        <w:color w:val="FFFFFF" w:themeColor="background1"/>
        <w14:textFill>
          <w14:solidFill>
            <w14:schemeClr w14:val="bg1"/>
          </w14:solidFill>
        </w14:textFill>
      </w:rPr>
      <w:tblPr/>
      <w:tcPr>
        <w:shd w:val="clear" w:color="auto" w:fill="E36C09" w:themeFill="accent6" w:themeFillShade="BF"/>
      </w:tcPr>
    </w:tblStylePr>
    <w:tblStylePr w:type="lastCol">
      <w:rPr>
        <w:color w:val="FFFFFF" w:themeColor="background1"/>
        <w14:textFill>
          <w14:solidFill>
            <w14:schemeClr w14:val="bg1"/>
          </w14:solidFill>
        </w14:textFill>
      </w:rPr>
      <w:tblPr/>
      <w:tcPr>
        <w:shd w:val="clear" w:color="auto" w:fill="E36C09"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131">
    <w:name w:val="Strong"/>
    <w:basedOn w:val="130"/>
    <w:qFormat/>
    <w:uiPriority w:val="22"/>
    <w:rPr>
      <w:b/>
      <w:bCs/>
    </w:rPr>
  </w:style>
  <w:style w:type="character" w:styleId="132">
    <w:name w:val="Emphasis"/>
    <w:basedOn w:val="130"/>
    <w:qFormat/>
    <w:uiPriority w:val="20"/>
    <w:rPr>
      <w:i/>
      <w:iCs/>
    </w:rPr>
  </w:style>
  <w:style w:type="paragraph" w:styleId="133">
    <w:name w:val="No Spacing"/>
    <w:qFormat/>
    <w:uiPriority w:val="1"/>
    <w:pPr>
      <w:spacing w:after="0" w:line="240" w:lineRule="auto"/>
    </w:pPr>
    <w:rPr>
      <w:rFonts w:asciiTheme="minorHAnsi" w:hAnsiTheme="minorHAnsi" w:eastAsiaTheme="minorEastAsia" w:cstheme="minorBidi"/>
      <w:sz w:val="22"/>
      <w:szCs w:val="22"/>
      <w:lang w:val="en-US" w:eastAsia="en-US" w:bidi="ar-SA"/>
    </w:rPr>
  </w:style>
  <w:style w:type="character" w:customStyle="1" w:styleId="134">
    <w:name w:val="Heading 1 Char"/>
    <w:basedOn w:val="130"/>
    <w:link w:val="3"/>
    <w:uiPriority w:val="9"/>
    <w:rPr>
      <w:rFonts w:asciiTheme="majorHAnsi" w:hAnsiTheme="majorHAnsi" w:eastAsiaTheme="majorEastAsia" w:cstheme="majorBidi"/>
      <w:b/>
      <w:bCs/>
      <w:color w:val="376092" w:themeColor="accent1" w:themeShade="BF"/>
      <w:sz w:val="28"/>
      <w:szCs w:val="28"/>
    </w:rPr>
  </w:style>
  <w:style w:type="character" w:customStyle="1" w:styleId="135">
    <w:name w:val="Heading 2 Char"/>
    <w:basedOn w:val="130"/>
    <w:link w:val="4"/>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136">
    <w:name w:val="Heading 3 Char"/>
    <w:basedOn w:val="130"/>
    <w:link w:val="5"/>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137">
    <w:name w:val="Title Char"/>
    <w:basedOn w:val="130"/>
    <w:link w:val="29"/>
    <w:uiPriority w:val="10"/>
    <w:rPr>
      <w:rFonts w:asciiTheme="majorHAnsi" w:hAnsiTheme="majorHAnsi" w:eastAsiaTheme="majorEastAsia" w:cstheme="majorBidi"/>
      <w:color w:val="17375E" w:themeColor="text2" w:themeShade="BF"/>
      <w:spacing w:val="5"/>
      <w:kern w:val="28"/>
      <w:sz w:val="52"/>
      <w:szCs w:val="52"/>
    </w:rPr>
  </w:style>
  <w:style w:type="character" w:customStyle="1" w:styleId="138">
    <w:name w:val="Subtitle Char"/>
    <w:basedOn w:val="130"/>
    <w:link w:val="24"/>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139">
    <w:name w:val="List Paragraph"/>
    <w:basedOn w:val="1"/>
    <w:qFormat/>
    <w:uiPriority w:val="34"/>
    <w:pPr>
      <w:ind w:left="720"/>
      <w:contextualSpacing/>
    </w:pPr>
  </w:style>
  <w:style w:type="character" w:customStyle="1" w:styleId="140">
    <w:name w:val="Body Text Char"/>
    <w:basedOn w:val="130"/>
    <w:link w:val="19"/>
    <w:uiPriority w:val="99"/>
  </w:style>
  <w:style w:type="character" w:customStyle="1" w:styleId="141">
    <w:name w:val="Body Text 2 Char"/>
    <w:basedOn w:val="130"/>
    <w:link w:val="26"/>
    <w:uiPriority w:val="99"/>
  </w:style>
  <w:style w:type="character" w:customStyle="1" w:styleId="142">
    <w:name w:val="Body Text 3 Char"/>
    <w:basedOn w:val="130"/>
    <w:link w:val="17"/>
    <w:uiPriority w:val="99"/>
    <w:rPr>
      <w:sz w:val="16"/>
      <w:szCs w:val="16"/>
    </w:rPr>
  </w:style>
  <w:style w:type="character" w:customStyle="1" w:styleId="143">
    <w:name w:val="Macro Text Char"/>
    <w:basedOn w:val="130"/>
    <w:link w:val="2"/>
    <w:uiPriority w:val="99"/>
    <w:rPr>
      <w:rFonts w:ascii="Courier" w:hAnsi="Courier"/>
      <w:sz w:val="20"/>
      <w:szCs w:val="20"/>
    </w:rPr>
  </w:style>
  <w:style w:type="paragraph" w:styleId="144">
    <w:name w:val="Quote"/>
    <w:basedOn w:val="1"/>
    <w:next w:val="1"/>
    <w:link w:val="145"/>
    <w:qFormat/>
    <w:uiPriority w:val="29"/>
    <w:rPr>
      <w:i/>
      <w:iCs/>
      <w:color w:val="000000" w:themeColor="text1"/>
      <w14:textFill>
        <w14:solidFill>
          <w14:schemeClr w14:val="tx1"/>
        </w14:solidFill>
      </w14:textFill>
    </w:rPr>
  </w:style>
  <w:style w:type="character" w:customStyle="1" w:styleId="145">
    <w:name w:val="Quote Char"/>
    <w:basedOn w:val="130"/>
    <w:link w:val="144"/>
    <w:uiPriority w:val="29"/>
    <w:rPr>
      <w:i/>
      <w:iCs/>
      <w:color w:val="000000" w:themeColor="text1"/>
      <w14:textFill>
        <w14:solidFill>
          <w14:schemeClr w14:val="tx1"/>
        </w14:solidFill>
      </w14:textFill>
    </w:rPr>
  </w:style>
  <w:style w:type="character" w:customStyle="1" w:styleId="146">
    <w:name w:val="Heading 4 Char"/>
    <w:basedOn w:val="130"/>
    <w:link w:val="6"/>
    <w:semiHidden/>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147">
    <w:name w:val="Heading 5 Char"/>
    <w:basedOn w:val="130"/>
    <w:link w:val="7"/>
    <w:semiHidden/>
    <w:uiPriority w:val="9"/>
    <w:rPr>
      <w:rFonts w:asciiTheme="majorHAnsi" w:hAnsiTheme="majorHAnsi" w:eastAsiaTheme="majorEastAsia" w:cstheme="majorBidi"/>
      <w:color w:val="254061" w:themeColor="accent1" w:themeShade="80"/>
    </w:rPr>
  </w:style>
  <w:style w:type="character" w:customStyle="1" w:styleId="148">
    <w:name w:val="Heading 6 Char"/>
    <w:basedOn w:val="130"/>
    <w:link w:val="8"/>
    <w:semiHidden/>
    <w:uiPriority w:val="9"/>
    <w:rPr>
      <w:rFonts w:asciiTheme="majorHAnsi" w:hAnsiTheme="majorHAnsi" w:eastAsiaTheme="majorEastAsia" w:cstheme="majorBidi"/>
      <w:i/>
      <w:iCs/>
      <w:color w:val="254061" w:themeColor="accent1" w:themeShade="80"/>
    </w:rPr>
  </w:style>
  <w:style w:type="character" w:customStyle="1" w:styleId="149">
    <w:name w:val="Heading 7 Char"/>
    <w:basedOn w:val="130"/>
    <w:link w:val="9"/>
    <w:semiHidden/>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150">
    <w:name w:val="Heading 8 Char"/>
    <w:basedOn w:val="130"/>
    <w:link w:val="10"/>
    <w:semiHidden/>
    <w:uiPriority w:val="9"/>
    <w:rPr>
      <w:rFonts w:asciiTheme="majorHAnsi" w:hAnsiTheme="majorHAnsi" w:eastAsiaTheme="majorEastAsia" w:cstheme="majorBidi"/>
      <w:color w:val="4F81BD" w:themeColor="accent1"/>
      <w:sz w:val="20"/>
      <w:szCs w:val="20"/>
      <w14:textFill>
        <w14:solidFill>
          <w14:schemeClr w14:val="accent1"/>
        </w14:solidFill>
      </w14:textFill>
    </w:rPr>
  </w:style>
  <w:style w:type="character" w:customStyle="1" w:styleId="151">
    <w:name w:val="Heading 9 Char"/>
    <w:basedOn w:val="130"/>
    <w:link w:val="11"/>
    <w:semiHidden/>
    <w:uiPriority w:val="9"/>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paragraph" w:styleId="152">
    <w:name w:val="Intense Quote"/>
    <w:basedOn w:val="1"/>
    <w:next w:val="1"/>
    <w:link w:val="153"/>
    <w:qFormat/>
    <w:uiPriority w:val="30"/>
    <w:pPr>
      <w:pBdr>
        <w:bottom w:val="single" w:color="4F81BD" w:themeColor="accent1" w:sz="4" w:space="4"/>
      </w:pBdr>
      <w:spacing w:before="200" w:after="280"/>
      <w:ind w:left="936" w:right="936"/>
    </w:pPr>
    <w:rPr>
      <w:b/>
      <w:bCs/>
      <w:i/>
      <w:iCs/>
      <w:color w:val="4F81BD" w:themeColor="accent1"/>
      <w14:textFill>
        <w14:solidFill>
          <w14:schemeClr w14:val="accent1"/>
        </w14:solidFill>
      </w14:textFill>
    </w:rPr>
  </w:style>
  <w:style w:type="character" w:customStyle="1" w:styleId="153">
    <w:name w:val="Intense Quote Char"/>
    <w:basedOn w:val="130"/>
    <w:link w:val="152"/>
    <w:uiPriority w:val="30"/>
    <w:rPr>
      <w:b/>
      <w:bCs/>
      <w:i/>
      <w:iCs/>
      <w:color w:val="4F81BD" w:themeColor="accent1"/>
      <w14:textFill>
        <w14:solidFill>
          <w14:schemeClr w14:val="accent1"/>
        </w14:solidFill>
      </w14:textFill>
    </w:rPr>
  </w:style>
  <w:style w:type="character" w:customStyle="1" w:styleId="154">
    <w:name w:val="Subtle Emphasis"/>
    <w:basedOn w:val="130"/>
    <w:qFormat/>
    <w:uiPriority w:val="19"/>
    <w:rPr>
      <w:i/>
      <w:iCs/>
      <w:color w:val="808080" w:themeColor="text1" w:themeTint="80"/>
      <w14:textFill>
        <w14:solidFill>
          <w14:schemeClr w14:val="tx1">
            <w14:lumMod w14:val="50000"/>
            <w14:lumOff w14:val="50000"/>
          </w14:schemeClr>
        </w14:solidFill>
      </w14:textFill>
    </w:rPr>
  </w:style>
  <w:style w:type="character" w:customStyle="1" w:styleId="155">
    <w:name w:val="Intense Emphasis"/>
    <w:basedOn w:val="130"/>
    <w:qFormat/>
    <w:uiPriority w:val="21"/>
    <w:rPr>
      <w:b/>
      <w:bCs/>
      <w:i/>
      <w:iCs/>
      <w:color w:val="4F81BD" w:themeColor="accent1"/>
      <w14:textFill>
        <w14:solidFill>
          <w14:schemeClr w14:val="accent1"/>
        </w14:solidFill>
      </w14:textFill>
    </w:rPr>
  </w:style>
  <w:style w:type="character" w:customStyle="1" w:styleId="156">
    <w:name w:val="Subtle Reference"/>
    <w:basedOn w:val="130"/>
    <w:qFormat/>
    <w:uiPriority w:val="31"/>
    <w:rPr>
      <w:smallCaps/>
      <w:color w:val="C0504D" w:themeColor="accent2"/>
      <w:u w:val="single"/>
      <w14:textFill>
        <w14:solidFill>
          <w14:schemeClr w14:val="accent2"/>
        </w14:solidFill>
      </w14:textFill>
    </w:rPr>
  </w:style>
  <w:style w:type="character" w:customStyle="1" w:styleId="157">
    <w:name w:val="Intense Reference"/>
    <w:basedOn w:val="130"/>
    <w:qFormat/>
    <w:uiPriority w:val="32"/>
    <w:rPr>
      <w:b/>
      <w:bCs/>
      <w:smallCaps/>
      <w:color w:val="C0504D" w:themeColor="accent2"/>
      <w:spacing w:val="5"/>
      <w:u w:val="single"/>
      <w14:textFill>
        <w14:solidFill>
          <w14:schemeClr w14:val="accent2"/>
        </w14:solidFill>
      </w14:textFill>
    </w:rPr>
  </w:style>
  <w:style w:type="character" w:customStyle="1" w:styleId="158">
    <w:name w:val="Book Title"/>
    <w:basedOn w:val="130"/>
    <w:qFormat/>
    <w:uiPriority w:val="33"/>
    <w:rPr>
      <w:b/>
      <w:bCs/>
      <w:smallCaps/>
      <w:spacing w:val="5"/>
    </w:rPr>
  </w:style>
  <w:style w:type="paragraph" w:customStyle="1" w:styleId="159">
    <w:name w:val="TOC Heading"/>
    <w:basedOn w:val="3"/>
    <w:next w:val="1"/>
    <w:semiHidden/>
    <w:unhideWhenUsed/>
    <w:qFormat/>
    <w:uiPriority w:val="39"/>
    <w:pPr>
      <w:outlineLvl w:val="9"/>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2013-12-23T23:15:00Z</dcterms:created>
  <dc:creator>python-docx</dc:creator>
  <dc:description>generated by python-docx</dc:description>
  <cp:lastModifiedBy>DELL</cp:lastModifiedBy>
  <dcterms:modified xsi:type="dcterms:W3CDTF">2023-05-22T15:47:29Z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5349A5F48EE943C3A9D20B912D73043D_13</vt:lpwstr>
  </property>
</Properties>
</file>