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0" w:line="500" w:lineRule="exact"/>
        <w:jc w:val="center"/>
        <w:textAlignment w:val="auto"/>
        <w:rPr>
          <w:rFonts w:hint="eastAsia" w:ascii="黑体" w:hAnsi="黑体" w:eastAsia="黑体" w:cs="黑体"/>
          <w:sz w:val="44"/>
          <w:szCs w:val="44"/>
        </w:rPr>
      </w:pPr>
      <w:r>
        <w:rPr>
          <w:rFonts w:hint="eastAsia" w:ascii="黑体" w:hAnsi="黑体" w:eastAsia="黑体" w:cs="黑体"/>
          <w:sz w:val="44"/>
          <w:szCs w:val="44"/>
          <w:lang w:val="en-US" w:eastAsia="zh-CN"/>
        </w:rPr>
        <w:t>02312----</w:t>
      </w:r>
      <w:bookmarkStart w:id="0" w:name="_GoBack"/>
      <w:bookmarkEnd w:id="0"/>
      <w:r>
        <w:rPr>
          <w:rFonts w:hint="eastAsia" w:ascii="黑体" w:hAnsi="黑体" w:eastAsia="黑体" w:cs="黑体"/>
          <w:sz w:val="44"/>
          <w:szCs w:val="44"/>
        </w:rPr>
        <w:t>财务管理助学材料</w:t>
      </w:r>
    </w:p>
    <w:p>
      <w:pPr>
        <w:keepNext w:val="0"/>
        <w:keepLines w:val="0"/>
        <w:pageBreakBefore w:val="0"/>
        <w:widowControl/>
        <w:kinsoku/>
        <w:wordWrap/>
        <w:overflowPunct/>
        <w:topLinePunct w:val="0"/>
        <w:autoSpaceDE/>
        <w:autoSpaceDN/>
        <w:bidi w:val="0"/>
        <w:adjustRightInd/>
        <w:snapToGrid/>
        <w:spacing w:after="0" w:line="500" w:lineRule="exact"/>
        <w:jc w:val="center"/>
        <w:textAlignment w:val="auto"/>
        <w:rPr>
          <w:rFonts w:hint="eastAsia" w:ascii="黑体" w:hAnsi="黑体" w:eastAsia="黑体" w:cs="黑体"/>
          <w:sz w:val="44"/>
          <w:szCs w:val="44"/>
        </w:rPr>
      </w:pPr>
    </w:p>
    <w:p>
      <w:pPr>
        <w:keepNext w:val="0"/>
        <w:keepLines w:val="0"/>
        <w:pageBreakBefore w:val="0"/>
        <w:widowControl/>
        <w:kinsoku/>
        <w:wordWrap/>
        <w:overflowPunct/>
        <w:topLinePunct w:val="0"/>
        <w:autoSpaceDE/>
        <w:autoSpaceDN/>
        <w:bidi w:val="0"/>
        <w:adjustRightInd/>
        <w:snapToGrid/>
        <w:spacing w:after="0" w:line="500" w:lineRule="exact"/>
        <w:jc w:val="center"/>
        <w:textAlignment w:val="auto"/>
        <w:rPr>
          <w:rFonts w:hint="eastAsia" w:ascii="黑体" w:hAnsi="黑体" w:eastAsia="黑体" w:cs="黑体"/>
          <w:sz w:val="44"/>
          <w:szCs w:val="44"/>
        </w:rPr>
      </w:pPr>
      <w:r>
        <w:rPr>
          <w:rFonts w:hint="eastAsia" w:ascii="黑体" w:hAnsi="黑体" w:eastAsia="黑体" w:cs="黑体"/>
          <w:sz w:val="44"/>
          <w:szCs w:val="44"/>
        </w:rPr>
        <w:t>形考任务1</w:t>
      </w:r>
    </w:p>
    <w:p>
      <w:pPr>
        <w:keepNext w:val="0"/>
        <w:keepLines w:val="0"/>
        <w:pageBreakBefore w:val="0"/>
        <w:widowControl/>
        <w:kinsoku/>
        <w:wordWrap/>
        <w:overflowPunct/>
        <w:topLinePunct w:val="0"/>
        <w:autoSpaceDE/>
        <w:autoSpaceDN/>
        <w:bidi w:val="0"/>
        <w:adjustRightInd/>
        <w:snapToGrid/>
        <w:spacing w:after="0" w:line="500" w:lineRule="exact"/>
        <w:jc w:val="center"/>
        <w:textAlignment w:val="auto"/>
        <w:rPr>
          <w:rFonts w:hint="eastAsia" w:ascii="黑体" w:hAnsi="黑体" w:eastAsia="黑体" w:cs="黑体"/>
          <w:sz w:val="44"/>
          <w:szCs w:val="44"/>
        </w:rPr>
      </w:pP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szCs w:val="24"/>
          <w:lang w:eastAsia="zh-CN"/>
        </w:rPr>
      </w:pPr>
      <w:r>
        <w:rPr>
          <w:sz w:val="24"/>
          <w:szCs w:val="24"/>
        </w:rPr>
        <w:t>1.某企业购入国债2500手，每手面值1000元，买入价格1008元，该国债期限为5年，年利率为6.5%（单利），则到期企业可获得本利和共为多少万元？（</w:t>
      </w:r>
      <w:r>
        <w:rPr>
          <w:rFonts w:hint="eastAsia"/>
          <w:sz w:val="24"/>
          <w:szCs w:val="24"/>
          <w:lang w:val="en-US" w:eastAsia="zh-CN"/>
        </w:rPr>
        <w:t xml:space="preserve"> </w:t>
      </w:r>
      <w:r>
        <w:rPr>
          <w:sz w:val="24"/>
          <w:szCs w:val="24"/>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szCs w:val="24"/>
        </w:rPr>
      </w:pPr>
      <w:r>
        <w:rPr>
          <w:sz w:val="24"/>
          <w:szCs w:val="24"/>
        </w:rPr>
        <w:t>A.300万元B.330万元C.331万元D.400万元</w:t>
      </w:r>
      <w:r>
        <w:rPr>
          <w:rFonts w:hint="eastAsia"/>
          <w:sz w:val="24"/>
          <w:szCs w:val="24"/>
          <w:lang w:val="en-US" w:eastAsia="zh-CN"/>
        </w:rPr>
        <w:t xml:space="preserve">  </w:t>
      </w:r>
      <w:r>
        <w:rPr>
          <w:rFonts w:hint="eastAsia"/>
          <w:color w:val="FF0000"/>
          <w:sz w:val="24"/>
          <w:szCs w:val="24"/>
          <w:lang w:eastAsia="zh-CN"/>
        </w:rPr>
        <w:t>正确答案：</w:t>
      </w:r>
      <w:r>
        <w:rPr>
          <w:sz w:val="24"/>
          <w:szCs w:val="24"/>
        </w:rPr>
        <w:t>C</w:t>
      </w:r>
      <w:r>
        <w:rPr>
          <w:rFonts w:hint="eastAsia"/>
          <w:sz w:val="24"/>
          <w:szCs w:val="24"/>
          <w:lang w:val="en-US" w:eastAsia="zh-CN"/>
        </w:rPr>
        <w:t xml:space="preserve"> </w:t>
      </w:r>
      <w:r>
        <w:rPr>
          <w:sz w:val="24"/>
          <w:szCs w:val="24"/>
        </w:rPr>
        <w:t>331.25（万元）</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szCs w:val="24"/>
          <w:lang w:eastAsia="zh-CN"/>
        </w:rPr>
      </w:pPr>
      <w:r>
        <w:rPr>
          <w:sz w:val="24"/>
          <w:szCs w:val="24"/>
        </w:rPr>
        <w:t>2.某人现在存入银行1000元，若存款年利率为5%，且复利计息，3年后他可以从银行取回多少钱？（   ）</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szCs w:val="24"/>
          <w:lang w:eastAsia="zh-CN"/>
        </w:rPr>
      </w:pPr>
      <w:r>
        <w:rPr>
          <w:sz w:val="24"/>
          <w:szCs w:val="24"/>
        </w:rPr>
        <w:t>A.1158元B.1500元C.900元D.1321元</w:t>
      </w:r>
      <w:r>
        <w:rPr>
          <w:rFonts w:hint="eastAsia"/>
          <w:sz w:val="24"/>
          <w:szCs w:val="24"/>
          <w:lang w:val="en-US" w:eastAsia="zh-CN"/>
        </w:rPr>
        <w:t xml:space="preserve"> </w:t>
      </w:r>
      <w:r>
        <w:rPr>
          <w:rFonts w:hint="eastAsia"/>
          <w:color w:val="FF0000"/>
          <w:sz w:val="24"/>
          <w:szCs w:val="24"/>
          <w:lang w:eastAsia="zh-CN"/>
        </w:rPr>
        <w:t>正确答案：</w:t>
      </w:r>
      <w:r>
        <w:rPr>
          <w:sz w:val="24"/>
          <w:szCs w:val="24"/>
        </w:rPr>
        <w:t>A</w:t>
      </w:r>
      <w:r>
        <w:rPr>
          <w:rFonts w:hint="eastAsia"/>
          <w:sz w:val="24"/>
          <w:szCs w:val="24"/>
          <w:lang w:val="en-US" w:eastAsia="zh-CN"/>
        </w:rPr>
        <w:t xml:space="preserve"> </w:t>
      </w:r>
      <w:r>
        <w:rPr>
          <w:sz w:val="24"/>
          <w:szCs w:val="24"/>
        </w:rPr>
        <w:t>1158元。</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szCs w:val="24"/>
          <w:lang w:eastAsia="zh-CN"/>
        </w:rPr>
      </w:pPr>
      <w:r>
        <w:rPr>
          <w:sz w:val="24"/>
          <w:szCs w:val="24"/>
        </w:rPr>
        <w:t>3.某人希望在4年后有8000元支付学费，假设存款年利率3%，则现在此人需存入银行的本金是多少？（</w:t>
      </w:r>
      <w:r>
        <w:rPr>
          <w:rFonts w:hint="eastAsia"/>
          <w:sz w:val="24"/>
          <w:szCs w:val="24"/>
          <w:lang w:val="en-US" w:eastAsia="zh-CN"/>
        </w:rPr>
        <w:t xml:space="preserve">  </w:t>
      </w:r>
      <w:r>
        <w:rPr>
          <w:sz w:val="24"/>
          <w:szCs w:val="24"/>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4"/>
          <w:szCs w:val="24"/>
          <w:lang w:val="en-US" w:eastAsia="zh-CN"/>
        </w:rPr>
      </w:pPr>
      <w:r>
        <w:rPr>
          <w:rFonts w:hint="eastAsia"/>
          <w:color w:val="494949"/>
          <w:sz w:val="24"/>
          <w:szCs w:val="24"/>
          <w:lang w:val="en-US" w:eastAsia="zh-CN"/>
        </w:rPr>
        <w:t xml:space="preserve"> </w:t>
      </w:r>
      <w:r>
        <w:rPr>
          <w:sz w:val="24"/>
          <w:szCs w:val="24"/>
        </w:rPr>
        <w:t>A.7000元B.7104元C.7206元D.6805元</w:t>
      </w:r>
      <w:r>
        <w:rPr>
          <w:rFonts w:hint="eastAsia"/>
          <w:color w:val="FF0000"/>
          <w:sz w:val="24"/>
          <w:szCs w:val="24"/>
          <w:lang w:eastAsia="zh-CN"/>
        </w:rPr>
        <w:t>正确答案：</w:t>
      </w:r>
      <w:r>
        <w:rPr>
          <w:sz w:val="24"/>
          <w:szCs w:val="24"/>
        </w:rPr>
        <w:t>B正确</w:t>
      </w:r>
      <w:r>
        <w:rPr>
          <w:rFonts w:hint="eastAsia"/>
          <w:sz w:val="24"/>
          <w:szCs w:val="24"/>
          <w:lang w:val="en-US" w:eastAsia="zh-CN"/>
        </w:rPr>
        <w:t xml:space="preserve"> </w:t>
      </w:r>
      <w:r>
        <w:rPr>
          <w:sz w:val="24"/>
          <w:szCs w:val="24"/>
        </w:rPr>
        <w:t>7104元。</w:t>
      </w:r>
      <w:r>
        <w:rPr>
          <w:rFonts w:hint="eastAsia"/>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szCs w:val="24"/>
          <w:lang w:eastAsia="zh-CN"/>
        </w:rPr>
      </w:pPr>
      <w:r>
        <w:rPr>
          <w:sz w:val="24"/>
          <w:szCs w:val="24"/>
        </w:rPr>
        <w:t>4.某人在3年里，每年年末存入银行3000元，若存款年利率为4%，则第3年年末可以得到多少本利和？（</w:t>
      </w:r>
      <w:r>
        <w:rPr>
          <w:rFonts w:hint="eastAsia"/>
          <w:sz w:val="24"/>
          <w:szCs w:val="24"/>
          <w:lang w:val="en-US" w:eastAsia="zh-CN"/>
        </w:rPr>
        <w:t xml:space="preserve">  </w:t>
      </w:r>
      <w:r>
        <w:rPr>
          <w:sz w:val="24"/>
          <w:szCs w:val="24"/>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szCs w:val="24"/>
          <w:lang w:val="en-US" w:eastAsia="zh-CN"/>
        </w:rPr>
      </w:pPr>
      <w:r>
        <w:rPr>
          <w:rFonts w:hint="eastAsia"/>
          <w:color w:val="494949"/>
          <w:sz w:val="24"/>
          <w:szCs w:val="24"/>
          <w:lang w:val="en-US" w:eastAsia="zh-CN"/>
        </w:rPr>
        <w:t xml:space="preserve"> </w:t>
      </w:r>
      <w:r>
        <w:rPr>
          <w:sz w:val="24"/>
          <w:szCs w:val="24"/>
        </w:rPr>
        <w:t>A.9366元B.9588元C.9800元D.9901元</w:t>
      </w:r>
      <w:r>
        <w:rPr>
          <w:rFonts w:hint="eastAsia"/>
          <w:sz w:val="24"/>
          <w:szCs w:val="24"/>
          <w:lang w:val="en-US" w:eastAsia="zh-CN"/>
        </w:rPr>
        <w:t xml:space="preserve">  </w:t>
      </w:r>
      <w:r>
        <w:rPr>
          <w:rFonts w:hint="eastAsia"/>
          <w:color w:val="FF0000"/>
          <w:sz w:val="24"/>
          <w:szCs w:val="24"/>
          <w:lang w:eastAsia="zh-CN"/>
        </w:rPr>
        <w:t>正确答案：</w:t>
      </w:r>
      <w:r>
        <w:rPr>
          <w:rFonts w:hint="eastAsia"/>
          <w:sz w:val="24"/>
          <w:szCs w:val="24"/>
          <w:lang w:val="en-US" w:eastAsia="zh-CN"/>
        </w:rPr>
        <w:t xml:space="preserve"> </w:t>
      </w:r>
      <w:r>
        <w:rPr>
          <w:sz w:val="24"/>
          <w:szCs w:val="24"/>
        </w:rPr>
        <w:t>A.9366元</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szCs w:val="24"/>
          <w:lang w:eastAsia="zh-CN"/>
        </w:rPr>
      </w:pPr>
      <w:r>
        <w:rPr>
          <w:sz w:val="24"/>
          <w:szCs w:val="24"/>
        </w:rPr>
        <w:t>5.某人希望在4年后有8000元支付学费，于是从现在起每年年末存入银行一笔款项，假设存款年利率为3%，他每年年末应存入的金额是多少？（</w:t>
      </w:r>
      <w:r>
        <w:rPr>
          <w:rFonts w:hint="eastAsia"/>
          <w:sz w:val="24"/>
          <w:szCs w:val="24"/>
          <w:lang w:val="en-US" w:eastAsia="zh-CN"/>
        </w:rPr>
        <w:t xml:space="preserve">  </w:t>
      </w:r>
      <w:r>
        <w:rPr>
          <w:sz w:val="24"/>
          <w:szCs w:val="24"/>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szCs w:val="24"/>
          <w:lang w:val="en-US" w:eastAsia="zh-CN"/>
        </w:rPr>
      </w:pPr>
      <w:r>
        <w:rPr>
          <w:rFonts w:hint="eastAsia"/>
          <w:color w:val="494949"/>
          <w:sz w:val="24"/>
          <w:szCs w:val="24"/>
          <w:lang w:val="en-US" w:eastAsia="zh-CN"/>
        </w:rPr>
        <w:t xml:space="preserve"> </w:t>
      </w:r>
      <w:r>
        <w:rPr>
          <w:sz w:val="24"/>
          <w:szCs w:val="24"/>
        </w:rPr>
        <w:t>A.2000元B.1200元C.1500元D.1912元</w:t>
      </w:r>
      <w:r>
        <w:rPr>
          <w:rFonts w:hint="eastAsia"/>
          <w:sz w:val="24"/>
          <w:szCs w:val="24"/>
          <w:lang w:val="en-US" w:eastAsia="zh-CN"/>
        </w:rPr>
        <w:t xml:space="preserve">  </w:t>
      </w:r>
      <w:r>
        <w:rPr>
          <w:rFonts w:hint="eastAsia"/>
          <w:color w:val="FF0000"/>
          <w:sz w:val="24"/>
          <w:szCs w:val="24"/>
          <w:lang w:eastAsia="zh-CN"/>
        </w:rPr>
        <w:t>正确答案：</w:t>
      </w:r>
      <w:r>
        <w:rPr>
          <w:sz w:val="24"/>
          <w:szCs w:val="24"/>
        </w:rPr>
        <w:t>D</w:t>
      </w:r>
      <w:r>
        <w:rPr>
          <w:rFonts w:hint="eastAsia"/>
          <w:sz w:val="24"/>
          <w:szCs w:val="24"/>
          <w:lang w:val="en-US" w:eastAsia="zh-CN"/>
        </w:rPr>
        <w:t xml:space="preserve"> </w:t>
      </w:r>
      <w:r>
        <w:rPr>
          <w:sz w:val="24"/>
          <w:szCs w:val="24"/>
        </w:rPr>
        <w:t>1912</w:t>
      </w:r>
      <w:r>
        <w:rPr>
          <w:rFonts w:hint="eastAsia"/>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szCs w:val="24"/>
          <w:lang w:eastAsia="zh-CN"/>
        </w:rPr>
      </w:pPr>
      <w:r>
        <w:rPr>
          <w:sz w:val="24"/>
          <w:szCs w:val="24"/>
        </w:rPr>
        <w:t>6.某人存钱的计划如下：第一年年末存2000元，第二年年末存2500元，第三年年末存3000元。如果年利率为4%，那么他在第三年年末可以得到的本利和是多少？（</w:t>
      </w:r>
      <w:r>
        <w:rPr>
          <w:rFonts w:hint="eastAsia"/>
          <w:sz w:val="24"/>
          <w:szCs w:val="24"/>
          <w:lang w:val="en-US" w:eastAsia="zh-CN"/>
        </w:rPr>
        <w:t xml:space="preserve">  </w:t>
      </w:r>
      <w:r>
        <w:rPr>
          <w:sz w:val="24"/>
          <w:szCs w:val="24"/>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szCs w:val="24"/>
          <w:lang w:val="en-US" w:eastAsia="zh-CN"/>
        </w:rPr>
      </w:pPr>
      <w:r>
        <w:rPr>
          <w:rFonts w:hint="eastAsia"/>
          <w:color w:val="494949"/>
          <w:sz w:val="24"/>
          <w:szCs w:val="24"/>
          <w:lang w:val="en-US" w:eastAsia="zh-CN"/>
        </w:rPr>
        <w:t xml:space="preserve"> </w:t>
      </w:r>
      <w:r>
        <w:rPr>
          <w:sz w:val="24"/>
          <w:szCs w:val="24"/>
        </w:rPr>
        <w:t>A.7500元B.7000元C.7764元D.7800元</w:t>
      </w:r>
      <w:r>
        <w:rPr>
          <w:rFonts w:hint="eastAsia"/>
          <w:sz w:val="24"/>
          <w:szCs w:val="24"/>
          <w:lang w:val="en-US" w:eastAsia="zh-CN"/>
        </w:rPr>
        <w:t xml:space="preserve">  </w:t>
      </w:r>
      <w:r>
        <w:rPr>
          <w:rFonts w:hint="eastAsia"/>
          <w:color w:val="FF0000"/>
          <w:sz w:val="24"/>
          <w:szCs w:val="24"/>
          <w:lang w:eastAsia="zh-CN"/>
        </w:rPr>
        <w:t>正确答案：</w:t>
      </w:r>
      <w:r>
        <w:rPr>
          <w:sz w:val="24"/>
          <w:szCs w:val="24"/>
        </w:rPr>
        <w:t>C</w:t>
      </w:r>
      <w:r>
        <w:rPr>
          <w:rFonts w:hint="eastAsia"/>
          <w:sz w:val="24"/>
          <w:szCs w:val="24"/>
          <w:lang w:val="en-US" w:eastAsia="zh-CN"/>
        </w:rPr>
        <w:t xml:space="preserve"> </w:t>
      </w:r>
      <w:r>
        <w:rPr>
          <w:sz w:val="24"/>
          <w:szCs w:val="24"/>
        </w:rPr>
        <w:t>7764元</w:t>
      </w:r>
      <w:r>
        <w:rPr>
          <w:rFonts w:hint="eastAsia"/>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szCs w:val="24"/>
          <w:lang w:eastAsia="zh-CN"/>
        </w:rPr>
      </w:pPr>
      <w:r>
        <w:rPr>
          <w:sz w:val="24"/>
          <w:szCs w:val="24"/>
        </w:rPr>
        <w:t>7.ABC企业需要一台设备，买价为16000元，可用10年。如果租用，则每年年初需付租金2000元，除此以外，买与租的其他情况相同。假设利率为6%。（1）如果租用设备，该设备的现值是多少？（</w:t>
      </w:r>
      <w:r>
        <w:rPr>
          <w:rFonts w:hint="eastAsia"/>
          <w:sz w:val="24"/>
          <w:szCs w:val="24"/>
          <w:lang w:val="en-US" w:eastAsia="zh-CN"/>
        </w:rPr>
        <w:t xml:space="preserve">  </w:t>
      </w:r>
      <w:r>
        <w:rPr>
          <w:sz w:val="24"/>
          <w:szCs w:val="24"/>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szCs w:val="24"/>
          <w:lang w:val="en-US" w:eastAsia="zh-CN"/>
        </w:rPr>
      </w:pPr>
      <w:r>
        <w:rPr>
          <w:rFonts w:hint="eastAsia"/>
          <w:color w:val="494949"/>
          <w:sz w:val="24"/>
          <w:szCs w:val="24"/>
          <w:lang w:val="en-US" w:eastAsia="zh-CN"/>
        </w:rPr>
        <w:t xml:space="preserve"> </w:t>
      </w:r>
      <w:r>
        <w:rPr>
          <w:sz w:val="24"/>
          <w:szCs w:val="24"/>
        </w:rPr>
        <w:t>A.15000元B.16000元C.15603元D.15800元</w:t>
      </w:r>
      <w:r>
        <w:rPr>
          <w:rFonts w:hint="eastAsia"/>
          <w:sz w:val="24"/>
          <w:szCs w:val="24"/>
          <w:lang w:val="en-US" w:eastAsia="zh-CN"/>
        </w:rPr>
        <w:t xml:space="preserve">  </w:t>
      </w:r>
      <w:r>
        <w:rPr>
          <w:rFonts w:hint="eastAsia"/>
          <w:color w:val="FF0000"/>
          <w:sz w:val="24"/>
          <w:szCs w:val="24"/>
          <w:lang w:eastAsia="zh-CN"/>
        </w:rPr>
        <w:t>正确答案：</w:t>
      </w:r>
      <w:r>
        <w:rPr>
          <w:sz w:val="24"/>
          <w:szCs w:val="24"/>
        </w:rPr>
        <w:t>C</w:t>
      </w:r>
      <w:r>
        <w:rPr>
          <w:rFonts w:hint="eastAsia"/>
          <w:sz w:val="24"/>
          <w:szCs w:val="24"/>
          <w:lang w:val="en-US" w:eastAsia="zh-CN"/>
        </w:rPr>
        <w:t xml:space="preserve"> </w:t>
      </w:r>
      <w:r>
        <w:rPr>
          <w:sz w:val="24"/>
          <w:szCs w:val="24"/>
        </w:rPr>
        <w:t>15603</w:t>
      </w:r>
      <w:r>
        <w:rPr>
          <w:rFonts w:hint="eastAsia"/>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szCs w:val="24"/>
          <w:lang w:eastAsia="zh-CN"/>
        </w:rPr>
      </w:pPr>
      <w:r>
        <w:rPr>
          <w:sz w:val="24"/>
          <w:szCs w:val="24"/>
        </w:rPr>
        <w:t>8.（2）如果你是这个企业的抉择者，你认为哪种方案好些？（</w:t>
      </w:r>
      <w:r>
        <w:rPr>
          <w:rFonts w:hint="eastAsia"/>
          <w:sz w:val="24"/>
          <w:szCs w:val="24"/>
          <w:lang w:val="en-US" w:eastAsia="zh-CN"/>
        </w:rPr>
        <w:t xml:space="preserve">  </w:t>
      </w:r>
      <w:r>
        <w:rPr>
          <w:sz w:val="24"/>
          <w:szCs w:val="24"/>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szCs w:val="24"/>
          <w:lang w:val="en-US" w:eastAsia="zh-CN"/>
        </w:rPr>
      </w:pPr>
      <w:r>
        <w:rPr>
          <w:rFonts w:hint="eastAsia"/>
          <w:color w:val="494949"/>
          <w:sz w:val="24"/>
          <w:szCs w:val="24"/>
          <w:lang w:val="en-US" w:eastAsia="zh-CN"/>
        </w:rPr>
        <w:t xml:space="preserve"> </w:t>
      </w:r>
      <w:r>
        <w:rPr>
          <w:sz w:val="24"/>
          <w:szCs w:val="24"/>
        </w:rPr>
        <w:t>A.租用好B.购买好</w:t>
      </w:r>
      <w:r>
        <w:rPr>
          <w:rFonts w:hint="eastAsia"/>
          <w:sz w:val="24"/>
          <w:szCs w:val="24"/>
          <w:lang w:val="en-US" w:eastAsia="zh-CN"/>
        </w:rPr>
        <w:t xml:space="preserve">  </w:t>
      </w:r>
      <w:r>
        <w:rPr>
          <w:rFonts w:hint="eastAsia"/>
          <w:color w:val="FF0000"/>
          <w:sz w:val="24"/>
          <w:szCs w:val="24"/>
          <w:lang w:eastAsia="zh-CN"/>
        </w:rPr>
        <w:t>正确答案：</w:t>
      </w:r>
      <w:r>
        <w:rPr>
          <w:rFonts w:hint="eastAsia"/>
          <w:color w:val="494949"/>
          <w:sz w:val="24"/>
          <w:szCs w:val="24"/>
          <w:lang w:val="en-US" w:eastAsia="zh-CN"/>
        </w:rPr>
        <w:t xml:space="preserve"> </w:t>
      </w:r>
      <w:r>
        <w:rPr>
          <w:sz w:val="24"/>
          <w:szCs w:val="24"/>
        </w:rPr>
        <w:t>A.租用好</w:t>
      </w:r>
      <w:r>
        <w:rPr>
          <w:rFonts w:hint="eastAsia"/>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szCs w:val="24"/>
          <w:lang w:eastAsia="zh-CN"/>
        </w:rPr>
      </w:pPr>
      <w:r>
        <w:rPr>
          <w:sz w:val="24"/>
          <w:szCs w:val="24"/>
        </w:rPr>
        <w:t>9.假设某公司董事会决定从今年留存收益提取20000元进行投资，希望5年后能得到2.5倍的钱用来对原生产设备进行技术改造。那么该公司在选择这一方案时，所要求的投资报酬率必须达到多少？（</w:t>
      </w:r>
      <w:r>
        <w:rPr>
          <w:rFonts w:hint="eastAsia"/>
          <w:sz w:val="24"/>
          <w:szCs w:val="24"/>
          <w:lang w:val="en-US" w:eastAsia="zh-CN"/>
        </w:rPr>
        <w:t xml:space="preserve">  </w:t>
      </w:r>
      <w:r>
        <w:rPr>
          <w:sz w:val="24"/>
          <w:szCs w:val="24"/>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szCs w:val="24"/>
          <w:lang w:eastAsia="zh-CN"/>
        </w:rPr>
      </w:pPr>
      <w:r>
        <w:rPr>
          <w:sz w:val="24"/>
          <w:szCs w:val="24"/>
        </w:rPr>
        <w:t>A.18.89B.19.88%C.21.11%D.</w:t>
      </w:r>
      <w:r>
        <w:rPr>
          <w:color w:val="333333"/>
          <w:sz w:val="24"/>
          <w:szCs w:val="24"/>
        </w:rPr>
        <w:t>20.11%</w:t>
      </w:r>
      <w:r>
        <w:rPr>
          <w:rFonts w:hint="eastAsia"/>
          <w:color w:val="333333"/>
          <w:sz w:val="24"/>
          <w:szCs w:val="24"/>
          <w:lang w:val="en-US" w:eastAsia="zh-CN"/>
        </w:rPr>
        <w:t xml:space="preserve">  </w:t>
      </w:r>
      <w:r>
        <w:rPr>
          <w:rFonts w:hint="eastAsia"/>
          <w:color w:val="FF0000"/>
          <w:sz w:val="24"/>
          <w:szCs w:val="24"/>
          <w:lang w:eastAsia="zh-CN"/>
        </w:rPr>
        <w:t>正确答案：</w:t>
      </w:r>
      <w:r>
        <w:rPr>
          <w:sz w:val="24"/>
          <w:szCs w:val="24"/>
        </w:rPr>
        <w:t>D</w:t>
      </w:r>
      <w:r>
        <w:rPr>
          <w:rFonts w:hint="eastAsia"/>
          <w:sz w:val="24"/>
          <w:szCs w:val="24"/>
          <w:lang w:val="en-US" w:eastAsia="zh-CN"/>
        </w:rPr>
        <w:t xml:space="preserve"> </w:t>
      </w:r>
      <w:r>
        <w:rPr>
          <w:sz w:val="24"/>
          <w:szCs w:val="24"/>
        </w:rPr>
        <w:t>20.11%</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szCs w:val="24"/>
          <w:lang w:eastAsia="zh-CN"/>
        </w:rPr>
      </w:pPr>
      <w:r>
        <w:rPr>
          <w:sz w:val="24"/>
          <w:szCs w:val="24"/>
        </w:rPr>
        <w:t>10.F公司的贝塔系数为1.8，它给公司的股票投资者带来14%的投资报酬率，股票的平均报酬率为12%，由于石油供给危机，专家预测平均报酬率会由12%跌至8%，估计F公司新的报酬率为多少？ （</w:t>
      </w:r>
      <w:r>
        <w:rPr>
          <w:rFonts w:hint="eastAsia"/>
          <w:sz w:val="24"/>
          <w:szCs w:val="24"/>
          <w:lang w:val="en-US" w:eastAsia="zh-CN"/>
        </w:rPr>
        <w:t xml:space="preserve">  </w:t>
      </w:r>
      <w:r>
        <w:rPr>
          <w:sz w:val="24"/>
          <w:szCs w:val="24"/>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szCs w:val="24"/>
          <w:lang w:eastAsia="zh-CN"/>
        </w:rPr>
      </w:pPr>
      <w:r>
        <w:rPr>
          <w:sz w:val="24"/>
          <w:szCs w:val="24"/>
        </w:rPr>
        <w:t>A.6.8%B.7.2%C.5.3%D.9.1%</w:t>
      </w:r>
      <w:r>
        <w:rPr>
          <w:rFonts w:hint="eastAsia"/>
          <w:sz w:val="24"/>
          <w:szCs w:val="24"/>
          <w:lang w:val="en-US" w:eastAsia="zh-CN"/>
        </w:rPr>
        <w:t xml:space="preserve">  </w:t>
      </w:r>
      <w:r>
        <w:rPr>
          <w:rFonts w:hint="eastAsia"/>
          <w:color w:val="FF0000"/>
          <w:sz w:val="24"/>
          <w:szCs w:val="24"/>
          <w:lang w:eastAsia="zh-CN"/>
        </w:rPr>
        <w:t>正确答案：</w:t>
      </w:r>
      <w:r>
        <w:rPr>
          <w:sz w:val="24"/>
          <w:szCs w:val="24"/>
        </w:rPr>
        <w:t>A</w:t>
      </w:r>
      <w:r>
        <w:rPr>
          <w:rFonts w:hint="eastAsia"/>
          <w:sz w:val="24"/>
          <w:szCs w:val="24"/>
          <w:lang w:val="en-US" w:eastAsia="zh-CN"/>
        </w:rPr>
        <w:t xml:space="preserve"> </w:t>
      </w:r>
      <w:r>
        <w:rPr>
          <w:sz w:val="24"/>
          <w:szCs w:val="24"/>
        </w:rPr>
        <w:t>6.8%。</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szCs w:val="24"/>
          <w:lang w:eastAsia="zh-CN"/>
        </w:rPr>
      </w:pPr>
      <w:r>
        <w:rPr>
          <w:sz w:val="24"/>
          <w:szCs w:val="24"/>
        </w:rPr>
        <w:t>11.已知A证券收益率的标准差为0.2，B证券报酬率的标准差为0.5，A、B两者之间报酬率的协方差是0.06，则A、B两者之间报酬率的相关系数是多少？（</w:t>
      </w:r>
      <w:r>
        <w:rPr>
          <w:rFonts w:hint="eastAsia"/>
          <w:sz w:val="24"/>
          <w:szCs w:val="24"/>
          <w:lang w:val="en-US" w:eastAsia="zh-CN"/>
        </w:rPr>
        <w:t xml:space="preserve">  </w:t>
      </w:r>
      <w:r>
        <w:rPr>
          <w:sz w:val="24"/>
          <w:szCs w:val="24"/>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szCs w:val="24"/>
          <w:lang w:val="en-US" w:eastAsia="zh-CN"/>
        </w:rPr>
      </w:pPr>
      <w:r>
        <w:rPr>
          <w:rFonts w:hint="eastAsia"/>
          <w:color w:val="494949"/>
          <w:sz w:val="24"/>
          <w:szCs w:val="24"/>
          <w:lang w:val="en-US" w:eastAsia="zh-CN"/>
        </w:rPr>
        <w:t xml:space="preserve"> </w:t>
      </w:r>
      <w:r>
        <w:rPr>
          <w:sz w:val="24"/>
          <w:szCs w:val="24"/>
        </w:rPr>
        <w:t>A.0.4B.0.5C.0.6D.0.7</w:t>
      </w:r>
      <w:r>
        <w:rPr>
          <w:rFonts w:hint="eastAsia"/>
          <w:sz w:val="24"/>
          <w:szCs w:val="24"/>
          <w:lang w:val="en-US" w:eastAsia="zh-CN"/>
        </w:rPr>
        <w:t xml:space="preserve">   </w:t>
      </w:r>
      <w:r>
        <w:rPr>
          <w:rFonts w:hint="eastAsia"/>
          <w:color w:val="FF0000"/>
          <w:sz w:val="24"/>
          <w:szCs w:val="24"/>
          <w:lang w:eastAsia="zh-CN"/>
        </w:rPr>
        <w:t>正确答案：</w:t>
      </w:r>
      <w:r>
        <w:rPr>
          <w:sz w:val="24"/>
          <w:szCs w:val="24"/>
        </w:rPr>
        <w:t>C.0.6</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szCs w:val="24"/>
          <w:lang w:eastAsia="zh-CN"/>
        </w:rPr>
      </w:pPr>
      <w:r>
        <w:rPr>
          <w:sz w:val="24"/>
          <w:szCs w:val="24"/>
        </w:rPr>
        <w:t>12.C公司在2014年1月1日发行5年期债券，面值1000元，票面利率10%，于每年12月31日付息，到期一次还本。假定2014年1月1日金融市场上与该债券等风险投资的市场利率是9%，该债券的发行价定为多少？ （</w:t>
      </w:r>
      <w:r>
        <w:rPr>
          <w:rFonts w:hint="eastAsia"/>
          <w:sz w:val="24"/>
          <w:szCs w:val="24"/>
          <w:lang w:val="en-US" w:eastAsia="zh-CN"/>
        </w:rPr>
        <w:t xml:space="preserve">  </w:t>
      </w:r>
      <w:r>
        <w:rPr>
          <w:sz w:val="24"/>
          <w:szCs w:val="24"/>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szCs w:val="24"/>
          <w:lang w:eastAsia="zh-CN"/>
        </w:rPr>
      </w:pPr>
      <w:r>
        <w:rPr>
          <w:rFonts w:hint="eastAsia"/>
          <w:color w:val="494949"/>
          <w:sz w:val="24"/>
          <w:szCs w:val="24"/>
          <w:lang w:val="en-US" w:eastAsia="zh-CN"/>
        </w:rPr>
        <w:t xml:space="preserve"> </w:t>
      </w:r>
      <w:r>
        <w:rPr>
          <w:sz w:val="24"/>
          <w:szCs w:val="24"/>
        </w:rPr>
        <w:t>A.1000元B.1038.87元C.1050元D.1080元</w:t>
      </w:r>
      <w:r>
        <w:rPr>
          <w:rFonts w:hint="eastAsia"/>
          <w:sz w:val="24"/>
          <w:szCs w:val="24"/>
          <w:lang w:val="en-US" w:eastAsia="zh-CN"/>
        </w:rPr>
        <w:t xml:space="preserve">  </w:t>
      </w:r>
      <w:r>
        <w:rPr>
          <w:rFonts w:hint="eastAsia"/>
          <w:color w:val="FF0000"/>
          <w:sz w:val="24"/>
          <w:szCs w:val="24"/>
          <w:lang w:eastAsia="zh-CN"/>
        </w:rPr>
        <w:t>正确答案：</w:t>
      </w:r>
      <w:r>
        <w:rPr>
          <w:sz w:val="24"/>
          <w:szCs w:val="24"/>
        </w:rPr>
        <w:t>B</w:t>
      </w:r>
      <w:r>
        <w:rPr>
          <w:rFonts w:hint="eastAsia"/>
          <w:sz w:val="24"/>
          <w:szCs w:val="24"/>
          <w:lang w:val="en-US" w:eastAsia="zh-CN"/>
        </w:rPr>
        <w:t xml:space="preserve"> </w:t>
      </w:r>
      <w:r>
        <w:rPr>
          <w:sz w:val="24"/>
          <w:szCs w:val="24"/>
        </w:rPr>
        <w:t>1038.87（元）</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szCs w:val="24"/>
          <w:lang w:eastAsia="zh-CN"/>
        </w:rPr>
      </w:pPr>
      <w:r>
        <w:rPr>
          <w:sz w:val="24"/>
          <w:szCs w:val="24"/>
        </w:rPr>
        <w:t>13.A是一家上市公司，主要经营汽车座椅的生产销售。近年来，随国内汽车市场行情大涨影响，公司股票也呈现出上升之势。某机构投资者拟购买A公司股票并对其进行估值。已知：该机构投资者预期A公司未来5年内收益率将增长12%（g1），且预期5年后的收益增长率调低为6%（g2）。根据A公司年报，该公司现时（D0）的每股现金股利为2元。如果该机构投资者要求的收益率为15%（Ke），请分别根据下述步骤测算A公司股票的价值。该公司前5年的股利现值如下表所示；表2 A公司股票的估值过程年度（t）每年股利现值系数（PVIF15%,t）现值Dt12*（1+12%）=2.248701.9522.24*(1+12%)=2.510.7561.932.51*(1+12%)=2.810.6581.8542.81*(1+12%)=3.150.5721.8053.15*(1+12%)=3.530.4971.75前5年现值加总   （1）确定第5年末的股票价值（即5年后的未来价值）（</w:t>
      </w:r>
      <w:r>
        <w:rPr>
          <w:rFonts w:hint="eastAsia"/>
          <w:sz w:val="24"/>
          <w:szCs w:val="24"/>
          <w:lang w:val="en-US" w:eastAsia="zh-CN"/>
        </w:rPr>
        <w:t xml:space="preserve">  </w:t>
      </w:r>
      <w:r>
        <w:rPr>
          <w:sz w:val="24"/>
          <w:szCs w:val="24"/>
        </w:rPr>
        <w:t xml:space="preserve"> ）。</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szCs w:val="24"/>
          <w:lang w:val="en-US" w:eastAsia="zh-CN"/>
        </w:rPr>
      </w:pPr>
      <w:r>
        <w:rPr>
          <w:sz w:val="24"/>
          <w:szCs w:val="24"/>
        </w:rPr>
        <w:t>A.41.58元B.40元C.50元D.42.5元</w:t>
      </w:r>
      <w:r>
        <w:rPr>
          <w:rFonts w:hint="eastAsia"/>
          <w:color w:val="FF0000"/>
          <w:sz w:val="24"/>
          <w:szCs w:val="24"/>
          <w:lang w:eastAsia="zh-CN"/>
        </w:rPr>
        <w:t>正确答案：</w:t>
      </w:r>
      <w:r>
        <w:rPr>
          <w:sz w:val="24"/>
          <w:szCs w:val="24"/>
        </w:rPr>
        <w:t>A.41.58元</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szCs w:val="24"/>
          <w:lang w:eastAsia="zh-CN"/>
        </w:rPr>
      </w:pPr>
      <w:r>
        <w:rPr>
          <w:sz w:val="24"/>
          <w:szCs w:val="24"/>
        </w:rPr>
        <w:t>14.（2）确定该股票第5年末价值的现在值为多少？（</w:t>
      </w:r>
      <w:r>
        <w:rPr>
          <w:rFonts w:hint="eastAsia"/>
          <w:sz w:val="24"/>
          <w:szCs w:val="24"/>
          <w:lang w:val="en-US" w:eastAsia="zh-CN"/>
        </w:rPr>
        <w:t xml:space="preserve">  </w:t>
      </w:r>
      <w:r>
        <w:rPr>
          <w:sz w:val="24"/>
          <w:szCs w:val="24"/>
        </w:rPr>
        <w:t xml:space="preserve"> ）</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szCs w:val="24"/>
          <w:lang w:val="en-US" w:eastAsia="zh-CN"/>
        </w:rPr>
      </w:pPr>
      <w:r>
        <w:rPr>
          <w:sz w:val="24"/>
          <w:szCs w:val="24"/>
        </w:rPr>
        <w:t>A.20元B.20.67元C.23元D.41.58元</w:t>
      </w:r>
      <w:r>
        <w:rPr>
          <w:rFonts w:hint="eastAsia"/>
          <w:sz w:val="24"/>
          <w:szCs w:val="24"/>
          <w:lang w:val="en-US" w:eastAsia="zh-CN"/>
        </w:rPr>
        <w:t xml:space="preserve">  </w:t>
      </w:r>
      <w:r>
        <w:rPr>
          <w:rFonts w:hint="eastAsia"/>
          <w:color w:val="FF0000"/>
          <w:sz w:val="24"/>
          <w:szCs w:val="24"/>
          <w:lang w:eastAsia="zh-CN"/>
        </w:rPr>
        <w:t>正确答案：</w:t>
      </w:r>
      <w:r>
        <w:rPr>
          <w:sz w:val="24"/>
          <w:szCs w:val="24"/>
        </w:rPr>
        <w:t>B.20.67元</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szCs w:val="24"/>
          <w:lang w:eastAsia="zh-CN"/>
        </w:rPr>
      </w:pPr>
      <w:r>
        <w:rPr>
          <w:sz w:val="24"/>
          <w:szCs w:val="24"/>
        </w:rPr>
        <w:t>15.（3）该股票的内在价值为多少？（</w:t>
      </w:r>
      <w:r>
        <w:rPr>
          <w:rFonts w:hint="eastAsia"/>
          <w:sz w:val="24"/>
          <w:szCs w:val="24"/>
          <w:lang w:val="en-US" w:eastAsia="zh-CN"/>
        </w:rPr>
        <w:t xml:space="preserve">   </w:t>
      </w:r>
      <w:r>
        <w:rPr>
          <w:sz w:val="24"/>
          <w:szCs w:val="24"/>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szCs w:val="24"/>
          <w:lang w:val="en-US" w:eastAsia="zh-CN"/>
        </w:rPr>
      </w:pPr>
      <w:r>
        <w:rPr>
          <w:sz w:val="24"/>
          <w:szCs w:val="24"/>
        </w:rPr>
        <w:t>A.30元B.50元C.29.92元D.25元</w:t>
      </w:r>
      <w:r>
        <w:rPr>
          <w:rFonts w:hint="eastAsia"/>
          <w:color w:val="FF0000"/>
          <w:sz w:val="24"/>
          <w:szCs w:val="24"/>
          <w:lang w:eastAsia="zh-CN"/>
        </w:rPr>
        <w:t>正确答案：</w:t>
      </w:r>
      <w:r>
        <w:rPr>
          <w:sz w:val="24"/>
          <w:szCs w:val="24"/>
        </w:rPr>
        <w:t>C.29.92元</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szCs w:val="24"/>
          <w:lang w:eastAsia="zh-CN"/>
        </w:rPr>
      </w:pPr>
      <w:r>
        <w:rPr>
          <w:sz w:val="24"/>
          <w:szCs w:val="24"/>
        </w:rPr>
        <w:t>16.（4）如果该公司现时股票价格为40元/股，请问该机构投资者是否会考虑购买该股票？（   ）</w:t>
      </w:r>
    </w:p>
    <w:p>
      <w:pPr>
        <w:keepNext w:val="0"/>
        <w:keepLines w:val="0"/>
        <w:pageBreakBefore w:val="0"/>
        <w:widowControl/>
        <w:numPr>
          <w:ilvl w:val="0"/>
          <w:numId w:val="7"/>
        </w:numPr>
        <w:kinsoku/>
        <w:wordWrap/>
        <w:overflowPunct/>
        <w:topLinePunct w:val="0"/>
        <w:autoSpaceDE/>
        <w:autoSpaceDN/>
        <w:bidi w:val="0"/>
        <w:adjustRightInd/>
        <w:snapToGrid/>
        <w:spacing w:after="0" w:line="500" w:lineRule="exact"/>
        <w:jc w:val="left"/>
        <w:textAlignment w:val="auto"/>
        <w:rPr>
          <w:rFonts w:hint="default"/>
          <w:sz w:val="24"/>
          <w:szCs w:val="24"/>
          <w:lang w:val="en-US"/>
        </w:rPr>
      </w:pPr>
      <w:r>
        <w:rPr>
          <w:rFonts w:hint="eastAsia"/>
          <w:color w:val="494949"/>
          <w:sz w:val="24"/>
          <w:szCs w:val="24"/>
          <w:lang w:val="en-US" w:eastAsia="zh-CN"/>
        </w:rPr>
        <w:t xml:space="preserve"> </w:t>
      </w:r>
      <w:r>
        <w:rPr>
          <w:sz w:val="24"/>
          <w:szCs w:val="24"/>
        </w:rPr>
        <w:t>应该购买B.不应该购买</w:t>
      </w:r>
      <w:r>
        <w:rPr>
          <w:rFonts w:hint="eastAsia"/>
          <w:sz w:val="24"/>
          <w:szCs w:val="24"/>
          <w:lang w:val="en-US" w:eastAsia="zh-CN"/>
        </w:rPr>
        <w:t xml:space="preserve">   </w:t>
      </w:r>
      <w:r>
        <w:rPr>
          <w:rFonts w:hint="eastAsia"/>
          <w:color w:val="FF0000"/>
          <w:sz w:val="24"/>
          <w:szCs w:val="24"/>
          <w:lang w:eastAsia="zh-CN"/>
        </w:rPr>
        <w:t>正确答案：</w:t>
      </w:r>
      <w:r>
        <w:rPr>
          <w:sz w:val="24"/>
          <w:szCs w:val="24"/>
        </w:rPr>
        <w:t>B.不应该购买</w:t>
      </w:r>
      <w:r>
        <w:rPr>
          <w:rFonts w:hint="eastAsia"/>
          <w:sz w:val="24"/>
          <w:szCs w:val="24"/>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after="0" w:line="500" w:lineRule="exact"/>
        <w:jc w:val="left"/>
        <w:textAlignment w:val="auto"/>
        <w:rPr>
          <w:sz w:val="24"/>
          <w:szCs w:val="24"/>
        </w:rPr>
      </w:pPr>
    </w:p>
    <w:p>
      <w:pPr>
        <w:keepNext w:val="0"/>
        <w:keepLines w:val="0"/>
        <w:pageBreakBefore w:val="0"/>
        <w:widowControl/>
        <w:kinsoku/>
        <w:wordWrap/>
        <w:overflowPunct/>
        <w:topLinePunct w:val="0"/>
        <w:autoSpaceDE/>
        <w:autoSpaceDN/>
        <w:bidi w:val="0"/>
        <w:adjustRightInd/>
        <w:snapToGrid/>
        <w:spacing w:after="0" w:line="500" w:lineRule="exact"/>
        <w:jc w:val="center"/>
        <w:textAlignment w:val="auto"/>
        <w:rPr>
          <w:rFonts w:hint="eastAsia" w:ascii="黑体" w:hAnsi="黑体" w:eastAsia="黑体" w:cs="黑体"/>
          <w:sz w:val="44"/>
          <w:szCs w:val="44"/>
        </w:rPr>
      </w:pPr>
      <w:r>
        <w:rPr>
          <w:rFonts w:hint="eastAsia" w:ascii="黑体" w:hAnsi="黑体" w:eastAsia="黑体" w:cs="黑体"/>
          <w:sz w:val="44"/>
          <w:szCs w:val="44"/>
        </w:rPr>
        <w:t>形考任务2</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szCs w:val="24"/>
        </w:rPr>
      </w:pP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szCs w:val="24"/>
        </w:rPr>
      </w:pPr>
      <w:r>
        <w:rPr>
          <w:sz w:val="24"/>
          <w:szCs w:val="24"/>
        </w:rPr>
        <w:t>计算分析题</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szCs w:val="24"/>
        </w:rPr>
      </w:pPr>
      <w:r>
        <w:rPr>
          <w:sz w:val="24"/>
          <w:szCs w:val="24"/>
        </w:rPr>
        <w:t>1：大华公司准备购入一设备扩充生产能力。现有甲乙两个方案可供选择,甲方案需投资10000元,使用寿命为5年,采用直线法折旧,5年后设备无残值，5年中每年销售收入6000元，每年付现成本2000元。乙方案需投资12000元，采用直线折旧法计提折旧，使用寿命也为5年，5年后残值收入2000元。5年中每年的销售收入为8000元，付现成本第一年为3000元，以后随着设备折旧，逐年增加修理费400元，另需垫支营运资金3000元，假设所得税率为40%，资本成本为10%。</w:t>
      </w:r>
    </w:p>
    <w:p>
      <w:pPr>
        <w:keepNext w:val="0"/>
        <w:keepLines w:val="0"/>
        <w:pageBreakBefore w:val="0"/>
        <w:widowControl/>
        <w:numPr>
          <w:ilvl w:val="0"/>
          <w:numId w:val="0"/>
        </w:numPr>
        <w:kinsoku/>
        <w:wordWrap/>
        <w:overflowPunct/>
        <w:topLinePunct w:val="0"/>
        <w:autoSpaceDE/>
        <w:autoSpaceDN/>
        <w:bidi w:val="0"/>
        <w:adjustRightInd/>
        <w:snapToGrid/>
        <w:spacing w:after="0" w:line="500" w:lineRule="exact"/>
        <w:jc w:val="left"/>
        <w:textAlignment w:val="auto"/>
        <w:rPr>
          <w:rFonts w:hint="eastAsia"/>
          <w:sz w:val="24"/>
          <w:szCs w:val="24"/>
          <w:lang w:val="en-US" w:eastAsia="zh-CN"/>
        </w:rPr>
      </w:pPr>
      <w:r>
        <w:rPr>
          <w:rFonts w:hint="eastAsia"/>
          <w:sz w:val="24"/>
          <w:szCs w:val="24"/>
          <w:lang w:val="en-US" w:eastAsia="zh-CN"/>
        </w:rPr>
        <w:t>2.</w:t>
      </w:r>
      <w:r>
        <w:rPr>
          <w:sz w:val="24"/>
          <w:szCs w:val="24"/>
        </w:rPr>
        <w:t>请计算甲方案的每年折旧额为多少元？（</w:t>
      </w:r>
      <w:r>
        <w:rPr>
          <w:rFonts w:hint="eastAsia"/>
          <w:sz w:val="24"/>
          <w:szCs w:val="24"/>
          <w:lang w:val="en-US" w:eastAsia="zh-CN"/>
        </w:rPr>
        <w:t xml:space="preserve">  </w:t>
      </w:r>
      <w:r>
        <w:rPr>
          <w:sz w:val="24"/>
          <w:szCs w:val="24"/>
        </w:rPr>
        <w:t>）</w:t>
      </w:r>
      <w:r>
        <w:rPr>
          <w:rFonts w:hint="eastAsia"/>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4"/>
          <w:szCs w:val="24"/>
          <w:lang w:val="en-US" w:eastAsia="zh-CN"/>
        </w:rPr>
      </w:pPr>
      <w:r>
        <w:rPr>
          <w:sz w:val="24"/>
          <w:szCs w:val="24"/>
        </w:rPr>
        <w:t>A.1000元B.1200元C.2000元D.2200元</w:t>
      </w:r>
      <w:r>
        <w:rPr>
          <w:rFonts w:hint="eastAsia"/>
          <w:color w:val="FF0000"/>
          <w:sz w:val="24"/>
          <w:szCs w:val="24"/>
          <w:lang w:eastAsia="zh-CN"/>
        </w:rPr>
        <w:t>正确答案：</w:t>
      </w:r>
      <w:r>
        <w:rPr>
          <w:sz w:val="24"/>
          <w:szCs w:val="24"/>
        </w:rPr>
        <w:t>C</w:t>
      </w:r>
      <w:r>
        <w:rPr>
          <w:rFonts w:hint="eastAsia"/>
          <w:sz w:val="24"/>
          <w:szCs w:val="24"/>
          <w:lang w:val="en-US" w:eastAsia="zh-CN"/>
        </w:rPr>
        <w:t xml:space="preserve"> </w:t>
      </w:r>
      <w:r>
        <w:rPr>
          <w:sz w:val="24"/>
          <w:szCs w:val="24"/>
        </w:rPr>
        <w:t>2000（元）</w:t>
      </w:r>
    </w:p>
    <w:p>
      <w:pPr>
        <w:keepNext w:val="0"/>
        <w:keepLines w:val="0"/>
        <w:pageBreakBefore w:val="0"/>
        <w:widowControl/>
        <w:numPr>
          <w:ilvl w:val="0"/>
          <w:numId w:val="0"/>
        </w:numPr>
        <w:kinsoku/>
        <w:wordWrap/>
        <w:overflowPunct/>
        <w:topLinePunct w:val="0"/>
        <w:autoSpaceDE/>
        <w:autoSpaceDN/>
        <w:bidi w:val="0"/>
        <w:adjustRightInd/>
        <w:snapToGrid/>
        <w:spacing w:after="0" w:line="500" w:lineRule="exact"/>
        <w:jc w:val="left"/>
        <w:textAlignment w:val="auto"/>
        <w:rPr>
          <w:rFonts w:hint="eastAsia"/>
          <w:sz w:val="24"/>
          <w:szCs w:val="24"/>
          <w:lang w:val="en-US" w:eastAsia="zh-CN"/>
        </w:rPr>
      </w:pPr>
      <w:r>
        <w:rPr>
          <w:rFonts w:hint="eastAsia"/>
          <w:sz w:val="24"/>
          <w:szCs w:val="24"/>
          <w:lang w:val="en-US" w:eastAsia="zh-CN"/>
        </w:rPr>
        <w:t>3.</w:t>
      </w:r>
      <w:r>
        <w:rPr>
          <w:sz w:val="24"/>
          <w:szCs w:val="24"/>
        </w:rPr>
        <w:t>请计算乙方案的每年折旧额为多少元？（</w:t>
      </w:r>
      <w:r>
        <w:rPr>
          <w:rFonts w:hint="eastAsia"/>
          <w:sz w:val="24"/>
          <w:szCs w:val="24"/>
          <w:lang w:val="en-US" w:eastAsia="zh-CN"/>
        </w:rPr>
        <w:t xml:space="preserve">  </w:t>
      </w:r>
      <w:r>
        <w:rPr>
          <w:sz w:val="24"/>
          <w:szCs w:val="24"/>
        </w:rPr>
        <w:t>）</w:t>
      </w:r>
      <w:r>
        <w:rPr>
          <w:rFonts w:hint="eastAsia"/>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szCs w:val="24"/>
          <w:lang w:eastAsia="zh-CN"/>
        </w:rPr>
      </w:pPr>
      <w:r>
        <w:rPr>
          <w:sz w:val="24"/>
          <w:szCs w:val="24"/>
        </w:rPr>
        <w:t>A.1000元B.1200元C.2000元D.2200元</w:t>
      </w:r>
      <w:r>
        <w:rPr>
          <w:rFonts w:hint="eastAsia"/>
          <w:color w:val="FF0000"/>
          <w:sz w:val="24"/>
          <w:szCs w:val="24"/>
          <w:lang w:eastAsia="zh-CN"/>
        </w:rPr>
        <w:t>正确答案：</w:t>
      </w:r>
      <w:r>
        <w:rPr>
          <w:sz w:val="24"/>
          <w:szCs w:val="24"/>
        </w:rPr>
        <w:t>C</w:t>
      </w:r>
      <w:r>
        <w:rPr>
          <w:rFonts w:hint="eastAsia"/>
          <w:sz w:val="24"/>
          <w:szCs w:val="24"/>
          <w:lang w:val="en-US" w:eastAsia="zh-CN"/>
        </w:rPr>
        <w:t xml:space="preserve"> </w:t>
      </w:r>
      <w:r>
        <w:rPr>
          <w:sz w:val="24"/>
          <w:szCs w:val="24"/>
        </w:rPr>
        <w:t>2000（元）</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szCs w:val="24"/>
          <w:lang w:val="en-US" w:eastAsia="zh-CN"/>
        </w:rPr>
      </w:pPr>
      <w:r>
        <w:rPr>
          <w:sz w:val="24"/>
          <w:szCs w:val="24"/>
        </w:rPr>
        <w:t>4.请计算甲方案的营业现金流量为多少元？（</w:t>
      </w:r>
      <w:r>
        <w:rPr>
          <w:rFonts w:hint="eastAsia"/>
          <w:sz w:val="24"/>
          <w:szCs w:val="24"/>
          <w:lang w:val="en-US" w:eastAsia="zh-CN"/>
        </w:rPr>
        <w:t xml:space="preserve">  </w:t>
      </w:r>
      <w:r>
        <w:rPr>
          <w:sz w:val="24"/>
          <w:szCs w:val="24"/>
        </w:rPr>
        <w:t xml:space="preserve"> ）</w:t>
      </w:r>
      <w:r>
        <w:rPr>
          <w:rFonts w:hint="eastAsia"/>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szCs w:val="24"/>
          <w:lang w:eastAsia="zh-CN"/>
        </w:rPr>
      </w:pPr>
      <w:r>
        <w:rPr>
          <w:sz w:val="24"/>
          <w:szCs w:val="24"/>
        </w:rPr>
        <w:t>A.1000元B.1200元C.2000元D.3200元</w:t>
      </w:r>
      <w:r>
        <w:rPr>
          <w:rFonts w:hint="eastAsia"/>
          <w:sz w:val="24"/>
          <w:szCs w:val="24"/>
          <w:lang w:val="en-US" w:eastAsia="zh-CN"/>
        </w:rPr>
        <w:t xml:space="preserve">  </w:t>
      </w:r>
      <w:r>
        <w:rPr>
          <w:rFonts w:hint="eastAsia"/>
          <w:color w:val="FF0000"/>
          <w:sz w:val="24"/>
          <w:szCs w:val="24"/>
          <w:lang w:eastAsia="zh-CN"/>
        </w:rPr>
        <w:t>正确答案：</w:t>
      </w:r>
      <w:r>
        <w:rPr>
          <w:sz w:val="24"/>
          <w:szCs w:val="24"/>
        </w:rPr>
        <w:t>D</w:t>
      </w:r>
      <w:r>
        <w:rPr>
          <w:rFonts w:hint="eastAsia"/>
          <w:sz w:val="24"/>
          <w:szCs w:val="24"/>
          <w:lang w:val="en-US" w:eastAsia="zh-CN"/>
        </w:rPr>
        <w:t xml:space="preserve"> </w:t>
      </w:r>
      <w:r>
        <w:rPr>
          <w:sz w:val="24"/>
          <w:szCs w:val="24"/>
        </w:rPr>
        <w:t>3200元</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szCs w:val="24"/>
          <w:lang w:eastAsia="zh-CN"/>
        </w:rPr>
      </w:pPr>
      <w:r>
        <w:rPr>
          <w:sz w:val="24"/>
          <w:szCs w:val="24"/>
        </w:rPr>
        <w:t>5.请计算乙方案第一年的现金流量为多少元？（</w:t>
      </w:r>
      <w:r>
        <w:rPr>
          <w:rFonts w:hint="eastAsia"/>
          <w:sz w:val="24"/>
          <w:szCs w:val="24"/>
          <w:lang w:val="en-US" w:eastAsia="zh-CN"/>
        </w:rPr>
        <w:t xml:space="preserve">   </w:t>
      </w:r>
      <w:r>
        <w:rPr>
          <w:sz w:val="24"/>
          <w:szCs w:val="24"/>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szCs w:val="24"/>
          <w:lang w:eastAsia="zh-CN"/>
        </w:rPr>
      </w:pPr>
      <w:r>
        <w:rPr>
          <w:sz w:val="24"/>
          <w:szCs w:val="24"/>
        </w:rPr>
        <w:t>A.1000元B.1200元C.2000元D.3800元</w:t>
      </w:r>
      <w:r>
        <w:rPr>
          <w:rFonts w:hint="eastAsia"/>
          <w:sz w:val="24"/>
          <w:szCs w:val="24"/>
          <w:lang w:val="en-US" w:eastAsia="zh-CN"/>
        </w:rPr>
        <w:t xml:space="preserve">  </w:t>
      </w:r>
      <w:r>
        <w:rPr>
          <w:rFonts w:hint="eastAsia"/>
          <w:color w:val="FF0000"/>
          <w:sz w:val="24"/>
          <w:szCs w:val="24"/>
          <w:lang w:eastAsia="zh-CN"/>
        </w:rPr>
        <w:t>正确答案：</w:t>
      </w:r>
      <w:r>
        <w:rPr>
          <w:sz w:val="24"/>
          <w:szCs w:val="24"/>
        </w:rPr>
        <w:t>D</w:t>
      </w:r>
      <w:r>
        <w:rPr>
          <w:rFonts w:hint="eastAsia"/>
          <w:sz w:val="24"/>
          <w:szCs w:val="24"/>
          <w:lang w:val="en-US" w:eastAsia="zh-CN"/>
        </w:rPr>
        <w:t xml:space="preserve"> </w:t>
      </w:r>
      <w:r>
        <w:rPr>
          <w:sz w:val="24"/>
          <w:szCs w:val="24"/>
        </w:rPr>
        <w:t>3800元</w:t>
      </w:r>
    </w:p>
    <w:p>
      <w:pPr>
        <w:keepNext w:val="0"/>
        <w:keepLines w:val="0"/>
        <w:pageBreakBefore w:val="0"/>
        <w:widowControl/>
        <w:numPr>
          <w:ilvl w:val="0"/>
          <w:numId w:val="0"/>
        </w:numPr>
        <w:kinsoku/>
        <w:wordWrap/>
        <w:overflowPunct/>
        <w:topLinePunct w:val="0"/>
        <w:autoSpaceDE/>
        <w:autoSpaceDN/>
        <w:bidi w:val="0"/>
        <w:adjustRightInd/>
        <w:snapToGrid/>
        <w:spacing w:after="0" w:line="500" w:lineRule="exact"/>
        <w:jc w:val="left"/>
        <w:textAlignment w:val="auto"/>
        <w:rPr>
          <w:sz w:val="24"/>
          <w:szCs w:val="24"/>
        </w:rPr>
      </w:pPr>
      <w:r>
        <w:rPr>
          <w:rFonts w:hint="eastAsia"/>
          <w:sz w:val="24"/>
          <w:szCs w:val="24"/>
          <w:lang w:val="en-US" w:eastAsia="zh-CN"/>
        </w:rPr>
        <w:t>6.</w:t>
      </w:r>
      <w:r>
        <w:rPr>
          <w:sz w:val="24"/>
          <w:szCs w:val="24"/>
        </w:rPr>
        <w:t>请计算乙方案第二年的现金流量为多少元？（</w:t>
      </w:r>
      <w:r>
        <w:rPr>
          <w:rFonts w:hint="eastAsia"/>
          <w:sz w:val="24"/>
          <w:szCs w:val="24"/>
          <w:lang w:val="en-US" w:eastAsia="zh-CN"/>
        </w:rPr>
        <w:t xml:space="preserve">   </w:t>
      </w:r>
      <w:r>
        <w:rPr>
          <w:sz w:val="24"/>
          <w:szCs w:val="24"/>
        </w:rPr>
        <w:t>）</w:t>
      </w:r>
    </w:p>
    <w:p>
      <w:pPr>
        <w:keepNext w:val="0"/>
        <w:keepLines w:val="0"/>
        <w:pageBreakBefore w:val="0"/>
        <w:widowControl/>
        <w:numPr>
          <w:ilvl w:val="0"/>
          <w:numId w:val="0"/>
        </w:numPr>
        <w:kinsoku/>
        <w:wordWrap/>
        <w:overflowPunct/>
        <w:topLinePunct w:val="0"/>
        <w:autoSpaceDE/>
        <w:autoSpaceDN/>
        <w:bidi w:val="0"/>
        <w:adjustRightInd/>
        <w:snapToGrid/>
        <w:spacing w:after="0" w:line="500" w:lineRule="exact"/>
        <w:jc w:val="left"/>
        <w:textAlignment w:val="auto"/>
        <w:rPr>
          <w:rFonts w:hint="eastAsia" w:eastAsia="宋体"/>
          <w:sz w:val="24"/>
          <w:szCs w:val="24"/>
          <w:lang w:eastAsia="zh-CN"/>
        </w:rPr>
      </w:pPr>
      <w:r>
        <w:rPr>
          <w:rFonts w:hint="eastAsia"/>
          <w:sz w:val="24"/>
          <w:szCs w:val="24"/>
          <w:lang w:val="en-US" w:eastAsia="zh-CN"/>
        </w:rPr>
        <w:t xml:space="preserve"> </w:t>
      </w:r>
      <w:r>
        <w:rPr>
          <w:sz w:val="24"/>
          <w:szCs w:val="24"/>
        </w:rPr>
        <w:t>A.1000元B.1200元C.3560元D.3800元</w:t>
      </w:r>
      <w:r>
        <w:rPr>
          <w:rFonts w:hint="eastAsia"/>
          <w:sz w:val="24"/>
          <w:szCs w:val="24"/>
          <w:lang w:val="en-US" w:eastAsia="zh-CN"/>
        </w:rPr>
        <w:t xml:space="preserve">  </w:t>
      </w:r>
      <w:r>
        <w:rPr>
          <w:rFonts w:hint="eastAsia"/>
          <w:color w:val="FF0000"/>
          <w:sz w:val="24"/>
          <w:szCs w:val="24"/>
          <w:lang w:eastAsia="zh-CN"/>
        </w:rPr>
        <w:t>正确答案：</w:t>
      </w:r>
      <w:r>
        <w:rPr>
          <w:sz w:val="24"/>
          <w:szCs w:val="24"/>
        </w:rPr>
        <w:t>C</w:t>
      </w:r>
      <w:r>
        <w:rPr>
          <w:rFonts w:hint="eastAsia"/>
          <w:sz w:val="24"/>
          <w:szCs w:val="24"/>
          <w:lang w:val="en-US" w:eastAsia="zh-CN"/>
        </w:rPr>
        <w:t xml:space="preserve"> </w:t>
      </w:r>
      <w:r>
        <w:rPr>
          <w:sz w:val="24"/>
          <w:szCs w:val="24"/>
        </w:rPr>
        <w:t>3560元</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szCs w:val="24"/>
          <w:lang w:eastAsia="zh-CN"/>
        </w:rPr>
      </w:pPr>
      <w:r>
        <w:rPr>
          <w:sz w:val="24"/>
          <w:szCs w:val="24"/>
        </w:rPr>
        <w:t>7.请计算乙方案第三年的现金流量为多少元？（</w:t>
      </w:r>
      <w:r>
        <w:rPr>
          <w:rFonts w:hint="eastAsia"/>
          <w:sz w:val="24"/>
          <w:szCs w:val="24"/>
          <w:lang w:val="en-US" w:eastAsia="zh-CN"/>
        </w:rPr>
        <w:t xml:space="preserve">   </w:t>
      </w:r>
      <w:r>
        <w:rPr>
          <w:sz w:val="24"/>
          <w:szCs w:val="24"/>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szCs w:val="24"/>
          <w:lang w:eastAsia="zh-CN"/>
        </w:rPr>
      </w:pPr>
      <w:r>
        <w:rPr>
          <w:rFonts w:hint="eastAsia"/>
          <w:sz w:val="24"/>
          <w:szCs w:val="24"/>
          <w:lang w:val="en-US" w:eastAsia="zh-CN"/>
        </w:rPr>
        <w:t xml:space="preserve"> </w:t>
      </w:r>
      <w:r>
        <w:rPr>
          <w:sz w:val="24"/>
          <w:szCs w:val="24"/>
        </w:rPr>
        <w:t>A.2600元B.3320元C.2000元D.3800元</w:t>
      </w:r>
      <w:r>
        <w:rPr>
          <w:rFonts w:hint="eastAsia"/>
          <w:color w:val="FF0000"/>
          <w:sz w:val="24"/>
          <w:szCs w:val="24"/>
          <w:lang w:eastAsia="zh-CN"/>
        </w:rPr>
        <w:t>正确答案：</w:t>
      </w:r>
      <w:r>
        <w:rPr>
          <w:sz w:val="24"/>
          <w:szCs w:val="24"/>
        </w:rPr>
        <w:t>B</w:t>
      </w:r>
      <w:r>
        <w:rPr>
          <w:rFonts w:hint="eastAsia"/>
          <w:sz w:val="24"/>
          <w:szCs w:val="24"/>
          <w:lang w:val="en-US" w:eastAsia="zh-CN"/>
        </w:rPr>
        <w:t xml:space="preserve"> </w:t>
      </w:r>
      <w:r>
        <w:rPr>
          <w:sz w:val="24"/>
          <w:szCs w:val="24"/>
        </w:rPr>
        <w:t>3320元</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szCs w:val="24"/>
          <w:lang w:eastAsia="zh-CN"/>
        </w:rPr>
      </w:pPr>
      <w:r>
        <w:rPr>
          <w:sz w:val="24"/>
          <w:szCs w:val="24"/>
        </w:rPr>
        <w:t>8.请计算乙方案第四年的现金流量为多少元？（</w:t>
      </w:r>
      <w:r>
        <w:rPr>
          <w:rFonts w:hint="eastAsia"/>
          <w:sz w:val="24"/>
          <w:szCs w:val="24"/>
          <w:lang w:val="en-US" w:eastAsia="zh-CN"/>
        </w:rPr>
        <w:t xml:space="preserve">   </w:t>
      </w:r>
      <w:r>
        <w:rPr>
          <w:sz w:val="24"/>
          <w:szCs w:val="24"/>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szCs w:val="24"/>
          <w:lang w:eastAsia="zh-CN"/>
        </w:rPr>
      </w:pPr>
      <w:r>
        <w:rPr>
          <w:rFonts w:hint="eastAsia"/>
          <w:sz w:val="24"/>
          <w:szCs w:val="24"/>
          <w:lang w:val="en-US" w:eastAsia="zh-CN"/>
        </w:rPr>
        <w:t xml:space="preserve"> </w:t>
      </w:r>
      <w:r>
        <w:rPr>
          <w:sz w:val="24"/>
          <w:szCs w:val="24"/>
        </w:rPr>
        <w:t>A.1000元B.1200元C.2000元D.3080元</w:t>
      </w:r>
      <w:r>
        <w:rPr>
          <w:rFonts w:hint="eastAsia"/>
          <w:sz w:val="24"/>
          <w:szCs w:val="24"/>
          <w:lang w:val="en-US" w:eastAsia="zh-CN"/>
        </w:rPr>
        <w:t xml:space="preserve">  </w:t>
      </w:r>
      <w:r>
        <w:rPr>
          <w:rFonts w:hint="eastAsia"/>
          <w:color w:val="FF0000"/>
          <w:sz w:val="24"/>
          <w:szCs w:val="24"/>
          <w:lang w:eastAsia="zh-CN"/>
        </w:rPr>
        <w:t>正确答案：</w:t>
      </w:r>
      <w:r>
        <w:rPr>
          <w:sz w:val="24"/>
          <w:szCs w:val="24"/>
        </w:rPr>
        <w:t>D</w:t>
      </w:r>
      <w:r>
        <w:rPr>
          <w:rFonts w:hint="eastAsia"/>
          <w:sz w:val="24"/>
          <w:szCs w:val="24"/>
          <w:lang w:val="en-US" w:eastAsia="zh-CN"/>
        </w:rPr>
        <w:t xml:space="preserve"> </w:t>
      </w:r>
      <w:r>
        <w:rPr>
          <w:sz w:val="24"/>
          <w:szCs w:val="24"/>
        </w:rPr>
        <w:t>3080元</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szCs w:val="24"/>
          <w:lang w:eastAsia="zh-CN"/>
        </w:rPr>
      </w:pPr>
      <w:r>
        <w:rPr>
          <w:sz w:val="24"/>
          <w:szCs w:val="24"/>
        </w:rPr>
        <w:t>9.请计算乙方案第五年的现金流量为多少元？（</w:t>
      </w:r>
      <w:r>
        <w:rPr>
          <w:rFonts w:hint="eastAsia"/>
          <w:sz w:val="24"/>
          <w:szCs w:val="24"/>
          <w:lang w:val="en-US" w:eastAsia="zh-CN"/>
        </w:rPr>
        <w:t xml:space="preserve">   </w:t>
      </w:r>
      <w:r>
        <w:rPr>
          <w:sz w:val="24"/>
          <w:szCs w:val="24"/>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szCs w:val="24"/>
        </w:rPr>
      </w:pPr>
      <w:r>
        <w:rPr>
          <w:sz w:val="24"/>
          <w:szCs w:val="24"/>
        </w:rPr>
        <w:t>A.1000元B.1200元C.2000元D.7840元</w:t>
      </w:r>
      <w:r>
        <w:rPr>
          <w:rFonts w:hint="eastAsia"/>
          <w:color w:val="FF0000"/>
          <w:sz w:val="24"/>
          <w:szCs w:val="24"/>
          <w:lang w:eastAsia="zh-CN"/>
        </w:rPr>
        <w:t>正确答案：</w:t>
      </w:r>
      <w:r>
        <w:rPr>
          <w:sz w:val="24"/>
          <w:szCs w:val="24"/>
        </w:rPr>
        <w:t>D</w:t>
      </w:r>
      <w:r>
        <w:rPr>
          <w:rFonts w:hint="eastAsia"/>
          <w:sz w:val="24"/>
          <w:szCs w:val="24"/>
          <w:lang w:val="en-US" w:eastAsia="zh-CN"/>
        </w:rPr>
        <w:t xml:space="preserve"> </w:t>
      </w:r>
      <w:r>
        <w:rPr>
          <w:sz w:val="24"/>
          <w:szCs w:val="24"/>
        </w:rPr>
        <w:t>7840元</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szCs w:val="24"/>
          <w:lang w:eastAsia="zh-CN"/>
        </w:rPr>
      </w:pPr>
      <w:r>
        <w:rPr>
          <w:sz w:val="24"/>
          <w:szCs w:val="24"/>
        </w:rPr>
        <w:t>10.请计算甲方案的回收期为多少年？（</w:t>
      </w:r>
      <w:r>
        <w:rPr>
          <w:rFonts w:hint="eastAsia"/>
          <w:sz w:val="24"/>
          <w:szCs w:val="24"/>
          <w:lang w:val="en-US" w:eastAsia="zh-CN"/>
        </w:rPr>
        <w:t xml:space="preserve">   </w:t>
      </w:r>
      <w:r>
        <w:rPr>
          <w:sz w:val="24"/>
          <w:szCs w:val="24"/>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szCs w:val="24"/>
          <w:lang w:eastAsia="zh-CN"/>
        </w:rPr>
      </w:pPr>
      <w:r>
        <w:rPr>
          <w:sz w:val="24"/>
          <w:szCs w:val="24"/>
        </w:rPr>
        <w:t>A.1年B.2年C.3.13年D.4年</w:t>
      </w:r>
      <w:r>
        <w:rPr>
          <w:rFonts w:hint="eastAsia"/>
          <w:sz w:val="24"/>
          <w:szCs w:val="24"/>
          <w:lang w:val="en-US" w:eastAsia="zh-CN"/>
        </w:rPr>
        <w:t xml:space="preserve">   </w:t>
      </w:r>
      <w:r>
        <w:rPr>
          <w:rFonts w:hint="eastAsia"/>
          <w:color w:val="FF0000"/>
          <w:sz w:val="24"/>
          <w:szCs w:val="24"/>
          <w:lang w:eastAsia="zh-CN"/>
        </w:rPr>
        <w:t>正确答案：</w:t>
      </w:r>
      <w:r>
        <w:rPr>
          <w:sz w:val="24"/>
          <w:szCs w:val="24"/>
        </w:rPr>
        <w:t>C</w:t>
      </w:r>
      <w:r>
        <w:rPr>
          <w:rFonts w:hint="eastAsia"/>
          <w:sz w:val="24"/>
          <w:szCs w:val="24"/>
          <w:lang w:val="en-US" w:eastAsia="zh-CN"/>
        </w:rPr>
        <w:t xml:space="preserve"> </w:t>
      </w:r>
      <w:r>
        <w:rPr>
          <w:sz w:val="24"/>
          <w:szCs w:val="24"/>
        </w:rPr>
        <w:t>3.13（年）</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szCs w:val="24"/>
          <w:lang w:eastAsia="zh-CN"/>
        </w:rPr>
      </w:pPr>
      <w:r>
        <w:rPr>
          <w:sz w:val="24"/>
          <w:szCs w:val="24"/>
        </w:rPr>
        <w:t>11.请计算乙方案的回收期为多少年？（</w:t>
      </w:r>
      <w:r>
        <w:rPr>
          <w:rFonts w:hint="eastAsia"/>
          <w:sz w:val="24"/>
          <w:szCs w:val="24"/>
          <w:lang w:val="en-US" w:eastAsia="zh-CN"/>
        </w:rPr>
        <w:t xml:space="preserve">   </w:t>
      </w:r>
      <w:r>
        <w:rPr>
          <w:sz w:val="24"/>
          <w:szCs w:val="24"/>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szCs w:val="24"/>
          <w:lang w:eastAsia="zh-CN"/>
        </w:rPr>
      </w:pPr>
      <w:r>
        <w:rPr>
          <w:sz w:val="24"/>
          <w:szCs w:val="24"/>
        </w:rPr>
        <w:t>A.1年B.2年C.3.13年D.3.43年</w:t>
      </w:r>
      <w:r>
        <w:rPr>
          <w:rFonts w:hint="eastAsia"/>
          <w:sz w:val="24"/>
          <w:szCs w:val="24"/>
          <w:lang w:val="en-US" w:eastAsia="zh-CN"/>
        </w:rPr>
        <w:t xml:space="preserve">  </w:t>
      </w:r>
      <w:r>
        <w:rPr>
          <w:rFonts w:hint="eastAsia"/>
          <w:color w:val="FF0000"/>
          <w:sz w:val="24"/>
          <w:szCs w:val="24"/>
          <w:lang w:eastAsia="zh-CN"/>
        </w:rPr>
        <w:t>正确答案：</w:t>
      </w:r>
      <w:r>
        <w:rPr>
          <w:sz w:val="24"/>
          <w:szCs w:val="24"/>
        </w:rPr>
        <w:t>D</w:t>
      </w:r>
      <w:r>
        <w:rPr>
          <w:rFonts w:hint="eastAsia"/>
          <w:sz w:val="24"/>
          <w:szCs w:val="24"/>
          <w:lang w:val="en-US" w:eastAsia="zh-CN"/>
        </w:rPr>
        <w:t xml:space="preserve"> </w:t>
      </w:r>
      <w:r>
        <w:rPr>
          <w:sz w:val="24"/>
          <w:szCs w:val="24"/>
        </w:rPr>
        <w:t>3.43（年）</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szCs w:val="24"/>
          <w:lang w:eastAsia="zh-CN"/>
        </w:rPr>
      </w:pPr>
      <w:r>
        <w:rPr>
          <w:sz w:val="24"/>
          <w:szCs w:val="24"/>
        </w:rPr>
        <w:t>12.请计算甲方案的净现值为多少元？（</w:t>
      </w:r>
      <w:r>
        <w:rPr>
          <w:rFonts w:hint="eastAsia"/>
          <w:sz w:val="24"/>
          <w:szCs w:val="24"/>
          <w:lang w:val="en-US" w:eastAsia="zh-CN"/>
        </w:rPr>
        <w:t xml:space="preserve">   </w:t>
      </w:r>
      <w:r>
        <w:rPr>
          <w:sz w:val="24"/>
          <w:szCs w:val="24"/>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szCs w:val="24"/>
          <w:lang w:eastAsia="zh-CN"/>
        </w:rPr>
      </w:pPr>
      <w:r>
        <w:rPr>
          <w:sz w:val="24"/>
          <w:szCs w:val="24"/>
        </w:rPr>
        <w:t>A.2210B.2323.5C.2131.2D.2000</w:t>
      </w:r>
      <w:r>
        <w:rPr>
          <w:rFonts w:hint="eastAsia"/>
          <w:sz w:val="24"/>
          <w:szCs w:val="24"/>
          <w:lang w:val="en-US" w:eastAsia="zh-CN"/>
        </w:rPr>
        <w:t xml:space="preserve">  </w:t>
      </w:r>
      <w:r>
        <w:rPr>
          <w:rFonts w:hint="eastAsia"/>
          <w:color w:val="FF0000"/>
          <w:sz w:val="24"/>
          <w:szCs w:val="24"/>
          <w:lang w:eastAsia="zh-CN"/>
        </w:rPr>
        <w:t>正确答案：</w:t>
      </w:r>
      <w:r>
        <w:rPr>
          <w:sz w:val="24"/>
          <w:szCs w:val="24"/>
        </w:rPr>
        <w:t>C</w:t>
      </w:r>
      <w:r>
        <w:rPr>
          <w:rFonts w:hint="eastAsia"/>
          <w:sz w:val="24"/>
          <w:szCs w:val="24"/>
          <w:lang w:val="en-US" w:eastAsia="zh-CN"/>
        </w:rPr>
        <w:t xml:space="preserve"> </w:t>
      </w:r>
      <w:r>
        <w:rPr>
          <w:sz w:val="24"/>
          <w:szCs w:val="24"/>
        </w:rPr>
        <w:t>2131.2（元）</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szCs w:val="24"/>
          <w:lang w:eastAsia="zh-CN"/>
        </w:rPr>
      </w:pPr>
      <w:r>
        <w:rPr>
          <w:sz w:val="24"/>
          <w:szCs w:val="24"/>
        </w:rPr>
        <w:t>13.请计算乙方案的净现值为多少元？（</w:t>
      </w:r>
      <w:r>
        <w:rPr>
          <w:rFonts w:hint="eastAsia"/>
          <w:sz w:val="24"/>
          <w:szCs w:val="24"/>
          <w:lang w:val="en-US" w:eastAsia="zh-CN"/>
        </w:rPr>
        <w:t xml:space="preserve">   </w:t>
      </w:r>
      <w:r>
        <w:rPr>
          <w:sz w:val="24"/>
          <w:szCs w:val="24"/>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szCs w:val="24"/>
          <w:lang w:eastAsia="zh-CN"/>
        </w:rPr>
      </w:pPr>
      <w:r>
        <w:rPr>
          <w:sz w:val="24"/>
          <w:szCs w:val="24"/>
        </w:rPr>
        <w:t>A.810B.823.5C.831.2D.860.36</w:t>
      </w:r>
      <w:r>
        <w:rPr>
          <w:rFonts w:hint="eastAsia"/>
          <w:sz w:val="24"/>
          <w:szCs w:val="24"/>
          <w:lang w:val="en-US" w:eastAsia="zh-CN"/>
        </w:rPr>
        <w:t xml:space="preserve">  </w:t>
      </w:r>
      <w:r>
        <w:rPr>
          <w:rFonts w:hint="eastAsia"/>
          <w:color w:val="FF0000"/>
          <w:sz w:val="24"/>
          <w:szCs w:val="24"/>
          <w:lang w:eastAsia="zh-CN"/>
        </w:rPr>
        <w:t>正确答案：</w:t>
      </w:r>
      <w:r>
        <w:rPr>
          <w:sz w:val="24"/>
          <w:szCs w:val="24"/>
        </w:rPr>
        <w:t>D</w:t>
      </w:r>
      <w:r>
        <w:rPr>
          <w:rFonts w:hint="eastAsia"/>
          <w:sz w:val="24"/>
          <w:szCs w:val="24"/>
          <w:lang w:val="en-US" w:eastAsia="zh-CN"/>
        </w:rPr>
        <w:t xml:space="preserve"> </w:t>
      </w:r>
      <w:r>
        <w:rPr>
          <w:sz w:val="24"/>
          <w:szCs w:val="24"/>
        </w:rPr>
        <w:t>860.36（元）</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szCs w:val="24"/>
          <w:lang w:eastAsia="zh-CN"/>
        </w:rPr>
      </w:pPr>
      <w:r>
        <w:rPr>
          <w:sz w:val="24"/>
          <w:szCs w:val="24"/>
        </w:rPr>
        <w:t>14.请计算甲方案的现值指数为多少？（</w:t>
      </w:r>
      <w:r>
        <w:rPr>
          <w:rFonts w:hint="eastAsia"/>
          <w:sz w:val="24"/>
          <w:szCs w:val="24"/>
          <w:lang w:val="en-US" w:eastAsia="zh-CN"/>
        </w:rPr>
        <w:t xml:space="preserve">   </w:t>
      </w:r>
      <w:r>
        <w:rPr>
          <w:sz w:val="24"/>
          <w:szCs w:val="24"/>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szCs w:val="24"/>
          <w:lang w:eastAsia="zh-CN"/>
        </w:rPr>
      </w:pPr>
      <w:r>
        <w:rPr>
          <w:rFonts w:hint="eastAsia"/>
          <w:sz w:val="24"/>
          <w:szCs w:val="24"/>
          <w:lang w:val="en-US" w:eastAsia="zh-CN"/>
        </w:rPr>
        <w:t xml:space="preserve"> </w:t>
      </w:r>
      <w:r>
        <w:rPr>
          <w:sz w:val="24"/>
          <w:szCs w:val="24"/>
        </w:rPr>
        <w:t>A.1.0</w:t>
      </w:r>
      <w:r>
        <w:rPr>
          <w:rFonts w:hint="eastAsia"/>
          <w:sz w:val="24"/>
          <w:szCs w:val="24"/>
          <w:lang w:val="en-US" w:eastAsia="zh-CN"/>
        </w:rPr>
        <w:t xml:space="preserve"> </w:t>
      </w:r>
      <w:r>
        <w:rPr>
          <w:sz w:val="24"/>
          <w:szCs w:val="24"/>
        </w:rPr>
        <w:t>B.1.21</w:t>
      </w:r>
      <w:r>
        <w:rPr>
          <w:rFonts w:hint="eastAsia"/>
          <w:sz w:val="24"/>
          <w:szCs w:val="24"/>
          <w:lang w:val="en-US" w:eastAsia="zh-CN"/>
        </w:rPr>
        <w:t xml:space="preserve"> </w:t>
      </w:r>
      <w:r>
        <w:rPr>
          <w:sz w:val="24"/>
          <w:szCs w:val="24"/>
        </w:rPr>
        <w:t>C.1.</w:t>
      </w:r>
      <w:r>
        <w:rPr>
          <w:rFonts w:hint="eastAsia"/>
          <w:sz w:val="24"/>
          <w:szCs w:val="24"/>
          <w:lang w:val="en-US" w:eastAsia="zh-CN"/>
        </w:rPr>
        <w:t xml:space="preserve"> </w:t>
      </w:r>
      <w:r>
        <w:rPr>
          <w:sz w:val="24"/>
          <w:szCs w:val="24"/>
        </w:rPr>
        <w:t>D.1.6</w:t>
      </w:r>
      <w:r>
        <w:rPr>
          <w:rFonts w:hint="eastAsia"/>
          <w:color w:val="FF0000"/>
          <w:sz w:val="24"/>
          <w:szCs w:val="24"/>
          <w:lang w:eastAsia="zh-CN"/>
        </w:rPr>
        <w:t>正确答案：</w:t>
      </w:r>
      <w:r>
        <w:rPr>
          <w:sz w:val="24"/>
          <w:szCs w:val="24"/>
        </w:rPr>
        <w:t>B</w:t>
      </w:r>
      <w:r>
        <w:rPr>
          <w:rFonts w:hint="eastAsia"/>
          <w:sz w:val="24"/>
          <w:szCs w:val="24"/>
          <w:lang w:val="en-US" w:eastAsia="zh-CN"/>
        </w:rPr>
        <w:t xml:space="preserve"> </w:t>
      </w:r>
      <w:r>
        <w:rPr>
          <w:sz w:val="24"/>
          <w:szCs w:val="24"/>
        </w:rPr>
        <w:t>1.21</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szCs w:val="24"/>
          <w:lang w:eastAsia="zh-CN"/>
        </w:rPr>
      </w:pPr>
      <w:r>
        <w:rPr>
          <w:sz w:val="24"/>
          <w:szCs w:val="24"/>
        </w:rPr>
        <w:t>15.请计算乙方案的现值指数为多少？（</w:t>
      </w:r>
      <w:r>
        <w:rPr>
          <w:rFonts w:hint="eastAsia"/>
          <w:sz w:val="24"/>
          <w:szCs w:val="24"/>
          <w:lang w:val="en-US" w:eastAsia="zh-CN"/>
        </w:rPr>
        <w:t xml:space="preserve">   </w:t>
      </w:r>
      <w:r>
        <w:rPr>
          <w:sz w:val="24"/>
          <w:szCs w:val="24"/>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szCs w:val="24"/>
          <w:lang w:eastAsia="zh-CN"/>
        </w:rPr>
      </w:pPr>
      <w:r>
        <w:rPr>
          <w:rFonts w:hint="eastAsia"/>
          <w:sz w:val="24"/>
          <w:szCs w:val="24"/>
          <w:lang w:val="en-US" w:eastAsia="zh-CN"/>
        </w:rPr>
        <w:t xml:space="preserve"> </w:t>
      </w:r>
      <w:r>
        <w:rPr>
          <w:sz w:val="24"/>
          <w:szCs w:val="24"/>
        </w:rPr>
        <w:t>A.1.057B.1.23C.1.2D.1.36</w:t>
      </w:r>
      <w:r>
        <w:rPr>
          <w:rFonts w:hint="eastAsia"/>
          <w:color w:val="FF0000"/>
          <w:sz w:val="24"/>
          <w:szCs w:val="24"/>
          <w:lang w:eastAsia="zh-CN"/>
        </w:rPr>
        <w:t>正确答案：</w:t>
      </w:r>
      <w:r>
        <w:rPr>
          <w:sz w:val="24"/>
          <w:szCs w:val="24"/>
        </w:rPr>
        <w:t>A</w:t>
      </w:r>
      <w:r>
        <w:rPr>
          <w:rFonts w:hint="eastAsia"/>
          <w:sz w:val="24"/>
          <w:szCs w:val="24"/>
          <w:lang w:val="en-US" w:eastAsia="zh-CN"/>
        </w:rPr>
        <w:t xml:space="preserve"> </w:t>
      </w:r>
      <w:r>
        <w:rPr>
          <w:sz w:val="24"/>
          <w:szCs w:val="24"/>
        </w:rPr>
        <w:t>1.057</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szCs w:val="24"/>
          <w:lang w:eastAsia="zh-CN"/>
        </w:rPr>
      </w:pPr>
      <w:r>
        <w:rPr>
          <w:sz w:val="24"/>
          <w:szCs w:val="24"/>
        </w:rPr>
        <w:t>16.请问该公司该选择何种方案进行投资？（</w:t>
      </w:r>
      <w:r>
        <w:rPr>
          <w:rFonts w:hint="eastAsia"/>
          <w:sz w:val="24"/>
          <w:szCs w:val="24"/>
          <w:lang w:val="en-US" w:eastAsia="zh-CN"/>
        </w:rPr>
        <w:t xml:space="preserve">   </w:t>
      </w:r>
      <w:r>
        <w:rPr>
          <w:sz w:val="24"/>
          <w:szCs w:val="24"/>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4"/>
          <w:szCs w:val="24"/>
          <w:lang w:val="en-US" w:eastAsia="zh-CN"/>
        </w:rPr>
      </w:pPr>
      <w:r>
        <w:rPr>
          <w:sz w:val="24"/>
          <w:szCs w:val="24"/>
        </w:rPr>
        <w:t>A.甲方案B.乙方案</w:t>
      </w:r>
      <w:r>
        <w:rPr>
          <w:rFonts w:hint="eastAsia"/>
          <w:color w:val="FF0000"/>
          <w:sz w:val="24"/>
          <w:szCs w:val="24"/>
          <w:lang w:eastAsia="zh-CN"/>
        </w:rPr>
        <w:t>正确答案：</w:t>
      </w:r>
      <w:r>
        <w:rPr>
          <w:sz w:val="24"/>
          <w:szCs w:val="24"/>
        </w:rPr>
        <w:t>A.甲方案</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szCs w:val="24"/>
          <w:lang w:eastAsia="zh-CN"/>
        </w:rPr>
      </w:pPr>
      <w:r>
        <w:rPr>
          <w:sz w:val="24"/>
          <w:szCs w:val="24"/>
        </w:rPr>
        <w:t xml:space="preserve">17.中诚公司现有5个投资项目，公司能够提供的资本总额为250万元，有关资料如下：A项目初始的一次投资额100万元，净现值50万元；B项目初始的一次投资额200万元，净现值110万元；C项目初始的一次投资额50万元，净现值20万元；D项目初始的一次投资额150万元，净现值80万元；E项目初始的一次投资额100万元，净现值70万元；（1）计算各个项目的现值指数。①项目A现值指数为（ </w:t>
      </w:r>
      <w:r>
        <w:rPr>
          <w:rFonts w:hint="eastAsia"/>
          <w:sz w:val="24"/>
          <w:szCs w:val="24"/>
          <w:lang w:val="en-US" w:eastAsia="zh-CN"/>
        </w:rPr>
        <w:t xml:space="preserve"> </w:t>
      </w:r>
      <w:r>
        <w:rPr>
          <w:sz w:val="24"/>
          <w:szCs w:val="24"/>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szCs w:val="24"/>
          <w:lang w:eastAsia="zh-CN"/>
        </w:rPr>
      </w:pPr>
      <w:r>
        <w:rPr>
          <w:sz w:val="24"/>
          <w:szCs w:val="24"/>
        </w:rPr>
        <w:t>A.150%  B.100%</w:t>
      </w:r>
      <w:r>
        <w:rPr>
          <w:rFonts w:hint="eastAsia"/>
          <w:sz w:val="24"/>
          <w:szCs w:val="24"/>
          <w:lang w:val="en-US" w:eastAsia="zh-CN"/>
        </w:rPr>
        <w:t xml:space="preserve"> </w:t>
      </w:r>
      <w:r>
        <w:rPr>
          <w:rFonts w:hint="eastAsia"/>
          <w:color w:val="FF0000"/>
          <w:sz w:val="24"/>
          <w:szCs w:val="24"/>
          <w:lang w:eastAsia="zh-CN"/>
        </w:rPr>
        <w:t>正确答案：</w:t>
      </w:r>
      <w:r>
        <w:rPr>
          <w:sz w:val="24"/>
          <w:szCs w:val="24"/>
        </w:rPr>
        <w:t>A</w:t>
      </w:r>
      <w:r>
        <w:rPr>
          <w:rFonts w:hint="eastAsia"/>
          <w:sz w:val="24"/>
          <w:szCs w:val="24"/>
          <w:lang w:val="en-US" w:eastAsia="zh-CN"/>
        </w:rPr>
        <w:t xml:space="preserve"> </w:t>
      </w:r>
      <w:r>
        <w:rPr>
          <w:sz w:val="24"/>
          <w:szCs w:val="24"/>
        </w:rPr>
        <w:t>150%</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szCs w:val="24"/>
          <w:lang w:eastAsia="zh-CN"/>
        </w:rPr>
      </w:pPr>
      <w:r>
        <w:rPr>
          <w:sz w:val="24"/>
          <w:szCs w:val="24"/>
        </w:rPr>
        <w:t>18.②项目B现值指数为（</w:t>
      </w:r>
      <w:r>
        <w:rPr>
          <w:rFonts w:hint="eastAsia"/>
          <w:sz w:val="24"/>
          <w:szCs w:val="24"/>
          <w:lang w:val="en-US" w:eastAsia="zh-CN"/>
        </w:rPr>
        <w:t xml:space="preserve"> </w:t>
      </w:r>
      <w:r>
        <w:rPr>
          <w:sz w:val="24"/>
          <w:szCs w:val="24"/>
        </w:rPr>
        <w:t xml:space="preserve"> ）。</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szCs w:val="24"/>
          <w:lang w:eastAsia="zh-CN"/>
        </w:rPr>
      </w:pPr>
      <w:r>
        <w:rPr>
          <w:rFonts w:hint="eastAsia"/>
          <w:sz w:val="24"/>
          <w:szCs w:val="24"/>
          <w:lang w:val="en-US" w:eastAsia="zh-CN"/>
        </w:rPr>
        <w:t xml:space="preserve"> </w:t>
      </w:r>
      <w:r>
        <w:rPr>
          <w:sz w:val="24"/>
          <w:szCs w:val="24"/>
        </w:rPr>
        <w:t>A.155%B.100%</w:t>
      </w:r>
      <w:r>
        <w:rPr>
          <w:rFonts w:hint="eastAsia"/>
          <w:sz w:val="24"/>
          <w:szCs w:val="24"/>
          <w:lang w:val="en-US" w:eastAsia="zh-CN"/>
        </w:rPr>
        <w:t xml:space="preserve"> </w:t>
      </w:r>
      <w:r>
        <w:rPr>
          <w:rFonts w:hint="eastAsia"/>
          <w:color w:val="FF0000"/>
          <w:sz w:val="24"/>
          <w:szCs w:val="24"/>
          <w:lang w:eastAsia="zh-CN"/>
        </w:rPr>
        <w:t>正确答案：</w:t>
      </w:r>
      <w:r>
        <w:rPr>
          <w:sz w:val="24"/>
          <w:szCs w:val="24"/>
        </w:rPr>
        <w:t>A</w:t>
      </w:r>
      <w:r>
        <w:rPr>
          <w:rFonts w:hint="eastAsia"/>
          <w:sz w:val="24"/>
          <w:szCs w:val="24"/>
          <w:lang w:val="en-US" w:eastAsia="zh-CN"/>
        </w:rPr>
        <w:t xml:space="preserve"> </w:t>
      </w:r>
      <w:r>
        <w:rPr>
          <w:sz w:val="24"/>
          <w:szCs w:val="24"/>
        </w:rPr>
        <w:t>155%</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szCs w:val="24"/>
          <w:lang w:eastAsia="zh-CN"/>
        </w:rPr>
      </w:pPr>
      <w:r>
        <w:rPr>
          <w:sz w:val="24"/>
          <w:szCs w:val="24"/>
        </w:rPr>
        <w:t>19.③项目C现值指数为（</w:t>
      </w:r>
      <w:r>
        <w:rPr>
          <w:rFonts w:hint="eastAsia"/>
          <w:sz w:val="24"/>
          <w:szCs w:val="24"/>
          <w:lang w:val="en-US" w:eastAsia="zh-CN"/>
        </w:rPr>
        <w:t xml:space="preserve"> </w:t>
      </w:r>
      <w:r>
        <w:rPr>
          <w:sz w:val="24"/>
          <w:szCs w:val="24"/>
        </w:rPr>
        <w:t xml:space="preserve"> ）。</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szCs w:val="24"/>
        </w:rPr>
      </w:pPr>
      <w:r>
        <w:rPr>
          <w:sz w:val="24"/>
          <w:szCs w:val="24"/>
        </w:rPr>
        <w:t>单选题(3.0分)（难易度:中）</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szCs w:val="24"/>
          <w:lang w:eastAsia="zh-CN"/>
        </w:rPr>
      </w:pPr>
      <w:r>
        <w:rPr>
          <w:sz w:val="24"/>
          <w:szCs w:val="24"/>
        </w:rPr>
        <w:t>A.100%</w:t>
      </w:r>
      <w:r>
        <w:rPr>
          <w:rFonts w:hint="eastAsia"/>
          <w:sz w:val="24"/>
          <w:szCs w:val="24"/>
          <w:lang w:val="en-US" w:eastAsia="zh-CN"/>
        </w:rPr>
        <w:t xml:space="preserve">  </w:t>
      </w:r>
      <w:r>
        <w:rPr>
          <w:sz w:val="24"/>
          <w:szCs w:val="24"/>
        </w:rPr>
        <w:t>B.140%</w:t>
      </w:r>
      <w:r>
        <w:rPr>
          <w:rFonts w:hint="eastAsia"/>
          <w:sz w:val="24"/>
          <w:szCs w:val="24"/>
          <w:lang w:val="en-US" w:eastAsia="zh-CN"/>
        </w:rPr>
        <w:t xml:space="preserve">  </w:t>
      </w:r>
      <w:r>
        <w:rPr>
          <w:rFonts w:hint="eastAsia"/>
          <w:color w:val="FF0000"/>
          <w:sz w:val="24"/>
          <w:szCs w:val="24"/>
          <w:lang w:eastAsia="zh-CN"/>
        </w:rPr>
        <w:t>正确答案：</w:t>
      </w:r>
      <w:r>
        <w:rPr>
          <w:sz w:val="24"/>
          <w:szCs w:val="24"/>
        </w:rPr>
        <w:t>B</w:t>
      </w:r>
      <w:r>
        <w:rPr>
          <w:rFonts w:hint="eastAsia"/>
          <w:sz w:val="24"/>
          <w:szCs w:val="24"/>
          <w:lang w:val="en-US" w:eastAsia="zh-CN"/>
        </w:rPr>
        <w:t xml:space="preserve"> </w:t>
      </w:r>
      <w:r>
        <w:rPr>
          <w:sz w:val="24"/>
          <w:szCs w:val="24"/>
        </w:rPr>
        <w:t>140%</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szCs w:val="24"/>
          <w:lang w:eastAsia="zh-CN"/>
        </w:rPr>
      </w:pPr>
      <w:r>
        <w:rPr>
          <w:sz w:val="24"/>
          <w:szCs w:val="24"/>
        </w:rPr>
        <w:t>20.④项目D现值指数为（</w:t>
      </w:r>
      <w:r>
        <w:rPr>
          <w:rFonts w:hint="eastAsia"/>
          <w:sz w:val="24"/>
          <w:szCs w:val="24"/>
          <w:lang w:val="en-US" w:eastAsia="zh-CN"/>
        </w:rPr>
        <w:t xml:space="preserve">  </w:t>
      </w:r>
      <w:r>
        <w:rPr>
          <w:sz w:val="24"/>
          <w:szCs w:val="24"/>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szCs w:val="24"/>
          <w:lang w:eastAsia="zh-CN"/>
        </w:rPr>
      </w:pPr>
      <w:r>
        <w:rPr>
          <w:sz w:val="24"/>
          <w:szCs w:val="24"/>
        </w:rPr>
        <w:t>A.100%</w:t>
      </w:r>
      <w:r>
        <w:rPr>
          <w:rFonts w:hint="eastAsia"/>
          <w:sz w:val="24"/>
          <w:szCs w:val="24"/>
          <w:lang w:val="en-US" w:eastAsia="zh-CN"/>
        </w:rPr>
        <w:t xml:space="preserve">  </w:t>
      </w:r>
      <w:r>
        <w:rPr>
          <w:sz w:val="24"/>
          <w:szCs w:val="24"/>
        </w:rPr>
        <w:t>B.153.3%</w:t>
      </w:r>
      <w:r>
        <w:rPr>
          <w:rFonts w:hint="eastAsia"/>
          <w:sz w:val="24"/>
          <w:szCs w:val="24"/>
          <w:lang w:val="en-US" w:eastAsia="zh-CN"/>
        </w:rPr>
        <w:t xml:space="preserve"> </w:t>
      </w:r>
      <w:r>
        <w:rPr>
          <w:rFonts w:hint="eastAsia"/>
          <w:color w:val="FF0000"/>
          <w:sz w:val="24"/>
          <w:szCs w:val="24"/>
          <w:lang w:eastAsia="zh-CN"/>
        </w:rPr>
        <w:t>正确答案：</w:t>
      </w:r>
      <w:r>
        <w:rPr>
          <w:sz w:val="24"/>
          <w:szCs w:val="24"/>
        </w:rPr>
        <w:t>B</w:t>
      </w:r>
      <w:r>
        <w:rPr>
          <w:rFonts w:hint="eastAsia"/>
          <w:sz w:val="24"/>
          <w:szCs w:val="24"/>
          <w:lang w:val="en-US" w:eastAsia="zh-CN"/>
        </w:rPr>
        <w:t xml:space="preserve"> </w:t>
      </w:r>
      <w:r>
        <w:rPr>
          <w:sz w:val="24"/>
          <w:szCs w:val="24"/>
        </w:rPr>
        <w:t>153.3%</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szCs w:val="24"/>
          <w:lang w:eastAsia="zh-CN"/>
        </w:rPr>
      </w:pPr>
      <w:r>
        <w:rPr>
          <w:sz w:val="24"/>
          <w:szCs w:val="24"/>
        </w:rPr>
        <w:t>21.⑤项目E现值指数为（</w:t>
      </w:r>
      <w:r>
        <w:rPr>
          <w:rFonts w:hint="eastAsia"/>
          <w:sz w:val="24"/>
          <w:szCs w:val="24"/>
          <w:lang w:val="en-US" w:eastAsia="zh-CN"/>
        </w:rPr>
        <w:t xml:space="preserve">  </w:t>
      </w:r>
      <w:r>
        <w:rPr>
          <w:sz w:val="24"/>
          <w:szCs w:val="24"/>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szCs w:val="24"/>
          <w:lang w:eastAsia="zh-CN"/>
        </w:rPr>
      </w:pPr>
      <w:r>
        <w:rPr>
          <w:rFonts w:hint="eastAsia"/>
          <w:sz w:val="24"/>
          <w:szCs w:val="24"/>
          <w:lang w:val="en-US" w:eastAsia="zh-CN"/>
        </w:rPr>
        <w:t xml:space="preserve"> </w:t>
      </w:r>
      <w:r>
        <w:rPr>
          <w:sz w:val="24"/>
          <w:szCs w:val="24"/>
        </w:rPr>
        <w:t>A.170%</w:t>
      </w:r>
      <w:r>
        <w:rPr>
          <w:rFonts w:hint="eastAsia"/>
          <w:sz w:val="24"/>
          <w:szCs w:val="24"/>
          <w:lang w:val="en-US" w:eastAsia="zh-CN"/>
        </w:rPr>
        <w:t xml:space="preserve">    </w:t>
      </w:r>
      <w:r>
        <w:rPr>
          <w:sz w:val="24"/>
          <w:szCs w:val="24"/>
        </w:rPr>
        <w:t>B.100%</w:t>
      </w:r>
      <w:r>
        <w:rPr>
          <w:rFonts w:hint="eastAsia"/>
          <w:sz w:val="24"/>
          <w:szCs w:val="24"/>
          <w:lang w:val="en-US" w:eastAsia="zh-CN"/>
        </w:rPr>
        <w:t xml:space="preserve"> </w:t>
      </w:r>
      <w:r>
        <w:rPr>
          <w:rFonts w:hint="eastAsia"/>
          <w:color w:val="FF0000"/>
          <w:sz w:val="24"/>
          <w:szCs w:val="24"/>
          <w:lang w:eastAsia="zh-CN"/>
        </w:rPr>
        <w:t>正确答案：</w:t>
      </w:r>
      <w:r>
        <w:rPr>
          <w:sz w:val="24"/>
          <w:szCs w:val="24"/>
        </w:rPr>
        <w:t>A</w:t>
      </w:r>
      <w:r>
        <w:rPr>
          <w:rFonts w:hint="eastAsia"/>
          <w:sz w:val="24"/>
          <w:szCs w:val="24"/>
          <w:lang w:val="en-US" w:eastAsia="zh-CN"/>
        </w:rPr>
        <w:t xml:space="preserve"> </w:t>
      </w:r>
      <w:r>
        <w:rPr>
          <w:sz w:val="24"/>
          <w:szCs w:val="24"/>
        </w:rPr>
        <w:t>170%</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szCs w:val="24"/>
          <w:lang w:eastAsia="zh-CN"/>
        </w:rPr>
      </w:pPr>
      <w:r>
        <w:rPr>
          <w:sz w:val="24"/>
          <w:szCs w:val="24"/>
        </w:rPr>
        <w:t>22.（2）选择公司最有利的投资组合。（</w:t>
      </w:r>
      <w:r>
        <w:rPr>
          <w:rFonts w:hint="eastAsia"/>
          <w:sz w:val="24"/>
          <w:szCs w:val="24"/>
          <w:lang w:val="en-US" w:eastAsia="zh-CN"/>
        </w:rPr>
        <w:t xml:space="preserve">  </w:t>
      </w:r>
      <w:r>
        <w:rPr>
          <w:sz w:val="24"/>
          <w:szCs w:val="24"/>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szCs w:val="24"/>
        </w:rPr>
      </w:pPr>
      <w:r>
        <w:rPr>
          <w:rFonts w:hint="eastAsia"/>
          <w:sz w:val="24"/>
          <w:szCs w:val="24"/>
          <w:lang w:val="en-US" w:eastAsia="zh-CN"/>
        </w:rPr>
        <w:t xml:space="preserve"> </w:t>
      </w:r>
      <w:r>
        <w:rPr>
          <w:sz w:val="24"/>
          <w:szCs w:val="24"/>
        </w:rPr>
        <w:t>A.E、B、D、A、C</w:t>
      </w:r>
      <w:r>
        <w:rPr>
          <w:rFonts w:hint="eastAsia"/>
          <w:sz w:val="24"/>
          <w:szCs w:val="24"/>
          <w:lang w:val="en-US" w:eastAsia="zh-CN"/>
        </w:rPr>
        <w:t xml:space="preserve">   </w:t>
      </w:r>
      <w:r>
        <w:rPr>
          <w:sz w:val="24"/>
          <w:szCs w:val="24"/>
        </w:rPr>
        <w:t>B.A、B、C、D、E</w:t>
      </w:r>
      <w:r>
        <w:rPr>
          <w:rFonts w:hint="eastAsia"/>
          <w:sz w:val="24"/>
          <w:szCs w:val="24"/>
          <w:lang w:val="en-US" w:eastAsia="zh-CN"/>
        </w:rPr>
        <w:t xml:space="preserve"> </w:t>
      </w:r>
      <w:r>
        <w:rPr>
          <w:sz w:val="24"/>
          <w:szCs w:val="24"/>
        </w:rPr>
        <w:t>C.A、C、D、E、B</w:t>
      </w:r>
      <w:r>
        <w:rPr>
          <w:rFonts w:hint="eastAsia"/>
          <w:sz w:val="24"/>
          <w:szCs w:val="24"/>
          <w:lang w:val="en-US" w:eastAsia="zh-CN"/>
        </w:rPr>
        <w:t xml:space="preserve"> </w:t>
      </w:r>
      <w:r>
        <w:rPr>
          <w:sz w:val="24"/>
          <w:szCs w:val="24"/>
        </w:rPr>
        <w:t>D.C、D、E、B、A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4"/>
          <w:szCs w:val="24"/>
          <w:lang w:val="en-US" w:eastAsia="zh-CN"/>
        </w:rPr>
      </w:pPr>
      <w:r>
        <w:rPr>
          <w:rFonts w:hint="eastAsia"/>
          <w:color w:val="FF0000"/>
          <w:sz w:val="24"/>
          <w:szCs w:val="24"/>
          <w:lang w:eastAsia="zh-CN"/>
        </w:rPr>
        <w:t>正确答案：</w:t>
      </w:r>
      <w:r>
        <w:rPr>
          <w:sz w:val="24"/>
          <w:szCs w:val="24"/>
        </w:rPr>
        <w:t>A</w:t>
      </w:r>
      <w:r>
        <w:rPr>
          <w:rFonts w:hint="eastAsia"/>
          <w:sz w:val="24"/>
          <w:szCs w:val="24"/>
          <w:lang w:val="en-US" w:eastAsia="zh-CN"/>
        </w:rPr>
        <w:t xml:space="preserve"> </w:t>
      </w:r>
      <w:r>
        <w:rPr>
          <w:sz w:val="24"/>
          <w:szCs w:val="24"/>
        </w:rPr>
        <w:t>：E、B、D、A、C。</w:t>
      </w:r>
      <w:r>
        <w:rPr>
          <w:rFonts w:hint="eastAsia"/>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ascii="黑体" w:hAnsi="黑体" w:eastAsia="黑体" w:cs="黑体"/>
          <w:sz w:val="44"/>
          <w:szCs w:val="44"/>
        </w:rPr>
      </w:pPr>
    </w:p>
    <w:p>
      <w:pPr>
        <w:keepNext w:val="0"/>
        <w:keepLines w:val="0"/>
        <w:pageBreakBefore w:val="0"/>
        <w:widowControl/>
        <w:kinsoku/>
        <w:wordWrap/>
        <w:overflowPunct/>
        <w:topLinePunct w:val="0"/>
        <w:autoSpaceDE/>
        <w:autoSpaceDN/>
        <w:bidi w:val="0"/>
        <w:adjustRightInd/>
        <w:snapToGrid/>
        <w:spacing w:after="0" w:line="500" w:lineRule="exact"/>
        <w:jc w:val="center"/>
        <w:textAlignment w:val="auto"/>
        <w:rPr>
          <w:sz w:val="24"/>
          <w:szCs w:val="24"/>
        </w:rPr>
      </w:pPr>
      <w:r>
        <w:rPr>
          <w:rFonts w:hint="eastAsia" w:ascii="黑体" w:hAnsi="黑体" w:eastAsia="黑体" w:cs="黑体"/>
          <w:sz w:val="44"/>
          <w:szCs w:val="44"/>
        </w:rPr>
        <w:t>形考任务3</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4"/>
          <w:szCs w:val="24"/>
          <w:lang w:val="en-US" w:eastAsia="zh-CN"/>
        </w:rPr>
      </w:pP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szCs w:val="24"/>
          <w:lang w:eastAsia="zh-CN"/>
        </w:rPr>
      </w:pPr>
      <w:r>
        <w:rPr>
          <w:rFonts w:hint="eastAsia"/>
          <w:sz w:val="24"/>
          <w:szCs w:val="24"/>
          <w:lang w:val="en-US" w:eastAsia="zh-CN"/>
        </w:rPr>
        <w:t xml:space="preserve"> </w:t>
      </w:r>
      <w:r>
        <w:rPr>
          <w:sz w:val="24"/>
          <w:szCs w:val="24"/>
        </w:rPr>
        <w:t>1.假定有一张票面面值为1000元的公司债券，票面利率为10%，5年后到期。（1）若市场利率是12%，计算债券的价值。（</w:t>
      </w:r>
      <w:r>
        <w:rPr>
          <w:rFonts w:hint="eastAsia"/>
          <w:sz w:val="24"/>
          <w:szCs w:val="24"/>
          <w:lang w:val="en-US" w:eastAsia="zh-CN"/>
        </w:rPr>
        <w:t xml:space="preserve">  </w:t>
      </w:r>
      <w:r>
        <w:rPr>
          <w:sz w:val="24"/>
          <w:szCs w:val="24"/>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4"/>
          <w:szCs w:val="24"/>
          <w:lang w:val="en-US" w:eastAsia="zh-CN"/>
        </w:rPr>
      </w:pPr>
      <w:r>
        <w:rPr>
          <w:sz w:val="24"/>
          <w:szCs w:val="24"/>
        </w:rPr>
        <w:t>A.927.5元B.980元C.990元D.1000元</w:t>
      </w:r>
      <w:r>
        <w:rPr>
          <w:rFonts w:hint="eastAsia"/>
          <w:sz w:val="24"/>
          <w:szCs w:val="24"/>
          <w:lang w:val="en-US" w:eastAsia="zh-CN"/>
        </w:rPr>
        <w:t xml:space="preserve">  </w:t>
      </w:r>
      <w:r>
        <w:rPr>
          <w:rFonts w:hint="eastAsia"/>
          <w:color w:val="FF0000"/>
          <w:sz w:val="24"/>
          <w:szCs w:val="24"/>
          <w:lang w:eastAsia="zh-CN"/>
        </w:rPr>
        <w:t>正确答案：</w:t>
      </w:r>
      <w:r>
        <w:rPr>
          <w:sz w:val="24"/>
          <w:szCs w:val="24"/>
        </w:rPr>
        <w:t>A.927.5元</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szCs w:val="24"/>
          <w:lang w:eastAsia="zh-CN"/>
        </w:rPr>
      </w:pPr>
      <w:r>
        <w:rPr>
          <w:sz w:val="24"/>
          <w:szCs w:val="24"/>
        </w:rPr>
        <w:t>2.（2）若市场利率是10%，计算债券的价值。（</w:t>
      </w:r>
      <w:r>
        <w:rPr>
          <w:rFonts w:hint="eastAsia"/>
          <w:sz w:val="24"/>
          <w:szCs w:val="24"/>
          <w:lang w:val="en-US" w:eastAsia="zh-CN"/>
        </w:rPr>
        <w:t xml:space="preserve">  </w:t>
      </w:r>
      <w:r>
        <w:rPr>
          <w:sz w:val="24"/>
          <w:szCs w:val="24"/>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szCs w:val="24"/>
        </w:rPr>
      </w:pPr>
      <w:r>
        <w:rPr>
          <w:rFonts w:hint="eastAsia"/>
          <w:sz w:val="24"/>
          <w:szCs w:val="24"/>
          <w:lang w:val="en-US" w:eastAsia="zh-CN"/>
        </w:rPr>
        <w:t xml:space="preserve"> </w:t>
      </w:r>
      <w:r>
        <w:rPr>
          <w:sz w:val="24"/>
          <w:szCs w:val="24"/>
        </w:rPr>
        <w:t>A.990元B.1000元C.1100元D.1200元</w:t>
      </w:r>
      <w:r>
        <w:rPr>
          <w:rFonts w:hint="eastAsia"/>
          <w:sz w:val="24"/>
          <w:szCs w:val="24"/>
          <w:lang w:val="en-US" w:eastAsia="zh-CN"/>
        </w:rPr>
        <w:t xml:space="preserve">  </w:t>
      </w:r>
      <w:r>
        <w:rPr>
          <w:rFonts w:hint="eastAsia"/>
          <w:color w:val="FF0000"/>
          <w:sz w:val="24"/>
          <w:szCs w:val="24"/>
          <w:lang w:eastAsia="zh-CN"/>
        </w:rPr>
        <w:t>正确答案：</w:t>
      </w:r>
      <w:r>
        <w:rPr>
          <w:sz w:val="24"/>
          <w:szCs w:val="24"/>
        </w:rPr>
        <w:t>B.1000元</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szCs w:val="24"/>
          <w:lang w:eastAsia="zh-CN"/>
        </w:rPr>
      </w:pPr>
      <w:r>
        <w:rPr>
          <w:sz w:val="24"/>
          <w:szCs w:val="24"/>
        </w:rPr>
        <w:t>3.（3）若市场利率是8%，计算债券的价值。（</w:t>
      </w:r>
      <w:r>
        <w:rPr>
          <w:rFonts w:hint="eastAsia"/>
          <w:sz w:val="24"/>
          <w:szCs w:val="24"/>
          <w:lang w:val="en-US" w:eastAsia="zh-CN"/>
        </w:rPr>
        <w:t xml:space="preserve">  </w:t>
      </w:r>
      <w:r>
        <w:rPr>
          <w:sz w:val="24"/>
          <w:szCs w:val="24"/>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szCs w:val="24"/>
        </w:rPr>
      </w:pPr>
      <w:r>
        <w:rPr>
          <w:sz w:val="24"/>
          <w:szCs w:val="24"/>
        </w:rPr>
        <w:t>A.1000元B.1020元C.1080元D.1200元</w:t>
      </w:r>
      <w:r>
        <w:rPr>
          <w:rFonts w:hint="eastAsia"/>
          <w:sz w:val="24"/>
          <w:szCs w:val="24"/>
          <w:lang w:val="en-US" w:eastAsia="zh-CN"/>
        </w:rPr>
        <w:t xml:space="preserve"> </w:t>
      </w:r>
      <w:r>
        <w:rPr>
          <w:rFonts w:hint="eastAsia"/>
          <w:color w:val="FF0000"/>
          <w:sz w:val="24"/>
          <w:szCs w:val="24"/>
          <w:lang w:eastAsia="zh-CN"/>
        </w:rPr>
        <w:t>正确答案：</w:t>
      </w:r>
      <w:r>
        <w:rPr>
          <w:sz w:val="24"/>
          <w:szCs w:val="24"/>
        </w:rPr>
        <w:t>C.1080元</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szCs w:val="24"/>
          <w:lang w:eastAsia="zh-CN"/>
        </w:rPr>
      </w:pPr>
      <w:r>
        <w:rPr>
          <w:sz w:val="24"/>
          <w:szCs w:val="24"/>
        </w:rPr>
        <w:t>4.试计算下列情况下的资本成本：（1）10年债券，面值1000元，票面利率11%，发行成本为发行价格1125的5%，企业所得税率25%，该债券的资本成本为多少？ （</w:t>
      </w:r>
      <w:r>
        <w:rPr>
          <w:rFonts w:hint="eastAsia"/>
          <w:sz w:val="24"/>
          <w:szCs w:val="24"/>
          <w:lang w:val="en-US" w:eastAsia="zh-CN"/>
        </w:rPr>
        <w:t xml:space="preserve">  </w:t>
      </w:r>
      <w:r>
        <w:rPr>
          <w:sz w:val="24"/>
          <w:szCs w:val="24"/>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szCs w:val="24"/>
          <w:lang w:eastAsia="zh-CN"/>
        </w:rPr>
      </w:pPr>
      <w:r>
        <w:rPr>
          <w:sz w:val="24"/>
          <w:szCs w:val="24"/>
        </w:rPr>
        <w:t>A.6.5%B.7.7%C.8.3%D.8.9%</w:t>
      </w:r>
      <w:r>
        <w:rPr>
          <w:rFonts w:hint="eastAsia"/>
          <w:sz w:val="24"/>
          <w:szCs w:val="24"/>
          <w:lang w:val="en-US" w:eastAsia="zh-CN"/>
        </w:rPr>
        <w:t xml:space="preserve"> </w:t>
      </w:r>
      <w:r>
        <w:rPr>
          <w:rFonts w:hint="eastAsia"/>
          <w:color w:val="FF0000"/>
          <w:sz w:val="24"/>
          <w:szCs w:val="24"/>
          <w:lang w:eastAsia="zh-CN"/>
        </w:rPr>
        <w:t>正确答案：</w:t>
      </w:r>
      <w:r>
        <w:rPr>
          <w:sz w:val="24"/>
          <w:szCs w:val="24"/>
        </w:rPr>
        <w:t>B</w:t>
      </w:r>
      <w:r>
        <w:rPr>
          <w:rFonts w:hint="eastAsia"/>
          <w:sz w:val="24"/>
          <w:szCs w:val="24"/>
          <w:lang w:val="en-US" w:eastAsia="zh-CN"/>
        </w:rPr>
        <w:t xml:space="preserve"> </w:t>
      </w:r>
      <w:r>
        <w:rPr>
          <w:sz w:val="24"/>
          <w:szCs w:val="24"/>
        </w:rPr>
        <w:t>7.7%.</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szCs w:val="24"/>
          <w:lang w:eastAsia="zh-CN"/>
        </w:rPr>
      </w:pPr>
      <w:r>
        <w:rPr>
          <w:sz w:val="24"/>
          <w:szCs w:val="24"/>
        </w:rPr>
        <w:t>5.（2）增发普通股，该公司每股净资产的账面价值为15元，上一年度现金股利为每股1.8元，每股盈利在可预见的未来维持7%的增长率。目前公司普通股的股价为每股27.5元，预计股票发行价格与股价一致，发行成本为发行收入的5%，增发普通股的资本成本是多少？（</w:t>
      </w:r>
      <w:r>
        <w:rPr>
          <w:rFonts w:hint="eastAsia"/>
          <w:sz w:val="24"/>
          <w:szCs w:val="24"/>
          <w:lang w:val="en-US" w:eastAsia="zh-CN"/>
        </w:rPr>
        <w:t xml:space="preserve">  </w:t>
      </w:r>
      <w:r>
        <w:rPr>
          <w:sz w:val="24"/>
          <w:szCs w:val="24"/>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szCs w:val="24"/>
          <w:lang w:eastAsia="zh-CN"/>
        </w:rPr>
      </w:pPr>
      <w:r>
        <w:rPr>
          <w:rFonts w:hint="eastAsia"/>
          <w:sz w:val="24"/>
          <w:szCs w:val="24"/>
          <w:lang w:val="en-US" w:eastAsia="zh-CN"/>
        </w:rPr>
        <w:t xml:space="preserve"> </w:t>
      </w:r>
      <w:r>
        <w:rPr>
          <w:sz w:val="24"/>
          <w:szCs w:val="24"/>
        </w:rPr>
        <w:t>A.12%B.14.37%C.16%D.15%</w:t>
      </w:r>
      <w:r>
        <w:rPr>
          <w:rFonts w:hint="eastAsia"/>
          <w:sz w:val="24"/>
          <w:szCs w:val="24"/>
          <w:lang w:val="en-US" w:eastAsia="zh-CN"/>
        </w:rPr>
        <w:t xml:space="preserve">  </w:t>
      </w:r>
      <w:r>
        <w:rPr>
          <w:rFonts w:hint="eastAsia"/>
          <w:color w:val="FF0000"/>
          <w:sz w:val="24"/>
          <w:szCs w:val="24"/>
          <w:lang w:eastAsia="zh-CN"/>
        </w:rPr>
        <w:t>正确答案：</w:t>
      </w:r>
      <w:r>
        <w:rPr>
          <w:sz w:val="24"/>
          <w:szCs w:val="24"/>
        </w:rPr>
        <w:t>B</w:t>
      </w:r>
      <w:r>
        <w:rPr>
          <w:rFonts w:hint="eastAsia"/>
          <w:sz w:val="24"/>
          <w:szCs w:val="24"/>
          <w:lang w:val="en-US" w:eastAsia="zh-CN"/>
        </w:rPr>
        <w:t>.</w:t>
      </w:r>
      <w:r>
        <w:rPr>
          <w:sz w:val="24"/>
          <w:szCs w:val="24"/>
        </w:rPr>
        <w:t>14.37%</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szCs w:val="24"/>
          <w:lang w:eastAsia="zh-CN"/>
        </w:rPr>
      </w:pPr>
      <w:r>
        <w:rPr>
          <w:sz w:val="24"/>
          <w:szCs w:val="24"/>
        </w:rPr>
        <w:t>6.（3）优先股：面值150元，现金股利为9%，发行成本为其当前价格175元的12%，优先股的资本成本是多少？（</w:t>
      </w:r>
      <w:r>
        <w:rPr>
          <w:rFonts w:hint="eastAsia"/>
          <w:sz w:val="24"/>
          <w:szCs w:val="24"/>
          <w:lang w:val="en-US" w:eastAsia="zh-CN"/>
        </w:rPr>
        <w:t xml:space="preserve">  </w:t>
      </w:r>
      <w:r>
        <w:rPr>
          <w:sz w:val="24"/>
          <w:szCs w:val="24"/>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szCs w:val="24"/>
          <w:lang w:eastAsia="zh-CN"/>
        </w:rPr>
      </w:pPr>
      <w:r>
        <w:rPr>
          <w:sz w:val="24"/>
          <w:szCs w:val="24"/>
        </w:rPr>
        <w:t>A.7%</w:t>
      </w:r>
      <w:r>
        <w:rPr>
          <w:rFonts w:hint="eastAsia"/>
          <w:sz w:val="24"/>
          <w:szCs w:val="24"/>
          <w:lang w:val="en-US" w:eastAsia="zh-CN"/>
        </w:rPr>
        <w:t xml:space="preserve"> </w:t>
      </w:r>
      <w:r>
        <w:rPr>
          <w:sz w:val="24"/>
          <w:szCs w:val="24"/>
        </w:rPr>
        <w:t>B.8%</w:t>
      </w:r>
      <w:r>
        <w:rPr>
          <w:rFonts w:hint="eastAsia"/>
          <w:sz w:val="24"/>
          <w:szCs w:val="24"/>
          <w:lang w:val="en-US" w:eastAsia="zh-CN"/>
        </w:rPr>
        <w:t xml:space="preserve"> </w:t>
      </w:r>
      <w:r>
        <w:rPr>
          <w:sz w:val="24"/>
          <w:szCs w:val="24"/>
        </w:rPr>
        <w:t>C.9%</w:t>
      </w:r>
      <w:r>
        <w:rPr>
          <w:rFonts w:hint="eastAsia"/>
          <w:sz w:val="24"/>
          <w:szCs w:val="24"/>
          <w:lang w:val="en-US" w:eastAsia="zh-CN"/>
        </w:rPr>
        <w:t xml:space="preserve"> </w:t>
      </w:r>
      <w:r>
        <w:rPr>
          <w:sz w:val="24"/>
          <w:szCs w:val="24"/>
        </w:rPr>
        <w:t>D.8.77%</w:t>
      </w:r>
      <w:r>
        <w:rPr>
          <w:rFonts w:hint="eastAsia"/>
          <w:color w:val="FF0000"/>
          <w:sz w:val="24"/>
          <w:szCs w:val="24"/>
          <w:lang w:eastAsia="zh-CN"/>
        </w:rPr>
        <w:t>正确答案：</w:t>
      </w:r>
      <w:r>
        <w:rPr>
          <w:sz w:val="24"/>
          <w:szCs w:val="24"/>
        </w:rPr>
        <w:t>D</w:t>
      </w:r>
      <w:r>
        <w:rPr>
          <w:rFonts w:hint="eastAsia"/>
          <w:sz w:val="24"/>
          <w:szCs w:val="24"/>
          <w:lang w:val="en-US" w:eastAsia="zh-CN"/>
        </w:rPr>
        <w:t xml:space="preserve"> </w:t>
      </w:r>
      <w:r>
        <w:rPr>
          <w:sz w:val="24"/>
          <w:szCs w:val="24"/>
        </w:rPr>
        <w:t>8.77%。</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szCs w:val="24"/>
          <w:lang w:eastAsia="zh-CN"/>
        </w:rPr>
      </w:pPr>
      <w:r>
        <w:rPr>
          <w:sz w:val="24"/>
          <w:szCs w:val="24"/>
        </w:rPr>
        <w:t>7.某公司本年度只经营一种产品，税前利润总额为30万元，年销售数量为16000台，单位售价为100元，固定成本为20万元，债务筹资的利息费用为20万元，所得税为40%。计算该公司的经营杠杆系数。（</w:t>
      </w:r>
      <w:r>
        <w:rPr>
          <w:rFonts w:hint="eastAsia"/>
          <w:sz w:val="24"/>
          <w:szCs w:val="24"/>
          <w:lang w:val="en-US" w:eastAsia="zh-CN"/>
        </w:rPr>
        <w:t xml:space="preserve">  </w:t>
      </w:r>
      <w:r>
        <w:rPr>
          <w:sz w:val="24"/>
          <w:szCs w:val="24"/>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4"/>
          <w:szCs w:val="24"/>
          <w:lang w:val="en-US" w:eastAsia="zh-CN"/>
        </w:rPr>
      </w:pPr>
      <w:r>
        <w:rPr>
          <w:sz w:val="24"/>
          <w:szCs w:val="24"/>
        </w:rPr>
        <w:t>A.1</w:t>
      </w:r>
      <w:r>
        <w:rPr>
          <w:rFonts w:hint="eastAsia"/>
          <w:sz w:val="24"/>
          <w:szCs w:val="24"/>
          <w:lang w:val="en-US" w:eastAsia="zh-CN"/>
        </w:rPr>
        <w:t xml:space="preserve">  </w:t>
      </w:r>
      <w:r>
        <w:rPr>
          <w:sz w:val="24"/>
          <w:szCs w:val="24"/>
        </w:rPr>
        <w:t>B.2</w:t>
      </w:r>
      <w:r>
        <w:rPr>
          <w:rFonts w:hint="eastAsia"/>
          <w:sz w:val="24"/>
          <w:szCs w:val="24"/>
          <w:lang w:val="en-US" w:eastAsia="zh-CN"/>
        </w:rPr>
        <w:t xml:space="preserve">  </w:t>
      </w:r>
      <w:r>
        <w:rPr>
          <w:sz w:val="24"/>
          <w:szCs w:val="24"/>
        </w:rPr>
        <w:t>C.1.6</w:t>
      </w:r>
      <w:r>
        <w:rPr>
          <w:rFonts w:hint="eastAsia"/>
          <w:sz w:val="24"/>
          <w:szCs w:val="24"/>
          <w:lang w:val="en-US" w:eastAsia="zh-CN"/>
        </w:rPr>
        <w:t xml:space="preserve">  </w:t>
      </w:r>
      <w:r>
        <w:rPr>
          <w:sz w:val="24"/>
          <w:szCs w:val="24"/>
        </w:rPr>
        <w:t>D.1.4</w:t>
      </w:r>
      <w:r>
        <w:rPr>
          <w:rFonts w:hint="eastAsia"/>
          <w:sz w:val="24"/>
          <w:szCs w:val="24"/>
          <w:lang w:val="en-US" w:eastAsia="zh-CN"/>
        </w:rPr>
        <w:t xml:space="preserve">  </w:t>
      </w:r>
      <w:r>
        <w:rPr>
          <w:rFonts w:hint="eastAsia"/>
          <w:color w:val="FF0000"/>
          <w:sz w:val="24"/>
          <w:szCs w:val="24"/>
          <w:lang w:eastAsia="zh-CN"/>
        </w:rPr>
        <w:t>正确答案：</w:t>
      </w:r>
      <w:r>
        <w:rPr>
          <w:sz w:val="24"/>
          <w:szCs w:val="24"/>
        </w:rPr>
        <w:t>D</w:t>
      </w:r>
      <w:r>
        <w:rPr>
          <w:rFonts w:hint="eastAsia"/>
          <w:sz w:val="24"/>
          <w:szCs w:val="24"/>
          <w:lang w:val="en-US" w:eastAsia="zh-CN"/>
        </w:rPr>
        <w:t xml:space="preserve"> 1.4</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szCs w:val="24"/>
          <w:lang w:eastAsia="zh-CN"/>
        </w:rPr>
      </w:pPr>
      <w:r>
        <w:rPr>
          <w:sz w:val="24"/>
          <w:szCs w:val="24"/>
        </w:rPr>
        <w:t>8.某企业目前拥有资本1000万元，其结构为：负债资本20%（年利息20万元），普通股权益资本80%（发行普通股10万股，每股面值80万元）。现准备追加筹资400万元，有两种筹资方案可供选择。（1）全部发行普通股。增发5万股，每股面值80元（2）全部筹措长期债务，利率为10%，利息为40万元。企业追加筹资后，息税前利润预计为160万元，所得税率为25%要求：（1）计算每股收益无差别点。（</w:t>
      </w:r>
      <w:r>
        <w:rPr>
          <w:rFonts w:hint="eastAsia"/>
          <w:sz w:val="24"/>
          <w:szCs w:val="24"/>
          <w:lang w:val="en-US" w:eastAsia="zh-CN"/>
        </w:rPr>
        <w:t xml:space="preserve">  </w:t>
      </w:r>
      <w:r>
        <w:rPr>
          <w:sz w:val="24"/>
          <w:szCs w:val="24"/>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szCs w:val="24"/>
        </w:rPr>
      </w:pPr>
      <w:r>
        <w:rPr>
          <w:rFonts w:hint="eastAsia"/>
          <w:sz w:val="24"/>
          <w:szCs w:val="24"/>
          <w:lang w:val="en-US" w:eastAsia="zh-CN"/>
        </w:rPr>
        <w:t xml:space="preserve"> </w:t>
      </w:r>
      <w:r>
        <w:rPr>
          <w:sz w:val="24"/>
          <w:szCs w:val="24"/>
        </w:rPr>
        <w:t>A.EBIT＝140万元</w:t>
      </w:r>
      <w:r>
        <w:rPr>
          <w:rFonts w:hint="eastAsia"/>
          <w:sz w:val="24"/>
          <w:szCs w:val="24"/>
          <w:lang w:val="en-US" w:eastAsia="zh-CN"/>
        </w:rPr>
        <w:t xml:space="preserve"> </w:t>
      </w:r>
      <w:r>
        <w:rPr>
          <w:sz w:val="24"/>
          <w:szCs w:val="24"/>
        </w:rPr>
        <w:t>B.EBIT＝130万元</w:t>
      </w:r>
      <w:r>
        <w:rPr>
          <w:rFonts w:hint="eastAsia"/>
          <w:sz w:val="24"/>
          <w:szCs w:val="24"/>
          <w:lang w:val="en-US" w:eastAsia="zh-CN"/>
        </w:rPr>
        <w:t xml:space="preserve"> </w:t>
      </w:r>
      <w:r>
        <w:rPr>
          <w:sz w:val="24"/>
          <w:szCs w:val="24"/>
        </w:rPr>
        <w:t>C.EBIT＝150万元</w:t>
      </w:r>
      <w:r>
        <w:rPr>
          <w:rFonts w:hint="eastAsia"/>
          <w:sz w:val="24"/>
          <w:szCs w:val="24"/>
          <w:lang w:val="en-US" w:eastAsia="zh-CN"/>
        </w:rPr>
        <w:t xml:space="preserve"> </w:t>
      </w:r>
      <w:r>
        <w:rPr>
          <w:sz w:val="24"/>
          <w:szCs w:val="24"/>
        </w:rPr>
        <w:t>D.EBIT＝155万元</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szCs w:val="24"/>
          <w:lang w:eastAsia="zh-CN"/>
        </w:rPr>
      </w:pPr>
      <w:r>
        <w:rPr>
          <w:rFonts w:hint="eastAsia"/>
          <w:color w:val="FF0000"/>
          <w:sz w:val="24"/>
          <w:szCs w:val="24"/>
          <w:lang w:eastAsia="zh-CN"/>
        </w:rPr>
        <w:t>正确答案：</w:t>
      </w:r>
      <w:r>
        <w:rPr>
          <w:sz w:val="24"/>
          <w:szCs w:val="24"/>
        </w:rPr>
        <w:t>A</w:t>
      </w:r>
      <w:r>
        <w:rPr>
          <w:rFonts w:hint="eastAsia"/>
          <w:sz w:val="24"/>
          <w:szCs w:val="24"/>
          <w:lang w:val="en-US" w:eastAsia="zh-CN"/>
        </w:rPr>
        <w:t xml:space="preserve"> </w:t>
      </w:r>
      <w:r>
        <w:rPr>
          <w:sz w:val="24"/>
          <w:szCs w:val="24"/>
        </w:rPr>
        <w:t>140万元</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szCs w:val="24"/>
          <w:lang w:eastAsia="zh-CN"/>
        </w:rPr>
      </w:pPr>
      <w:r>
        <w:rPr>
          <w:sz w:val="24"/>
          <w:szCs w:val="24"/>
        </w:rPr>
        <w:t>9.（2）该企业应选择哪一种融资方案。（</w:t>
      </w:r>
      <w:r>
        <w:rPr>
          <w:rFonts w:hint="eastAsia"/>
          <w:sz w:val="24"/>
          <w:szCs w:val="24"/>
          <w:lang w:val="en-US" w:eastAsia="zh-CN"/>
        </w:rPr>
        <w:t xml:space="preserve">  </w:t>
      </w:r>
      <w:r>
        <w:rPr>
          <w:sz w:val="24"/>
          <w:szCs w:val="24"/>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szCs w:val="24"/>
          <w:lang w:eastAsia="zh-CN"/>
        </w:rPr>
      </w:pPr>
      <w:r>
        <w:rPr>
          <w:rFonts w:hint="eastAsia"/>
          <w:sz w:val="24"/>
          <w:szCs w:val="24"/>
          <w:lang w:val="en-US" w:eastAsia="zh-CN"/>
        </w:rPr>
        <w:t xml:space="preserve"> </w:t>
      </w:r>
      <w:r>
        <w:rPr>
          <w:sz w:val="24"/>
          <w:szCs w:val="24"/>
        </w:rPr>
        <w:t>A.采用负债筹资方案B.采用发行股票筹资方案</w:t>
      </w:r>
      <w:r>
        <w:rPr>
          <w:rFonts w:hint="eastAsia"/>
          <w:sz w:val="24"/>
          <w:szCs w:val="24"/>
          <w:lang w:val="en-US" w:eastAsia="zh-CN"/>
        </w:rPr>
        <w:t xml:space="preserve"> </w:t>
      </w:r>
      <w:r>
        <w:rPr>
          <w:rFonts w:hint="eastAsia"/>
          <w:color w:val="FF0000"/>
          <w:sz w:val="24"/>
          <w:szCs w:val="24"/>
          <w:lang w:eastAsia="zh-CN"/>
        </w:rPr>
        <w:t>正确答案：</w:t>
      </w:r>
      <w:r>
        <w:rPr>
          <w:sz w:val="24"/>
          <w:szCs w:val="24"/>
        </w:rPr>
        <w:t>A.采用负债筹资方案</w:t>
      </w:r>
      <w:r>
        <w:rPr>
          <w:rFonts w:hint="eastAsia"/>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szCs w:val="24"/>
        </w:rPr>
      </w:pPr>
    </w:p>
    <w:p>
      <w:pPr>
        <w:keepNext w:val="0"/>
        <w:keepLines w:val="0"/>
        <w:pageBreakBefore w:val="0"/>
        <w:widowControl/>
        <w:kinsoku/>
        <w:wordWrap/>
        <w:overflowPunct/>
        <w:topLinePunct w:val="0"/>
        <w:autoSpaceDE/>
        <w:autoSpaceDN/>
        <w:bidi w:val="0"/>
        <w:adjustRightInd/>
        <w:snapToGrid/>
        <w:spacing w:after="0" w:line="500" w:lineRule="exact"/>
        <w:jc w:val="center"/>
        <w:textAlignment w:val="auto"/>
        <w:rPr>
          <w:sz w:val="24"/>
          <w:szCs w:val="24"/>
        </w:rPr>
      </w:pPr>
      <w:r>
        <w:rPr>
          <w:rFonts w:hint="eastAsia" w:ascii="黑体" w:hAnsi="黑体" w:eastAsia="黑体" w:cs="黑体"/>
          <w:sz w:val="44"/>
          <w:szCs w:val="44"/>
        </w:rPr>
        <w:t>形考任务4</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szCs w:val="24"/>
        </w:rPr>
      </w:pP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szCs w:val="24"/>
        </w:rPr>
      </w:pPr>
      <w:r>
        <w:rPr>
          <w:sz w:val="24"/>
          <w:szCs w:val="24"/>
        </w:rPr>
        <w:t>单选题（每题2分，共20分）</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4"/>
          <w:szCs w:val="24"/>
          <w:lang w:eastAsia="zh-CN"/>
        </w:rPr>
      </w:pPr>
      <w:r>
        <w:rPr>
          <w:rFonts w:hint="eastAsia"/>
          <w:sz w:val="24"/>
          <w:szCs w:val="24"/>
          <w:lang w:val="en-US" w:eastAsia="zh-CN"/>
        </w:rPr>
        <w:t>1</w:t>
      </w:r>
      <w:r>
        <w:rPr>
          <w:sz w:val="24"/>
          <w:szCs w:val="24"/>
        </w:rPr>
        <w:t>.当今商业社会最普遍存在、组织形式最规范、管理关系最复杂的一种企业组织形式是（</w:t>
      </w:r>
      <w:r>
        <w:rPr>
          <w:rFonts w:hint="eastAsia"/>
          <w:sz w:val="24"/>
          <w:szCs w:val="24"/>
          <w:lang w:val="en-US" w:eastAsia="zh-CN"/>
        </w:rPr>
        <w:t xml:space="preserve">  </w:t>
      </w:r>
      <w:r>
        <w:rPr>
          <w:sz w:val="24"/>
          <w:szCs w:val="24"/>
        </w:rPr>
        <w:t xml:space="preserve"> ）。</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szCs w:val="24"/>
        </w:rPr>
      </w:pPr>
      <w:r>
        <w:rPr>
          <w:rFonts w:hint="eastAsia"/>
          <w:sz w:val="24"/>
          <w:szCs w:val="24"/>
          <w:lang w:val="en-US" w:eastAsia="zh-CN"/>
        </w:rPr>
        <w:t xml:space="preserve"> </w:t>
      </w:r>
      <w:r>
        <w:rPr>
          <w:sz w:val="24"/>
          <w:szCs w:val="24"/>
        </w:rPr>
        <w:t>A.业主制B.合伙制C.公司制D.企业制</w:t>
      </w:r>
      <w:r>
        <w:rPr>
          <w:rFonts w:hint="eastAsia"/>
          <w:sz w:val="24"/>
          <w:szCs w:val="24"/>
          <w:lang w:val="en-US" w:eastAsia="zh-CN"/>
        </w:rPr>
        <w:t xml:space="preserve">  </w:t>
      </w:r>
      <w:r>
        <w:rPr>
          <w:rFonts w:hint="eastAsia"/>
          <w:color w:val="FF0000"/>
          <w:sz w:val="24"/>
          <w:szCs w:val="24"/>
          <w:lang w:eastAsia="zh-CN"/>
        </w:rPr>
        <w:t>正确答案：</w:t>
      </w:r>
      <w:r>
        <w:rPr>
          <w:sz w:val="24"/>
          <w:szCs w:val="24"/>
        </w:rPr>
        <w:t>C.公司制</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szCs w:val="24"/>
          <w:lang w:eastAsia="zh-CN"/>
        </w:rPr>
      </w:pPr>
      <w:r>
        <w:rPr>
          <w:rFonts w:hint="eastAsia"/>
          <w:sz w:val="24"/>
          <w:szCs w:val="24"/>
          <w:lang w:val="en-US" w:eastAsia="zh-CN"/>
        </w:rPr>
        <w:t>2</w:t>
      </w:r>
      <w:r>
        <w:rPr>
          <w:sz w:val="24"/>
          <w:szCs w:val="24"/>
        </w:rPr>
        <w:t>.每年年底存款5 000元，求第5年末的价值，可用（</w:t>
      </w:r>
      <w:r>
        <w:rPr>
          <w:rFonts w:hint="eastAsia"/>
          <w:sz w:val="24"/>
          <w:szCs w:val="24"/>
          <w:lang w:val="en-US" w:eastAsia="zh-CN"/>
        </w:rPr>
        <w:t xml:space="preserve">  </w:t>
      </w:r>
      <w:r>
        <w:rPr>
          <w:sz w:val="24"/>
          <w:szCs w:val="24"/>
        </w:rPr>
        <w:t>）来计算。</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4"/>
          <w:szCs w:val="24"/>
          <w:lang w:val="en-US" w:eastAsia="zh-CN"/>
        </w:rPr>
      </w:pPr>
      <w:r>
        <w:rPr>
          <w:sz w:val="24"/>
          <w:szCs w:val="24"/>
        </w:rPr>
        <w:t>A.复利终值系数B.复利现值系数C.年金终值系数D.年金现值系数</w:t>
      </w:r>
      <w:r>
        <w:rPr>
          <w:rFonts w:hint="eastAsia"/>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szCs w:val="24"/>
        </w:rPr>
      </w:pPr>
      <w:r>
        <w:rPr>
          <w:rFonts w:hint="eastAsia"/>
          <w:color w:val="FF0000"/>
          <w:sz w:val="24"/>
          <w:szCs w:val="24"/>
          <w:lang w:eastAsia="zh-CN"/>
        </w:rPr>
        <w:t>正确答案：</w:t>
      </w:r>
      <w:r>
        <w:rPr>
          <w:sz w:val="24"/>
          <w:szCs w:val="24"/>
        </w:rPr>
        <w:t>C.年金终值系数</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4"/>
          <w:szCs w:val="24"/>
          <w:lang w:eastAsia="zh-CN"/>
        </w:rPr>
      </w:pPr>
      <w:r>
        <w:rPr>
          <w:rFonts w:hint="eastAsia"/>
          <w:sz w:val="24"/>
          <w:szCs w:val="24"/>
          <w:lang w:val="en-US" w:eastAsia="zh-CN"/>
        </w:rPr>
        <w:t>3</w:t>
      </w:r>
      <w:r>
        <w:rPr>
          <w:sz w:val="24"/>
          <w:szCs w:val="24"/>
        </w:rPr>
        <w:t>.下列各项中不属于固定资产投资“初始现金流量”概念的是（</w:t>
      </w:r>
      <w:r>
        <w:rPr>
          <w:rFonts w:hint="eastAsia"/>
          <w:sz w:val="24"/>
          <w:szCs w:val="24"/>
          <w:lang w:val="en-US" w:eastAsia="zh-CN"/>
        </w:rPr>
        <w:t xml:space="preserve">  </w:t>
      </w:r>
      <w:r>
        <w:rPr>
          <w:sz w:val="24"/>
          <w:szCs w:val="24"/>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szCs w:val="24"/>
        </w:rPr>
      </w:pPr>
      <w:r>
        <w:rPr>
          <w:sz w:val="24"/>
          <w:szCs w:val="24"/>
        </w:rPr>
        <w:t>A.原有固定资产变价收入B.初始垫支的流动资产C.与投资相关的职工培训费</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szCs w:val="24"/>
        </w:rPr>
      </w:pPr>
      <w:r>
        <w:rPr>
          <w:sz w:val="24"/>
          <w:szCs w:val="24"/>
        </w:rPr>
        <w:t>D.营业现金净流量</w:t>
      </w:r>
      <w:r>
        <w:rPr>
          <w:rFonts w:hint="eastAsia"/>
          <w:sz w:val="24"/>
          <w:szCs w:val="24"/>
          <w:lang w:val="en-US" w:eastAsia="zh-CN"/>
        </w:rPr>
        <w:t xml:space="preserve">  </w:t>
      </w:r>
      <w:r>
        <w:rPr>
          <w:rFonts w:hint="eastAsia"/>
          <w:color w:val="FF0000"/>
          <w:sz w:val="24"/>
          <w:szCs w:val="24"/>
          <w:lang w:eastAsia="zh-CN"/>
        </w:rPr>
        <w:t>正确答案：</w:t>
      </w:r>
      <w:r>
        <w:rPr>
          <w:sz w:val="24"/>
          <w:szCs w:val="24"/>
        </w:rPr>
        <w:t>D.营业现金净流量</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4"/>
          <w:szCs w:val="24"/>
          <w:lang w:eastAsia="zh-CN"/>
        </w:rPr>
      </w:pPr>
      <w:r>
        <w:rPr>
          <w:rFonts w:hint="eastAsia"/>
          <w:sz w:val="24"/>
          <w:szCs w:val="24"/>
          <w:lang w:val="en-US" w:eastAsia="zh-CN"/>
        </w:rPr>
        <w:t>4</w:t>
      </w:r>
      <w:r>
        <w:rPr>
          <w:sz w:val="24"/>
          <w:szCs w:val="24"/>
        </w:rPr>
        <w:t>.相对于普通股股东而言，优先股股东所具有的优先权是指（</w:t>
      </w:r>
      <w:r>
        <w:rPr>
          <w:rFonts w:hint="eastAsia"/>
          <w:sz w:val="24"/>
          <w:szCs w:val="24"/>
          <w:lang w:val="en-US" w:eastAsia="zh-CN"/>
        </w:rPr>
        <w:t xml:space="preserve">  </w:t>
      </w:r>
      <w:r>
        <w:rPr>
          <w:sz w:val="24"/>
          <w:szCs w:val="24"/>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szCs w:val="24"/>
        </w:rPr>
      </w:pPr>
      <w:r>
        <w:rPr>
          <w:sz w:val="24"/>
          <w:szCs w:val="24"/>
        </w:rPr>
        <w:t>A.优先表决权</w:t>
      </w:r>
      <w:r>
        <w:rPr>
          <w:rFonts w:hint="eastAsia"/>
          <w:sz w:val="24"/>
          <w:szCs w:val="24"/>
          <w:lang w:val="en-US" w:eastAsia="zh-CN"/>
        </w:rPr>
        <w:t xml:space="preserve">  </w:t>
      </w:r>
      <w:r>
        <w:rPr>
          <w:sz w:val="24"/>
          <w:szCs w:val="24"/>
        </w:rPr>
        <w:t>B.优先购股权</w:t>
      </w:r>
      <w:r>
        <w:rPr>
          <w:rFonts w:hint="eastAsia"/>
          <w:sz w:val="24"/>
          <w:szCs w:val="24"/>
          <w:lang w:val="en-US" w:eastAsia="zh-CN"/>
        </w:rPr>
        <w:t xml:space="preserve">  </w:t>
      </w:r>
      <w:r>
        <w:rPr>
          <w:sz w:val="24"/>
          <w:szCs w:val="24"/>
        </w:rPr>
        <w:t>C.优先分配股利权</w:t>
      </w:r>
      <w:r>
        <w:rPr>
          <w:rFonts w:hint="eastAsia"/>
          <w:sz w:val="24"/>
          <w:szCs w:val="24"/>
          <w:lang w:val="en-US" w:eastAsia="zh-CN"/>
        </w:rPr>
        <w:t xml:space="preserve">  </w:t>
      </w:r>
      <w:r>
        <w:rPr>
          <w:sz w:val="24"/>
          <w:szCs w:val="24"/>
        </w:rPr>
        <w:t>D.优先查账权</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szCs w:val="24"/>
        </w:rPr>
      </w:pPr>
      <w:r>
        <w:rPr>
          <w:rFonts w:hint="eastAsia"/>
          <w:color w:val="FF0000"/>
          <w:sz w:val="24"/>
          <w:szCs w:val="24"/>
          <w:lang w:eastAsia="zh-CN"/>
        </w:rPr>
        <w:t>正确答案：</w:t>
      </w:r>
      <w:r>
        <w:rPr>
          <w:sz w:val="24"/>
          <w:szCs w:val="24"/>
        </w:rPr>
        <w:t>C.优先分配股利权</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4"/>
          <w:szCs w:val="24"/>
          <w:lang w:eastAsia="zh-CN"/>
        </w:rPr>
      </w:pPr>
      <w:r>
        <w:rPr>
          <w:rFonts w:hint="eastAsia"/>
          <w:sz w:val="24"/>
          <w:szCs w:val="24"/>
          <w:lang w:val="en-US" w:eastAsia="zh-CN"/>
        </w:rPr>
        <w:t>5</w:t>
      </w:r>
      <w:r>
        <w:rPr>
          <w:sz w:val="24"/>
          <w:szCs w:val="24"/>
        </w:rPr>
        <w:t>.某公司发行5年期，年利率为8％的债券2 500万元，发行费率为2％，所得税为25％，则该债券的资本成本为（</w:t>
      </w:r>
      <w:r>
        <w:rPr>
          <w:rFonts w:hint="eastAsia"/>
          <w:sz w:val="24"/>
          <w:szCs w:val="24"/>
          <w:lang w:val="en-US" w:eastAsia="zh-CN"/>
        </w:rPr>
        <w:t xml:space="preserve">  </w:t>
      </w:r>
      <w:r>
        <w:rPr>
          <w:sz w:val="24"/>
          <w:szCs w:val="24"/>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szCs w:val="24"/>
        </w:rPr>
      </w:pPr>
      <w:r>
        <w:rPr>
          <w:sz w:val="24"/>
          <w:szCs w:val="24"/>
        </w:rPr>
        <w:t>A.9.30％ B.7.23％C.4.78％D.6.12％</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szCs w:val="24"/>
        </w:rPr>
      </w:pPr>
      <w:r>
        <w:rPr>
          <w:rFonts w:hint="eastAsia"/>
          <w:color w:val="FF0000"/>
          <w:sz w:val="24"/>
          <w:szCs w:val="24"/>
          <w:lang w:eastAsia="zh-CN"/>
        </w:rPr>
        <w:t>正确答案：</w:t>
      </w:r>
      <w:r>
        <w:rPr>
          <w:sz w:val="24"/>
          <w:szCs w:val="24"/>
        </w:rPr>
        <w:t>D.6.12％</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4"/>
          <w:szCs w:val="24"/>
          <w:lang w:eastAsia="zh-CN"/>
        </w:rPr>
      </w:pPr>
      <w:r>
        <w:rPr>
          <w:rFonts w:hint="eastAsia"/>
          <w:sz w:val="24"/>
          <w:szCs w:val="24"/>
          <w:lang w:val="en-US" w:eastAsia="zh-CN"/>
        </w:rPr>
        <w:t>6</w:t>
      </w:r>
      <w:r>
        <w:rPr>
          <w:sz w:val="24"/>
          <w:szCs w:val="24"/>
        </w:rPr>
        <w:t>.定额股利政策的“定额”是指（</w:t>
      </w:r>
      <w:r>
        <w:rPr>
          <w:rFonts w:hint="eastAsia"/>
          <w:sz w:val="24"/>
          <w:szCs w:val="24"/>
          <w:lang w:val="en-US" w:eastAsia="zh-CN"/>
        </w:rPr>
        <w:t xml:space="preserve">  </w:t>
      </w:r>
      <w:r>
        <w:rPr>
          <w:sz w:val="24"/>
          <w:szCs w:val="24"/>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szCs w:val="24"/>
        </w:rPr>
      </w:pPr>
      <w:r>
        <w:rPr>
          <w:sz w:val="24"/>
          <w:szCs w:val="24"/>
        </w:rPr>
        <w:t>A.公司股利支付率固定B.公司每年股利发放额固定C.公司剩余股利额固定</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szCs w:val="24"/>
        </w:rPr>
      </w:pPr>
      <w:r>
        <w:rPr>
          <w:sz w:val="24"/>
          <w:szCs w:val="24"/>
        </w:rPr>
        <w:t>D.公司向股东增发的额外股利固定</w:t>
      </w:r>
      <w:r>
        <w:rPr>
          <w:rFonts w:hint="eastAsia"/>
          <w:sz w:val="24"/>
          <w:szCs w:val="24"/>
          <w:lang w:val="en-US" w:eastAsia="zh-CN"/>
        </w:rPr>
        <w:t xml:space="preserve">  </w:t>
      </w:r>
      <w:r>
        <w:rPr>
          <w:rFonts w:hint="eastAsia"/>
          <w:color w:val="FF0000"/>
          <w:sz w:val="24"/>
          <w:szCs w:val="24"/>
          <w:lang w:eastAsia="zh-CN"/>
        </w:rPr>
        <w:t>正确答案：</w:t>
      </w:r>
      <w:r>
        <w:rPr>
          <w:sz w:val="24"/>
          <w:szCs w:val="24"/>
        </w:rPr>
        <w:t>B.公司每年股利发放额固定</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4"/>
          <w:szCs w:val="24"/>
          <w:lang w:eastAsia="zh-CN"/>
        </w:rPr>
      </w:pPr>
      <w:r>
        <w:rPr>
          <w:rFonts w:hint="eastAsia"/>
          <w:sz w:val="24"/>
          <w:szCs w:val="24"/>
          <w:lang w:val="en-US" w:eastAsia="zh-CN"/>
        </w:rPr>
        <w:t>7</w:t>
      </w:r>
      <w:r>
        <w:rPr>
          <w:sz w:val="24"/>
          <w:szCs w:val="24"/>
        </w:rPr>
        <w:t>.某企业规定的信用条件为：“5／10，2／20，n／30”，某客户从该企业购入原价为10 000元的原材料，并于第12天付款，该客户实际支付的货款是（</w:t>
      </w:r>
      <w:r>
        <w:rPr>
          <w:rFonts w:hint="eastAsia"/>
          <w:sz w:val="24"/>
          <w:szCs w:val="24"/>
          <w:lang w:val="en-US" w:eastAsia="zh-CN"/>
        </w:rPr>
        <w:t xml:space="preserve">  </w:t>
      </w:r>
      <w:r>
        <w:rPr>
          <w:sz w:val="24"/>
          <w:szCs w:val="24"/>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4"/>
          <w:szCs w:val="24"/>
          <w:lang w:val="en-US" w:eastAsia="zh-CN"/>
        </w:rPr>
      </w:pPr>
      <w:r>
        <w:rPr>
          <w:sz w:val="24"/>
          <w:szCs w:val="24"/>
        </w:rPr>
        <w:t>A.9 800</w:t>
      </w:r>
      <w:r>
        <w:rPr>
          <w:rFonts w:hint="eastAsia"/>
          <w:sz w:val="24"/>
          <w:szCs w:val="24"/>
          <w:lang w:val="en-US" w:eastAsia="zh-CN"/>
        </w:rPr>
        <w:t xml:space="preserve">  </w:t>
      </w:r>
      <w:r>
        <w:rPr>
          <w:sz w:val="24"/>
          <w:szCs w:val="24"/>
        </w:rPr>
        <w:t>B.9 900</w:t>
      </w:r>
      <w:r>
        <w:rPr>
          <w:rFonts w:hint="eastAsia"/>
          <w:sz w:val="24"/>
          <w:szCs w:val="24"/>
          <w:lang w:val="en-US" w:eastAsia="zh-CN"/>
        </w:rPr>
        <w:t xml:space="preserve">  </w:t>
      </w:r>
      <w:r>
        <w:rPr>
          <w:sz w:val="24"/>
          <w:szCs w:val="24"/>
        </w:rPr>
        <w:t>C.10 000</w:t>
      </w:r>
      <w:r>
        <w:rPr>
          <w:rFonts w:hint="eastAsia"/>
          <w:sz w:val="24"/>
          <w:szCs w:val="24"/>
          <w:lang w:val="en-US" w:eastAsia="zh-CN"/>
        </w:rPr>
        <w:t xml:space="preserve">  </w:t>
      </w:r>
      <w:r>
        <w:rPr>
          <w:sz w:val="24"/>
          <w:szCs w:val="24"/>
        </w:rPr>
        <w:t>D.9 500</w:t>
      </w:r>
      <w:r>
        <w:rPr>
          <w:rFonts w:hint="eastAsia"/>
          <w:sz w:val="24"/>
          <w:szCs w:val="24"/>
          <w:lang w:val="en-US" w:eastAsia="zh-CN"/>
        </w:rPr>
        <w:t xml:space="preserve">  </w:t>
      </w:r>
      <w:r>
        <w:rPr>
          <w:rFonts w:hint="eastAsia"/>
          <w:color w:val="FF0000"/>
          <w:sz w:val="24"/>
          <w:szCs w:val="24"/>
          <w:lang w:eastAsia="zh-CN"/>
        </w:rPr>
        <w:t>正确答案：</w:t>
      </w:r>
      <w:r>
        <w:rPr>
          <w:sz w:val="24"/>
          <w:szCs w:val="24"/>
        </w:rPr>
        <w:t>A.9 800</w:t>
      </w:r>
      <w:r>
        <w:rPr>
          <w:rFonts w:hint="eastAsia"/>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4"/>
          <w:szCs w:val="24"/>
          <w:lang w:eastAsia="zh-CN"/>
        </w:rPr>
      </w:pPr>
      <w:r>
        <w:rPr>
          <w:rFonts w:hint="eastAsia"/>
          <w:sz w:val="24"/>
          <w:szCs w:val="24"/>
          <w:lang w:val="en-US" w:eastAsia="zh-CN"/>
        </w:rPr>
        <w:t>8</w:t>
      </w:r>
      <w:r>
        <w:rPr>
          <w:sz w:val="24"/>
          <w:szCs w:val="24"/>
        </w:rPr>
        <w:t>.净资产收益率在杜邦分析体系中是个综合性最强、最具有代表性的指标。下列途径中难以提高净资产收益率的是（</w:t>
      </w:r>
      <w:r>
        <w:rPr>
          <w:rFonts w:hint="eastAsia"/>
          <w:sz w:val="24"/>
          <w:szCs w:val="24"/>
          <w:lang w:val="en-US" w:eastAsia="zh-CN"/>
        </w:rPr>
        <w:t xml:space="preserve">  </w:t>
      </w:r>
      <w:r>
        <w:rPr>
          <w:sz w:val="24"/>
          <w:szCs w:val="24"/>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szCs w:val="24"/>
        </w:rPr>
      </w:pPr>
      <w:r>
        <w:rPr>
          <w:sz w:val="24"/>
          <w:szCs w:val="24"/>
        </w:rPr>
        <w:t>A.加强销售管理，提高销售净利率B.加强负债管理，提高权益乘数</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szCs w:val="24"/>
        </w:rPr>
      </w:pPr>
      <w:r>
        <w:rPr>
          <w:sz w:val="24"/>
          <w:szCs w:val="24"/>
        </w:rPr>
        <w:t>C.加强负债管理，降低资产负债率D.加强资产管理，提高其利用率和周转率</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szCs w:val="24"/>
        </w:rPr>
      </w:pPr>
      <w:r>
        <w:rPr>
          <w:rFonts w:hint="eastAsia"/>
          <w:color w:val="FF0000"/>
          <w:sz w:val="24"/>
          <w:szCs w:val="24"/>
          <w:lang w:eastAsia="zh-CN"/>
        </w:rPr>
        <w:t>正确答案：</w:t>
      </w:r>
      <w:r>
        <w:rPr>
          <w:sz w:val="24"/>
          <w:szCs w:val="24"/>
        </w:rPr>
        <w:t>C.加强负债管理，降低资产负债率</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4"/>
          <w:szCs w:val="24"/>
          <w:lang w:eastAsia="zh-CN"/>
        </w:rPr>
      </w:pPr>
      <w:r>
        <w:rPr>
          <w:rFonts w:hint="eastAsia"/>
          <w:sz w:val="24"/>
          <w:szCs w:val="24"/>
          <w:lang w:val="en-US" w:eastAsia="zh-CN"/>
        </w:rPr>
        <w:t>9</w:t>
      </w:r>
      <w:r>
        <w:rPr>
          <w:sz w:val="24"/>
          <w:szCs w:val="24"/>
        </w:rPr>
        <w:t>.下列各项成本中与现金的持有量成正比例关系的是（</w:t>
      </w:r>
      <w:r>
        <w:rPr>
          <w:rFonts w:hint="eastAsia"/>
          <w:sz w:val="24"/>
          <w:szCs w:val="24"/>
          <w:lang w:val="en-US" w:eastAsia="zh-CN"/>
        </w:rPr>
        <w:t xml:space="preserve">  </w:t>
      </w:r>
      <w:r>
        <w:rPr>
          <w:sz w:val="24"/>
          <w:szCs w:val="24"/>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szCs w:val="24"/>
        </w:rPr>
      </w:pPr>
      <w:r>
        <w:rPr>
          <w:sz w:val="24"/>
          <w:szCs w:val="24"/>
        </w:rPr>
        <w:t>A.管理成本B.企业持有现金放弃的再投资收益C.固定性转换成本D.短缺成本</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szCs w:val="24"/>
        </w:rPr>
      </w:pPr>
      <w:r>
        <w:rPr>
          <w:rFonts w:hint="eastAsia"/>
          <w:color w:val="FF0000"/>
          <w:sz w:val="24"/>
          <w:szCs w:val="24"/>
          <w:lang w:eastAsia="zh-CN"/>
        </w:rPr>
        <w:t>正确答案：</w:t>
      </w:r>
      <w:r>
        <w:rPr>
          <w:sz w:val="24"/>
          <w:szCs w:val="24"/>
        </w:rPr>
        <w:t>B.企业持有现金放弃的再投资收益</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4"/>
          <w:szCs w:val="24"/>
          <w:lang w:eastAsia="zh-CN"/>
        </w:rPr>
      </w:pPr>
      <w:r>
        <w:rPr>
          <w:sz w:val="24"/>
          <w:szCs w:val="24"/>
        </w:rPr>
        <w:t>1</w:t>
      </w:r>
      <w:r>
        <w:rPr>
          <w:rFonts w:hint="eastAsia"/>
          <w:sz w:val="24"/>
          <w:szCs w:val="24"/>
          <w:lang w:val="en-US" w:eastAsia="zh-CN"/>
        </w:rPr>
        <w:t>0</w:t>
      </w:r>
      <w:r>
        <w:rPr>
          <w:sz w:val="24"/>
          <w:szCs w:val="24"/>
        </w:rPr>
        <w:t>.企业在制定或选择信用标准时不需要考虑的因素包括（</w:t>
      </w:r>
      <w:r>
        <w:rPr>
          <w:rFonts w:hint="eastAsia"/>
          <w:sz w:val="24"/>
          <w:szCs w:val="24"/>
          <w:lang w:val="en-US" w:eastAsia="zh-CN"/>
        </w:rPr>
        <w:t xml:space="preserve">  </w:t>
      </w:r>
      <w:r>
        <w:rPr>
          <w:sz w:val="24"/>
          <w:szCs w:val="24"/>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szCs w:val="24"/>
        </w:rPr>
      </w:pPr>
      <w:r>
        <w:rPr>
          <w:sz w:val="24"/>
          <w:szCs w:val="24"/>
        </w:rPr>
        <w:t>A.预计可以获得的利润B.客户的偿债能力C.客户资信程度D.客户的财务状况</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szCs w:val="24"/>
        </w:rPr>
      </w:pPr>
      <w:r>
        <w:rPr>
          <w:rFonts w:hint="eastAsia"/>
          <w:color w:val="FF0000"/>
          <w:sz w:val="24"/>
          <w:szCs w:val="24"/>
          <w:lang w:eastAsia="zh-CN"/>
        </w:rPr>
        <w:t>正确答案：</w:t>
      </w:r>
      <w:r>
        <w:rPr>
          <w:sz w:val="24"/>
          <w:szCs w:val="24"/>
        </w:rPr>
        <w:t>A.预计可以获得的利润</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4"/>
          <w:szCs w:val="24"/>
          <w:lang w:eastAsia="zh-CN"/>
        </w:rPr>
      </w:pPr>
      <w:r>
        <w:rPr>
          <w:sz w:val="24"/>
          <w:szCs w:val="24"/>
        </w:rPr>
        <w:t>二、多选题（每题2分，共20分）</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szCs w:val="24"/>
        </w:rPr>
      </w:pPr>
      <w:r>
        <w:rPr>
          <w:sz w:val="24"/>
          <w:szCs w:val="24"/>
        </w:rPr>
        <w:t>（难易度:中）</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4"/>
          <w:szCs w:val="24"/>
          <w:lang w:eastAsia="zh-CN"/>
        </w:rPr>
      </w:pPr>
      <w:r>
        <w:rPr>
          <w:sz w:val="24"/>
          <w:szCs w:val="24"/>
        </w:rPr>
        <w:t>1</w:t>
      </w:r>
      <w:r>
        <w:rPr>
          <w:rFonts w:hint="eastAsia"/>
          <w:sz w:val="24"/>
          <w:szCs w:val="24"/>
          <w:lang w:val="en-US" w:eastAsia="zh-CN"/>
        </w:rPr>
        <w:t>1</w:t>
      </w:r>
      <w:r>
        <w:rPr>
          <w:sz w:val="24"/>
          <w:szCs w:val="24"/>
        </w:rPr>
        <w:t>.财务活动是围绕公司战略与业务运营而展开的，具体包括（</w:t>
      </w:r>
      <w:r>
        <w:rPr>
          <w:rFonts w:hint="eastAsia"/>
          <w:sz w:val="24"/>
          <w:szCs w:val="24"/>
          <w:lang w:val="en-US" w:eastAsia="zh-CN"/>
        </w:rPr>
        <w:t xml:space="preserve">  </w:t>
      </w:r>
      <w:r>
        <w:rPr>
          <w:sz w:val="24"/>
          <w:szCs w:val="24"/>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szCs w:val="24"/>
        </w:rPr>
      </w:pPr>
      <w:r>
        <w:rPr>
          <w:sz w:val="24"/>
          <w:szCs w:val="24"/>
        </w:rPr>
        <w:t>A.投资活动B.融资活动C.日常财务活动D.利润分配活动</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szCs w:val="24"/>
        </w:rPr>
      </w:pPr>
      <w:r>
        <w:rPr>
          <w:rFonts w:hint="eastAsia"/>
          <w:color w:val="FF0000"/>
          <w:sz w:val="24"/>
          <w:szCs w:val="24"/>
          <w:lang w:eastAsia="zh-CN"/>
        </w:rPr>
        <w:t>正确答案：</w:t>
      </w:r>
      <w:r>
        <w:rPr>
          <w:sz w:val="24"/>
          <w:szCs w:val="24"/>
        </w:rPr>
        <w:t>A.投资活动B.融资活动C.日常财务活动D.利润分配活动</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4"/>
          <w:szCs w:val="24"/>
          <w:lang w:eastAsia="zh-CN"/>
        </w:rPr>
      </w:pPr>
      <w:r>
        <w:rPr>
          <w:sz w:val="24"/>
          <w:szCs w:val="24"/>
        </w:rPr>
        <w:t>1</w:t>
      </w:r>
      <w:r>
        <w:rPr>
          <w:rFonts w:hint="eastAsia"/>
          <w:sz w:val="24"/>
          <w:szCs w:val="24"/>
          <w:lang w:val="en-US" w:eastAsia="zh-CN"/>
        </w:rPr>
        <w:t>2</w:t>
      </w:r>
      <w:r>
        <w:rPr>
          <w:sz w:val="24"/>
          <w:szCs w:val="24"/>
        </w:rPr>
        <w:t>.由资本资产定价模型可知，影响某资产必要报酬率的因素有（</w:t>
      </w:r>
      <w:r>
        <w:rPr>
          <w:rFonts w:hint="eastAsia"/>
          <w:sz w:val="24"/>
          <w:szCs w:val="24"/>
          <w:lang w:val="en-US" w:eastAsia="zh-CN"/>
        </w:rPr>
        <w:t xml:space="preserve">  </w:t>
      </w:r>
      <w:r>
        <w:rPr>
          <w:sz w:val="24"/>
          <w:szCs w:val="24"/>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szCs w:val="24"/>
        </w:rPr>
      </w:pPr>
      <w:r>
        <w:rPr>
          <w:sz w:val="24"/>
          <w:szCs w:val="24"/>
        </w:rPr>
        <w:t>A.无风险资产报酬率B.风险报酬率C.该资产的风险系数D.市场平均报酬率</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szCs w:val="24"/>
        </w:rPr>
      </w:pPr>
      <w:r>
        <w:rPr>
          <w:rFonts w:hint="eastAsia"/>
          <w:color w:val="FF0000"/>
          <w:sz w:val="24"/>
          <w:szCs w:val="24"/>
          <w:lang w:eastAsia="zh-CN"/>
        </w:rPr>
        <w:t>正确答案：</w:t>
      </w:r>
      <w:r>
        <w:rPr>
          <w:sz w:val="24"/>
          <w:szCs w:val="24"/>
        </w:rPr>
        <w:t>A.无风险资产报酬率B.风险报酬率C.该资产的风险系数D.市场平均报酬率</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szCs w:val="24"/>
        </w:rPr>
      </w:pPr>
      <w:r>
        <w:rPr>
          <w:sz w:val="24"/>
          <w:szCs w:val="24"/>
        </w:rPr>
        <w:t>1</w:t>
      </w:r>
      <w:r>
        <w:rPr>
          <w:rFonts w:hint="eastAsia"/>
          <w:sz w:val="24"/>
          <w:szCs w:val="24"/>
          <w:lang w:val="en-US" w:eastAsia="zh-CN"/>
        </w:rPr>
        <w:t>3</w:t>
      </w:r>
      <w:r>
        <w:rPr>
          <w:sz w:val="24"/>
          <w:szCs w:val="24"/>
        </w:rPr>
        <w:t>.确定一个投资方案可行的必要条件是（</w:t>
      </w:r>
      <w:r>
        <w:rPr>
          <w:rFonts w:hint="eastAsia"/>
          <w:sz w:val="24"/>
          <w:szCs w:val="24"/>
          <w:lang w:val="en-US" w:eastAsia="zh-CN"/>
        </w:rPr>
        <w:t xml:space="preserve">  </w:t>
      </w:r>
      <w:r>
        <w:rPr>
          <w:sz w:val="24"/>
          <w:szCs w:val="24"/>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szCs w:val="24"/>
        </w:rPr>
      </w:pPr>
      <w:r>
        <w:rPr>
          <w:sz w:val="24"/>
          <w:szCs w:val="24"/>
        </w:rPr>
        <w:t>A.内含报酬率大于1B.净现值大于OC.现值指数大于1D.内含报酬率不低于贴现率</w:t>
      </w:r>
      <w:r>
        <w:rPr>
          <w:rFonts w:hint="eastAsia"/>
          <w:color w:val="FF0000"/>
          <w:sz w:val="24"/>
          <w:szCs w:val="24"/>
          <w:lang w:eastAsia="zh-CN"/>
        </w:rPr>
        <w:t>正确答案：</w:t>
      </w:r>
      <w:r>
        <w:rPr>
          <w:sz w:val="24"/>
          <w:szCs w:val="24"/>
        </w:rPr>
        <w:t>B.净现值大于OC.现值指数大于1D.内含报酬率不低于贴现率</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4"/>
          <w:szCs w:val="24"/>
          <w:lang w:eastAsia="zh-CN"/>
        </w:rPr>
      </w:pPr>
      <w:r>
        <w:rPr>
          <w:sz w:val="24"/>
          <w:szCs w:val="24"/>
        </w:rPr>
        <w:t>1</w:t>
      </w:r>
      <w:r>
        <w:rPr>
          <w:rFonts w:hint="eastAsia"/>
          <w:sz w:val="24"/>
          <w:szCs w:val="24"/>
          <w:lang w:val="en-US" w:eastAsia="zh-CN"/>
        </w:rPr>
        <w:t>4</w:t>
      </w:r>
      <w:r>
        <w:rPr>
          <w:sz w:val="24"/>
          <w:szCs w:val="24"/>
        </w:rPr>
        <w:t>.公司融资的目的在于（</w:t>
      </w:r>
      <w:r>
        <w:rPr>
          <w:rFonts w:hint="eastAsia"/>
          <w:sz w:val="24"/>
          <w:szCs w:val="24"/>
          <w:lang w:val="en-US" w:eastAsia="zh-CN"/>
        </w:rPr>
        <w:t xml:space="preserve">  </w:t>
      </w:r>
      <w:r>
        <w:rPr>
          <w:sz w:val="24"/>
          <w:szCs w:val="24"/>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szCs w:val="24"/>
        </w:rPr>
      </w:pPr>
      <w:r>
        <w:rPr>
          <w:sz w:val="24"/>
          <w:szCs w:val="24"/>
        </w:rPr>
        <w:t>A.满足生产经营和可持续发展需要B.处理财务关系的需要C.满足资本结构调整的需要D.降低资本成本</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szCs w:val="24"/>
        </w:rPr>
      </w:pPr>
      <w:r>
        <w:rPr>
          <w:rFonts w:hint="eastAsia"/>
          <w:color w:val="FF0000"/>
          <w:sz w:val="24"/>
          <w:szCs w:val="24"/>
          <w:lang w:eastAsia="zh-CN"/>
        </w:rPr>
        <w:t>正确答案：</w:t>
      </w:r>
      <w:r>
        <w:rPr>
          <w:sz w:val="24"/>
          <w:szCs w:val="24"/>
        </w:rPr>
        <w:t>A.满足生产经营和可持续发展需要C.满足资本结构调整的需要</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4"/>
          <w:szCs w:val="24"/>
          <w:lang w:eastAsia="zh-CN"/>
        </w:rPr>
      </w:pPr>
      <w:r>
        <w:rPr>
          <w:sz w:val="24"/>
          <w:szCs w:val="24"/>
        </w:rPr>
        <w:t>1</w:t>
      </w:r>
      <w:r>
        <w:rPr>
          <w:rFonts w:hint="eastAsia"/>
          <w:sz w:val="24"/>
          <w:szCs w:val="24"/>
          <w:lang w:val="en-US" w:eastAsia="zh-CN"/>
        </w:rPr>
        <w:t>5</w:t>
      </w:r>
      <w:r>
        <w:rPr>
          <w:sz w:val="24"/>
          <w:szCs w:val="24"/>
        </w:rPr>
        <w:t>.影响企业加权平均资本成本大小的因素主要有（</w:t>
      </w:r>
      <w:r>
        <w:rPr>
          <w:rFonts w:hint="eastAsia"/>
          <w:sz w:val="24"/>
          <w:szCs w:val="24"/>
          <w:lang w:val="en-US" w:eastAsia="zh-CN"/>
        </w:rPr>
        <w:t xml:space="preserve">  </w:t>
      </w:r>
      <w:r>
        <w:rPr>
          <w:sz w:val="24"/>
          <w:szCs w:val="24"/>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szCs w:val="24"/>
        </w:rPr>
      </w:pPr>
      <w:r>
        <w:rPr>
          <w:sz w:val="24"/>
          <w:szCs w:val="24"/>
        </w:rPr>
        <w:t>A.资本结构B.个别资本成本的高低C.融资费用的多少D.所得税税率（当存在债务融资时）</w:t>
      </w:r>
      <w:r>
        <w:rPr>
          <w:rFonts w:hint="eastAsia"/>
          <w:color w:val="FF0000"/>
          <w:sz w:val="24"/>
          <w:szCs w:val="24"/>
          <w:lang w:eastAsia="zh-CN"/>
        </w:rPr>
        <w:t>正确答案：</w:t>
      </w:r>
      <w:r>
        <w:rPr>
          <w:sz w:val="24"/>
          <w:szCs w:val="24"/>
        </w:rPr>
        <w:t>A.资本结构B.个别资本成本的高低C.融资费用的多少D.所得税税率（当存在债务融资时）</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4"/>
          <w:szCs w:val="24"/>
          <w:lang w:eastAsia="zh-CN"/>
        </w:rPr>
      </w:pPr>
      <w:r>
        <w:rPr>
          <w:sz w:val="24"/>
          <w:szCs w:val="24"/>
        </w:rPr>
        <w:t>1</w:t>
      </w:r>
      <w:r>
        <w:rPr>
          <w:rFonts w:hint="eastAsia"/>
          <w:sz w:val="24"/>
          <w:szCs w:val="24"/>
          <w:lang w:val="en-US" w:eastAsia="zh-CN"/>
        </w:rPr>
        <w:t>6</w:t>
      </w:r>
      <w:r>
        <w:rPr>
          <w:sz w:val="24"/>
          <w:szCs w:val="24"/>
        </w:rPr>
        <w:t>.常见的股利政策的类型主要有（</w:t>
      </w:r>
      <w:r>
        <w:rPr>
          <w:rFonts w:hint="eastAsia"/>
          <w:sz w:val="24"/>
          <w:szCs w:val="24"/>
          <w:lang w:val="en-US" w:eastAsia="zh-CN"/>
        </w:rPr>
        <w:t xml:space="preserve">  </w:t>
      </w:r>
      <w:r>
        <w:rPr>
          <w:sz w:val="24"/>
          <w:szCs w:val="24"/>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szCs w:val="24"/>
        </w:rPr>
      </w:pPr>
      <w:r>
        <w:rPr>
          <w:sz w:val="24"/>
          <w:szCs w:val="24"/>
        </w:rPr>
        <w:t>A.定额股利政策B.定率股利政策C.阶梯式股利政策D.剩余股利政策</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szCs w:val="24"/>
        </w:rPr>
      </w:pPr>
      <w:r>
        <w:rPr>
          <w:rFonts w:hint="eastAsia"/>
          <w:color w:val="FF0000"/>
          <w:sz w:val="24"/>
          <w:szCs w:val="24"/>
          <w:lang w:eastAsia="zh-CN"/>
        </w:rPr>
        <w:t>正确答案：</w:t>
      </w:r>
      <w:r>
        <w:rPr>
          <w:sz w:val="24"/>
          <w:szCs w:val="24"/>
        </w:rPr>
        <w:t>A.定额股利政策B.定率股利政策C.阶梯式股利政策D.剩余股利政策</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4"/>
          <w:szCs w:val="24"/>
          <w:lang w:eastAsia="zh-CN"/>
        </w:rPr>
      </w:pPr>
      <w:r>
        <w:rPr>
          <w:sz w:val="24"/>
          <w:szCs w:val="24"/>
        </w:rPr>
        <w:t>1</w:t>
      </w:r>
      <w:r>
        <w:rPr>
          <w:rFonts w:hint="eastAsia"/>
          <w:sz w:val="24"/>
          <w:szCs w:val="24"/>
          <w:lang w:val="en-US" w:eastAsia="zh-CN"/>
        </w:rPr>
        <w:t>7</w:t>
      </w:r>
      <w:r>
        <w:rPr>
          <w:sz w:val="24"/>
          <w:szCs w:val="24"/>
        </w:rPr>
        <w:t>.企业财务管理的组织模式可以分为（</w:t>
      </w:r>
      <w:r>
        <w:rPr>
          <w:rFonts w:hint="eastAsia"/>
          <w:sz w:val="24"/>
          <w:szCs w:val="24"/>
          <w:lang w:val="en-US" w:eastAsia="zh-CN"/>
        </w:rPr>
        <w:t xml:space="preserve">  </w:t>
      </w:r>
      <w:r>
        <w:rPr>
          <w:sz w:val="24"/>
          <w:szCs w:val="24"/>
        </w:rPr>
        <w:t xml:space="preserve"> ）。</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szCs w:val="24"/>
        </w:rPr>
      </w:pPr>
      <w:r>
        <w:rPr>
          <w:sz w:val="24"/>
          <w:szCs w:val="24"/>
        </w:rPr>
        <w:t>A.合一模式B.分离模式C.多层次、多部门模式D.集团财务资源集中配置与财务公司模式</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szCs w:val="24"/>
        </w:rPr>
      </w:pPr>
      <w:r>
        <w:rPr>
          <w:rFonts w:hint="eastAsia"/>
          <w:color w:val="FF0000"/>
          <w:sz w:val="24"/>
          <w:szCs w:val="24"/>
          <w:lang w:eastAsia="zh-CN"/>
        </w:rPr>
        <w:t>正确答案：</w:t>
      </w:r>
      <w:r>
        <w:rPr>
          <w:sz w:val="24"/>
          <w:szCs w:val="24"/>
        </w:rPr>
        <w:t>A.合一模式B.分离模式C.多层次、多部门模式D.集团财务资源集中配置与财务公司模式</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4"/>
          <w:szCs w:val="24"/>
          <w:lang w:eastAsia="zh-CN"/>
        </w:rPr>
      </w:pPr>
      <w:r>
        <w:rPr>
          <w:rFonts w:hint="eastAsia"/>
          <w:sz w:val="24"/>
          <w:szCs w:val="24"/>
          <w:lang w:val="en-US" w:eastAsia="zh-CN"/>
        </w:rPr>
        <w:t>18</w:t>
      </w:r>
      <w:r>
        <w:rPr>
          <w:sz w:val="24"/>
          <w:szCs w:val="24"/>
        </w:rPr>
        <w:t>.银行借款融资的优点包括（</w:t>
      </w:r>
      <w:r>
        <w:rPr>
          <w:rFonts w:hint="eastAsia"/>
          <w:sz w:val="24"/>
          <w:szCs w:val="24"/>
          <w:lang w:val="en-US" w:eastAsia="zh-CN"/>
        </w:rPr>
        <w:t xml:space="preserve">  </w:t>
      </w:r>
      <w:r>
        <w:rPr>
          <w:sz w:val="24"/>
          <w:szCs w:val="24"/>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szCs w:val="24"/>
        </w:rPr>
      </w:pPr>
      <w:r>
        <w:rPr>
          <w:sz w:val="24"/>
          <w:szCs w:val="24"/>
        </w:rPr>
        <w:t>A.融资迅速B.借款弹性较大C.成本低D.易于公司保守财务秘密</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szCs w:val="24"/>
        </w:rPr>
      </w:pPr>
      <w:r>
        <w:rPr>
          <w:rFonts w:hint="eastAsia"/>
          <w:color w:val="FF0000"/>
          <w:sz w:val="24"/>
          <w:szCs w:val="24"/>
          <w:lang w:eastAsia="zh-CN"/>
        </w:rPr>
        <w:t>正确答案：</w:t>
      </w:r>
      <w:r>
        <w:rPr>
          <w:sz w:val="24"/>
          <w:szCs w:val="24"/>
        </w:rPr>
        <w:t>A.融资迅速B.借款弹性较大C.成本低D.易于公司保守财务秘密</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4"/>
          <w:szCs w:val="24"/>
          <w:lang w:eastAsia="zh-CN"/>
        </w:rPr>
      </w:pPr>
      <w:r>
        <w:rPr>
          <w:rFonts w:hint="eastAsia"/>
          <w:sz w:val="24"/>
          <w:szCs w:val="24"/>
          <w:lang w:val="en-US" w:eastAsia="zh-CN"/>
        </w:rPr>
        <w:t>19</w:t>
      </w:r>
      <w:r>
        <w:rPr>
          <w:sz w:val="24"/>
          <w:szCs w:val="24"/>
        </w:rPr>
        <w:t>.根据营运资本与长、短期资金来源的配合关系，依其风险和收益的不同，主要的融资政策有（</w:t>
      </w:r>
      <w:r>
        <w:rPr>
          <w:rFonts w:hint="eastAsia"/>
          <w:sz w:val="24"/>
          <w:szCs w:val="24"/>
          <w:lang w:val="en-US" w:eastAsia="zh-CN"/>
        </w:rPr>
        <w:t xml:space="preserve">  </w:t>
      </w:r>
      <w:r>
        <w:rPr>
          <w:sz w:val="24"/>
          <w:szCs w:val="24"/>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szCs w:val="24"/>
        </w:rPr>
      </w:pPr>
      <w:r>
        <w:rPr>
          <w:sz w:val="24"/>
          <w:szCs w:val="24"/>
        </w:rPr>
        <w:t>A.配合型融资政策B.激进型融资政策C.稳健型融资政策D.中庸型融资政策</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szCs w:val="24"/>
        </w:rPr>
      </w:pPr>
      <w:r>
        <w:rPr>
          <w:rFonts w:hint="eastAsia"/>
          <w:color w:val="FF0000"/>
          <w:sz w:val="24"/>
          <w:szCs w:val="24"/>
          <w:lang w:eastAsia="zh-CN"/>
        </w:rPr>
        <w:t>正确答案：</w:t>
      </w:r>
      <w:r>
        <w:rPr>
          <w:sz w:val="24"/>
          <w:szCs w:val="24"/>
        </w:rPr>
        <w:t>A.配合型融资政策B.激进型融资政策C.稳健型融资政策</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4"/>
          <w:szCs w:val="24"/>
          <w:lang w:eastAsia="zh-CN"/>
        </w:rPr>
      </w:pPr>
      <w:r>
        <w:rPr>
          <w:sz w:val="24"/>
          <w:szCs w:val="24"/>
        </w:rPr>
        <w:t>2</w:t>
      </w:r>
      <w:r>
        <w:rPr>
          <w:rFonts w:hint="eastAsia"/>
          <w:sz w:val="24"/>
          <w:szCs w:val="24"/>
          <w:lang w:val="en-US" w:eastAsia="zh-CN"/>
        </w:rPr>
        <w:t>0</w:t>
      </w:r>
      <w:r>
        <w:rPr>
          <w:sz w:val="24"/>
          <w:szCs w:val="24"/>
        </w:rPr>
        <w:t>.杜邦财务分析体系主要反映的财务比率关系有（</w:t>
      </w:r>
      <w:r>
        <w:rPr>
          <w:rFonts w:hint="eastAsia"/>
          <w:sz w:val="24"/>
          <w:szCs w:val="24"/>
          <w:lang w:val="en-US" w:eastAsia="zh-CN"/>
        </w:rPr>
        <w:t xml:space="preserve">  </w:t>
      </w:r>
      <w:r>
        <w:rPr>
          <w:sz w:val="24"/>
          <w:szCs w:val="24"/>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szCs w:val="24"/>
        </w:rPr>
      </w:pPr>
      <w:r>
        <w:rPr>
          <w:sz w:val="24"/>
          <w:szCs w:val="24"/>
        </w:rPr>
        <w:t>A.净资产收益率与资产报酬率及权益乘数之间的关系B.资产报酬率与销售净利率及总资产周转率的关系C.销售净利率与净利润及销售额之间的关系D.总资产周转率与销售收入及资产总额的关系</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szCs w:val="24"/>
        </w:rPr>
      </w:pPr>
      <w:r>
        <w:rPr>
          <w:rFonts w:hint="eastAsia"/>
          <w:color w:val="FF0000"/>
          <w:sz w:val="24"/>
          <w:szCs w:val="24"/>
          <w:lang w:eastAsia="zh-CN"/>
        </w:rPr>
        <w:t>正确答案：</w:t>
      </w:r>
      <w:r>
        <w:rPr>
          <w:sz w:val="24"/>
          <w:szCs w:val="24"/>
        </w:rPr>
        <w:t>A.净资产收益率与资产报酬率及权益乘数之间的关系B.资产报酬率与销售净利率及总资产周转率的关系C.销售净利率与净利润及销售额之间的关系D.总资产周转率与销售收入及资产总额的关系</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szCs w:val="24"/>
        </w:rPr>
      </w:pPr>
      <w:r>
        <w:rPr>
          <w:sz w:val="24"/>
          <w:szCs w:val="24"/>
        </w:rPr>
        <w:t>三、计算题（每题15分，共30分）</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4"/>
          <w:szCs w:val="24"/>
          <w:lang w:eastAsia="zh-CN"/>
        </w:rPr>
      </w:pPr>
      <w:r>
        <w:rPr>
          <w:sz w:val="24"/>
          <w:szCs w:val="24"/>
        </w:rPr>
        <w:t>2</w:t>
      </w:r>
      <w:r>
        <w:rPr>
          <w:rFonts w:hint="eastAsia"/>
          <w:sz w:val="24"/>
          <w:szCs w:val="24"/>
          <w:lang w:val="en-US" w:eastAsia="zh-CN"/>
        </w:rPr>
        <w:t>1</w:t>
      </w:r>
      <w:r>
        <w:rPr>
          <w:sz w:val="24"/>
          <w:szCs w:val="24"/>
        </w:rPr>
        <w:t>.A公司股票的贝塔系数为2，无风险利率为5%，市场上所有股票的平均报酬率为10%。要求：（1）该公司股票的预期收益率；（2）若公司去年每股派股利为1.5元，且预计今后无限期都按照该金额派发，则该股票的价值是多少？ （3）若该股票为固定增长股票，增长率为5%，预计一年后的股利为1.5元，则该股票的价值为多少？</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4"/>
          <w:szCs w:val="24"/>
        </w:rPr>
      </w:pPr>
      <w:r>
        <w:rPr>
          <w:rFonts w:hint="eastAsia"/>
          <w:sz w:val="24"/>
          <w:szCs w:val="24"/>
        </w:rPr>
        <w:t>答：（1）5%+2*（10%-5%）=15%</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4"/>
          <w:szCs w:val="24"/>
        </w:rPr>
      </w:pPr>
      <w:r>
        <w:rPr>
          <w:rFonts w:hint="eastAsia"/>
          <w:sz w:val="24"/>
          <w:szCs w:val="24"/>
        </w:rPr>
        <w:t>（2）股价=(48.83+3.6)/(1+15%)=45.60元</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4"/>
          <w:szCs w:val="24"/>
        </w:rPr>
      </w:pPr>
      <w:r>
        <w:rPr>
          <w:rFonts w:hint="eastAsia"/>
          <w:sz w:val="24"/>
          <w:szCs w:val="24"/>
        </w:rPr>
        <w:t>（3）股价=(51.84+4.32)/(1+15%)=48.83元</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4"/>
          <w:szCs w:val="24"/>
        </w:rPr>
      </w:pPr>
      <w:r>
        <w:rPr>
          <w:rFonts w:hint="default"/>
          <w:sz w:val="24"/>
          <w:szCs w:val="24"/>
        </w:rPr>
        <w:t>答：</w:t>
      </w:r>
      <w:r>
        <w:rPr>
          <w:sz w:val="24"/>
          <w:szCs w:val="24"/>
        </w:rPr>
        <w:t>（1</w:t>
      </w:r>
      <w:r>
        <w:rPr>
          <w:rFonts w:hint="eastAsia"/>
          <w:sz w:val="24"/>
          <w:szCs w:val="24"/>
        </w:rPr>
        <w:t>）预期收益率=5%+2*（10%-5%）=15%</w:t>
      </w:r>
      <w:r>
        <w:rPr>
          <w:rFonts w:hint="eastAsia"/>
          <w:sz w:val="24"/>
          <w:szCs w:val="24"/>
        </w:rPr>
        <w:br w:type="textWrapping"/>
      </w:r>
      <w:r>
        <w:rPr>
          <w:rFonts w:hint="eastAsia"/>
          <w:sz w:val="24"/>
          <w:szCs w:val="24"/>
        </w:rPr>
        <w:t>（2）该股票的价值=1.5/（15%-5%）=15元</w:t>
      </w:r>
      <w:r>
        <w:rPr>
          <w:rFonts w:hint="eastAsia"/>
          <w:sz w:val="24"/>
          <w:szCs w:val="24"/>
        </w:rPr>
        <w:br w:type="textWrapping"/>
      </w:r>
      <w:r>
        <w:rPr>
          <w:rFonts w:hint="eastAsia"/>
          <w:sz w:val="24"/>
          <w:szCs w:val="24"/>
        </w:rPr>
        <w:t>（3）若未来三年股利按20%增长，而后每年增长5%，</w:t>
      </w:r>
      <w:r>
        <w:rPr>
          <w:rFonts w:hint="default"/>
          <w:sz w:val="24"/>
          <w:szCs w:val="24"/>
        </w:rPr>
        <w:fldChar w:fldCharType="begin"/>
      </w:r>
      <w:r>
        <w:rPr>
          <w:rFonts w:hint="default"/>
          <w:sz w:val="24"/>
          <w:szCs w:val="24"/>
        </w:rPr>
        <w:instrText xml:space="preserve"> HYPERLINK "http://www.baidu.com/s?wd=%E8%82%A1%E7%A5%A8%E4%BB%B7%E5%80%BC&amp;tn=SE_PcZhidaonwhc_ngpagmjz&amp;rsv_dl=gh_pc_zhidao" \t "_blank" </w:instrText>
      </w:r>
      <w:r>
        <w:rPr>
          <w:rFonts w:hint="default"/>
          <w:sz w:val="24"/>
          <w:szCs w:val="24"/>
        </w:rPr>
        <w:fldChar w:fldCharType="separate"/>
      </w:r>
      <w:r>
        <w:rPr>
          <w:rFonts w:hint="eastAsia"/>
          <w:sz w:val="24"/>
          <w:szCs w:val="24"/>
        </w:rPr>
        <w:t>股票价值</w:t>
      </w:r>
      <w:r>
        <w:rPr>
          <w:rFonts w:hint="default"/>
          <w:sz w:val="24"/>
          <w:szCs w:val="24"/>
        </w:rPr>
        <w:fldChar w:fldCharType="end"/>
      </w:r>
      <w:r>
        <w:rPr>
          <w:rFonts w:hint="eastAsia"/>
          <w:sz w:val="24"/>
          <w:szCs w:val="24"/>
        </w:rPr>
        <w:t xml:space="preserve">＝2*（1+20%）/(1+15%)+2*（1+20%）^2/(1+15%)^2+2*（1+20%）^3/(1+15%)^3+[2*（1+20%）^3*（1+5%）/(15%-5%)]/(1+15%)^3=30.4 </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default"/>
          <w:sz w:val="24"/>
          <w:szCs w:val="24"/>
        </w:rPr>
      </w:pPr>
      <w:r>
        <w:rPr>
          <w:rFonts w:hint="default"/>
          <w:sz w:val="24"/>
          <w:szCs w:val="24"/>
        </w:rPr>
        <w:t>甲方案</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default"/>
          <w:sz w:val="24"/>
          <w:szCs w:val="24"/>
        </w:rPr>
      </w:pPr>
      <w:r>
        <w:rPr>
          <w:rFonts w:hint="default"/>
          <w:sz w:val="24"/>
          <w:szCs w:val="24"/>
        </w:rPr>
        <w:t>（1）各种筹资占筹资总额的比重：</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default"/>
          <w:sz w:val="24"/>
          <w:szCs w:val="24"/>
        </w:rPr>
      </w:pPr>
      <w:r>
        <w:rPr>
          <w:rFonts w:hint="default"/>
          <w:sz w:val="24"/>
          <w:szCs w:val="24"/>
        </w:rPr>
        <w:t>长期借款=1200/5000=0.24</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default"/>
          <w:sz w:val="24"/>
          <w:szCs w:val="24"/>
        </w:rPr>
      </w:pPr>
      <w:r>
        <w:rPr>
          <w:rFonts w:hint="default"/>
          <w:sz w:val="24"/>
          <w:szCs w:val="24"/>
        </w:rPr>
        <w:t>公司债券=800/5000=0.16</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default"/>
          <w:sz w:val="24"/>
          <w:szCs w:val="24"/>
        </w:rPr>
      </w:pPr>
      <w:r>
        <w:rPr>
          <w:rFonts w:hint="default"/>
          <w:sz w:val="24"/>
          <w:szCs w:val="24"/>
        </w:rPr>
        <w:t>普通股=3000/5000=0.6</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default"/>
          <w:sz w:val="24"/>
          <w:szCs w:val="24"/>
        </w:rPr>
      </w:pPr>
      <w:r>
        <w:rPr>
          <w:rFonts w:hint="default"/>
          <w:sz w:val="24"/>
          <w:szCs w:val="24"/>
        </w:rPr>
        <w:t>（2）综合资本成本=7%*0.24+8.5%*0.16+14%*0.60=11.44%</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default"/>
          <w:sz w:val="24"/>
          <w:szCs w:val="24"/>
        </w:rPr>
      </w:pPr>
      <w:r>
        <w:rPr>
          <w:rFonts w:hint="default"/>
          <w:sz w:val="24"/>
          <w:szCs w:val="24"/>
        </w:rPr>
        <w:t>乙方案</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default"/>
          <w:sz w:val="24"/>
          <w:szCs w:val="24"/>
        </w:rPr>
      </w:pPr>
      <w:r>
        <w:rPr>
          <w:rFonts w:hint="default"/>
          <w:sz w:val="24"/>
          <w:szCs w:val="24"/>
        </w:rPr>
        <w:t>（1）长期借款=400/5000=0.08</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default"/>
          <w:sz w:val="24"/>
          <w:szCs w:val="24"/>
        </w:rPr>
      </w:pPr>
      <w:r>
        <w:rPr>
          <w:rFonts w:hint="default"/>
          <w:sz w:val="24"/>
          <w:szCs w:val="24"/>
        </w:rPr>
        <w:t>公司债券=1100/5000=0.22</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default"/>
          <w:sz w:val="24"/>
          <w:szCs w:val="24"/>
        </w:rPr>
      </w:pPr>
      <w:r>
        <w:rPr>
          <w:rFonts w:hint="default"/>
          <w:sz w:val="24"/>
          <w:szCs w:val="24"/>
        </w:rPr>
        <w:t>普通股=3500/5000=0.70</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default"/>
          <w:sz w:val="24"/>
          <w:szCs w:val="24"/>
        </w:rPr>
      </w:pPr>
      <w:r>
        <w:rPr>
          <w:rFonts w:hint="default"/>
          <w:sz w:val="24"/>
          <w:szCs w:val="24"/>
        </w:rPr>
        <w:t>（2）综合资本成本=7.5%*0.08+8%*0.22+14%*0.70=12.16%</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default"/>
          <w:sz w:val="24"/>
          <w:szCs w:val="24"/>
        </w:rPr>
      </w:pPr>
      <w:r>
        <w:rPr>
          <w:rFonts w:hint="default"/>
          <w:sz w:val="24"/>
          <w:szCs w:val="24"/>
        </w:rPr>
        <w:t>甲方案的综合资本成本最低，应选甲方案。</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4"/>
          <w:szCs w:val="24"/>
          <w:lang w:eastAsia="zh-CN"/>
        </w:rPr>
      </w:pPr>
      <w:r>
        <w:rPr>
          <w:rFonts w:hint="eastAsia"/>
          <w:sz w:val="24"/>
          <w:szCs w:val="24"/>
          <w:lang w:val="en-US" w:eastAsia="zh-CN"/>
        </w:rPr>
        <w:t>22.</w:t>
      </w:r>
      <w:r>
        <w:rPr>
          <w:sz w:val="24"/>
          <w:szCs w:val="24"/>
        </w:rPr>
        <w:t>某公司在初创时拟筹资5000万元，现有甲、乙两个备选融资方案。有关资料经测算列入下表</w:t>
      </w:r>
      <w:r>
        <w:rPr>
          <w:rFonts w:hint="eastAsia"/>
          <w:sz w:val="24"/>
          <w:szCs w:val="24"/>
          <w:lang w:eastAsia="zh-CN"/>
        </w:rPr>
        <w:t>：</w:t>
      </w: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eastAsia" w:eastAsia="宋体"/>
          <w:sz w:val="24"/>
          <w:szCs w:val="24"/>
          <w:lang w:eastAsia="zh-CN"/>
        </w:rPr>
      </w:pPr>
      <w:r>
        <w:rPr>
          <w:rFonts w:hint="eastAsia" w:eastAsia="宋体"/>
          <w:sz w:val="24"/>
          <w:szCs w:val="24"/>
          <w:lang w:eastAsia="zh-CN"/>
        </w:rPr>
        <w:drawing>
          <wp:inline distT="0" distB="0" distL="114300" distR="114300">
            <wp:extent cx="5124450" cy="1914525"/>
            <wp:effectExtent l="0" t="0" r="0" b="9525"/>
            <wp:docPr id="2" name="图片 2" descr="1111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11111111"/>
                    <pic:cNvPicPr>
                      <a:picLocks noChangeAspect="1"/>
                    </pic:cNvPicPr>
                  </pic:nvPicPr>
                  <pic:blipFill>
                    <a:blip r:embed="rId6"/>
                    <a:stretch>
                      <a:fillRect/>
                    </a:stretch>
                  </pic:blipFill>
                  <pic:spPr>
                    <a:xfrm>
                      <a:off x="0" y="0"/>
                      <a:ext cx="5124450" cy="1914525"/>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4"/>
          <w:szCs w:val="24"/>
          <w:lang w:eastAsia="zh-CN"/>
        </w:rPr>
      </w:pPr>
      <w:r>
        <w:rPr>
          <w:rFonts w:hint="default"/>
          <w:sz w:val="24"/>
          <w:szCs w:val="24"/>
        </w:rPr>
        <w:t>要求：（1）计算该公司甲乙两个融资方案的加权平均资本成本；（2）根据计算结果选择融资方案。</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default"/>
          <w:sz w:val="24"/>
          <w:szCs w:val="24"/>
        </w:rPr>
      </w:pPr>
      <w:r>
        <w:rPr>
          <w:rFonts w:hint="eastAsia"/>
          <w:sz w:val="24"/>
          <w:szCs w:val="24"/>
        </w:rPr>
        <w:t>答：现金流量表是以收付实现制为编制基础，反映企业在一定时期内现金收入和现金支出情况的报表。对现金流量表的分析，既要掌握该表的结构及特点，分析其内部构成，又要结合利润表和资产负债表进行综合分析，以求全面、客观地评价企业的财务状况和经营业绩。因此，现金流量表的分析可以从以下几方面着手：</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default"/>
          <w:sz w:val="24"/>
          <w:szCs w:val="24"/>
        </w:rPr>
      </w:pPr>
      <w:r>
        <w:rPr>
          <w:rFonts w:hint="eastAsia"/>
          <w:sz w:val="24"/>
          <w:szCs w:val="24"/>
        </w:rPr>
        <w:t>一、现金流量及其结构分析</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default"/>
          <w:sz w:val="24"/>
          <w:szCs w:val="24"/>
        </w:rPr>
      </w:pPr>
      <w:r>
        <w:rPr>
          <w:rFonts w:hint="eastAsia"/>
          <w:sz w:val="24"/>
          <w:szCs w:val="24"/>
        </w:rPr>
        <w:t>企业的现金流量由经营活动产生的现金流量、投资活动产生的现金流量和筹资活动产生的现金流量三部分构成。分析现金流量及其结构，可以了解企业现金的来龙去脉和现金收支构成，评价企业经营状况、创现能力、筹资能力和资金实力。</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default"/>
          <w:sz w:val="24"/>
          <w:szCs w:val="24"/>
        </w:rPr>
      </w:pPr>
      <w:r>
        <w:rPr>
          <w:rFonts w:hint="eastAsia"/>
          <w:sz w:val="24"/>
          <w:szCs w:val="24"/>
        </w:rPr>
        <w:t>（一）经营活动产生的现金流量分析。</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default"/>
          <w:sz w:val="24"/>
          <w:szCs w:val="24"/>
        </w:rPr>
      </w:pPr>
      <w:r>
        <w:rPr>
          <w:rFonts w:hint="eastAsia"/>
          <w:sz w:val="24"/>
          <w:szCs w:val="24"/>
        </w:rPr>
        <w:t>1、将销售商品、提供劳务收到的现金与购进商品、接受劳务付出的现金进行比较。在企业经营正常、购销平衡的情况下，二者比较是有意义的。比率大，说明企业的销售利润大，销售回款良好，创现能力强。</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default"/>
          <w:sz w:val="24"/>
          <w:szCs w:val="24"/>
        </w:rPr>
      </w:pPr>
      <w:r>
        <w:rPr>
          <w:rFonts w:hint="eastAsia"/>
          <w:sz w:val="24"/>
          <w:szCs w:val="24"/>
        </w:rPr>
        <w:t>2、将销售商品、提供劳务收到的现金与经营活动流入的现金总额比较，可大致</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default"/>
          <w:sz w:val="24"/>
          <w:szCs w:val="24"/>
        </w:rPr>
      </w:pPr>
      <w:r>
        <w:rPr>
          <w:rFonts w:hint="eastAsia"/>
          <w:sz w:val="24"/>
          <w:szCs w:val="24"/>
        </w:rPr>
        <w:t>说明企业产品销售现款占经营活动流入的现金的比重有多大。比重大，说明企业主营业务突出，营销状况良好。</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default"/>
          <w:sz w:val="24"/>
          <w:szCs w:val="24"/>
        </w:rPr>
      </w:pPr>
      <w:r>
        <w:rPr>
          <w:rFonts w:hint="eastAsia"/>
          <w:sz w:val="24"/>
          <w:szCs w:val="24"/>
        </w:rPr>
        <w:t>3、将本期经营活动现金净流量与上期比较，增长率越高，说明企业成长性越好。</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default"/>
          <w:sz w:val="24"/>
          <w:szCs w:val="24"/>
        </w:rPr>
      </w:pPr>
      <w:r>
        <w:rPr>
          <w:rFonts w:hint="eastAsia"/>
          <w:sz w:val="24"/>
          <w:szCs w:val="24"/>
        </w:rPr>
        <w:t>（二）投资活动产生的现金流量分析</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default"/>
          <w:sz w:val="24"/>
          <w:szCs w:val="24"/>
        </w:rPr>
      </w:pPr>
      <w:r>
        <w:rPr>
          <w:rFonts w:hint="eastAsia"/>
          <w:sz w:val="24"/>
          <w:szCs w:val="24"/>
        </w:rPr>
        <w:t>当企业扩大规模或开发新的利润增长点时，需要大量的现金投入，投资活动产生的现金流入量补偿不了流出量，投资活动现金净流量为负数，但如果企业投资有效，将会在未来产生现金净流入用于偿还债务，创造收益，企业不会有偿债困难。因此，分析投资活动现金流量，应结合企业目前的投资项目进行，不能简单地以现金净流入还是净流出来论优劣。</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default"/>
          <w:sz w:val="24"/>
          <w:szCs w:val="24"/>
        </w:rPr>
      </w:pPr>
      <w:r>
        <w:rPr>
          <w:rFonts w:hint="eastAsia"/>
          <w:sz w:val="24"/>
          <w:szCs w:val="24"/>
        </w:rPr>
        <w:t>（三）筹资活动产生的现金流量分析</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default"/>
          <w:sz w:val="24"/>
          <w:szCs w:val="24"/>
        </w:rPr>
      </w:pPr>
      <w:r>
        <w:rPr>
          <w:rFonts w:hint="eastAsia"/>
          <w:sz w:val="24"/>
          <w:szCs w:val="24"/>
        </w:rPr>
        <w:t>一般来说，筹资活动产生的现金净流量越大，企业面临的偿债压力也越大，但如果现金净流入量主要来自于企业吸收的权益性资本，则不仅不会面临偿债压力，资金实力反而增强。因此，在分析时，可将吸收权益性资本收到的现金与筹资活动现金总流入比较，所占比重大，说明企业资金实力增强，财务风险降低。</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default"/>
          <w:sz w:val="24"/>
          <w:szCs w:val="24"/>
        </w:rPr>
      </w:pPr>
      <w:r>
        <w:rPr>
          <w:rFonts w:hint="eastAsia"/>
          <w:sz w:val="24"/>
          <w:szCs w:val="24"/>
        </w:rPr>
        <w:t>（四）现金流量构成分析</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default"/>
          <w:sz w:val="24"/>
          <w:szCs w:val="24"/>
        </w:rPr>
      </w:pPr>
      <w:r>
        <w:rPr>
          <w:rFonts w:hint="eastAsia"/>
          <w:sz w:val="24"/>
          <w:szCs w:val="24"/>
        </w:rPr>
        <w:t>首先，分别计算经营活动现金流入、投资活动现金流入和筹资活动现金流入占现金总流入的比重，了解现金的主要来源。一般来说，经营活动现金流入占现金总流入比重大的企业，经营状况较好，财务风险较低，现金流入结构较为合理。其次，分别计算经营活动现金支出、投资活动现金支出和筹资活动现金支出占现金总流出的比重，它能具体反映企业的现金用于哪些方面。一般来说，经营活动现金支出比重大的企业，其生产经营状况正常，现金支出结构较为合理。</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default"/>
          <w:sz w:val="24"/>
          <w:szCs w:val="24"/>
        </w:rPr>
      </w:pPr>
      <w:r>
        <w:rPr>
          <w:rFonts w:hint="eastAsia"/>
          <w:sz w:val="24"/>
          <w:szCs w:val="24"/>
        </w:rPr>
        <w:t>二、现金流量表与利润表比较分析</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default"/>
          <w:sz w:val="24"/>
          <w:szCs w:val="24"/>
        </w:rPr>
      </w:pPr>
      <w:r>
        <w:rPr>
          <w:rFonts w:hint="eastAsia"/>
          <w:sz w:val="24"/>
          <w:szCs w:val="24"/>
        </w:rPr>
        <w:t>利润表是反映企业一定期间经营成果的重要报表，它揭示了企业利润的计算过程和利润的形成过程。利润被看成是评价企业经营业绩及盈利能力的重要指标，但却存在一定的缺陷。众所周知，利润是收入减去费用的差额，而收入费用的确认与计量是以权责发生制为基础，广泛地运用收入实现原则、费用配比原则、划分资本性支出和收益性支出原则等来进行的，其中包括了太多的会计估计。尽管会计人员在进行估计时要遵循会计准则，并有一定的客观依据，但不可避免地要运用主观判断。而且，由于收入与费用是按其归属来确认的，而不管是否实际收到或付出了现金，以此计算的利润常常使一个企业的盈利水平与其真实的财务状况不符。有的企业账面利润很大，看似业绩可观，而现金却入不敷出，举步艰难；而有的企业虽然巨额亏损，却现金充足，周转自如。所以，仅以利润来评价企业的经营业绩和获利能力有失偏颇。如能结合现金流量表所提供的现金流量信息，特别是经营活动现金净流量的信息进行分析，则较为客观全面。其实，利润和现金净流量是两个从不同角度反映企业业绩的指标，前者可称之为应计制利润，后者可称之为现金制利润。二者的关系，通过现金流量表的补充资料揭示出来。具体分析时，可将现金流量表的有关指标与利润表的相关指标进行对比，以评价企业利润的质量。</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default"/>
          <w:sz w:val="24"/>
          <w:szCs w:val="24"/>
        </w:rPr>
      </w:pPr>
      <w:r>
        <w:rPr>
          <w:rFonts w:hint="eastAsia"/>
          <w:sz w:val="24"/>
          <w:szCs w:val="24"/>
        </w:rPr>
        <w:t>（一）经营活动现金净流量与净利润比较，能在一定程度上反映企业利润的质量。也就是说，企业每实现1元的账面利润中，实际有多少现金支撑，比率越</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default"/>
          <w:sz w:val="24"/>
          <w:szCs w:val="24"/>
        </w:rPr>
      </w:pPr>
      <w:r>
        <w:rPr>
          <w:rFonts w:hint="eastAsia"/>
          <w:sz w:val="24"/>
          <w:szCs w:val="24"/>
        </w:rPr>
        <w:t>高，利润质量越高。但这一指标，只有在企业经营正常，既能创造利润又能盈得现金净流量时才可比，分析这一比率也才有意义。为了与经营活动现金净流量计算口径一致，净利润指标应剔除投资收益和筹资费用。</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default"/>
          <w:sz w:val="24"/>
          <w:szCs w:val="24"/>
        </w:rPr>
      </w:pPr>
      <w:r>
        <w:rPr>
          <w:rFonts w:hint="eastAsia"/>
          <w:sz w:val="24"/>
          <w:szCs w:val="24"/>
        </w:rPr>
        <w:t>（二）销售商品、提供劳务收到的现金与主营业务收入比较，可以大致说明企业销售回收现金的情况及企业销售的质量。收现数所占比重大，说明销售收入实现后所增加的资产转换现金速度快、质量高。</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default"/>
          <w:sz w:val="24"/>
          <w:szCs w:val="24"/>
        </w:rPr>
      </w:pPr>
      <w:r>
        <w:rPr>
          <w:rFonts w:hint="eastAsia"/>
          <w:sz w:val="24"/>
          <w:szCs w:val="24"/>
        </w:rPr>
        <w:t>（三）分得股利或利润及取得债券利息收入所得到的现金与投资收益比较，可大致反映企业账面投资收益的质量。</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default"/>
          <w:sz w:val="24"/>
          <w:szCs w:val="24"/>
        </w:rPr>
      </w:pPr>
      <w:r>
        <w:rPr>
          <w:rFonts w:hint="eastAsia"/>
          <w:sz w:val="24"/>
          <w:szCs w:val="24"/>
        </w:rPr>
        <w:t>三、现金流量表与资产负债表比较分析</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default"/>
          <w:sz w:val="24"/>
          <w:szCs w:val="24"/>
        </w:rPr>
      </w:pPr>
      <w:r>
        <w:rPr>
          <w:rFonts w:hint="eastAsia"/>
          <w:sz w:val="24"/>
          <w:szCs w:val="24"/>
        </w:rPr>
        <w:t>资产负债表是反映企业期末资产和负债状况的报表，运用现金流量表的有关指标与资产负债表有关指标比较，可以更为客观地评价企业的偿债能力。盈利能力及支付能力。</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default"/>
          <w:sz w:val="24"/>
          <w:szCs w:val="24"/>
        </w:rPr>
      </w:pPr>
      <w:r>
        <w:rPr>
          <w:rFonts w:hint="eastAsia"/>
          <w:sz w:val="24"/>
          <w:szCs w:val="24"/>
        </w:rPr>
        <w:t>（一）偿债能力分析</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default"/>
          <w:sz w:val="24"/>
          <w:szCs w:val="24"/>
        </w:rPr>
      </w:pPr>
      <w:r>
        <w:rPr>
          <w:rFonts w:hint="eastAsia"/>
          <w:sz w:val="24"/>
          <w:szCs w:val="24"/>
        </w:rPr>
        <w:t>流动比率是流动资产与流动负债之比，而流动资产体现的是能在一年内或一个营业周期内变现的资产，包括了许多流动性不强的项目，如呆滞的存货，有可能收不回的应收账款，以及本质上属于费用的待摊费用，待处理流动资产损失和预付账款等。它们虽然具有资产的性质，但事实上却不能再转变为现金，不再具有偿付债务的能力。而且，不同企业的流动资产结构差异较大，资产质量各不相同，因此，仅用流动比率等指标来分析企业的偿债能力，往往有失偏颇。可运用经营活动现金净流量与资产负债表相关指标进行对比分析，作为流动比率等指标的补充。具体内容为：</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default"/>
          <w:sz w:val="24"/>
          <w:szCs w:val="24"/>
        </w:rPr>
      </w:pPr>
      <w:r>
        <w:rPr>
          <w:rFonts w:hint="eastAsia"/>
          <w:sz w:val="24"/>
          <w:szCs w:val="24"/>
        </w:rPr>
        <w:t>1、经营活动现金净流量与流动负债之比。这指标可以反映企业经营活动获得现金偿还短期债务的能力，比率越大，说明偿债能力越强。</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default"/>
          <w:sz w:val="24"/>
          <w:szCs w:val="24"/>
        </w:rPr>
      </w:pPr>
      <w:r>
        <w:rPr>
          <w:rFonts w:hint="eastAsia"/>
          <w:sz w:val="24"/>
          <w:szCs w:val="24"/>
        </w:rPr>
        <w:t>2、经营活动现金净流量与全部债务之比。该比率可以反映企业用经营活动中所获现金偿还全部债务的能力，这个比率越大，说明企业承担债务的能力越强。</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default"/>
          <w:sz w:val="24"/>
          <w:szCs w:val="24"/>
        </w:rPr>
      </w:pPr>
      <w:r>
        <w:rPr>
          <w:rFonts w:hint="eastAsia"/>
          <w:sz w:val="24"/>
          <w:szCs w:val="24"/>
        </w:rPr>
        <w:t>3、现金（含现金等价物）期末余额与流动负债之比。这一比率反映企业直接支付债务的能力，比率越高，说明企业偿债能力越大。但由于现金收益性差，这一比率也并非越大越好。</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default"/>
          <w:sz w:val="24"/>
          <w:szCs w:val="24"/>
        </w:rPr>
      </w:pPr>
      <w:r>
        <w:rPr>
          <w:rFonts w:hint="eastAsia"/>
          <w:sz w:val="24"/>
          <w:szCs w:val="24"/>
        </w:rPr>
        <w:t>  答：现金流量表是以收付实现制为编制基础，反映企业在一定时期内现金收入和现金支出情况的报表。对现金流量表的分析，既要掌握该表的结构及特点，分析其内部构成，又要结合利润表和资产负债表进行综合分析，以求全面、客观地评价企业的财务状况和经营业绩。因此，现金流量表的分析可以从以下几方面着手：</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default"/>
          <w:sz w:val="24"/>
          <w:szCs w:val="24"/>
        </w:rPr>
      </w:pPr>
      <w:r>
        <w:rPr>
          <w:rFonts w:hint="eastAsia"/>
          <w:sz w:val="24"/>
          <w:szCs w:val="24"/>
        </w:rPr>
        <w:t>一、现金流量及其结构分析</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default"/>
          <w:sz w:val="24"/>
          <w:szCs w:val="24"/>
        </w:rPr>
      </w:pPr>
      <w:r>
        <w:rPr>
          <w:rFonts w:hint="eastAsia"/>
          <w:sz w:val="24"/>
          <w:szCs w:val="24"/>
        </w:rPr>
        <w:t>企业的现金流量由经营活动产生的现金流量、投资活动产生的现金流量和筹资活动产生的现金流量三部分构成。分析现金流量及其结构，可以了解企业现金的来龙去脉和现金收支构成，评价企业经营状况、创现能力、筹资能力和资金实力。</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default"/>
          <w:sz w:val="24"/>
          <w:szCs w:val="24"/>
        </w:rPr>
      </w:pPr>
      <w:r>
        <w:rPr>
          <w:rFonts w:hint="eastAsia"/>
          <w:sz w:val="24"/>
          <w:szCs w:val="24"/>
        </w:rPr>
        <w:t>（一）经营活动产生的现金流量分析。</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default"/>
          <w:sz w:val="24"/>
          <w:szCs w:val="24"/>
        </w:rPr>
      </w:pPr>
      <w:r>
        <w:rPr>
          <w:rFonts w:hint="eastAsia"/>
          <w:sz w:val="24"/>
          <w:szCs w:val="24"/>
        </w:rPr>
        <w:t>1、将销售商品、提供劳务收到的现金与购进商品、接受劳务付出的现金进行比较。在企业经营正常、购销平衡的情况下，二者比较是有意义的。比率大，说</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default"/>
          <w:sz w:val="24"/>
          <w:szCs w:val="24"/>
        </w:rPr>
      </w:pPr>
      <w:r>
        <w:rPr>
          <w:rFonts w:hint="eastAsia"/>
          <w:sz w:val="24"/>
          <w:szCs w:val="24"/>
        </w:rPr>
        <w:t>明企业的销售利润大，销售回款良好，创现能力强。</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default"/>
          <w:sz w:val="24"/>
          <w:szCs w:val="24"/>
        </w:rPr>
      </w:pPr>
      <w:r>
        <w:rPr>
          <w:rFonts w:hint="eastAsia"/>
          <w:sz w:val="24"/>
          <w:szCs w:val="24"/>
        </w:rPr>
        <w:t>2、将销售商品、提供劳务收到的现金与经营活动流入的现金总额比较，可大致说明企业产品销售现款占经营活动流入的现金的比重有多大。比重大，说明企业主营业务突出，营销状况良好。</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default"/>
          <w:sz w:val="24"/>
          <w:szCs w:val="24"/>
        </w:rPr>
      </w:pPr>
      <w:r>
        <w:rPr>
          <w:rFonts w:hint="eastAsia"/>
          <w:sz w:val="24"/>
          <w:szCs w:val="24"/>
        </w:rPr>
        <w:t>3、将本期经营活动现金净流量与上期比较，增长率越高，说明企业成长性越好。</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default"/>
          <w:sz w:val="24"/>
          <w:szCs w:val="24"/>
        </w:rPr>
      </w:pPr>
      <w:r>
        <w:rPr>
          <w:rFonts w:hint="eastAsia"/>
          <w:sz w:val="24"/>
          <w:szCs w:val="24"/>
        </w:rPr>
        <w:t>（二）投资活动产生的现金流量分析</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default"/>
          <w:sz w:val="24"/>
          <w:szCs w:val="24"/>
        </w:rPr>
      </w:pPr>
      <w:r>
        <w:rPr>
          <w:rFonts w:hint="eastAsia"/>
          <w:sz w:val="24"/>
          <w:szCs w:val="24"/>
        </w:rPr>
        <w:t>当企业扩大规模或开发新的利润增长点时，需要大量的现金投入，投资活动产生的现金流入量补偿不了流出量，投资活动现金净流量为负数，但如果企业投资有效，将会在未来产生现金净流入用于偿还债务，创造收益，企业不会有偿债困难。因此，分析投资活动现金流量，应结合企业目前的投资项目进行，不能简单地以现金净流入还是净流出来论优劣。</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default"/>
          <w:sz w:val="24"/>
          <w:szCs w:val="24"/>
        </w:rPr>
      </w:pPr>
      <w:r>
        <w:rPr>
          <w:rFonts w:hint="eastAsia"/>
          <w:sz w:val="24"/>
          <w:szCs w:val="24"/>
        </w:rPr>
        <w:t>（三）筹资活动产生的现金流量分析</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default"/>
          <w:sz w:val="24"/>
          <w:szCs w:val="24"/>
        </w:rPr>
      </w:pPr>
      <w:r>
        <w:rPr>
          <w:rFonts w:hint="eastAsia"/>
          <w:sz w:val="24"/>
          <w:szCs w:val="24"/>
        </w:rPr>
        <w:t>一般来说，筹资活动产生的现金净流量越大，企业面临的偿债压力也越大，但如果现金净流入量主要来自于企业吸收的权益性资本，则不仅不会面临偿债压力，资金实力反而增强。因此，在分析时，可将吸收权益性资本收到的现金与筹资活动现金总流入比较，所占比重大，说明企业资金实力增强，财务风险降低。</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default"/>
          <w:sz w:val="24"/>
          <w:szCs w:val="24"/>
        </w:rPr>
      </w:pPr>
      <w:r>
        <w:rPr>
          <w:rFonts w:hint="eastAsia"/>
          <w:sz w:val="24"/>
          <w:szCs w:val="24"/>
        </w:rPr>
        <w:t>（四）现金流量构成分析</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default"/>
          <w:sz w:val="24"/>
          <w:szCs w:val="24"/>
        </w:rPr>
      </w:pPr>
      <w:r>
        <w:rPr>
          <w:rFonts w:hint="eastAsia"/>
          <w:sz w:val="24"/>
          <w:szCs w:val="24"/>
        </w:rPr>
        <w:t>首先，分别计算经营活动现金流入、投资活动现金流入和筹资活动现金流入占现金总流入的比重，了解现金的主要来源。一般来说，经营活动现金流入占现金总流入比重大的企业，经营状况较好，财务风险较低，现金流入结构较为合理。其次，分别计算经营活动现金支出、投资活动现金支出和筹资活动现金支出占现金总流出的比重，它能具体反映企业的现金用于哪些方面。一般来说，经营活动现金支出比重大的企业，其生产经营状况正常，现金支出结构较为合理。</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default"/>
          <w:sz w:val="24"/>
          <w:szCs w:val="24"/>
        </w:rPr>
      </w:pPr>
      <w:r>
        <w:rPr>
          <w:rFonts w:hint="eastAsia"/>
          <w:sz w:val="24"/>
          <w:szCs w:val="24"/>
        </w:rPr>
        <w:t>二、现金流量表与利润表比较分析</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default"/>
          <w:sz w:val="24"/>
          <w:szCs w:val="24"/>
        </w:rPr>
      </w:pPr>
      <w:r>
        <w:rPr>
          <w:rFonts w:hint="eastAsia"/>
          <w:sz w:val="24"/>
          <w:szCs w:val="24"/>
        </w:rPr>
        <w:t>利润表是反映企业一定期间经营成果的重要报表，它揭示了企业利润的计算过程和利润的形成过程。利润被看成是评价企业经营业绩及盈利能力的重要指标，但却存在一定的缺陷。众所周知，利润是收入减去费用的差额，而收入费用的确认与计量是以权责发生制为基础，广泛地运用收入实现原则、费用配比原则、划分资本性支出和收益性支出原则等来进行的，其中包括了太多的会计估计。尽管会计人员在进行估计时要遵循会计准则，并有一定的客观依据，但不可避免地要运用主观判断。而且，由于收入与费用是按其归属来确认的，而不管是否实际收到或付出了现金，以此计算的利润常常使一个企业的盈利水平与其真实的财务状况不符。有的企业账面利润很大，看似业绩可观，而现金却入不敷出，举步艰难；而有的企业虽然巨额亏损，却现金充足，周转自如。所以，仅以利润来评价企业的经营业绩和获利能力有失偏颇。如能结合现金流量表所提供的现金流量信息，特别是经营活动现金净流量的信息进行分析，则较为客观全面。其实，利润和现金净流量是两个从不同角度反映企业业绩的指标，前者可称之为应计制利润，后者可称之为现金制利润。二者的关系，通过现金流量表的补充资料揭示出来。具体分析时，可将现金流量表的有关指标与利润表的相关指标进行对比，以评价企业利润的质量。</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default"/>
          <w:sz w:val="24"/>
          <w:szCs w:val="24"/>
        </w:rPr>
      </w:pPr>
      <w:r>
        <w:rPr>
          <w:rFonts w:hint="eastAsia"/>
          <w:sz w:val="24"/>
          <w:szCs w:val="24"/>
        </w:rPr>
        <w:t>（一）经营活动现金净流量与净利润比较，能在一定程度上反映企业利润的质量。也就是说，企业每实现1元的账面利润中，实际有多少现金支撑，比率越高，利润质量越高。但这一指标，只有在企业经营正常，既能创造利润又能盈得现金净流量时才可比，分析这一比率也才有意义。为了与经营活动现金净流量计算口径一致，净利润指标应剔除投资收益和筹资费用。</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default"/>
          <w:sz w:val="24"/>
          <w:szCs w:val="24"/>
        </w:rPr>
      </w:pPr>
      <w:r>
        <w:rPr>
          <w:rFonts w:hint="eastAsia"/>
          <w:sz w:val="24"/>
          <w:szCs w:val="24"/>
        </w:rPr>
        <w:t>（二）销售商品、提供劳务收到的现金与主营业务收入比较，可以大致说明企业销售回收现金的情况及企业销售的质量。收现数所占比重大，说明销售收入实现后所增加的资产转换现金速度快、质量高。</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default"/>
          <w:sz w:val="24"/>
          <w:szCs w:val="24"/>
        </w:rPr>
      </w:pPr>
      <w:r>
        <w:rPr>
          <w:rFonts w:hint="eastAsia"/>
          <w:sz w:val="24"/>
          <w:szCs w:val="24"/>
        </w:rPr>
        <w:t>（三）分得股利或利润及取得债券利息收入所得到的现金与投资收益比较，可大致反映企业账面投资收益的质量。</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default"/>
          <w:sz w:val="24"/>
          <w:szCs w:val="24"/>
        </w:rPr>
      </w:pPr>
      <w:r>
        <w:rPr>
          <w:rFonts w:hint="eastAsia"/>
          <w:sz w:val="24"/>
          <w:szCs w:val="24"/>
        </w:rPr>
        <w:t>三、现金流量表与资产负债表比较分析</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default"/>
          <w:sz w:val="24"/>
          <w:szCs w:val="24"/>
        </w:rPr>
      </w:pPr>
      <w:r>
        <w:rPr>
          <w:rFonts w:hint="eastAsia"/>
          <w:sz w:val="24"/>
          <w:szCs w:val="24"/>
        </w:rPr>
        <w:t>资产负债表是反映企业期末资产和负债状况的报表，运用现金流量表的有关指标与资产负债表有关指标比较，可以更为客观地评价企业的偿债能力。盈利能力及支付能力。</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default"/>
          <w:sz w:val="24"/>
          <w:szCs w:val="24"/>
        </w:rPr>
      </w:pPr>
      <w:r>
        <w:rPr>
          <w:rFonts w:hint="eastAsia"/>
          <w:sz w:val="24"/>
          <w:szCs w:val="24"/>
        </w:rPr>
        <w:t>（一）偿债能力分析</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default"/>
          <w:sz w:val="24"/>
          <w:szCs w:val="24"/>
        </w:rPr>
      </w:pPr>
      <w:r>
        <w:rPr>
          <w:rFonts w:hint="eastAsia"/>
          <w:sz w:val="24"/>
          <w:szCs w:val="24"/>
        </w:rPr>
        <w:t>流动比率是流动资产与流动负债之比，而流动资产体现的是能在一年内或一个营业周期内变现的资产，包括了许多流动性不强的项目，如呆滞的存货，有可能收不回的应收账款，以及本质上属于费用的待摊费用，待处理流动资产损失和预付账款等。它们虽然具有资产的性质，但事实上却不能再转变为现金，不再具有偿付债务的能力。而且，不同企业的流动资产结构差异较大，资产质量各不相同，因此，仅用流动比率等指标来分析企业的偿债能力，往往有失偏颇。可运用经营活动现金净流量与资产负债表相关指标进行对比分析，作为流动比率等指标的补充。具体内容为：</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default"/>
          <w:sz w:val="24"/>
          <w:szCs w:val="24"/>
        </w:rPr>
      </w:pPr>
      <w:r>
        <w:rPr>
          <w:rFonts w:hint="eastAsia"/>
          <w:sz w:val="24"/>
          <w:szCs w:val="24"/>
        </w:rPr>
        <w:t>1、经营活动现金净流量与流动负债之比。这指标可以反映企业经营活动获得现金偿还短期债务的能力，比率越大，说明偿债能力越强。</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default"/>
          <w:sz w:val="24"/>
          <w:szCs w:val="24"/>
        </w:rPr>
      </w:pPr>
      <w:r>
        <w:rPr>
          <w:rFonts w:hint="eastAsia"/>
          <w:sz w:val="24"/>
          <w:szCs w:val="24"/>
        </w:rPr>
        <w:t>2、经营活动现金净流量与全部债务之比。该比率可以反映企业用经营活动中所获现金偿还全部债务的能力，这个比率越大，说明企业承担债务的能力越强。</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default"/>
          <w:sz w:val="24"/>
          <w:szCs w:val="24"/>
        </w:rPr>
      </w:pPr>
      <w:r>
        <w:rPr>
          <w:rFonts w:hint="eastAsia"/>
          <w:sz w:val="24"/>
          <w:szCs w:val="24"/>
        </w:rPr>
        <w:t>3、现金（含现金等价物）期末余额与流动负债之比。这一比率反映企业直接支付债务的能力，比率越高，说明企业偿债能力越大。但由于现金收益性差，这一比率也并非越大越好。</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4"/>
          <w:szCs w:val="24"/>
          <w:lang w:eastAsia="zh-CN"/>
        </w:rPr>
      </w:pPr>
      <w:r>
        <w:rPr>
          <w:rFonts w:hint="default"/>
          <w:sz w:val="24"/>
          <w:szCs w:val="24"/>
        </w:rPr>
        <w:t>四、案例分析题（共30分）</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default"/>
          <w:sz w:val="24"/>
          <w:szCs w:val="24"/>
        </w:rPr>
      </w:pPr>
      <w:r>
        <w:rPr>
          <w:rFonts w:hint="eastAsia"/>
          <w:sz w:val="24"/>
          <w:szCs w:val="24"/>
          <w:lang w:val="en-US" w:eastAsia="zh-CN"/>
        </w:rPr>
        <w:t>23</w:t>
      </w:r>
      <w:r>
        <w:rPr>
          <w:rFonts w:hint="default"/>
          <w:sz w:val="24"/>
          <w:szCs w:val="24"/>
        </w:rPr>
        <w:t>.请搜索某一上市公司近期的资产负债表和利润表，试计算如下指标并加以分析。（1）应收账款周转率（2）存货周转率（3）流动比率（4）速动比率（5）现金比率（6）资产负债率（7）产权比率（8）销售利润率</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default" w:eastAsia="宋体"/>
          <w:sz w:val="24"/>
          <w:szCs w:val="24"/>
          <w:lang w:val="en-US" w:eastAsia="zh-CN"/>
        </w:rPr>
      </w:pPr>
      <w:r>
        <w:rPr>
          <w:rFonts w:hint="eastAsia"/>
          <w:sz w:val="24"/>
          <w:szCs w:val="24"/>
          <w:lang w:val="en-US" w:eastAsia="zh-CN"/>
        </w:rPr>
        <w:t>答案：略</w:t>
      </w:r>
    </w:p>
    <w:sectPr>
      <w:pgSz w:w="12240" w:h="15840"/>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S Gothic">
    <w:panose1 w:val="020B0609070205080204"/>
    <w:charset w:val="80"/>
    <w:family w:val="auto"/>
    <w:pitch w:val="default"/>
    <w:sig w:usb0="E00002FF" w:usb1="6AC7FDFB" w:usb2="08000012" w:usb3="00000000" w:csb0="4002009F" w:csb1="DFD70000"/>
  </w:font>
  <w:font w:name="Courier">
    <w:altName w:val="Courier New"/>
    <w:panose1 w:val="02000500000000000000"/>
    <w:charset w:val="00"/>
    <w:family w:val="auto"/>
    <w:pitch w:val="default"/>
    <w:sig w:usb0="00000000" w:usb1="00000000" w:usb2="00000000" w:usb3="00000000" w:csb0="00000001" w:csb1="00000000"/>
  </w:font>
  <w:font w:name="ＭＳ 明朝">
    <w:altName w:val="Yu Gothic"/>
    <w:panose1 w:val="00000000000000000000"/>
    <w:charset w:val="80"/>
    <w:family w:val="roman"/>
    <w:pitch w:val="default"/>
    <w:sig w:usb0="00000000" w:usb1="00000000" w:usb2="00000010" w:usb3="00000000" w:csb0="00020000" w:csb1="0000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7E50B5"/>
    <w:multiLevelType w:val="singleLevel"/>
    <w:tmpl w:val="AD7E50B5"/>
    <w:lvl w:ilvl="0" w:tentative="0">
      <w:start w:val="1"/>
      <w:numFmt w:val="upperLetter"/>
      <w:lvlText w:val="%1."/>
      <w:lvlJc w:val="left"/>
      <w:pPr>
        <w:tabs>
          <w:tab w:val="left" w:pos="312"/>
        </w:tabs>
      </w:pPr>
    </w:lvl>
  </w:abstractNum>
  <w:abstractNum w:abstractNumId="1">
    <w:nsid w:val="FFFFFF7E"/>
    <w:multiLevelType w:val="singleLevel"/>
    <w:tmpl w:val="FFFFFF7E"/>
    <w:lvl w:ilvl="0" w:tentative="0">
      <w:start w:val="1"/>
      <w:numFmt w:val="decimal"/>
      <w:pStyle w:val="20"/>
      <w:lvlText w:val="%1."/>
      <w:lvlJc w:val="left"/>
      <w:pPr>
        <w:tabs>
          <w:tab w:val="left" w:pos="1080"/>
        </w:tabs>
        <w:ind w:left="1080" w:hanging="360"/>
      </w:pPr>
    </w:lvl>
  </w:abstractNum>
  <w:abstractNum w:abstractNumId="2">
    <w:nsid w:val="FFFFFF7F"/>
    <w:multiLevelType w:val="singleLevel"/>
    <w:tmpl w:val="FFFFFF7F"/>
    <w:lvl w:ilvl="0" w:tentative="0">
      <w:start w:val="1"/>
      <w:numFmt w:val="decimal"/>
      <w:pStyle w:val="13"/>
      <w:lvlText w:val="%1."/>
      <w:lvlJc w:val="left"/>
      <w:pPr>
        <w:tabs>
          <w:tab w:val="left" w:pos="720"/>
        </w:tabs>
        <w:ind w:left="720" w:hanging="360"/>
      </w:pPr>
    </w:lvl>
  </w:abstractNum>
  <w:abstractNum w:abstractNumId="3">
    <w:nsid w:val="FFFFFF82"/>
    <w:multiLevelType w:val="singleLevel"/>
    <w:tmpl w:val="FFFFFF82"/>
    <w:lvl w:ilvl="0" w:tentative="0">
      <w:start w:val="1"/>
      <w:numFmt w:val="bullet"/>
      <w:pStyle w:val="18"/>
      <w:lvlText w:val=""/>
      <w:lvlJc w:val="left"/>
      <w:pPr>
        <w:tabs>
          <w:tab w:val="left" w:pos="1080"/>
        </w:tabs>
        <w:ind w:left="1080" w:hanging="360"/>
      </w:pPr>
      <w:rPr>
        <w:rFonts w:hint="default" w:ascii="Symbol" w:hAnsi="Symbol"/>
      </w:rPr>
    </w:lvl>
  </w:abstractNum>
  <w:abstractNum w:abstractNumId="4">
    <w:nsid w:val="FFFFFF83"/>
    <w:multiLevelType w:val="singleLevel"/>
    <w:tmpl w:val="FFFFFF83"/>
    <w:lvl w:ilvl="0" w:tentative="0">
      <w:start w:val="1"/>
      <w:numFmt w:val="bullet"/>
      <w:pStyle w:val="23"/>
      <w:lvlText w:val=""/>
      <w:lvlJc w:val="left"/>
      <w:pPr>
        <w:tabs>
          <w:tab w:val="left" w:pos="720"/>
        </w:tabs>
        <w:ind w:left="720" w:hanging="360"/>
      </w:pPr>
      <w:rPr>
        <w:rFonts w:hint="default" w:ascii="Symbol" w:hAnsi="Symbol"/>
      </w:rPr>
    </w:lvl>
  </w:abstractNum>
  <w:abstractNum w:abstractNumId="5">
    <w:nsid w:val="FFFFFF88"/>
    <w:multiLevelType w:val="singleLevel"/>
    <w:tmpl w:val="FFFFFF88"/>
    <w:lvl w:ilvl="0" w:tentative="0">
      <w:start w:val="1"/>
      <w:numFmt w:val="decimal"/>
      <w:pStyle w:val="14"/>
      <w:lvlText w:val="%1."/>
      <w:lvlJc w:val="left"/>
      <w:pPr>
        <w:tabs>
          <w:tab w:val="left" w:pos="360"/>
        </w:tabs>
        <w:ind w:left="360" w:hanging="360"/>
      </w:pPr>
    </w:lvl>
  </w:abstractNum>
  <w:abstractNum w:abstractNumId="6">
    <w:nsid w:val="FFFFFF89"/>
    <w:multiLevelType w:val="singleLevel"/>
    <w:tmpl w:val="FFFFFF89"/>
    <w:lvl w:ilvl="0" w:tentative="0">
      <w:start w:val="1"/>
      <w:numFmt w:val="bullet"/>
      <w:pStyle w:val="16"/>
      <w:lvlText w:val=""/>
      <w:lvlJc w:val="left"/>
      <w:pPr>
        <w:tabs>
          <w:tab w:val="left" w:pos="360"/>
        </w:tabs>
        <w:ind w:left="360" w:hanging="360"/>
      </w:pPr>
      <w:rPr>
        <w:rFonts w:hint="default" w:ascii="Symbol" w:hAnsi="Symbol"/>
      </w:rPr>
    </w:lvl>
  </w:abstractNum>
  <w:num w:numId="1">
    <w:abstractNumId w:val="2"/>
  </w:num>
  <w:num w:numId="2">
    <w:abstractNumId w:val="5"/>
  </w:num>
  <w:num w:numId="3">
    <w:abstractNumId w:val="6"/>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iMDIwODMyZDQ0OWVlNWUyZjIwMjgxN2QyOTg3NzQifQ=="/>
  </w:docVars>
  <w:rsids>
    <w:rsidRoot w:val="00B47730"/>
    <w:rsid w:val="00034616"/>
    <w:rsid w:val="0006063C"/>
    <w:rsid w:val="0015074B"/>
    <w:rsid w:val="0029639D"/>
    <w:rsid w:val="00326F90"/>
    <w:rsid w:val="00AA1D8D"/>
    <w:rsid w:val="00B47730"/>
    <w:rsid w:val="00CB0664"/>
    <w:rsid w:val="00FC693F"/>
    <w:rsid w:val="13242C96"/>
    <w:rsid w:val="182C719D"/>
    <w:rsid w:val="2F7374E4"/>
    <w:rsid w:val="3970367B"/>
    <w:rsid w:val="40D06E66"/>
    <w:rsid w:val="6C6E56E2"/>
    <w:rsid w:val="6C8E6023"/>
    <w:rsid w:val="71EF544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semiHidden="0" w:name="macro"/>
    <w:lsdException w:uiPriority="99" w:name="toa heading"/>
    <w:lsdException w:uiPriority="99" w:semiHidden="0" w:name="List"/>
    <w:lsdException w:uiPriority="99" w:semiHidden="0" w:name="List Bullet"/>
    <w:lsdException w:uiPriority="99" w:semiHidden="0" w:name="List Number"/>
    <w:lsdException w:uiPriority="99" w:semiHidden="0" w:name="List 2"/>
    <w:lsdException w:uiPriority="99" w:semiHidden="0" w:name="List 3"/>
    <w:lsdException w:uiPriority="99" w:name="List 4"/>
    <w:lsdException w:uiPriority="99" w:name="List 5"/>
    <w:lsdException w:uiPriority="99" w:semiHidden="0" w:name="List Bullet 2"/>
    <w:lsdException w:uiPriority="99" w:semiHidden="0" w:name="List Bullet 3"/>
    <w:lsdException w:uiPriority="99" w:name="List Bullet 4"/>
    <w:lsdException w:uiPriority="99" w:name="List Bullet 5"/>
    <w:lsdException w:uiPriority="99" w:semiHidden="0" w:name="List Number 2"/>
    <w:lsdException w:uiPriority="99"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semiHidden="0" w:name="Body Text"/>
    <w:lsdException w:uiPriority="99" w:name="Body Text Indent"/>
    <w:lsdException w:uiPriority="99" w:semiHidden="0" w:name="List Continue"/>
    <w:lsdException w:uiPriority="99" w:semiHidden="0" w:name="List Continue 2"/>
    <w:lsdException w:uiPriority="99" w:semiHidden="0"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semiHidden="0" w:name="Body Text 2"/>
    <w:lsdException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qFormat="1"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qFormat="1"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qFormat="1"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qFormat="1"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qFormat="1"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qFormat="1"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宋体" w:hAnsi="宋体" w:eastAsia="宋体" w:cstheme="minorBidi"/>
      <w:sz w:val="20"/>
      <w:szCs w:val="22"/>
      <w:lang w:val="en-US" w:eastAsia="en-US" w:bidi="ar-SA"/>
    </w:rPr>
  </w:style>
  <w:style w:type="paragraph" w:styleId="3">
    <w:name w:val="heading 1"/>
    <w:basedOn w:val="1"/>
    <w:next w:val="1"/>
    <w:link w:val="136"/>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4">
    <w:name w:val="heading 2"/>
    <w:basedOn w:val="1"/>
    <w:next w:val="1"/>
    <w:link w:val="137"/>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5">
    <w:name w:val="heading 3"/>
    <w:basedOn w:val="1"/>
    <w:next w:val="1"/>
    <w:link w:val="138"/>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6">
    <w:name w:val="heading 4"/>
    <w:basedOn w:val="1"/>
    <w:next w:val="1"/>
    <w:link w:val="148"/>
    <w:semiHidden/>
    <w:unhideWhenUsed/>
    <w:qFormat/>
    <w:uiPriority w:val="9"/>
    <w:pPr>
      <w:keepNext/>
      <w:keepLines/>
      <w:spacing w:before="200" w:after="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7">
    <w:name w:val="heading 5"/>
    <w:basedOn w:val="1"/>
    <w:next w:val="1"/>
    <w:link w:val="149"/>
    <w:semiHidden/>
    <w:unhideWhenUsed/>
    <w:qFormat/>
    <w:uiPriority w:val="9"/>
    <w:pPr>
      <w:keepNext/>
      <w:keepLines/>
      <w:spacing w:before="200" w:after="0"/>
      <w:outlineLvl w:val="4"/>
    </w:pPr>
    <w:rPr>
      <w:rFonts w:asciiTheme="majorHAnsi" w:hAnsiTheme="majorHAnsi" w:eastAsiaTheme="majorEastAsia" w:cstheme="majorBidi"/>
      <w:color w:val="254061" w:themeColor="accent1" w:themeShade="80"/>
    </w:rPr>
  </w:style>
  <w:style w:type="paragraph" w:styleId="8">
    <w:name w:val="heading 6"/>
    <w:basedOn w:val="1"/>
    <w:next w:val="1"/>
    <w:link w:val="150"/>
    <w:semiHidden/>
    <w:unhideWhenUsed/>
    <w:qFormat/>
    <w:uiPriority w:val="9"/>
    <w:pPr>
      <w:keepNext/>
      <w:keepLines/>
      <w:spacing w:before="200" w:after="0"/>
      <w:outlineLvl w:val="5"/>
    </w:pPr>
    <w:rPr>
      <w:rFonts w:asciiTheme="majorHAnsi" w:hAnsiTheme="majorHAnsi" w:eastAsiaTheme="majorEastAsia" w:cstheme="majorBidi"/>
      <w:i/>
      <w:iCs/>
      <w:color w:val="254061" w:themeColor="accent1" w:themeShade="80"/>
    </w:rPr>
  </w:style>
  <w:style w:type="paragraph" w:styleId="9">
    <w:name w:val="heading 7"/>
    <w:basedOn w:val="1"/>
    <w:next w:val="1"/>
    <w:link w:val="151"/>
    <w:semiHidden/>
    <w:unhideWhenUsed/>
    <w:qFormat/>
    <w:uiPriority w:val="9"/>
    <w:pPr>
      <w:keepNext/>
      <w:keepLines/>
      <w:spacing w:before="200" w:after="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styleId="10">
    <w:name w:val="heading 8"/>
    <w:basedOn w:val="1"/>
    <w:next w:val="1"/>
    <w:link w:val="152"/>
    <w:semiHidden/>
    <w:unhideWhenUsed/>
    <w:qFormat/>
    <w:uiPriority w:val="9"/>
    <w:pPr>
      <w:keepNext/>
      <w:keepLines/>
      <w:spacing w:before="200" w:after="0"/>
      <w:outlineLvl w:val="7"/>
    </w:pPr>
    <w:rPr>
      <w:rFonts w:asciiTheme="majorHAnsi" w:hAnsiTheme="majorHAnsi" w:eastAsiaTheme="majorEastAsia" w:cstheme="majorBidi"/>
      <w:color w:val="4F81BD" w:themeColor="accent1"/>
      <w:sz w:val="20"/>
      <w:szCs w:val="20"/>
      <w14:textFill>
        <w14:solidFill>
          <w14:schemeClr w14:val="accent1"/>
        </w14:solidFill>
      </w14:textFill>
    </w:rPr>
  </w:style>
  <w:style w:type="paragraph" w:styleId="11">
    <w:name w:val="heading 9"/>
    <w:basedOn w:val="1"/>
    <w:next w:val="1"/>
    <w:link w:val="153"/>
    <w:semiHidden/>
    <w:unhideWhenUsed/>
    <w:qFormat/>
    <w:uiPriority w:val="9"/>
    <w:pPr>
      <w:keepNext/>
      <w:keepLines/>
      <w:spacing w:before="200" w:after="0"/>
      <w:outlineLvl w:val="8"/>
    </w:pPr>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default="1" w:styleId="131">
    <w:name w:val="Default Paragraph Font"/>
    <w:semiHidden/>
    <w:unhideWhenUsed/>
    <w:uiPriority w:val="1"/>
  </w:style>
  <w:style w:type="table" w:default="1" w:styleId="31">
    <w:name w:val="Normal Table"/>
    <w:semiHidden/>
    <w:unhideWhenUsed/>
    <w:uiPriority w:val="99"/>
    <w:tblPr>
      <w:tblCellMar>
        <w:top w:w="0" w:type="dxa"/>
        <w:left w:w="108" w:type="dxa"/>
        <w:bottom w:w="0" w:type="dxa"/>
        <w:right w:w="108" w:type="dxa"/>
      </w:tblCellMar>
    </w:tblPr>
  </w:style>
  <w:style w:type="paragraph" w:styleId="2">
    <w:name w:val="macro"/>
    <w:link w:val="145"/>
    <w:unhideWhenUsed/>
    <w:uiPriority w:val="99"/>
    <w:pPr>
      <w:tabs>
        <w:tab w:val="left" w:pos="576"/>
        <w:tab w:val="left" w:pos="1152"/>
        <w:tab w:val="left" w:pos="1728"/>
        <w:tab w:val="left" w:pos="2304"/>
        <w:tab w:val="left" w:pos="2880"/>
        <w:tab w:val="left" w:pos="3456"/>
        <w:tab w:val="left" w:pos="4032"/>
      </w:tabs>
      <w:spacing w:after="200" w:line="276" w:lineRule="auto"/>
    </w:pPr>
    <w:rPr>
      <w:rFonts w:ascii="Courier" w:hAnsi="Courier" w:eastAsiaTheme="minorEastAsia" w:cstheme="minorBidi"/>
      <w:sz w:val="20"/>
      <w:szCs w:val="20"/>
      <w:lang w:val="en-US" w:eastAsia="en-US" w:bidi="ar-SA"/>
    </w:rPr>
  </w:style>
  <w:style w:type="paragraph" w:styleId="12">
    <w:name w:val="List 3"/>
    <w:basedOn w:val="1"/>
    <w:unhideWhenUsed/>
    <w:uiPriority w:val="99"/>
    <w:pPr>
      <w:ind w:left="1080" w:hanging="360"/>
      <w:contextualSpacing/>
    </w:pPr>
  </w:style>
  <w:style w:type="paragraph" w:styleId="13">
    <w:name w:val="List Number 2"/>
    <w:basedOn w:val="1"/>
    <w:unhideWhenUsed/>
    <w:uiPriority w:val="99"/>
    <w:pPr>
      <w:numPr>
        <w:ilvl w:val="0"/>
        <w:numId w:val="1"/>
      </w:numPr>
      <w:contextualSpacing/>
    </w:pPr>
  </w:style>
  <w:style w:type="paragraph" w:styleId="14">
    <w:name w:val="List Number"/>
    <w:basedOn w:val="1"/>
    <w:unhideWhenUsed/>
    <w:uiPriority w:val="99"/>
    <w:pPr>
      <w:numPr>
        <w:ilvl w:val="0"/>
        <w:numId w:val="2"/>
      </w:numPr>
      <w:contextualSpacing/>
    </w:pPr>
  </w:style>
  <w:style w:type="paragraph" w:styleId="15">
    <w:name w:val="caption"/>
    <w:basedOn w:val="1"/>
    <w:next w:val="1"/>
    <w:semiHidden/>
    <w:unhideWhenUsed/>
    <w:qFormat/>
    <w:uiPriority w:val="35"/>
    <w:pPr>
      <w:spacing w:line="240" w:lineRule="auto"/>
    </w:pPr>
    <w:rPr>
      <w:b/>
      <w:bCs/>
      <w:color w:val="4F81BD" w:themeColor="accent1"/>
      <w:sz w:val="18"/>
      <w:szCs w:val="18"/>
      <w14:textFill>
        <w14:solidFill>
          <w14:schemeClr w14:val="accent1"/>
        </w14:solidFill>
      </w14:textFill>
    </w:rPr>
  </w:style>
  <w:style w:type="paragraph" w:styleId="16">
    <w:name w:val="List Bullet"/>
    <w:basedOn w:val="1"/>
    <w:unhideWhenUsed/>
    <w:uiPriority w:val="99"/>
    <w:pPr>
      <w:numPr>
        <w:ilvl w:val="0"/>
        <w:numId w:val="3"/>
      </w:numPr>
      <w:contextualSpacing/>
    </w:pPr>
  </w:style>
  <w:style w:type="paragraph" w:styleId="17">
    <w:name w:val="Body Text 3"/>
    <w:basedOn w:val="1"/>
    <w:link w:val="144"/>
    <w:unhideWhenUsed/>
    <w:uiPriority w:val="99"/>
    <w:pPr>
      <w:spacing w:after="120"/>
    </w:pPr>
    <w:rPr>
      <w:sz w:val="16"/>
      <w:szCs w:val="16"/>
    </w:rPr>
  </w:style>
  <w:style w:type="paragraph" w:styleId="18">
    <w:name w:val="List Bullet 3"/>
    <w:basedOn w:val="1"/>
    <w:unhideWhenUsed/>
    <w:uiPriority w:val="99"/>
    <w:pPr>
      <w:numPr>
        <w:ilvl w:val="0"/>
        <w:numId w:val="4"/>
      </w:numPr>
      <w:contextualSpacing/>
    </w:pPr>
  </w:style>
  <w:style w:type="paragraph" w:styleId="19">
    <w:name w:val="Body Text"/>
    <w:basedOn w:val="1"/>
    <w:link w:val="142"/>
    <w:unhideWhenUsed/>
    <w:uiPriority w:val="99"/>
    <w:pPr>
      <w:spacing w:after="120"/>
    </w:pPr>
  </w:style>
  <w:style w:type="paragraph" w:styleId="20">
    <w:name w:val="List Number 3"/>
    <w:basedOn w:val="1"/>
    <w:unhideWhenUsed/>
    <w:uiPriority w:val="99"/>
    <w:pPr>
      <w:numPr>
        <w:ilvl w:val="0"/>
        <w:numId w:val="5"/>
      </w:numPr>
      <w:contextualSpacing/>
    </w:pPr>
  </w:style>
  <w:style w:type="paragraph" w:styleId="21">
    <w:name w:val="List 2"/>
    <w:basedOn w:val="1"/>
    <w:unhideWhenUsed/>
    <w:uiPriority w:val="99"/>
    <w:pPr>
      <w:ind w:left="720" w:hanging="360"/>
      <w:contextualSpacing/>
    </w:pPr>
  </w:style>
  <w:style w:type="paragraph" w:styleId="22">
    <w:name w:val="List Continue"/>
    <w:basedOn w:val="1"/>
    <w:unhideWhenUsed/>
    <w:uiPriority w:val="99"/>
    <w:pPr>
      <w:spacing w:after="120"/>
      <w:ind w:left="360"/>
      <w:contextualSpacing/>
    </w:pPr>
  </w:style>
  <w:style w:type="paragraph" w:styleId="23">
    <w:name w:val="List Bullet 2"/>
    <w:basedOn w:val="1"/>
    <w:unhideWhenUsed/>
    <w:uiPriority w:val="99"/>
    <w:pPr>
      <w:numPr>
        <w:ilvl w:val="0"/>
        <w:numId w:val="6"/>
      </w:numPr>
      <w:contextualSpacing/>
    </w:pPr>
  </w:style>
  <w:style w:type="paragraph" w:styleId="24">
    <w:name w:val="Subtitle"/>
    <w:basedOn w:val="1"/>
    <w:next w:val="1"/>
    <w:link w:val="140"/>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25">
    <w:name w:val="List"/>
    <w:basedOn w:val="1"/>
    <w:unhideWhenUsed/>
    <w:uiPriority w:val="99"/>
    <w:pPr>
      <w:ind w:left="360" w:hanging="360"/>
      <w:contextualSpacing/>
    </w:pPr>
  </w:style>
  <w:style w:type="paragraph" w:styleId="26">
    <w:name w:val="Body Text 2"/>
    <w:basedOn w:val="1"/>
    <w:link w:val="143"/>
    <w:unhideWhenUsed/>
    <w:uiPriority w:val="99"/>
    <w:pPr>
      <w:spacing w:after="120" w:line="480" w:lineRule="auto"/>
    </w:pPr>
  </w:style>
  <w:style w:type="paragraph" w:styleId="27">
    <w:name w:val="List Continue 2"/>
    <w:basedOn w:val="1"/>
    <w:unhideWhenUsed/>
    <w:uiPriority w:val="99"/>
    <w:pPr>
      <w:spacing w:after="120"/>
      <w:ind w:left="720"/>
      <w:contextualSpacing/>
    </w:pPr>
  </w:style>
  <w:style w:type="paragraph" w:styleId="28">
    <w:name w:val="Normal (Web)"/>
    <w:basedOn w:val="1"/>
    <w:semiHidden/>
    <w:unhideWhenUsed/>
    <w:uiPriority w:val="99"/>
    <w:rPr>
      <w:sz w:val="24"/>
    </w:rPr>
  </w:style>
  <w:style w:type="paragraph" w:styleId="29">
    <w:name w:val="List Continue 3"/>
    <w:basedOn w:val="1"/>
    <w:unhideWhenUsed/>
    <w:uiPriority w:val="99"/>
    <w:pPr>
      <w:spacing w:after="120"/>
      <w:ind w:left="1080"/>
      <w:contextualSpacing/>
    </w:pPr>
  </w:style>
  <w:style w:type="paragraph" w:styleId="30">
    <w:name w:val="Title"/>
    <w:basedOn w:val="1"/>
    <w:next w:val="1"/>
    <w:link w:val="139"/>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75E" w:themeColor="text2" w:themeShade="BF"/>
      <w:spacing w:val="5"/>
      <w:kern w:val="28"/>
      <w:sz w:val="52"/>
      <w:szCs w:val="52"/>
    </w:rPr>
  </w:style>
  <w:style w:type="table" w:styleId="32">
    <w:name w:val="Table Grid"/>
    <w:basedOn w:val="31"/>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33">
    <w:name w:val="Light Shading"/>
    <w:basedOn w:val="31"/>
    <w:uiPriority w:val="60"/>
    <w:pPr>
      <w:spacing w:after="0" w:line="240" w:lineRule="auto"/>
    </w:pPr>
    <w:rPr>
      <w:color w:val="000000" w:themeColor="text1" w:themeShade="BF"/>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left w:val="nil"/>
          <w:right w:val="nil"/>
          <w:insideH w:val="nil"/>
          <w:insideV w:val="nil"/>
        </w:tcBorders>
        <w:shd w:val="clear" w:color="auto" w:fill="BFBFBF" w:themeFill="text1" w:themeFillTint="3F"/>
      </w:tcPr>
    </w:tblStylePr>
  </w:style>
  <w:style w:type="table" w:styleId="34">
    <w:name w:val="Light Shading Accent 1"/>
    <w:basedOn w:val="31"/>
    <w:uiPriority w:val="60"/>
    <w:pPr>
      <w:spacing w:after="0" w:line="240" w:lineRule="auto"/>
    </w:pPr>
    <w:rPr>
      <w:color w:val="376092" w:themeColor="accent1" w:themeShade="BF"/>
    </w:rPr>
    <w:tblPr>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35">
    <w:name w:val="Light Shading Accent 2"/>
    <w:basedOn w:val="31"/>
    <w:uiPriority w:val="60"/>
    <w:pPr>
      <w:spacing w:after="0" w:line="240" w:lineRule="auto"/>
    </w:pPr>
    <w:rPr>
      <w:color w:val="953735" w:themeColor="accent2" w:themeShade="BF"/>
    </w:rPr>
    <w:tblPr>
      <w:tblBorders>
        <w:top w:val="single" w:color="C0504D" w:themeColor="accent2" w:sz="8" w:space="0"/>
        <w:bottom w:val="single" w:color="C0504D" w:themeColor="accent2"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left w:val="nil"/>
          <w:right w:val="nil"/>
          <w:insideH w:val="nil"/>
          <w:insideV w:val="nil"/>
        </w:tcBorders>
        <w:shd w:val="clear" w:color="auto" w:fill="EFD3D3" w:themeFill="accent2" w:themeFillTint="3F"/>
      </w:tcPr>
    </w:tblStylePr>
  </w:style>
  <w:style w:type="table" w:styleId="36">
    <w:name w:val="Light Shading Accent 3"/>
    <w:basedOn w:val="31"/>
    <w:uiPriority w:val="60"/>
    <w:pPr>
      <w:spacing w:after="0" w:line="240" w:lineRule="auto"/>
    </w:pPr>
    <w:rPr>
      <w:color w:val="77933C" w:themeColor="accent3" w:themeShade="BF"/>
    </w:rPr>
    <w:tblPr>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7">
    <w:name w:val="Light Shading Accent 4"/>
    <w:basedOn w:val="31"/>
    <w:uiPriority w:val="60"/>
    <w:pPr>
      <w:spacing w:after="0" w:line="240" w:lineRule="auto"/>
    </w:pPr>
    <w:rPr>
      <w:color w:val="604A7B" w:themeColor="accent4" w:themeShade="BF"/>
    </w:rPr>
    <w:tblPr>
      <w:tblBorders>
        <w:top w:val="single" w:color="8064A2" w:themeColor="accent4" w:sz="8" w:space="0"/>
        <w:bottom w:val="single" w:color="8064A2" w:themeColor="accent4"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8">
    <w:name w:val="Light Shading Accent 5"/>
    <w:basedOn w:val="31"/>
    <w:uiPriority w:val="60"/>
    <w:pPr>
      <w:spacing w:after="0" w:line="240" w:lineRule="auto"/>
    </w:pPr>
    <w:rPr>
      <w:color w:val="31859C" w:themeColor="accent5" w:themeShade="BF"/>
    </w:rPr>
    <w:tblPr>
      <w:tblBorders>
        <w:top w:val="single" w:color="4BACC6" w:themeColor="accent5" w:sz="8" w:space="0"/>
        <w:bottom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left w:val="nil"/>
          <w:right w:val="nil"/>
          <w:insideH w:val="nil"/>
          <w:insideV w:val="nil"/>
        </w:tcBorders>
        <w:shd w:val="clear" w:color="auto" w:fill="D2EAF0" w:themeFill="accent5" w:themeFillTint="3F"/>
      </w:tcPr>
    </w:tblStylePr>
  </w:style>
  <w:style w:type="table" w:styleId="39">
    <w:name w:val="Light Shading Accent 6"/>
    <w:basedOn w:val="31"/>
    <w:uiPriority w:val="60"/>
    <w:pPr>
      <w:spacing w:after="0" w:line="240" w:lineRule="auto"/>
    </w:pPr>
    <w:rPr>
      <w:color w:val="E46C0A" w:themeColor="accent6" w:themeShade="BF"/>
    </w:rPr>
    <w:tblPr>
      <w:tblBorders>
        <w:top w:val="single" w:color="F79646" w:themeColor="accent6" w:sz="8" w:space="0"/>
        <w:bottom w:val="single" w:color="F79646" w:themeColor="accent6"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left w:val="nil"/>
          <w:right w:val="nil"/>
          <w:insideH w:val="nil"/>
          <w:insideV w:val="nil"/>
        </w:tcBorders>
        <w:shd w:val="clear" w:color="auto" w:fill="FDE5D1" w:themeFill="accent6" w:themeFillTint="3F"/>
      </w:tcPr>
    </w:tblStylePr>
  </w:style>
  <w:style w:type="table" w:styleId="40">
    <w:name w:val="Light List"/>
    <w:basedOn w:val="31"/>
    <w:uiPriority w:val="61"/>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41">
    <w:name w:val="Light List Accent 1"/>
    <w:basedOn w:val="31"/>
    <w:uiPriority w:val="61"/>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42">
    <w:name w:val="Light List Accent 2"/>
    <w:basedOn w:val="31"/>
    <w:uiPriority w:val="61"/>
    <w:pPr>
      <w:spacing w:after="0" w:line="240" w:lineRule="auto"/>
    </w:p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43">
    <w:name w:val="Light List Accent 3"/>
    <w:basedOn w:val="31"/>
    <w:uiPriority w:val="61"/>
    <w:pPr>
      <w:spacing w:after="0"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44">
    <w:name w:val="Light List Accent 4"/>
    <w:basedOn w:val="31"/>
    <w:uiPriority w:val="61"/>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45">
    <w:name w:val="Light List Accent 5"/>
    <w:basedOn w:val="31"/>
    <w:qFormat/>
    <w:uiPriority w:val="61"/>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46">
    <w:name w:val="Light List Accent 6"/>
    <w:basedOn w:val="31"/>
    <w:uiPriority w:val="61"/>
    <w:pPr>
      <w:spacing w:after="0"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47">
    <w:name w:val="Light Grid"/>
    <w:basedOn w:val="31"/>
    <w:qFormat/>
    <w:uiPriority w:val="62"/>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table" w:styleId="48">
    <w:name w:val="Light Grid Accent 1"/>
    <w:basedOn w:val="31"/>
    <w:qFormat/>
    <w:uiPriority w:val="62"/>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tcPr>
    </w:tblStylePr>
  </w:style>
  <w:style w:type="table" w:styleId="49">
    <w:name w:val="Light Grid Accent 2"/>
    <w:basedOn w:val="31"/>
    <w:qFormat/>
    <w:uiPriority w:val="62"/>
    <w:pPr>
      <w:spacing w:after="0" w:line="240" w:lineRule="auto"/>
    </w:p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3"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shd w:val="clear" w:color="auto" w:fill="EFD3D3"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tcPr>
    </w:tblStylePr>
  </w:style>
  <w:style w:type="table" w:styleId="50">
    <w:name w:val="Light Grid Accent 3"/>
    <w:basedOn w:val="31"/>
    <w:qFormat/>
    <w:uiPriority w:val="62"/>
    <w:pPr>
      <w:spacing w:after="0"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tcPr>
    </w:tblStylePr>
  </w:style>
  <w:style w:type="table" w:styleId="51">
    <w:name w:val="Light Grid Accent 4"/>
    <w:basedOn w:val="31"/>
    <w:qFormat/>
    <w:uiPriority w:val="62"/>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tcPr>
    </w:tblStylePr>
  </w:style>
  <w:style w:type="table" w:styleId="52">
    <w:name w:val="Light Grid Accent 5"/>
    <w:basedOn w:val="31"/>
    <w:uiPriority w:val="62"/>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0"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shd w:val="clear" w:color="auto" w:fill="D2EAF0"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tcPr>
    </w:tblStylePr>
  </w:style>
  <w:style w:type="table" w:styleId="53">
    <w:name w:val="Light Grid Accent 6"/>
    <w:basedOn w:val="31"/>
    <w:uiPriority w:val="62"/>
    <w:pPr>
      <w:spacing w:after="0"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5D1"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shd w:val="clear" w:color="auto" w:fill="FDE5D1"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tcPr>
    </w:tblStylePr>
  </w:style>
  <w:style w:type="table" w:styleId="54">
    <w:name w:val="Medium Shading 1"/>
    <w:basedOn w:val="31"/>
    <w:uiPriority w:val="63"/>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3F3F3F" w:themeColor="text1" w:themeTint="BF" w:sz="6" w:space="0"/>
          <w:left w:val="single" w:color="3F3F3F" w:themeColor="text1" w:themeTint="BF" w:sz="8" w:space="0"/>
          <w:bottom w:val="single" w:color="3F3F3F" w:themeColor="text1" w:themeTint="BF" w:sz="8" w:space="0"/>
          <w:right w:val="single" w:color="3F3F3F"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FBFBF" w:themeFill="text1" w:themeFillTint="3F"/>
      </w:tcPr>
    </w:tblStylePr>
    <w:tblStylePr w:type="band1Horz">
      <w:tblPr/>
      <w:tcPr>
        <w:tcBorders>
          <w:insideH w:val="nil"/>
          <w:insideV w:val="nil"/>
        </w:tcBorders>
        <w:shd w:val="clear" w:color="auto" w:fill="BFBFBF" w:themeFill="text1" w:themeFillTint="3F"/>
      </w:tcPr>
    </w:tblStylePr>
    <w:tblStylePr w:type="band2Horz">
      <w:tblPr/>
      <w:tcPr>
        <w:tcBorders>
          <w:insideH w:val="nil"/>
          <w:insideV w:val="nil"/>
        </w:tcBorders>
      </w:tcPr>
    </w:tblStylePr>
  </w:style>
  <w:style w:type="table" w:styleId="55">
    <w:name w:val="Medium Shading 1 Accent 1"/>
    <w:basedOn w:val="31"/>
    <w:uiPriority w:val="63"/>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56">
    <w:name w:val="Medium Shading 1 Accent 2"/>
    <w:basedOn w:val="31"/>
    <w:uiPriority w:val="63"/>
    <w:pPr>
      <w:spacing w:after="0"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3" w:themeFill="accent2" w:themeFillTint="3F"/>
      </w:tcPr>
    </w:tblStylePr>
    <w:tblStylePr w:type="band1Horz">
      <w:tblPr/>
      <w:tcPr>
        <w:tcBorders>
          <w:insideH w:val="nil"/>
          <w:insideV w:val="nil"/>
        </w:tcBorders>
        <w:shd w:val="clear" w:color="auto" w:fill="EFD3D3" w:themeFill="accent2" w:themeFillTint="3F"/>
      </w:tcPr>
    </w:tblStylePr>
    <w:tblStylePr w:type="band2Horz">
      <w:tblPr/>
      <w:tcPr>
        <w:tcBorders>
          <w:insideH w:val="nil"/>
          <w:insideV w:val="nil"/>
        </w:tcBorders>
      </w:tcPr>
    </w:tblStylePr>
  </w:style>
  <w:style w:type="table" w:styleId="57">
    <w:name w:val="Medium Shading 1 Accent 3"/>
    <w:basedOn w:val="31"/>
    <w:uiPriority w:val="63"/>
    <w:pPr>
      <w:spacing w:after="0" w:line="240" w:lineRule="auto"/>
    </w:p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4CC82" w:themeColor="accent3" w:themeTint="BF" w:sz="6"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58">
    <w:name w:val="Medium Shading 1 Accent 4"/>
    <w:basedOn w:val="31"/>
    <w:uiPriority w:val="63"/>
    <w:pPr>
      <w:spacing w:after="0"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59">
    <w:name w:val="Medium Shading 1 Accent 5"/>
    <w:basedOn w:val="31"/>
    <w:uiPriority w:val="63"/>
    <w:pPr>
      <w:spacing w:after="0"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0" w:themeFill="accent5" w:themeFillTint="3F"/>
      </w:tcPr>
    </w:tblStylePr>
    <w:tblStylePr w:type="band1Horz">
      <w:tblPr/>
      <w:tcPr>
        <w:tcBorders>
          <w:insideH w:val="nil"/>
          <w:insideV w:val="nil"/>
        </w:tcBorders>
        <w:shd w:val="clear" w:color="auto" w:fill="D2EAF0" w:themeFill="accent5" w:themeFillTint="3F"/>
      </w:tcPr>
    </w:tblStylePr>
    <w:tblStylePr w:type="band2Horz">
      <w:tblPr/>
      <w:tcPr>
        <w:tcBorders>
          <w:insideH w:val="nil"/>
          <w:insideV w:val="nil"/>
        </w:tcBorders>
      </w:tcPr>
    </w:tblStylePr>
  </w:style>
  <w:style w:type="table" w:styleId="60">
    <w:name w:val="Medium Shading 1 Accent 6"/>
    <w:basedOn w:val="31"/>
    <w:uiPriority w:val="63"/>
    <w:pPr>
      <w:spacing w:after="0"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5D1" w:themeFill="accent6" w:themeFillTint="3F"/>
      </w:tcPr>
    </w:tblStylePr>
    <w:tblStylePr w:type="band1Horz">
      <w:tblPr/>
      <w:tcPr>
        <w:tcBorders>
          <w:insideH w:val="nil"/>
          <w:insideV w:val="nil"/>
        </w:tcBorders>
        <w:shd w:val="clear" w:color="auto" w:fill="FDE5D1" w:themeFill="accent6" w:themeFillTint="3F"/>
      </w:tcPr>
    </w:tblStylePr>
    <w:tblStylePr w:type="band2Horz">
      <w:tblPr/>
      <w:tcPr>
        <w:tcBorders>
          <w:insideH w:val="nil"/>
          <w:insideV w:val="nil"/>
        </w:tcBorders>
      </w:tcPr>
    </w:tblStylePr>
  </w:style>
  <w:style w:type="table" w:styleId="61">
    <w:name w:val="Medium Shading 2"/>
    <w:basedOn w:val="31"/>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2">
    <w:name w:val="Medium Shading 2 Accent 1"/>
    <w:basedOn w:val="31"/>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3">
    <w:name w:val="Medium Shading 2 Accent 2"/>
    <w:basedOn w:val="31"/>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4">
    <w:name w:val="Medium Shading 2 Accent 3"/>
    <w:basedOn w:val="31"/>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5">
    <w:name w:val="Medium Shading 2 Accent 4"/>
    <w:basedOn w:val="31"/>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6">
    <w:name w:val="Medium Shading 2 Accent 5"/>
    <w:basedOn w:val="31"/>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7">
    <w:name w:val="Medium Shading 2 Accent 6"/>
    <w:basedOn w:val="31"/>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8">
    <w:name w:val="Medium List 1"/>
    <w:basedOn w:val="31"/>
    <w:uiPriority w:val="65"/>
    <w:pPr>
      <w:spacing w:after="0" w:line="240" w:lineRule="auto"/>
    </w:pPr>
    <w:rPr>
      <w:color w:val="000000" w:themeColor="text1"/>
      <w14:textFill>
        <w14:solidFill>
          <w14:schemeClr w14:val="tx1"/>
        </w14:solidFill>
      </w14:textFill>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14:textFill>
          <w14:solidFill>
            <w14:schemeClr w14:val="tx2"/>
          </w14:solidFill>
        </w14:textFill>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BFBFBF" w:themeFill="text1" w:themeFillTint="3F"/>
      </w:tcPr>
    </w:tblStylePr>
    <w:tblStylePr w:type="band1Horz">
      <w:tblPr/>
      <w:tcPr>
        <w:shd w:val="clear" w:color="auto" w:fill="BFBFBF" w:themeFill="text1" w:themeFillTint="3F"/>
      </w:tcPr>
    </w:tblStylePr>
  </w:style>
  <w:style w:type="table" w:styleId="69">
    <w:name w:val="Medium List 1 Accent 1"/>
    <w:basedOn w:val="31"/>
    <w:uiPriority w:val="65"/>
    <w:pPr>
      <w:spacing w:after="0" w:line="240" w:lineRule="auto"/>
    </w:pPr>
    <w:rPr>
      <w:color w:val="000000" w:themeColor="text1"/>
      <w14:textFill>
        <w14:solidFill>
          <w14:schemeClr w14:val="tx1"/>
        </w14:solidFill>
      </w14:textFill>
    </w:rPr>
    <w:tblPr>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14:textFill>
          <w14:solidFill>
            <w14:schemeClr w14:val="tx2"/>
          </w14:solidFill>
        </w14:textFill>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70">
    <w:name w:val="Medium List 1 Accent 2"/>
    <w:basedOn w:val="31"/>
    <w:uiPriority w:val="65"/>
    <w:pPr>
      <w:spacing w:after="0" w:line="240" w:lineRule="auto"/>
    </w:pPr>
    <w:rPr>
      <w:color w:val="000000" w:themeColor="text1"/>
      <w14:textFill>
        <w14:solidFill>
          <w14:schemeClr w14:val="tx1"/>
        </w14:solidFill>
      </w14:textFill>
    </w:rPr>
    <w:tblPr>
      <w:tblBorders>
        <w:top w:val="single" w:color="C0504D" w:themeColor="accent2" w:sz="8" w:space="0"/>
        <w:bottom w:val="single" w:color="C0504D" w:themeColor="accent2"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14:textFill>
          <w14:solidFill>
            <w14:schemeClr w14:val="tx2"/>
          </w14:solidFill>
        </w14:textFill>
      </w:rPr>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3" w:themeFill="accent2" w:themeFillTint="3F"/>
      </w:tcPr>
    </w:tblStylePr>
    <w:tblStylePr w:type="band1Horz">
      <w:tblPr/>
      <w:tcPr>
        <w:shd w:val="clear" w:color="auto" w:fill="EFD3D3" w:themeFill="accent2" w:themeFillTint="3F"/>
      </w:tcPr>
    </w:tblStylePr>
  </w:style>
  <w:style w:type="table" w:styleId="71">
    <w:name w:val="Medium List 1 Accent 3"/>
    <w:basedOn w:val="31"/>
    <w:uiPriority w:val="65"/>
    <w:pPr>
      <w:spacing w:after="0" w:line="240" w:lineRule="auto"/>
    </w:pPr>
    <w:rPr>
      <w:color w:val="000000" w:themeColor="text1"/>
      <w14:textFill>
        <w14:solidFill>
          <w14:schemeClr w14:val="tx1"/>
        </w14:solidFill>
      </w14:textFill>
    </w:rPr>
    <w:tblPr>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14:textFill>
          <w14:solidFill>
            <w14:schemeClr w14:val="tx2"/>
          </w14:solidFill>
        </w14:textFill>
      </w:rPr>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72">
    <w:name w:val="Medium List 1 Accent 4"/>
    <w:basedOn w:val="31"/>
    <w:uiPriority w:val="65"/>
    <w:pPr>
      <w:spacing w:after="0" w:line="240" w:lineRule="auto"/>
    </w:pPr>
    <w:rPr>
      <w:color w:val="000000" w:themeColor="text1"/>
      <w14:textFill>
        <w14:solidFill>
          <w14:schemeClr w14:val="tx1"/>
        </w14:solidFill>
      </w14:textFill>
    </w:rPr>
    <w:tblPr>
      <w:tblBorders>
        <w:top w:val="single" w:color="8064A2" w:themeColor="accent4" w:sz="8" w:space="0"/>
        <w:bottom w:val="single" w:color="8064A2" w:themeColor="accent4"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14:textFill>
          <w14:solidFill>
            <w14:schemeClr w14:val="tx2"/>
          </w14:solidFill>
        </w14:textFill>
      </w:rPr>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73">
    <w:name w:val="Medium List 1 Accent 5"/>
    <w:basedOn w:val="31"/>
    <w:qFormat/>
    <w:uiPriority w:val="65"/>
    <w:pPr>
      <w:spacing w:after="0" w:line="240" w:lineRule="auto"/>
    </w:pPr>
    <w:rPr>
      <w:color w:val="000000" w:themeColor="text1"/>
      <w14:textFill>
        <w14:solidFill>
          <w14:schemeClr w14:val="tx1"/>
        </w14:solidFill>
      </w14:textFill>
    </w:rPr>
    <w:tblPr>
      <w:tblBorders>
        <w:top w:val="single" w:color="4BACC6" w:themeColor="accent5" w:sz="8" w:space="0"/>
        <w:bottom w:val="single" w:color="4BACC6" w:themeColor="accent5"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14:textFill>
          <w14:solidFill>
            <w14:schemeClr w14:val="tx2"/>
          </w14:solidFill>
        </w14:textFill>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0" w:themeFill="accent5" w:themeFillTint="3F"/>
      </w:tcPr>
    </w:tblStylePr>
    <w:tblStylePr w:type="band1Horz">
      <w:tblPr/>
      <w:tcPr>
        <w:shd w:val="clear" w:color="auto" w:fill="D2EAF0" w:themeFill="accent5" w:themeFillTint="3F"/>
      </w:tcPr>
    </w:tblStylePr>
  </w:style>
  <w:style w:type="table" w:styleId="74">
    <w:name w:val="Medium List 1 Accent 6"/>
    <w:basedOn w:val="31"/>
    <w:uiPriority w:val="65"/>
    <w:pPr>
      <w:spacing w:after="0" w:line="240" w:lineRule="auto"/>
    </w:pPr>
    <w:rPr>
      <w:color w:val="000000" w:themeColor="text1"/>
      <w14:textFill>
        <w14:solidFill>
          <w14:schemeClr w14:val="tx1"/>
        </w14:solidFill>
      </w14:textFill>
    </w:rPr>
    <w:tblPr>
      <w:tblBorders>
        <w:top w:val="single" w:color="F79646" w:themeColor="accent6" w:sz="8" w:space="0"/>
        <w:bottom w:val="single" w:color="F79646" w:themeColor="accent6"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14:textFill>
          <w14:solidFill>
            <w14:schemeClr w14:val="tx2"/>
          </w14:solidFill>
        </w14:textFill>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5D1" w:themeFill="accent6" w:themeFillTint="3F"/>
      </w:tcPr>
    </w:tblStylePr>
    <w:tblStylePr w:type="band1Horz">
      <w:tblPr/>
      <w:tcPr>
        <w:shd w:val="clear" w:color="auto" w:fill="FDE5D1" w:themeFill="accent6" w:themeFillTint="3F"/>
      </w:tcPr>
    </w:tblStylePr>
  </w:style>
  <w:style w:type="table" w:styleId="75">
    <w:name w:val="Medium List 2"/>
    <w:basedOn w:val="31"/>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top w:val="nil"/>
          <w:bottom w:val="nil"/>
          <w:insideH w:val="nil"/>
          <w:insideV w:val="nil"/>
        </w:tcBorders>
        <w:shd w:val="clear" w:color="auto" w:fill="BFBFB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1"/>
    <w:basedOn w:val="31"/>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2"/>
    <w:basedOn w:val="31"/>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CellMar>
        <w:top w:w="0" w:type="dxa"/>
        <w:left w:w="108" w:type="dxa"/>
        <w:bottom w:w="0" w:type="dxa"/>
        <w:right w:w="108" w:type="dxa"/>
      </w:tblCellMar>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top w:val="nil"/>
          <w:bottom w:val="nil"/>
          <w:insideH w:val="nil"/>
          <w:insideV w:val="nil"/>
        </w:tcBorders>
        <w:shd w:val="clear" w:color="auto" w:fill="EFD3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3"/>
    <w:basedOn w:val="31"/>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CellMar>
        <w:top w:w="0" w:type="dxa"/>
        <w:left w:w="108" w:type="dxa"/>
        <w:bottom w:w="0" w:type="dxa"/>
        <w:right w:w="108" w:type="dxa"/>
      </w:tblCellMar>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4"/>
    <w:basedOn w:val="31"/>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CellMar>
        <w:top w:w="0" w:type="dxa"/>
        <w:left w:w="108" w:type="dxa"/>
        <w:bottom w:w="0" w:type="dxa"/>
        <w:right w:w="108" w:type="dxa"/>
      </w:tblCellMar>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80">
    <w:name w:val="Medium List 2 Accent 5"/>
    <w:basedOn w:val="31"/>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top w:val="nil"/>
          <w:bottom w:val="nil"/>
          <w:insideH w:val="nil"/>
          <w:insideV w:val="nil"/>
        </w:tcBorders>
        <w:shd w:val="clear" w:color="auto" w:fill="D2EA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81">
    <w:name w:val="Medium List 2 Accent 6"/>
    <w:basedOn w:val="31"/>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CellMar>
        <w:top w:w="0" w:type="dxa"/>
        <w:left w:w="108" w:type="dxa"/>
        <w:bottom w:w="0" w:type="dxa"/>
        <w:right w:w="108" w:type="dxa"/>
      </w:tblCellMar>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top w:val="nil"/>
          <w:bottom w:val="nil"/>
          <w:insideH w:val="nil"/>
          <w:insideV w:val="nil"/>
        </w:tcBorders>
        <w:shd w:val="clear" w:color="auto" w:fill="FDE5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82">
    <w:name w:val="Medium Grid 1"/>
    <w:basedOn w:val="31"/>
    <w:uiPriority w:val="67"/>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insideV w:val="single" w:color="3F3F3F" w:themeColor="text1" w:themeTint="BF" w:sz="8" w:space="0"/>
      </w:tblBorders>
      <w:tblCellMar>
        <w:top w:w="0" w:type="dxa"/>
        <w:left w:w="108" w:type="dxa"/>
        <w:bottom w:w="0" w:type="dxa"/>
        <w:right w:w="108" w:type="dxa"/>
      </w:tblCellMar>
    </w:tblPr>
    <w:tcPr>
      <w:shd w:val="clear" w:color="auto" w:fill="BFBFBF" w:themeFill="text1" w:themeFillTint="3F"/>
    </w:tcPr>
    <w:tblStylePr w:type="firstRow">
      <w:rPr>
        <w:b/>
        <w:bCs/>
      </w:rPr>
    </w:tblStylePr>
    <w:tblStylePr w:type="lastRow">
      <w:rPr>
        <w:b/>
        <w:bCs/>
      </w:rPr>
      <w:tblPr/>
      <w:tcPr>
        <w:tcBorders>
          <w:top w:val="single" w:color="3F3F3F" w:themeColor="text1" w:themeTint="BF" w:sz="18" w:space="0"/>
        </w:tcBorders>
      </w:tcPr>
    </w:tblStylePr>
    <w:tblStylePr w:type="firstCol">
      <w:rPr>
        <w:b/>
        <w:bCs/>
      </w:rPr>
    </w:tblStylePr>
    <w:tblStylePr w:type="lastCol">
      <w:rPr>
        <w:b/>
        <w:bCs/>
      </w:r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83">
    <w:name w:val="Medium Grid 1 Accent 1"/>
    <w:basedOn w:val="31"/>
    <w:uiPriority w:val="67"/>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C0DE" w:themeFill="accent1" w:themeFillTint="7F"/>
      </w:tcPr>
    </w:tblStylePr>
    <w:tblStylePr w:type="band1Horz">
      <w:tblPr/>
      <w:tcPr>
        <w:shd w:val="clear" w:color="auto" w:fill="A7C0DE" w:themeFill="accent1" w:themeFillTint="7F"/>
      </w:tcPr>
    </w:tblStylePr>
  </w:style>
  <w:style w:type="table" w:styleId="84">
    <w:name w:val="Medium Grid 1 Accent 2"/>
    <w:basedOn w:val="31"/>
    <w:uiPriority w:val="67"/>
    <w:pPr>
      <w:spacing w:after="0"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CellMar>
        <w:top w:w="0" w:type="dxa"/>
        <w:left w:w="108" w:type="dxa"/>
        <w:bottom w:w="0" w:type="dxa"/>
        <w:right w:w="108" w:type="dxa"/>
      </w:tblCellMar>
    </w:tblPr>
    <w:tcPr>
      <w:shd w:val="clear" w:color="auto" w:fill="EFD3D3" w:themeFill="accent2" w:themeFillTint="3F"/>
    </w:tcPr>
    <w:tblStylePr w:type="firstRow">
      <w:rPr>
        <w:b/>
        <w:bCs/>
      </w:rPr>
    </w:tblStylePr>
    <w:tblStylePr w:type="lastRow">
      <w:rPr>
        <w:b/>
        <w:bCs/>
      </w:rPr>
      <w:tblPr/>
      <w:tcPr>
        <w:tcBorders>
          <w:top w:val="single" w:color="CF7B79" w:themeColor="accent2" w:themeTint="BF" w:sz="18" w:space="0"/>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85">
    <w:name w:val="Medium Grid 1 Accent 3"/>
    <w:basedOn w:val="31"/>
    <w:uiPriority w:val="67"/>
    <w:pPr>
      <w:spacing w:after="0" w:line="240" w:lineRule="auto"/>
    </w:p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insideV w:val="single" w:color="B4CC82" w:themeColor="accent3" w:themeTint="BF" w:sz="8" w:space="0"/>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color="B4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86">
    <w:name w:val="Medium Grid 1 Accent 4"/>
    <w:basedOn w:val="31"/>
    <w:uiPriority w:val="67"/>
    <w:pPr>
      <w:spacing w:after="0"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87">
    <w:name w:val="Medium Grid 1 Accent 5"/>
    <w:basedOn w:val="31"/>
    <w:uiPriority w:val="67"/>
    <w:pPr>
      <w:spacing w:after="0"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
    <w:tcPr>
      <w:shd w:val="clear" w:color="auto" w:fill="D2EAF0"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88">
    <w:name w:val="Medium Grid 1 Accent 6"/>
    <w:basedOn w:val="31"/>
    <w:uiPriority w:val="67"/>
    <w:pPr>
      <w:spacing w:after="0"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CellMar>
        <w:top w:w="0" w:type="dxa"/>
        <w:left w:w="108" w:type="dxa"/>
        <w:bottom w:w="0" w:type="dxa"/>
        <w:right w:w="108" w:type="dxa"/>
      </w:tblCellMar>
    </w:tblPr>
    <w:tcPr>
      <w:shd w:val="clear" w:color="auto" w:fill="FDE5D1"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89">
    <w:name w:val="Medium Grid 2"/>
    <w:basedOn w:val="31"/>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cPr>
      <w:shd w:val="clear" w:color="auto" w:fill="BFBFBF" w:themeFill="text1" w:themeFillTint="3F"/>
    </w:tcPr>
    <w:tblStylePr w:type="firstRow">
      <w:rPr>
        <w:b/>
        <w:bCs/>
        <w:color w:val="000000" w:themeColor="text1"/>
        <w14:textFill>
          <w14:solidFill>
            <w14:schemeClr w14:val="tx1"/>
          </w14:solidFill>
        </w14:textFill>
      </w:rPr>
      <w:tblPr/>
      <w:tcPr>
        <w:shd w:val="clear" w:color="auto" w:fill="E5E5E5" w:themeFill="tex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7F7F7F" w:themeFill="text1" w:themeFillTint="7F"/>
      </w:tcPr>
    </w:tblStylePr>
    <w:tblStylePr w:type="band1Horz">
      <w:tblPr/>
      <w:tcPr>
        <w:tcBorders>
          <w:insideH w:val="single" w:sz="6" w:space="0"/>
          <w:insideV w:val="single" w:sz="6" w:space="0"/>
        </w:tcBorders>
        <w:shd w:val="clear" w:color="auto" w:fill="7F7F7F" w:themeFill="text1" w:themeFillTint="7F"/>
      </w:tcPr>
    </w:tblStylePr>
    <w:tblStylePr w:type="nwCell">
      <w:tblPr/>
      <w:tcPr>
        <w:shd w:val="clear" w:color="auto" w:fill="FFFFFF" w:themeFill="background1"/>
      </w:tcPr>
    </w:tblStylePr>
  </w:style>
  <w:style w:type="table" w:styleId="90">
    <w:name w:val="Medium Grid 2 Accent 1"/>
    <w:basedOn w:val="31"/>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14:textFill>
          <w14:solidFill>
            <w14:schemeClr w14:val="tx1"/>
          </w14:solidFill>
        </w14:textFill>
      </w:rPr>
      <w:tblPr/>
      <w:tcPr>
        <w:shd w:val="clear" w:color="auto" w:fill="EDF2F8" w:themeFill="accen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C0DE" w:themeFill="accent1" w:themeFillTint="7F"/>
      </w:tcPr>
    </w:tblStylePr>
    <w:tblStylePr w:type="band1Horz">
      <w:tblPr/>
      <w:tcPr>
        <w:tcBorders>
          <w:insideH w:val="single" w:sz="6" w:space="0"/>
          <w:insideV w:val="single" w:sz="6" w:space="0"/>
        </w:tcBorders>
        <w:shd w:val="clear" w:color="auto" w:fill="A7C0DE" w:themeFill="accent1" w:themeFillTint="7F"/>
      </w:tcPr>
    </w:tblStylePr>
    <w:tblStylePr w:type="nwCell">
      <w:tblPr/>
      <w:tcPr>
        <w:shd w:val="clear" w:color="auto" w:fill="FFFFFF" w:themeFill="background1"/>
      </w:tcPr>
    </w:tblStylePr>
  </w:style>
  <w:style w:type="table" w:styleId="91">
    <w:name w:val="Medium Grid 2 Accent 2"/>
    <w:basedOn w:val="31"/>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CellMar>
        <w:top w:w="0" w:type="dxa"/>
        <w:left w:w="108" w:type="dxa"/>
        <w:bottom w:w="0" w:type="dxa"/>
        <w:right w:w="108" w:type="dxa"/>
      </w:tblCellMar>
    </w:tblPr>
    <w:tcPr>
      <w:shd w:val="clear" w:color="auto" w:fill="EFD3D3" w:themeFill="accent2" w:themeFillTint="3F"/>
    </w:tcPr>
    <w:tblStylePr w:type="firstRow">
      <w:rPr>
        <w:b/>
        <w:bCs/>
        <w:color w:val="000000" w:themeColor="text1"/>
        <w14:textFill>
          <w14:solidFill>
            <w14:schemeClr w14:val="tx1"/>
          </w14:solidFill>
        </w14:textFill>
      </w:rPr>
      <w:tblPr/>
      <w:tcPr>
        <w:shd w:val="clear" w:color="auto" w:fill="F8EDED" w:themeFill="accent2"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insideV w:val="single" w:sz="6" w:space="0"/>
        </w:tcBorders>
        <w:shd w:val="clear" w:color="auto" w:fill="DFA7A6" w:themeFill="accent2" w:themeFillTint="7F"/>
      </w:tcPr>
    </w:tblStylePr>
    <w:tblStylePr w:type="nwCell">
      <w:tblPr/>
      <w:tcPr>
        <w:shd w:val="clear" w:color="auto" w:fill="FFFFFF" w:themeFill="background1"/>
      </w:tcPr>
    </w:tblStylePr>
  </w:style>
  <w:style w:type="table" w:styleId="92">
    <w:name w:val="Medium Grid 2 Accent 3"/>
    <w:basedOn w:val="31"/>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14:textFill>
          <w14:solidFill>
            <w14:schemeClr w14:val="tx1"/>
          </w14:solidFill>
        </w14:textFill>
      </w:rPr>
      <w:tblPr/>
      <w:tcPr>
        <w:shd w:val="clear" w:color="auto" w:fill="F5F8EE" w:themeFill="accent3"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insideV w:val="single" w:sz="6" w:space="0"/>
        </w:tcBorders>
        <w:shd w:val="clear" w:color="auto" w:fill="CDDDAC" w:themeFill="accent3" w:themeFillTint="7F"/>
      </w:tcPr>
    </w:tblStylePr>
    <w:tblStylePr w:type="nwCell">
      <w:tblPr/>
      <w:tcPr>
        <w:shd w:val="clear" w:color="auto" w:fill="FFFFFF" w:themeFill="background1"/>
      </w:tcPr>
    </w:tblStylePr>
  </w:style>
  <w:style w:type="table" w:styleId="93">
    <w:name w:val="Medium Grid 2 Accent 4"/>
    <w:basedOn w:val="31"/>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14:textFill>
          <w14:solidFill>
            <w14:schemeClr w14:val="tx1"/>
          </w14:solidFill>
        </w14:textFill>
      </w:rPr>
      <w:tblPr/>
      <w:tcPr>
        <w:shd w:val="clear" w:color="auto" w:fill="F2EFF5" w:themeFill="accent4"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insideV w:val="single" w:sz="6" w:space="0"/>
        </w:tcBorders>
        <w:shd w:val="clear" w:color="auto" w:fill="BFB1D0" w:themeFill="accent4" w:themeFillTint="7F"/>
      </w:tcPr>
    </w:tblStylePr>
    <w:tblStylePr w:type="nwCell">
      <w:tblPr/>
      <w:tcPr>
        <w:shd w:val="clear" w:color="auto" w:fill="FFFFFF" w:themeFill="background1"/>
      </w:tcPr>
    </w:tblStylePr>
  </w:style>
  <w:style w:type="table" w:styleId="94">
    <w:name w:val="Medium Grid 2 Accent 5"/>
    <w:basedOn w:val="31"/>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
    <w:tcPr>
      <w:shd w:val="clear" w:color="auto" w:fill="D2EAF0" w:themeFill="accent5" w:themeFillTint="3F"/>
    </w:tcPr>
    <w:tblStylePr w:type="firstRow">
      <w:rPr>
        <w:b/>
        <w:bCs/>
        <w:color w:val="000000" w:themeColor="text1"/>
        <w14:textFill>
          <w14:solidFill>
            <w14:schemeClr w14:val="tx1"/>
          </w14:solidFill>
        </w14:textFill>
      </w:rPr>
      <w:tblPr/>
      <w:tcPr>
        <w:shd w:val="clear" w:color="auto" w:fill="EDF6F9" w:themeFill="accent5"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insideV w:val="single" w:sz="6" w:space="0"/>
        </w:tcBorders>
        <w:shd w:val="clear" w:color="auto" w:fill="A5D5E2" w:themeFill="accent5" w:themeFillTint="7F"/>
      </w:tcPr>
    </w:tblStylePr>
    <w:tblStylePr w:type="nwCell">
      <w:tblPr/>
      <w:tcPr>
        <w:shd w:val="clear" w:color="auto" w:fill="FFFFFF" w:themeFill="background1"/>
      </w:tcPr>
    </w:tblStylePr>
  </w:style>
  <w:style w:type="table" w:styleId="95">
    <w:name w:val="Medium Grid 2 Accent 6"/>
    <w:basedOn w:val="31"/>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CellMar>
        <w:top w:w="0" w:type="dxa"/>
        <w:left w:w="108" w:type="dxa"/>
        <w:bottom w:w="0" w:type="dxa"/>
        <w:right w:w="108" w:type="dxa"/>
      </w:tblCellMar>
    </w:tblPr>
    <w:tcPr>
      <w:shd w:val="clear" w:color="auto" w:fill="FDE5D1" w:themeFill="accent6" w:themeFillTint="3F"/>
    </w:tcPr>
    <w:tblStylePr w:type="firstRow">
      <w:rPr>
        <w:b/>
        <w:bCs/>
        <w:color w:val="000000" w:themeColor="text1"/>
        <w14:textFill>
          <w14:solidFill>
            <w14:schemeClr w14:val="tx1"/>
          </w14:solidFill>
        </w14:textFill>
      </w:rPr>
      <w:tblPr/>
      <w:tcPr>
        <w:shd w:val="clear" w:color="auto" w:fill="FEF4EC" w:themeFill="accent6"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insideV w:val="single" w:sz="6" w:space="0"/>
        </w:tcBorders>
        <w:shd w:val="clear" w:color="auto" w:fill="FBCAA2" w:themeFill="accent6" w:themeFillTint="7F"/>
      </w:tcPr>
    </w:tblStylePr>
    <w:tblStylePr w:type="nwCell">
      <w:tblPr/>
      <w:tcPr>
        <w:shd w:val="clear" w:color="auto" w:fill="FFFFFF" w:themeFill="background1"/>
      </w:tcPr>
    </w:tblStylePr>
  </w:style>
  <w:style w:type="table" w:styleId="96">
    <w:name w:val="Medium Grid 3"/>
    <w:basedOn w:val="31"/>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BFBFBF" w:themeFill="tex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000000" w:themeFill="tex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000000" w:themeFill="tex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F7F7F"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7F7F7F" w:themeFill="text1" w:themeFillTint="7F"/>
      </w:tcPr>
    </w:tblStylePr>
  </w:style>
  <w:style w:type="table" w:styleId="97">
    <w:name w:val="Medium Grid 3 Accent 1"/>
    <w:basedOn w:val="31"/>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F81BD" w:themeFill="accen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F81BD" w:themeFill="accen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C0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7C0DE" w:themeFill="accent1" w:themeFillTint="7F"/>
      </w:tcPr>
    </w:tblStylePr>
  </w:style>
  <w:style w:type="table" w:styleId="98">
    <w:name w:val="Medium Grid 3 Accent 2"/>
    <w:basedOn w:val="31"/>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FD3D3" w:themeFill="accent2"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C0504D" w:themeFill="accent2"/>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C0504D" w:themeFill="accent2"/>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FA7A6" w:themeFill="accent2" w:themeFillTint="7F"/>
      </w:tcPr>
    </w:tblStylePr>
  </w:style>
  <w:style w:type="table" w:styleId="99">
    <w:name w:val="Medium Grid 3 Accent 3"/>
    <w:basedOn w:val="31"/>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9BBB59" w:themeFill="accent3"/>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9BBB59" w:themeFill="accent3"/>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CDDDAC" w:themeFill="accent3" w:themeFillTint="7F"/>
      </w:tcPr>
    </w:tblStylePr>
  </w:style>
  <w:style w:type="table" w:styleId="100">
    <w:name w:val="Medium Grid 3 Accent 4"/>
    <w:basedOn w:val="31"/>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8064A2" w:themeFill="accent4"/>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8064A2" w:themeFill="accent4"/>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FB1D0" w:themeFill="accent4" w:themeFillTint="7F"/>
      </w:tcPr>
    </w:tblStylePr>
  </w:style>
  <w:style w:type="table" w:styleId="101">
    <w:name w:val="Medium Grid 3 Accent 5"/>
    <w:basedOn w:val="31"/>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2EAF0" w:themeFill="accent5"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BACC6" w:themeFill="accent5"/>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BACC6" w:themeFill="accent5"/>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5D5E2" w:themeFill="accent5" w:themeFillTint="7F"/>
      </w:tcPr>
    </w:tblStylePr>
  </w:style>
  <w:style w:type="table" w:styleId="102">
    <w:name w:val="Medium Grid 3 Accent 6"/>
    <w:basedOn w:val="31"/>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FDE5D1" w:themeFill="accent6"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F79646" w:themeFill="accent6"/>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F79646" w:themeFill="accent6"/>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BCAA2" w:themeFill="accent6" w:themeFillTint="7F"/>
      </w:tcPr>
    </w:tblStylePr>
  </w:style>
  <w:style w:type="table" w:styleId="103">
    <w:name w:val="Dark List"/>
    <w:basedOn w:val="31"/>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04">
    <w:name w:val="Dark List Accent 1"/>
    <w:basedOn w:val="31"/>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1"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60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6091" w:themeFill="accent1" w:themeFillShade="BF"/>
      </w:tcPr>
    </w:tblStylePr>
    <w:tblStylePr w:type="band1Vert">
      <w:tblPr/>
      <w:tcPr>
        <w:tcBorders>
          <w:top w:val="nil"/>
          <w:left w:val="nil"/>
          <w:bottom w:val="nil"/>
          <w:right w:val="nil"/>
          <w:insideH w:val="nil"/>
          <w:insideV w:val="nil"/>
        </w:tcBorders>
        <w:shd w:val="clear" w:color="auto" w:fill="366091" w:themeFill="accent1" w:themeFillShade="BF"/>
      </w:tcPr>
    </w:tblStylePr>
    <w:tblStylePr w:type="band1Horz">
      <w:tblPr/>
      <w:tcPr>
        <w:tcBorders>
          <w:top w:val="nil"/>
          <w:left w:val="nil"/>
          <w:bottom w:val="nil"/>
          <w:right w:val="nil"/>
          <w:insideH w:val="nil"/>
          <w:insideV w:val="nil"/>
        </w:tcBorders>
        <w:shd w:val="clear" w:color="auto" w:fill="366091" w:themeFill="accent1" w:themeFillShade="BF"/>
      </w:tcPr>
    </w:tblStylePr>
  </w:style>
  <w:style w:type="table" w:styleId="105">
    <w:name w:val="Dark List Accent 2"/>
    <w:basedOn w:val="31"/>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7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734" w:themeFill="accent2" w:themeFillShade="BF"/>
      </w:tcPr>
    </w:tblStylePr>
    <w:tblStylePr w:type="band1Vert">
      <w:tblPr/>
      <w:tcPr>
        <w:tcBorders>
          <w:top w:val="nil"/>
          <w:left w:val="nil"/>
          <w:bottom w:val="nil"/>
          <w:right w:val="nil"/>
          <w:insideH w:val="nil"/>
          <w:insideV w:val="nil"/>
        </w:tcBorders>
        <w:shd w:val="clear" w:color="auto" w:fill="943734" w:themeFill="accent2" w:themeFillShade="BF"/>
      </w:tcPr>
    </w:tblStylePr>
    <w:tblStylePr w:type="band1Horz">
      <w:tblPr/>
      <w:tcPr>
        <w:tcBorders>
          <w:top w:val="nil"/>
          <w:left w:val="nil"/>
          <w:bottom w:val="nil"/>
          <w:right w:val="nil"/>
          <w:insideH w:val="nil"/>
          <w:insideV w:val="nil"/>
        </w:tcBorders>
        <w:shd w:val="clear" w:color="auto" w:fill="943734" w:themeFill="accent2" w:themeFillShade="BF"/>
      </w:tcPr>
    </w:tblStylePr>
  </w:style>
  <w:style w:type="table" w:styleId="106">
    <w:name w:val="Dark List Accent 3"/>
    <w:basedOn w:val="31"/>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7"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107">
    <w:name w:val="Dark List Accent 4"/>
    <w:basedOn w:val="31"/>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0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108">
    <w:name w:val="Dark List Accent 5"/>
    <w:basedOn w:val="31"/>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109">
    <w:name w:val="Dark List Accent 6"/>
    <w:basedOn w:val="31"/>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9"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9" w:themeFill="accent6" w:themeFillShade="BF"/>
      </w:tcPr>
    </w:tblStylePr>
    <w:tblStylePr w:type="band1Vert">
      <w:tblPr/>
      <w:tcPr>
        <w:tcBorders>
          <w:top w:val="nil"/>
          <w:left w:val="nil"/>
          <w:bottom w:val="nil"/>
          <w:right w:val="nil"/>
          <w:insideH w:val="nil"/>
          <w:insideV w:val="nil"/>
        </w:tcBorders>
        <w:shd w:val="clear" w:color="auto" w:fill="E36C09" w:themeFill="accent6" w:themeFillShade="BF"/>
      </w:tcPr>
    </w:tblStylePr>
    <w:tblStylePr w:type="band1Horz">
      <w:tblPr/>
      <w:tcPr>
        <w:tcBorders>
          <w:top w:val="nil"/>
          <w:left w:val="nil"/>
          <w:bottom w:val="nil"/>
          <w:right w:val="nil"/>
          <w:insideH w:val="nil"/>
          <w:insideV w:val="nil"/>
        </w:tcBorders>
        <w:shd w:val="clear" w:color="auto" w:fill="E36C09" w:themeFill="accent6" w:themeFillShade="BF"/>
      </w:tcPr>
    </w:tblStylePr>
  </w:style>
  <w:style w:type="table" w:styleId="110">
    <w:name w:val="Colorful Shading"/>
    <w:basedOn w:val="31"/>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5E5E5"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000000" w:themeFill="tex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000000" w:themeFill="tex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7F7F7F" w:themeFill="tex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1">
    <w:name w:val="Colorful Shading Accent 1"/>
    <w:basedOn w:val="31"/>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B4D74" w:themeFill="accen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B4D74" w:themeFill="accen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B4D74" w:themeFill="accent1" w:themeFillShade="99"/>
      </w:tcPr>
    </w:tblStylePr>
    <w:tblStylePr w:type="band1Vert">
      <w:tblPr/>
      <w:tcPr>
        <w:shd w:val="clear" w:color="auto" w:fill="B8CCE4" w:themeFill="accent1" w:themeFillTint="66"/>
      </w:tcPr>
    </w:tblStylePr>
    <w:tblStylePr w:type="band1Horz">
      <w:tblPr/>
      <w:tcPr>
        <w:shd w:val="clear" w:color="auto" w:fill="A7C0DE" w:themeFill="accen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2">
    <w:name w:val="Colorful Shading Accent 2"/>
    <w:basedOn w:val="31"/>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772C2A" w:themeFill="accent2"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772C2A" w:themeFill="accent2"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3">
    <w:name w:val="Colorful Shading Accent 3"/>
    <w:basedOn w:val="31"/>
    <w:uiPriority w:val="71"/>
    <w:pPr>
      <w:spacing w:after="0" w:line="240" w:lineRule="auto"/>
    </w:pPr>
    <w:rPr>
      <w:color w:val="000000" w:themeColor="text1"/>
      <w14:textFill>
        <w14:solidFill>
          <w14:schemeClr w14:val="tx1"/>
        </w14:solidFill>
      </w14:textFill>
    </w:rPr>
    <w:tblPr>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5E7530" w:themeFill="accent3"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5E7530" w:themeFill="accent3"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114">
    <w:name w:val="Colorful Shading Accent 4"/>
    <w:basedOn w:val="31"/>
    <w:uiPriority w:val="71"/>
    <w:pPr>
      <w:spacing w:after="0" w:line="240" w:lineRule="auto"/>
    </w:pPr>
    <w:rPr>
      <w:color w:val="000000" w:themeColor="text1"/>
      <w14:textFill>
        <w14:solidFill>
          <w14:schemeClr w14:val="tx1"/>
        </w14:solidFill>
      </w14:textFill>
    </w:rPr>
    <w:tblPr>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2EFF5"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4C3A62" w:themeFill="accent4"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4C3A62" w:themeFill="accent4"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4C3A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5">
    <w:name w:val="Colorful Shading Accent 5"/>
    <w:basedOn w:val="31"/>
    <w:uiPriority w:val="71"/>
    <w:pPr>
      <w:spacing w:after="0" w:line="240" w:lineRule="auto"/>
    </w:pPr>
    <w:rPr>
      <w:color w:val="000000" w:themeColor="text1"/>
      <w14:textFill>
        <w14:solidFill>
          <w14:schemeClr w14:val="tx1"/>
        </w14:solidFill>
      </w14:textFill>
    </w:rPr>
    <w:tblPr>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76A7C" w:themeFill="accent5"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76A7C" w:themeFill="accent5"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6">
    <w:name w:val="Colorful Shading Accent 6"/>
    <w:basedOn w:val="31"/>
    <w:uiPriority w:val="71"/>
    <w:pPr>
      <w:spacing w:after="0" w:line="240" w:lineRule="auto"/>
    </w:pPr>
    <w:rPr>
      <w:color w:val="000000" w:themeColor="text1"/>
      <w14:textFill>
        <w14:solidFill>
          <w14:schemeClr w14:val="tx1"/>
        </w14:solidFill>
      </w14:textFill>
    </w:rPr>
    <w:tblPr>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B65607" w:themeFill="accent6"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B65607" w:themeFill="accent6"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B65607"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7">
    <w:name w:val="Colorful List"/>
    <w:basedOn w:val="31"/>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E5E5E5" w:themeFill="tex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hemeFill="text1" w:themeFillTint="3F"/>
      </w:tcPr>
    </w:tblStylePr>
    <w:tblStylePr w:type="band1Horz">
      <w:tblPr/>
      <w:tcPr>
        <w:shd w:val="clear" w:color="auto" w:fill="CCCCCC" w:themeFill="text1" w:themeFillTint="33"/>
      </w:tcPr>
    </w:tblStylePr>
  </w:style>
  <w:style w:type="table" w:styleId="118">
    <w:name w:val="Colorful List Accent 1"/>
    <w:basedOn w:val="31"/>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119">
    <w:name w:val="Colorful List Accent 2"/>
    <w:basedOn w:val="31"/>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3" w:themeFill="accent2" w:themeFillTint="3F"/>
      </w:tcPr>
    </w:tblStylePr>
    <w:tblStylePr w:type="band1Horz">
      <w:tblPr/>
      <w:tcPr>
        <w:shd w:val="clear" w:color="auto" w:fill="F2DBDB" w:themeFill="accent2" w:themeFillTint="33"/>
      </w:tcPr>
    </w:tblStylePr>
  </w:style>
  <w:style w:type="table" w:styleId="120">
    <w:name w:val="Colorful List Accent 3"/>
    <w:basedOn w:val="31"/>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664E82" w:themeFill="accent4" w:themeFillShade="CC"/>
      </w:tcPr>
    </w:tblStylePr>
    <w:tblStylePr w:type="lastRow">
      <w:rPr>
        <w:b/>
        <w:bCs/>
        <w:color w:val="664F83"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121">
    <w:name w:val="Colorful List Accent 4"/>
    <w:basedOn w:val="31"/>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2EFF5" w:themeFill="accent4"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7E9C40" w:themeFill="accent3" w:themeFillShade="CC"/>
      </w:tcPr>
    </w:tblStylePr>
    <w:tblStylePr w:type="lastRow">
      <w:rPr>
        <w:b/>
        <w:bCs/>
        <w:color w:val="7E9D4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122">
    <w:name w:val="Colorful List Accent 5"/>
    <w:basedOn w:val="31"/>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F3730A" w:themeFill="accent6" w:themeFillShade="CC"/>
      </w:tcPr>
    </w:tblStylePr>
    <w:tblStylePr w:type="lastRow">
      <w:rPr>
        <w:b/>
        <w:bCs/>
        <w:color w:val="F3740B"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0" w:themeFill="accent5" w:themeFillTint="3F"/>
      </w:tcPr>
    </w:tblStylePr>
    <w:tblStylePr w:type="band1Horz">
      <w:tblPr/>
      <w:tcPr>
        <w:shd w:val="clear" w:color="auto" w:fill="DAEEF3" w:themeFill="accent5" w:themeFillTint="33"/>
      </w:tcPr>
    </w:tblStylePr>
  </w:style>
  <w:style w:type="table" w:styleId="123">
    <w:name w:val="Colorful List Accent 6"/>
    <w:basedOn w:val="31"/>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348DA5" w:themeFill="accent5" w:themeFillShade="CC"/>
      </w:tcPr>
    </w:tblStylePr>
    <w:tblStylePr w:type="lastRow">
      <w:rPr>
        <w:b/>
        <w:bCs/>
        <w:color w:val="358EA6"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5D1" w:themeFill="accent6" w:themeFillTint="3F"/>
      </w:tcPr>
    </w:tblStylePr>
    <w:tblStylePr w:type="band1Horz">
      <w:tblPr/>
      <w:tcPr>
        <w:shd w:val="clear" w:color="auto" w:fill="FDE9D9" w:themeFill="accent6" w:themeFillTint="33"/>
      </w:tcPr>
    </w:tblStylePr>
  </w:style>
  <w:style w:type="table" w:styleId="124">
    <w:name w:val="Colorful Grid"/>
    <w:basedOn w:val="31"/>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14:textFill>
          <w14:solidFill>
            <w14:schemeClr w14:val="tx1"/>
          </w14:solidFill>
        </w14:textFill>
      </w:rPr>
      <w:tblPr/>
      <w:tcPr>
        <w:shd w:val="clear" w:color="auto" w:fill="999999" w:themeFill="text1" w:themeFillTint="66"/>
      </w:tcPr>
    </w:tblStylePr>
    <w:tblStylePr w:type="firstCol">
      <w:rPr>
        <w:color w:val="FFFFFF" w:themeColor="background1"/>
        <w14:textFill>
          <w14:solidFill>
            <w14:schemeClr w14:val="bg1"/>
          </w14:solidFill>
        </w14:textFill>
      </w:rPr>
      <w:tblPr/>
      <w:tcPr>
        <w:shd w:val="clear" w:color="auto" w:fill="000000" w:themeFill="text1" w:themeFillShade="BF"/>
      </w:tcPr>
    </w:tblStylePr>
    <w:tblStylePr w:type="lastCol">
      <w:rPr>
        <w:color w:val="FFFFFF" w:themeColor="background1"/>
        <w14:textFill>
          <w14:solidFill>
            <w14:schemeClr w14:val="bg1"/>
          </w14:solidFill>
        </w14:textFill>
      </w:rPr>
      <w:tblPr/>
      <w:tcPr>
        <w:shd w:val="clear" w:color="auto" w:fill="000000" w:themeFill="text1" w:themeFillShade="BF"/>
      </w:tc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125">
    <w:name w:val="Colorful Grid Accent 1"/>
    <w:basedOn w:val="31"/>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14:textFill>
          <w14:solidFill>
            <w14:schemeClr w14:val="tx1"/>
          </w14:solidFill>
        </w14:textFill>
      </w:rPr>
      <w:tblPr/>
      <w:tcPr>
        <w:shd w:val="clear" w:color="auto" w:fill="B8CCE4" w:themeFill="accent1" w:themeFillTint="66"/>
      </w:tcPr>
    </w:tblStylePr>
    <w:tblStylePr w:type="firstCol">
      <w:rPr>
        <w:color w:val="FFFFFF" w:themeColor="background1"/>
        <w14:textFill>
          <w14:solidFill>
            <w14:schemeClr w14:val="bg1"/>
          </w14:solidFill>
        </w14:textFill>
      </w:rPr>
      <w:tblPr/>
      <w:tcPr>
        <w:shd w:val="clear" w:color="auto" w:fill="366091" w:themeFill="accent1" w:themeFillShade="BF"/>
      </w:tcPr>
    </w:tblStylePr>
    <w:tblStylePr w:type="lastCol">
      <w:rPr>
        <w:color w:val="FFFFFF" w:themeColor="background1"/>
        <w14:textFill>
          <w14:solidFill>
            <w14:schemeClr w14:val="bg1"/>
          </w14:solidFill>
        </w14:textFill>
      </w:rPr>
      <w:tblPr/>
      <w:tcPr>
        <w:shd w:val="clear" w:color="auto" w:fill="366091" w:themeFill="accent1" w:themeFillShade="BF"/>
      </w:tcPr>
    </w:tblStylePr>
    <w:tblStylePr w:type="band1Vert">
      <w:tblPr/>
      <w:tcPr>
        <w:shd w:val="clear" w:color="auto" w:fill="A7C0DE" w:themeFill="accent1" w:themeFillTint="7F"/>
      </w:tcPr>
    </w:tblStylePr>
    <w:tblStylePr w:type="band1Horz">
      <w:tblPr/>
      <w:tcPr>
        <w:shd w:val="clear" w:color="auto" w:fill="A7C0DE" w:themeFill="accent1" w:themeFillTint="7F"/>
      </w:tcPr>
    </w:tblStylePr>
  </w:style>
  <w:style w:type="table" w:styleId="126">
    <w:name w:val="Colorful Grid Accent 2"/>
    <w:basedOn w:val="31"/>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14:textFill>
          <w14:solidFill>
            <w14:schemeClr w14:val="tx1"/>
          </w14:solidFill>
        </w14:textFill>
      </w:rPr>
      <w:tblPr/>
      <w:tcPr>
        <w:shd w:val="clear" w:color="auto" w:fill="E5B8B7" w:themeFill="accent2" w:themeFillTint="66"/>
      </w:tcPr>
    </w:tblStylePr>
    <w:tblStylePr w:type="firstCol">
      <w:rPr>
        <w:color w:val="FFFFFF" w:themeColor="background1"/>
        <w14:textFill>
          <w14:solidFill>
            <w14:schemeClr w14:val="bg1"/>
          </w14:solidFill>
        </w14:textFill>
      </w:rPr>
      <w:tblPr/>
      <w:tcPr>
        <w:shd w:val="clear" w:color="auto" w:fill="943734" w:themeFill="accent2" w:themeFillShade="BF"/>
      </w:tcPr>
    </w:tblStylePr>
    <w:tblStylePr w:type="lastCol">
      <w:rPr>
        <w:color w:val="FFFFFF" w:themeColor="background1"/>
        <w14:textFill>
          <w14:solidFill>
            <w14:schemeClr w14:val="bg1"/>
          </w14:solidFill>
        </w14:textFill>
      </w:rPr>
      <w:tblPr/>
      <w:tcPr>
        <w:shd w:val="clear" w:color="auto" w:fill="9437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27">
    <w:name w:val="Colorful Grid Accent 3"/>
    <w:basedOn w:val="31"/>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14:textFill>
          <w14:solidFill>
            <w14:schemeClr w14:val="tx1"/>
          </w14:solidFill>
        </w14:textFill>
      </w:rPr>
      <w:tblPr/>
      <w:tcPr>
        <w:shd w:val="clear" w:color="auto" w:fill="D6E3BC" w:themeFill="accent3" w:themeFillTint="66"/>
      </w:tcPr>
    </w:tblStylePr>
    <w:tblStylePr w:type="firstCol">
      <w:rPr>
        <w:color w:val="FFFFFF" w:themeColor="background1"/>
        <w14:textFill>
          <w14:solidFill>
            <w14:schemeClr w14:val="bg1"/>
          </w14:solidFill>
        </w14:textFill>
      </w:rPr>
      <w:tblPr/>
      <w:tcPr>
        <w:shd w:val="clear" w:color="auto" w:fill="76923C" w:themeFill="accent3" w:themeFillShade="BF"/>
      </w:tcPr>
    </w:tblStylePr>
    <w:tblStylePr w:type="lastCol">
      <w:rPr>
        <w:color w:val="FFFFFF" w:themeColor="background1"/>
        <w14:textFill>
          <w14:solidFill>
            <w14:schemeClr w14:val="bg1"/>
          </w14:solidFill>
        </w14:textFill>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28">
    <w:name w:val="Colorful Grid Accent 4"/>
    <w:basedOn w:val="31"/>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14:textFill>
          <w14:solidFill>
            <w14:schemeClr w14:val="tx1"/>
          </w14:solidFill>
        </w14:textFill>
      </w:rPr>
      <w:tblPr/>
      <w:tcPr>
        <w:shd w:val="clear" w:color="auto" w:fill="CCC0D9" w:themeFill="accent4" w:themeFillTint="66"/>
      </w:tcPr>
    </w:tblStylePr>
    <w:tblStylePr w:type="firstCol">
      <w:rPr>
        <w:color w:val="FFFFFF" w:themeColor="background1"/>
        <w14:textFill>
          <w14:solidFill>
            <w14:schemeClr w14:val="bg1"/>
          </w14:solidFill>
        </w14:textFill>
      </w:rPr>
      <w:tblPr/>
      <w:tcPr>
        <w:shd w:val="clear" w:color="auto" w:fill="5F497A" w:themeFill="accent4" w:themeFillShade="BF"/>
      </w:tcPr>
    </w:tblStylePr>
    <w:tblStylePr w:type="lastCol">
      <w:rPr>
        <w:color w:val="FFFFFF" w:themeColor="background1"/>
        <w14:textFill>
          <w14:solidFill>
            <w14:schemeClr w14:val="bg1"/>
          </w14:solidFill>
        </w14:textFill>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29">
    <w:name w:val="Colorful Grid Accent 5"/>
    <w:basedOn w:val="31"/>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14:textFill>
          <w14:solidFill>
            <w14:schemeClr w14:val="tx1"/>
          </w14:solidFill>
        </w14:textFill>
      </w:rPr>
      <w:tblPr/>
      <w:tcPr>
        <w:shd w:val="clear" w:color="auto" w:fill="B6DDE8" w:themeFill="accent5" w:themeFillTint="66"/>
      </w:tcPr>
    </w:tblStylePr>
    <w:tblStylePr w:type="firstCol">
      <w:rPr>
        <w:color w:val="FFFFFF" w:themeColor="background1"/>
        <w14:textFill>
          <w14:solidFill>
            <w14:schemeClr w14:val="bg1"/>
          </w14:solidFill>
        </w14:textFill>
      </w:rPr>
      <w:tblPr/>
      <w:tcPr>
        <w:shd w:val="clear" w:color="auto" w:fill="31849B" w:themeFill="accent5" w:themeFillShade="BF"/>
      </w:tcPr>
    </w:tblStylePr>
    <w:tblStylePr w:type="lastCol">
      <w:rPr>
        <w:color w:val="FFFFFF" w:themeColor="background1"/>
        <w14:textFill>
          <w14:solidFill>
            <w14:schemeClr w14:val="bg1"/>
          </w14:solidFill>
        </w14:textFill>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30">
    <w:name w:val="Colorful Grid Accent 6"/>
    <w:basedOn w:val="31"/>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14:textFill>
          <w14:solidFill>
            <w14:schemeClr w14:val="tx1"/>
          </w14:solidFill>
        </w14:textFill>
      </w:rPr>
      <w:tblPr/>
      <w:tcPr>
        <w:shd w:val="clear" w:color="auto" w:fill="FBD4B4" w:themeFill="accent6" w:themeFillTint="66"/>
      </w:tcPr>
    </w:tblStylePr>
    <w:tblStylePr w:type="firstCol">
      <w:rPr>
        <w:color w:val="FFFFFF" w:themeColor="background1"/>
        <w14:textFill>
          <w14:solidFill>
            <w14:schemeClr w14:val="bg1"/>
          </w14:solidFill>
        </w14:textFill>
      </w:rPr>
      <w:tblPr/>
      <w:tcPr>
        <w:shd w:val="clear" w:color="auto" w:fill="E36C09" w:themeFill="accent6" w:themeFillShade="BF"/>
      </w:tcPr>
    </w:tblStylePr>
    <w:tblStylePr w:type="lastCol">
      <w:rPr>
        <w:color w:val="FFFFFF" w:themeColor="background1"/>
        <w14:textFill>
          <w14:solidFill>
            <w14:schemeClr w14:val="bg1"/>
          </w14:solidFill>
        </w14:textFill>
      </w:rPr>
      <w:tblPr/>
      <w:tcPr>
        <w:shd w:val="clear" w:color="auto" w:fill="E36C09"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132">
    <w:name w:val="Strong"/>
    <w:basedOn w:val="131"/>
    <w:qFormat/>
    <w:uiPriority w:val="22"/>
    <w:rPr>
      <w:b/>
      <w:bCs/>
    </w:rPr>
  </w:style>
  <w:style w:type="character" w:styleId="133">
    <w:name w:val="Emphasis"/>
    <w:basedOn w:val="131"/>
    <w:qFormat/>
    <w:uiPriority w:val="20"/>
    <w:rPr>
      <w:i/>
      <w:iCs/>
    </w:rPr>
  </w:style>
  <w:style w:type="character" w:styleId="134">
    <w:name w:val="Hyperlink"/>
    <w:basedOn w:val="131"/>
    <w:semiHidden/>
    <w:unhideWhenUsed/>
    <w:uiPriority w:val="99"/>
    <w:rPr>
      <w:color w:val="0000FF"/>
      <w:u w:val="single"/>
    </w:rPr>
  </w:style>
  <w:style w:type="paragraph" w:styleId="135">
    <w:name w:val="No Spacing"/>
    <w:qFormat/>
    <w:uiPriority w:val="1"/>
    <w:pPr>
      <w:spacing w:after="0" w:line="240" w:lineRule="auto"/>
    </w:pPr>
    <w:rPr>
      <w:rFonts w:asciiTheme="minorHAnsi" w:hAnsiTheme="minorHAnsi" w:eastAsiaTheme="minorEastAsia" w:cstheme="minorBidi"/>
      <w:sz w:val="22"/>
      <w:szCs w:val="22"/>
      <w:lang w:val="en-US" w:eastAsia="en-US" w:bidi="ar-SA"/>
    </w:rPr>
  </w:style>
  <w:style w:type="character" w:customStyle="1" w:styleId="136">
    <w:name w:val="Heading 1 Char"/>
    <w:basedOn w:val="131"/>
    <w:link w:val="3"/>
    <w:uiPriority w:val="9"/>
    <w:rPr>
      <w:rFonts w:asciiTheme="majorHAnsi" w:hAnsiTheme="majorHAnsi" w:eastAsiaTheme="majorEastAsia" w:cstheme="majorBidi"/>
      <w:b/>
      <w:bCs/>
      <w:color w:val="376092" w:themeColor="accent1" w:themeShade="BF"/>
      <w:sz w:val="28"/>
      <w:szCs w:val="28"/>
    </w:rPr>
  </w:style>
  <w:style w:type="character" w:customStyle="1" w:styleId="137">
    <w:name w:val="Heading 2 Char"/>
    <w:basedOn w:val="131"/>
    <w:link w:val="4"/>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138">
    <w:name w:val="Heading 3 Char"/>
    <w:basedOn w:val="131"/>
    <w:link w:val="5"/>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139">
    <w:name w:val="Title Char"/>
    <w:basedOn w:val="131"/>
    <w:link w:val="30"/>
    <w:uiPriority w:val="10"/>
    <w:rPr>
      <w:rFonts w:asciiTheme="majorHAnsi" w:hAnsiTheme="majorHAnsi" w:eastAsiaTheme="majorEastAsia" w:cstheme="majorBidi"/>
      <w:color w:val="17375E" w:themeColor="text2" w:themeShade="BF"/>
      <w:spacing w:val="5"/>
      <w:kern w:val="28"/>
      <w:sz w:val="52"/>
      <w:szCs w:val="52"/>
    </w:rPr>
  </w:style>
  <w:style w:type="character" w:customStyle="1" w:styleId="140">
    <w:name w:val="Subtitle Char"/>
    <w:basedOn w:val="131"/>
    <w:link w:val="24"/>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141">
    <w:name w:val="List Paragraph"/>
    <w:basedOn w:val="1"/>
    <w:qFormat/>
    <w:uiPriority w:val="34"/>
    <w:pPr>
      <w:ind w:left="720"/>
      <w:contextualSpacing/>
    </w:pPr>
  </w:style>
  <w:style w:type="character" w:customStyle="1" w:styleId="142">
    <w:name w:val="Body Text Char"/>
    <w:basedOn w:val="131"/>
    <w:link w:val="19"/>
    <w:uiPriority w:val="99"/>
  </w:style>
  <w:style w:type="character" w:customStyle="1" w:styleId="143">
    <w:name w:val="Body Text 2 Char"/>
    <w:basedOn w:val="131"/>
    <w:link w:val="26"/>
    <w:uiPriority w:val="99"/>
  </w:style>
  <w:style w:type="character" w:customStyle="1" w:styleId="144">
    <w:name w:val="Body Text 3 Char"/>
    <w:basedOn w:val="131"/>
    <w:link w:val="17"/>
    <w:uiPriority w:val="99"/>
    <w:rPr>
      <w:sz w:val="16"/>
      <w:szCs w:val="16"/>
    </w:rPr>
  </w:style>
  <w:style w:type="character" w:customStyle="1" w:styleId="145">
    <w:name w:val="Macro Text Char"/>
    <w:basedOn w:val="131"/>
    <w:link w:val="2"/>
    <w:uiPriority w:val="99"/>
    <w:rPr>
      <w:rFonts w:ascii="Courier" w:hAnsi="Courier"/>
      <w:sz w:val="20"/>
      <w:szCs w:val="20"/>
    </w:rPr>
  </w:style>
  <w:style w:type="paragraph" w:styleId="146">
    <w:name w:val="Quote"/>
    <w:basedOn w:val="1"/>
    <w:next w:val="1"/>
    <w:link w:val="147"/>
    <w:qFormat/>
    <w:uiPriority w:val="29"/>
    <w:rPr>
      <w:i/>
      <w:iCs/>
      <w:color w:val="000000" w:themeColor="text1"/>
      <w14:textFill>
        <w14:solidFill>
          <w14:schemeClr w14:val="tx1"/>
        </w14:solidFill>
      </w14:textFill>
    </w:rPr>
  </w:style>
  <w:style w:type="character" w:customStyle="1" w:styleId="147">
    <w:name w:val="Quote Char"/>
    <w:basedOn w:val="131"/>
    <w:link w:val="146"/>
    <w:qFormat/>
    <w:uiPriority w:val="29"/>
    <w:rPr>
      <w:i/>
      <w:iCs/>
      <w:color w:val="000000" w:themeColor="text1"/>
      <w14:textFill>
        <w14:solidFill>
          <w14:schemeClr w14:val="tx1"/>
        </w14:solidFill>
      </w14:textFill>
    </w:rPr>
  </w:style>
  <w:style w:type="character" w:customStyle="1" w:styleId="148">
    <w:name w:val="Heading 4 Char"/>
    <w:basedOn w:val="131"/>
    <w:link w:val="6"/>
    <w:semiHidden/>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149">
    <w:name w:val="Heading 5 Char"/>
    <w:basedOn w:val="131"/>
    <w:link w:val="7"/>
    <w:semiHidden/>
    <w:qFormat/>
    <w:uiPriority w:val="9"/>
    <w:rPr>
      <w:rFonts w:asciiTheme="majorHAnsi" w:hAnsiTheme="majorHAnsi" w:eastAsiaTheme="majorEastAsia" w:cstheme="majorBidi"/>
      <w:color w:val="254061" w:themeColor="accent1" w:themeShade="80"/>
    </w:rPr>
  </w:style>
  <w:style w:type="character" w:customStyle="1" w:styleId="150">
    <w:name w:val="Heading 6 Char"/>
    <w:basedOn w:val="131"/>
    <w:link w:val="8"/>
    <w:semiHidden/>
    <w:uiPriority w:val="9"/>
    <w:rPr>
      <w:rFonts w:asciiTheme="majorHAnsi" w:hAnsiTheme="majorHAnsi" w:eastAsiaTheme="majorEastAsia" w:cstheme="majorBidi"/>
      <w:i/>
      <w:iCs/>
      <w:color w:val="254061" w:themeColor="accent1" w:themeShade="80"/>
    </w:rPr>
  </w:style>
  <w:style w:type="character" w:customStyle="1" w:styleId="151">
    <w:name w:val="Heading 7 Char"/>
    <w:basedOn w:val="131"/>
    <w:link w:val="9"/>
    <w:semiHidden/>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152">
    <w:name w:val="Heading 8 Char"/>
    <w:basedOn w:val="131"/>
    <w:link w:val="10"/>
    <w:semiHidden/>
    <w:uiPriority w:val="9"/>
    <w:rPr>
      <w:rFonts w:asciiTheme="majorHAnsi" w:hAnsiTheme="majorHAnsi" w:eastAsiaTheme="majorEastAsia" w:cstheme="majorBidi"/>
      <w:color w:val="4F81BD" w:themeColor="accent1"/>
      <w:sz w:val="20"/>
      <w:szCs w:val="20"/>
      <w14:textFill>
        <w14:solidFill>
          <w14:schemeClr w14:val="accent1"/>
        </w14:solidFill>
      </w14:textFill>
    </w:rPr>
  </w:style>
  <w:style w:type="character" w:customStyle="1" w:styleId="153">
    <w:name w:val="Heading 9 Char"/>
    <w:basedOn w:val="131"/>
    <w:link w:val="11"/>
    <w:semiHidden/>
    <w:uiPriority w:val="9"/>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paragraph" w:styleId="154">
    <w:name w:val="Intense Quote"/>
    <w:basedOn w:val="1"/>
    <w:next w:val="1"/>
    <w:link w:val="155"/>
    <w:qFormat/>
    <w:uiPriority w:val="30"/>
    <w:pPr>
      <w:pBdr>
        <w:bottom w:val="single" w:color="4F81BD" w:themeColor="accent1" w:sz="4" w:space="4"/>
      </w:pBdr>
      <w:spacing w:before="200" w:after="280"/>
      <w:ind w:left="936" w:right="936"/>
    </w:pPr>
    <w:rPr>
      <w:b/>
      <w:bCs/>
      <w:i/>
      <w:iCs/>
      <w:color w:val="4F81BD" w:themeColor="accent1"/>
      <w14:textFill>
        <w14:solidFill>
          <w14:schemeClr w14:val="accent1"/>
        </w14:solidFill>
      </w14:textFill>
    </w:rPr>
  </w:style>
  <w:style w:type="character" w:customStyle="1" w:styleId="155">
    <w:name w:val="Intense Quote Char"/>
    <w:basedOn w:val="131"/>
    <w:link w:val="154"/>
    <w:uiPriority w:val="30"/>
    <w:rPr>
      <w:b/>
      <w:bCs/>
      <w:i/>
      <w:iCs/>
      <w:color w:val="4F81BD" w:themeColor="accent1"/>
      <w14:textFill>
        <w14:solidFill>
          <w14:schemeClr w14:val="accent1"/>
        </w14:solidFill>
      </w14:textFill>
    </w:rPr>
  </w:style>
  <w:style w:type="character" w:customStyle="1" w:styleId="156">
    <w:name w:val="Subtle Emphasis"/>
    <w:basedOn w:val="131"/>
    <w:qFormat/>
    <w:uiPriority w:val="19"/>
    <w:rPr>
      <w:i/>
      <w:iCs/>
      <w:color w:val="808080" w:themeColor="text1" w:themeTint="80"/>
      <w14:textFill>
        <w14:solidFill>
          <w14:schemeClr w14:val="tx1">
            <w14:lumMod w14:val="50000"/>
            <w14:lumOff w14:val="50000"/>
          </w14:schemeClr>
        </w14:solidFill>
      </w14:textFill>
    </w:rPr>
  </w:style>
  <w:style w:type="character" w:customStyle="1" w:styleId="157">
    <w:name w:val="Intense Emphasis"/>
    <w:basedOn w:val="131"/>
    <w:qFormat/>
    <w:uiPriority w:val="21"/>
    <w:rPr>
      <w:b/>
      <w:bCs/>
      <w:i/>
      <w:iCs/>
      <w:color w:val="4F81BD" w:themeColor="accent1"/>
      <w14:textFill>
        <w14:solidFill>
          <w14:schemeClr w14:val="accent1"/>
        </w14:solidFill>
      </w14:textFill>
    </w:rPr>
  </w:style>
  <w:style w:type="character" w:customStyle="1" w:styleId="158">
    <w:name w:val="Subtle Reference"/>
    <w:basedOn w:val="131"/>
    <w:qFormat/>
    <w:uiPriority w:val="31"/>
    <w:rPr>
      <w:smallCaps/>
      <w:color w:val="C0504D" w:themeColor="accent2"/>
      <w:u w:val="single"/>
      <w14:textFill>
        <w14:solidFill>
          <w14:schemeClr w14:val="accent2"/>
        </w14:solidFill>
      </w14:textFill>
    </w:rPr>
  </w:style>
  <w:style w:type="character" w:customStyle="1" w:styleId="159">
    <w:name w:val="Intense Reference"/>
    <w:basedOn w:val="131"/>
    <w:qFormat/>
    <w:uiPriority w:val="32"/>
    <w:rPr>
      <w:b/>
      <w:bCs/>
      <w:smallCaps/>
      <w:color w:val="C0504D" w:themeColor="accent2"/>
      <w:spacing w:val="5"/>
      <w:u w:val="single"/>
      <w14:textFill>
        <w14:solidFill>
          <w14:schemeClr w14:val="accent2"/>
        </w14:solidFill>
      </w14:textFill>
    </w:rPr>
  </w:style>
  <w:style w:type="character" w:customStyle="1" w:styleId="160">
    <w:name w:val="Book Title"/>
    <w:basedOn w:val="131"/>
    <w:qFormat/>
    <w:uiPriority w:val="33"/>
    <w:rPr>
      <w:b/>
      <w:bCs/>
      <w:smallCaps/>
      <w:spacing w:val="5"/>
    </w:rPr>
  </w:style>
  <w:style w:type="paragraph" w:customStyle="1" w:styleId="161">
    <w:name w:val="TOC Heading"/>
    <w:basedOn w:val="3"/>
    <w:next w:val="1"/>
    <w:semiHidden/>
    <w:unhideWhenUsed/>
    <w:qFormat/>
    <w:uiPriority w:val="39"/>
    <w:pPr>
      <w:outlineLvl w:val="9"/>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10538</Words>
  <Characters>12465</Characters>
  <Lines>0</Lines>
  <Paragraphs>0</Paragraphs>
  <TotalTime>5</TotalTime>
  <ScaleCrop>false</ScaleCrop>
  <LinksUpToDate>false</LinksUpToDate>
  <CharactersWithSpaces>12819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2013-12-23T23:15:00Z</dcterms:created>
  <dc:creator>python-docx</dc:creator>
  <dc:description>generated by python-docx</dc:description>
  <cp:lastModifiedBy>86183</cp:lastModifiedBy>
  <dcterms:modified xsi:type="dcterms:W3CDTF">2023-05-09T09:04:44Z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69B105EBC5BA44A1AC651F7ABF71C0E5_13</vt:lpwstr>
  </property>
</Properties>
</file>