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r>
        <w:rPr>
          <w:b/>
          <w:bCs/>
          <w:sz w:val="32"/>
          <w:szCs w:val="32"/>
        </w:rPr>
        <w:t>资本经营 · 形考任务一</w:t>
      </w:r>
    </w:p>
    <w:p>
      <w:pPr>
        <w:spacing w:before="400" w:after="0" w:line="240" w:lineRule="auto"/>
        <w:jc w:val="left"/>
        <w:rPr>
          <w:sz w:val="24"/>
          <w:szCs w:val="24"/>
        </w:rPr>
      </w:pPr>
      <w:r>
        <w:rPr>
          <w:sz w:val="24"/>
          <w:szCs w:val="24"/>
        </w:rPr>
        <w:t>1.    下列不属于狭义的资本的是(　　)。</w:t>
      </w:r>
    </w:p>
    <w:p>
      <w:pPr>
        <w:spacing w:line="240" w:lineRule="auto"/>
        <w:jc w:val="left"/>
        <w:rPr>
          <w:color w:val="494949"/>
          <w:sz w:val="24"/>
          <w:szCs w:val="24"/>
        </w:rPr>
      </w:pPr>
      <w:r>
        <w:rPr>
          <w:color w:val="494949"/>
          <w:sz w:val="24"/>
          <w:szCs w:val="24"/>
        </w:rPr>
        <w:t>单选题(3.0分)（难易度:中）</w:t>
      </w:r>
    </w:p>
    <w:p>
      <w:pPr>
        <w:spacing w:line="240" w:lineRule="auto"/>
        <w:jc w:val="left"/>
        <w:rPr>
          <w:sz w:val="24"/>
          <w:szCs w:val="24"/>
        </w:rPr>
      </w:pPr>
      <w:r>
        <w:rPr>
          <w:sz w:val="24"/>
          <w:szCs w:val="24"/>
        </w:rPr>
        <w:t>A.    资本金</w:t>
      </w:r>
      <w:r>
        <w:rPr>
          <w:sz w:val="24"/>
          <w:szCs w:val="24"/>
        </w:rPr>
        <w:br w:type="textWrapping"/>
      </w:r>
      <w:r>
        <w:rPr>
          <w:sz w:val="24"/>
          <w:szCs w:val="24"/>
        </w:rPr>
        <w:t>B.    银行借款</w:t>
      </w:r>
      <w:r>
        <w:rPr>
          <w:sz w:val="24"/>
          <w:szCs w:val="24"/>
        </w:rPr>
        <w:br w:type="textWrapping"/>
      </w:r>
      <w:r>
        <w:rPr>
          <w:sz w:val="24"/>
          <w:szCs w:val="24"/>
        </w:rPr>
        <w:t>C.    盈余公积</w:t>
      </w:r>
      <w:r>
        <w:rPr>
          <w:sz w:val="24"/>
          <w:szCs w:val="24"/>
        </w:rPr>
        <w:br w:type="textWrapping"/>
      </w:r>
      <w:r>
        <w:rPr>
          <w:sz w:val="24"/>
          <w:szCs w:val="24"/>
        </w:rPr>
        <w:t>D.    未分配利润</w:t>
      </w:r>
      <w:r>
        <w:rPr>
          <w:sz w:val="24"/>
          <w:szCs w:val="24"/>
        </w:rPr>
        <w:br w:type="textWrapping"/>
      </w:r>
      <w:r>
        <w:rPr>
          <w:sz w:val="24"/>
          <w:szCs w:val="24"/>
        </w:rPr>
        <w:t>正确答案：B</w:t>
      </w:r>
      <w:r>
        <w:rPr>
          <w:sz w:val="24"/>
          <w:szCs w:val="24"/>
        </w:rPr>
        <w:br w:type="textWrapping"/>
      </w:r>
      <w:r>
        <w:rPr>
          <w:sz w:val="24"/>
          <w:szCs w:val="24"/>
        </w:rPr>
        <w:t>正确答案解释：</w:t>
      </w:r>
      <w:r>
        <w:rPr>
          <w:sz w:val="24"/>
          <w:szCs w:val="24"/>
        </w:rPr>
        <w:br w:type="textWrapping"/>
      </w:r>
      <w:r>
        <w:rPr>
          <w:sz w:val="24"/>
          <w:szCs w:val="24"/>
        </w:rPr>
        <w:t>2.    按对资本的广义理解，资本可分为自有资本和(　　)。</w:t>
      </w:r>
    </w:p>
    <w:p>
      <w:pPr>
        <w:spacing w:line="240" w:lineRule="auto"/>
        <w:jc w:val="left"/>
        <w:rPr>
          <w:sz w:val="24"/>
          <w:szCs w:val="24"/>
        </w:rPr>
      </w:pPr>
      <w:r>
        <w:rPr>
          <w:color w:val="494949"/>
          <w:sz w:val="24"/>
          <w:szCs w:val="24"/>
        </w:rPr>
        <w:t>单选题(3.0分)（难易度:中）</w:t>
      </w:r>
    </w:p>
    <w:p>
      <w:pPr>
        <w:numPr>
          <w:ilvl w:val="0"/>
          <w:numId w:val="7"/>
        </w:numPr>
        <w:spacing w:line="240" w:lineRule="auto"/>
        <w:jc w:val="left"/>
        <w:rPr>
          <w:sz w:val="24"/>
          <w:szCs w:val="24"/>
        </w:rPr>
      </w:pPr>
      <w:r>
        <w:rPr>
          <w:sz w:val="24"/>
          <w:szCs w:val="24"/>
        </w:rPr>
        <w:t xml:space="preserve">   货币资本</w:t>
      </w:r>
      <w:r>
        <w:rPr>
          <w:sz w:val="24"/>
          <w:szCs w:val="24"/>
        </w:rPr>
        <w:br w:type="textWrapping"/>
      </w:r>
      <w:r>
        <w:rPr>
          <w:sz w:val="24"/>
          <w:szCs w:val="24"/>
        </w:rPr>
        <w:t>B.    实物资本</w:t>
      </w:r>
      <w:r>
        <w:rPr>
          <w:sz w:val="24"/>
          <w:szCs w:val="24"/>
        </w:rPr>
        <w:br w:type="textWrapping"/>
      </w:r>
      <w:r>
        <w:rPr>
          <w:sz w:val="24"/>
          <w:szCs w:val="24"/>
        </w:rPr>
        <w:t>C.    人力资本</w:t>
      </w:r>
      <w:r>
        <w:rPr>
          <w:sz w:val="24"/>
          <w:szCs w:val="24"/>
        </w:rPr>
        <w:br w:type="textWrapping"/>
      </w:r>
      <w:r>
        <w:rPr>
          <w:sz w:val="24"/>
          <w:szCs w:val="24"/>
        </w:rPr>
        <w:t>D.    借入资本</w:t>
      </w:r>
      <w:r>
        <w:rPr>
          <w:sz w:val="24"/>
          <w:szCs w:val="24"/>
        </w:rPr>
        <w:br w:type="textWrapping"/>
      </w:r>
      <w:r>
        <w:rPr>
          <w:sz w:val="24"/>
          <w:szCs w:val="24"/>
        </w:rPr>
        <w:t>正确答案：D</w:t>
      </w:r>
      <w:r>
        <w:rPr>
          <w:sz w:val="24"/>
          <w:szCs w:val="24"/>
        </w:rPr>
        <w:br w:type="textWrapping"/>
      </w:r>
      <w:r>
        <w:rPr>
          <w:sz w:val="24"/>
          <w:szCs w:val="24"/>
        </w:rPr>
        <w:t>正确答案解释：</w:t>
      </w:r>
    </w:p>
    <w:p>
      <w:pPr>
        <w:numPr>
          <w:ilvl w:val="0"/>
          <w:numId w:val="0"/>
        </w:numPr>
        <w:spacing w:line="240" w:lineRule="auto"/>
        <w:jc w:val="left"/>
        <w:rPr>
          <w:sz w:val="24"/>
          <w:szCs w:val="24"/>
        </w:rPr>
      </w:pPr>
      <w:r>
        <w:rPr>
          <w:sz w:val="24"/>
          <w:szCs w:val="24"/>
        </w:rPr>
        <w:t>3.    资本的根本特征是(　　)。</w:t>
      </w:r>
    </w:p>
    <w:p>
      <w:pPr>
        <w:spacing w:line="240" w:lineRule="auto"/>
        <w:jc w:val="left"/>
        <w:rPr>
          <w:sz w:val="24"/>
          <w:szCs w:val="24"/>
        </w:rPr>
      </w:pPr>
      <w:r>
        <w:rPr>
          <w:color w:val="494949"/>
          <w:sz w:val="24"/>
          <w:szCs w:val="24"/>
        </w:rPr>
        <w:t>单选题(3.0分)（难易度:中）</w:t>
      </w:r>
    </w:p>
    <w:p>
      <w:pPr>
        <w:numPr>
          <w:ilvl w:val="0"/>
          <w:numId w:val="8"/>
        </w:numPr>
        <w:spacing w:line="240" w:lineRule="auto"/>
        <w:jc w:val="left"/>
        <w:rPr>
          <w:sz w:val="24"/>
          <w:szCs w:val="24"/>
        </w:rPr>
      </w:pPr>
      <w:r>
        <w:rPr>
          <w:sz w:val="24"/>
          <w:szCs w:val="24"/>
        </w:rPr>
        <w:t xml:space="preserve">   运动性</w:t>
      </w:r>
      <w:r>
        <w:rPr>
          <w:sz w:val="24"/>
          <w:szCs w:val="24"/>
        </w:rPr>
        <w:br w:type="textWrapping"/>
      </w:r>
      <w:r>
        <w:rPr>
          <w:sz w:val="24"/>
          <w:szCs w:val="24"/>
        </w:rPr>
        <w:t>B.    增值性</w:t>
      </w:r>
      <w:r>
        <w:rPr>
          <w:sz w:val="24"/>
          <w:szCs w:val="24"/>
        </w:rPr>
        <w:br w:type="textWrapping"/>
      </w:r>
      <w:r>
        <w:rPr>
          <w:sz w:val="24"/>
          <w:szCs w:val="24"/>
        </w:rPr>
        <w:t>C.    稳定性</w:t>
      </w:r>
      <w:r>
        <w:rPr>
          <w:sz w:val="24"/>
          <w:szCs w:val="24"/>
        </w:rPr>
        <w:br w:type="textWrapping"/>
      </w:r>
      <w:r>
        <w:rPr>
          <w:sz w:val="24"/>
          <w:szCs w:val="24"/>
        </w:rPr>
        <w:t>D.    主体性</w:t>
      </w:r>
      <w:r>
        <w:rPr>
          <w:sz w:val="24"/>
          <w:szCs w:val="24"/>
        </w:rPr>
        <w:br w:type="textWrapping"/>
      </w:r>
      <w:r>
        <w:rPr>
          <w:sz w:val="24"/>
          <w:szCs w:val="24"/>
        </w:rPr>
        <w:t>正确答案：A</w:t>
      </w:r>
      <w:r>
        <w:rPr>
          <w:sz w:val="24"/>
          <w:szCs w:val="24"/>
        </w:rPr>
        <w:br w:type="textWrapping"/>
      </w:r>
      <w:r>
        <w:rPr>
          <w:sz w:val="24"/>
          <w:szCs w:val="24"/>
        </w:rPr>
        <w:t>正确答案解释：</w:t>
      </w:r>
    </w:p>
    <w:p>
      <w:pPr>
        <w:numPr>
          <w:ilvl w:val="0"/>
          <w:numId w:val="0"/>
        </w:numPr>
        <w:spacing w:line="240" w:lineRule="auto"/>
        <w:jc w:val="left"/>
        <w:rPr>
          <w:sz w:val="24"/>
          <w:szCs w:val="24"/>
        </w:rPr>
      </w:pPr>
      <w:r>
        <w:rPr>
          <w:sz w:val="24"/>
          <w:szCs w:val="24"/>
        </w:rPr>
        <w:t>4.下列不属于资本运营和生产运营的区别的是(　　)。</w:t>
      </w:r>
    </w:p>
    <w:p>
      <w:pPr>
        <w:spacing w:line="240" w:lineRule="auto"/>
        <w:jc w:val="left"/>
        <w:rPr>
          <w:sz w:val="24"/>
          <w:szCs w:val="24"/>
        </w:rPr>
      </w:pPr>
      <w:r>
        <w:rPr>
          <w:color w:val="494949"/>
          <w:sz w:val="24"/>
          <w:szCs w:val="24"/>
        </w:rPr>
        <w:t>单选题(3.0分)（难易度:中）</w:t>
      </w:r>
    </w:p>
    <w:p>
      <w:pPr>
        <w:spacing w:line="240" w:lineRule="auto"/>
        <w:jc w:val="left"/>
        <w:rPr>
          <w:sz w:val="24"/>
          <w:szCs w:val="24"/>
        </w:rPr>
      </w:pPr>
      <w:r>
        <w:rPr>
          <w:sz w:val="24"/>
          <w:szCs w:val="24"/>
        </w:rPr>
        <w:t>A.    运营目标不同</w:t>
      </w:r>
      <w:r>
        <w:rPr>
          <w:sz w:val="24"/>
          <w:szCs w:val="24"/>
        </w:rPr>
        <w:br w:type="textWrapping"/>
      </w:r>
      <w:r>
        <w:rPr>
          <w:sz w:val="24"/>
          <w:szCs w:val="24"/>
        </w:rPr>
        <w:t>B.    运营对象不同</w:t>
      </w:r>
      <w:r>
        <w:rPr>
          <w:sz w:val="24"/>
          <w:szCs w:val="24"/>
        </w:rPr>
        <w:br w:type="textWrapping"/>
      </w:r>
      <w:r>
        <w:rPr>
          <w:sz w:val="24"/>
          <w:szCs w:val="24"/>
        </w:rPr>
        <w:t>C.    运营方式不同</w:t>
      </w:r>
      <w:r>
        <w:rPr>
          <w:sz w:val="24"/>
          <w:szCs w:val="24"/>
        </w:rPr>
        <w:br w:type="textWrapping"/>
      </w:r>
      <w:r>
        <w:rPr>
          <w:sz w:val="24"/>
          <w:szCs w:val="24"/>
        </w:rPr>
        <w:t>D.    运营领域不同</w:t>
      </w:r>
      <w:r>
        <w:rPr>
          <w:sz w:val="24"/>
          <w:szCs w:val="24"/>
        </w:rPr>
        <w:br w:type="textWrapping"/>
      </w:r>
      <w:r>
        <w:rPr>
          <w:sz w:val="24"/>
          <w:szCs w:val="24"/>
        </w:rPr>
        <w:t>正确答案：A</w:t>
      </w:r>
      <w:r>
        <w:rPr>
          <w:sz w:val="24"/>
          <w:szCs w:val="24"/>
        </w:rPr>
        <w:br w:type="textWrapping"/>
      </w:r>
      <w:r>
        <w:rPr>
          <w:sz w:val="24"/>
          <w:szCs w:val="24"/>
        </w:rPr>
        <w:t>正确答案解释：</w:t>
      </w:r>
      <w:r>
        <w:rPr>
          <w:sz w:val="24"/>
          <w:szCs w:val="24"/>
        </w:rPr>
        <w:br w:type="textWrapping"/>
      </w:r>
      <w:r>
        <w:rPr>
          <w:sz w:val="24"/>
          <w:szCs w:val="24"/>
        </w:rPr>
        <w:t>5.    并购同一产业的企业产权或企业资产，进而实现资本扩张属于(　　)。</w:t>
      </w:r>
      <w:r>
        <w:rPr>
          <w:sz w:val="24"/>
          <w:szCs w:val="24"/>
        </w:rPr>
        <w:br w:type="textWrapping"/>
      </w:r>
      <w:r>
        <w:rPr>
          <w:color w:val="494949"/>
          <w:sz w:val="24"/>
          <w:szCs w:val="24"/>
        </w:rPr>
        <w:t>单选题(3.0分)（难易度:中）</w:t>
      </w:r>
    </w:p>
    <w:p>
      <w:pPr>
        <w:spacing w:line="240" w:lineRule="auto"/>
        <w:jc w:val="left"/>
        <w:rPr>
          <w:color w:val="494949"/>
          <w:sz w:val="24"/>
          <w:szCs w:val="24"/>
        </w:rPr>
      </w:pPr>
      <w:r>
        <w:rPr>
          <w:sz w:val="24"/>
          <w:szCs w:val="24"/>
        </w:rPr>
        <w:t>A.    横向型资本扩张</w:t>
      </w:r>
      <w:r>
        <w:rPr>
          <w:sz w:val="24"/>
          <w:szCs w:val="24"/>
        </w:rPr>
        <w:br w:type="textWrapping"/>
      </w:r>
      <w:r>
        <w:rPr>
          <w:sz w:val="24"/>
          <w:szCs w:val="24"/>
        </w:rPr>
        <w:t>B.    纵向型资本扩张</w:t>
      </w:r>
      <w:r>
        <w:rPr>
          <w:sz w:val="24"/>
          <w:szCs w:val="24"/>
        </w:rPr>
        <w:br w:type="textWrapping"/>
      </w:r>
      <w:r>
        <w:rPr>
          <w:sz w:val="24"/>
          <w:szCs w:val="24"/>
        </w:rPr>
        <w:t>C.    混合型资本扩张</w:t>
      </w:r>
      <w:r>
        <w:rPr>
          <w:sz w:val="24"/>
          <w:szCs w:val="24"/>
        </w:rPr>
        <w:br w:type="textWrapping"/>
      </w:r>
      <w:r>
        <w:rPr>
          <w:sz w:val="24"/>
          <w:szCs w:val="24"/>
        </w:rPr>
        <w:t>D.    多元化资本扩张</w:t>
      </w:r>
      <w:r>
        <w:rPr>
          <w:sz w:val="24"/>
          <w:szCs w:val="24"/>
        </w:rPr>
        <w:br w:type="textWrapping"/>
      </w:r>
      <w:r>
        <w:rPr>
          <w:sz w:val="24"/>
          <w:szCs w:val="24"/>
        </w:rPr>
        <w:t>正确答案：A</w:t>
      </w:r>
      <w:r>
        <w:rPr>
          <w:sz w:val="24"/>
          <w:szCs w:val="24"/>
        </w:rPr>
        <w:br w:type="textWrapping"/>
      </w:r>
      <w:r>
        <w:rPr>
          <w:sz w:val="24"/>
          <w:szCs w:val="24"/>
        </w:rPr>
        <w:t>正确答案解释：</w:t>
      </w:r>
      <w:r>
        <w:rPr>
          <w:sz w:val="24"/>
          <w:szCs w:val="24"/>
        </w:rPr>
        <w:br w:type="textWrapping"/>
      </w:r>
      <w:r>
        <w:rPr>
          <w:sz w:val="24"/>
          <w:szCs w:val="24"/>
        </w:rPr>
        <w:t>6.    下列选项中不属于风险特征的是(　　)。</w:t>
      </w:r>
      <w:r>
        <w:rPr>
          <w:sz w:val="24"/>
          <w:szCs w:val="24"/>
        </w:rPr>
        <w:br w:type="textWrapping"/>
      </w:r>
      <w:r>
        <w:rPr>
          <w:color w:val="494949"/>
          <w:sz w:val="24"/>
          <w:szCs w:val="24"/>
        </w:rPr>
        <w:t>单选题(3.0分)（难易度:中）</w:t>
      </w:r>
    </w:p>
    <w:p>
      <w:pPr>
        <w:spacing w:line="240" w:lineRule="auto"/>
        <w:jc w:val="left"/>
        <w:rPr>
          <w:sz w:val="24"/>
          <w:szCs w:val="24"/>
        </w:rPr>
      </w:pPr>
      <w:r>
        <w:rPr>
          <w:sz w:val="24"/>
          <w:szCs w:val="24"/>
        </w:rPr>
        <w:t>A.    客观性</w:t>
      </w:r>
      <w:r>
        <w:rPr>
          <w:sz w:val="24"/>
          <w:szCs w:val="24"/>
        </w:rPr>
        <w:br w:type="textWrapping"/>
      </w:r>
      <w:r>
        <w:rPr>
          <w:sz w:val="24"/>
          <w:szCs w:val="24"/>
        </w:rPr>
        <w:t>B.    财务风险</w:t>
      </w:r>
      <w:r>
        <w:rPr>
          <w:sz w:val="24"/>
          <w:szCs w:val="24"/>
        </w:rPr>
        <w:br w:type="textWrapping"/>
      </w:r>
      <w:r>
        <w:rPr>
          <w:sz w:val="24"/>
          <w:szCs w:val="24"/>
        </w:rPr>
        <w:t>C.    可防范性</w:t>
      </w:r>
      <w:r>
        <w:rPr>
          <w:sz w:val="24"/>
          <w:szCs w:val="24"/>
        </w:rPr>
        <w:br w:type="textWrapping"/>
      </w:r>
      <w:r>
        <w:rPr>
          <w:sz w:val="24"/>
          <w:szCs w:val="24"/>
        </w:rPr>
        <w:t>D.    确定性</w:t>
      </w:r>
      <w:r>
        <w:rPr>
          <w:sz w:val="24"/>
          <w:szCs w:val="24"/>
        </w:rPr>
        <w:br w:type="textWrapping"/>
      </w:r>
      <w:r>
        <w:rPr>
          <w:sz w:val="24"/>
          <w:szCs w:val="24"/>
        </w:rPr>
        <w:t>正确答案：D</w:t>
      </w:r>
      <w:r>
        <w:rPr>
          <w:sz w:val="24"/>
          <w:szCs w:val="24"/>
        </w:rPr>
        <w:br w:type="textWrapping"/>
      </w:r>
      <w:r>
        <w:rPr>
          <w:sz w:val="24"/>
          <w:szCs w:val="24"/>
        </w:rPr>
        <w:t>正确答案解释：</w:t>
      </w:r>
    </w:p>
    <w:p>
      <w:pPr>
        <w:spacing w:line="240" w:lineRule="auto"/>
        <w:jc w:val="left"/>
        <w:rPr>
          <w:sz w:val="24"/>
          <w:szCs w:val="24"/>
        </w:rPr>
      </w:pPr>
      <w:r>
        <w:rPr>
          <w:sz w:val="24"/>
          <w:szCs w:val="24"/>
        </w:rPr>
        <w:t>7.    下列选项中属于系统风险的是(　　)。</w:t>
      </w:r>
    </w:p>
    <w:p>
      <w:pPr>
        <w:spacing w:line="240" w:lineRule="auto"/>
        <w:jc w:val="left"/>
        <w:rPr>
          <w:sz w:val="24"/>
          <w:szCs w:val="24"/>
        </w:rPr>
      </w:pPr>
      <w:r>
        <w:rPr>
          <w:color w:val="494949"/>
          <w:sz w:val="24"/>
          <w:szCs w:val="24"/>
        </w:rPr>
        <w:t>单选题(3.0分)（难易度:中）</w:t>
      </w:r>
    </w:p>
    <w:p>
      <w:pPr>
        <w:spacing w:line="240" w:lineRule="auto"/>
        <w:jc w:val="left"/>
        <w:rPr>
          <w:sz w:val="24"/>
          <w:szCs w:val="24"/>
        </w:rPr>
      </w:pPr>
      <w:r>
        <w:rPr>
          <w:sz w:val="24"/>
          <w:szCs w:val="24"/>
        </w:rPr>
        <w:t>A.    资本经营运作风险</w:t>
      </w:r>
      <w:r>
        <w:rPr>
          <w:sz w:val="24"/>
          <w:szCs w:val="24"/>
        </w:rPr>
        <w:br w:type="textWrapping"/>
      </w:r>
      <w:r>
        <w:rPr>
          <w:sz w:val="24"/>
          <w:szCs w:val="24"/>
        </w:rPr>
        <w:t>B.    普遍性</w:t>
      </w:r>
      <w:r>
        <w:rPr>
          <w:sz w:val="24"/>
          <w:szCs w:val="24"/>
        </w:rPr>
        <w:br w:type="textWrapping"/>
      </w:r>
      <w:r>
        <w:rPr>
          <w:sz w:val="24"/>
          <w:szCs w:val="24"/>
        </w:rPr>
        <w:t>C.    商业风险</w:t>
      </w:r>
      <w:r>
        <w:rPr>
          <w:sz w:val="24"/>
          <w:szCs w:val="24"/>
        </w:rPr>
        <w:br w:type="textWrapping"/>
      </w:r>
      <w:r>
        <w:rPr>
          <w:sz w:val="24"/>
          <w:szCs w:val="24"/>
        </w:rPr>
        <w:t>D.    利率风险</w:t>
      </w:r>
      <w:r>
        <w:rPr>
          <w:sz w:val="24"/>
          <w:szCs w:val="24"/>
        </w:rPr>
        <w:br w:type="textWrapping"/>
      </w:r>
      <w:r>
        <w:rPr>
          <w:sz w:val="24"/>
          <w:szCs w:val="24"/>
        </w:rPr>
        <w:t>正确答案：D</w:t>
      </w:r>
      <w:r>
        <w:rPr>
          <w:sz w:val="24"/>
          <w:szCs w:val="24"/>
        </w:rPr>
        <w:br w:type="textWrapping"/>
      </w:r>
      <w:r>
        <w:rPr>
          <w:sz w:val="24"/>
          <w:szCs w:val="24"/>
        </w:rPr>
        <w:t>正确答案解释：</w:t>
      </w:r>
      <w:r>
        <w:rPr>
          <w:sz w:val="24"/>
          <w:szCs w:val="24"/>
        </w:rPr>
        <w:br w:type="textWrapping"/>
      </w:r>
      <w:r>
        <w:rPr>
          <w:sz w:val="24"/>
          <w:szCs w:val="24"/>
        </w:rPr>
        <w:t>8.    下列选项中属于非系统风险的是(　　)。</w:t>
      </w:r>
    </w:p>
    <w:p>
      <w:pPr>
        <w:spacing w:line="240" w:lineRule="auto"/>
        <w:jc w:val="left"/>
        <w:rPr>
          <w:sz w:val="24"/>
          <w:szCs w:val="24"/>
        </w:rPr>
      </w:pPr>
      <w:r>
        <w:rPr>
          <w:color w:val="494949"/>
          <w:sz w:val="24"/>
          <w:szCs w:val="24"/>
        </w:rPr>
        <w:t>单选题(3.0分)（难易度:中）</w:t>
      </w:r>
    </w:p>
    <w:p>
      <w:pPr>
        <w:spacing w:line="240" w:lineRule="auto"/>
        <w:jc w:val="left"/>
        <w:rPr>
          <w:sz w:val="24"/>
          <w:szCs w:val="24"/>
        </w:rPr>
      </w:pPr>
      <w:r>
        <w:rPr>
          <w:sz w:val="24"/>
          <w:szCs w:val="24"/>
        </w:rPr>
        <w:t>A.    财务风险</w:t>
      </w:r>
      <w:r>
        <w:rPr>
          <w:sz w:val="24"/>
          <w:szCs w:val="24"/>
        </w:rPr>
        <w:br w:type="textWrapping"/>
      </w:r>
      <w:r>
        <w:rPr>
          <w:sz w:val="24"/>
          <w:szCs w:val="24"/>
        </w:rPr>
        <w:t>B.    通货膨胀风险</w:t>
      </w:r>
      <w:r>
        <w:rPr>
          <w:sz w:val="24"/>
          <w:szCs w:val="24"/>
        </w:rPr>
        <w:br w:type="textWrapping"/>
      </w:r>
      <w:r>
        <w:rPr>
          <w:sz w:val="24"/>
          <w:szCs w:val="24"/>
        </w:rPr>
        <w:t>C.    汇率风险</w:t>
      </w:r>
      <w:r>
        <w:rPr>
          <w:sz w:val="24"/>
          <w:szCs w:val="24"/>
        </w:rPr>
        <w:br w:type="textWrapping"/>
      </w:r>
      <w:r>
        <w:rPr>
          <w:sz w:val="24"/>
          <w:szCs w:val="24"/>
        </w:rPr>
        <w:t>D.    利率风险</w:t>
      </w:r>
      <w:r>
        <w:rPr>
          <w:sz w:val="24"/>
          <w:szCs w:val="24"/>
        </w:rPr>
        <w:br w:type="textWrapping"/>
      </w:r>
      <w:r>
        <w:rPr>
          <w:sz w:val="24"/>
          <w:szCs w:val="24"/>
        </w:rPr>
        <w:t>正确答案：A</w:t>
      </w:r>
      <w:r>
        <w:rPr>
          <w:sz w:val="24"/>
          <w:szCs w:val="24"/>
        </w:rPr>
        <w:br w:type="textWrapping"/>
      </w:r>
      <w:r>
        <w:rPr>
          <w:sz w:val="24"/>
          <w:szCs w:val="24"/>
        </w:rPr>
        <w:t>正确答案解释：</w:t>
      </w:r>
      <w:r>
        <w:rPr>
          <w:sz w:val="24"/>
          <w:szCs w:val="24"/>
        </w:rPr>
        <w:br w:type="textWrapping"/>
      </w:r>
      <w:r>
        <w:rPr>
          <w:sz w:val="24"/>
          <w:szCs w:val="24"/>
        </w:rPr>
        <w:t>9.    企业应预先识别资本经营过程中可能存在的风险指的是(　　)。</w:t>
      </w:r>
    </w:p>
    <w:p>
      <w:pPr>
        <w:spacing w:line="240" w:lineRule="auto"/>
        <w:jc w:val="left"/>
        <w:rPr>
          <w:sz w:val="24"/>
          <w:szCs w:val="24"/>
        </w:rPr>
      </w:pPr>
      <w:r>
        <w:rPr>
          <w:color w:val="494949"/>
          <w:sz w:val="24"/>
          <w:szCs w:val="24"/>
        </w:rPr>
        <w:t>单选题(3.0分)（难易度:中）</w:t>
      </w:r>
    </w:p>
    <w:p>
      <w:pPr>
        <w:spacing w:line="240" w:lineRule="auto"/>
        <w:jc w:val="left"/>
        <w:rPr>
          <w:sz w:val="24"/>
          <w:szCs w:val="24"/>
        </w:rPr>
      </w:pPr>
      <w:r>
        <w:rPr>
          <w:sz w:val="24"/>
          <w:szCs w:val="24"/>
        </w:rPr>
        <w:t>A.    风险识别</w:t>
      </w:r>
      <w:r>
        <w:rPr>
          <w:sz w:val="24"/>
          <w:szCs w:val="24"/>
        </w:rPr>
        <w:br w:type="textWrapping"/>
      </w:r>
      <w:r>
        <w:rPr>
          <w:sz w:val="24"/>
          <w:szCs w:val="24"/>
        </w:rPr>
        <w:t>B.    风险防范</w:t>
      </w:r>
      <w:r>
        <w:rPr>
          <w:sz w:val="24"/>
          <w:szCs w:val="24"/>
        </w:rPr>
        <w:br w:type="textWrapping"/>
      </w:r>
      <w:r>
        <w:rPr>
          <w:sz w:val="24"/>
          <w:szCs w:val="24"/>
        </w:rPr>
        <w:t>C.    风险控制</w:t>
      </w:r>
      <w:r>
        <w:rPr>
          <w:sz w:val="24"/>
          <w:szCs w:val="24"/>
        </w:rPr>
        <w:br w:type="textWrapping"/>
      </w:r>
      <w:r>
        <w:rPr>
          <w:sz w:val="24"/>
          <w:szCs w:val="24"/>
        </w:rPr>
        <w:t>D.    风险转移</w:t>
      </w:r>
      <w:r>
        <w:rPr>
          <w:sz w:val="24"/>
          <w:szCs w:val="24"/>
        </w:rPr>
        <w:br w:type="textWrapping"/>
      </w:r>
      <w:r>
        <w:rPr>
          <w:sz w:val="24"/>
          <w:szCs w:val="24"/>
        </w:rPr>
        <w:t>正确答案：A</w:t>
      </w:r>
      <w:r>
        <w:rPr>
          <w:sz w:val="24"/>
          <w:szCs w:val="24"/>
        </w:rPr>
        <w:br w:type="textWrapping"/>
      </w:r>
      <w:r>
        <w:rPr>
          <w:sz w:val="24"/>
          <w:szCs w:val="24"/>
        </w:rPr>
        <w:t>正确答案解释：</w:t>
      </w:r>
      <w:r>
        <w:rPr>
          <w:sz w:val="24"/>
          <w:szCs w:val="24"/>
        </w:rPr>
        <w:br w:type="textWrapping"/>
      </w:r>
      <w:r>
        <w:rPr>
          <w:sz w:val="24"/>
          <w:szCs w:val="24"/>
        </w:rPr>
        <w:t>10.    在资本经营风险管理的基本运作机制中属于风险防范的是(　　)。</w:t>
      </w:r>
    </w:p>
    <w:p>
      <w:pPr>
        <w:spacing w:line="240" w:lineRule="auto"/>
        <w:jc w:val="left"/>
        <w:rPr>
          <w:sz w:val="24"/>
          <w:szCs w:val="24"/>
        </w:rPr>
      </w:pPr>
      <w:r>
        <w:rPr>
          <w:color w:val="494949"/>
          <w:sz w:val="24"/>
          <w:szCs w:val="24"/>
        </w:rPr>
        <w:t>单选题(3.0分)（难易度:中）</w:t>
      </w:r>
    </w:p>
    <w:p>
      <w:pPr>
        <w:spacing w:line="240" w:lineRule="auto"/>
        <w:jc w:val="left"/>
        <w:rPr>
          <w:sz w:val="24"/>
          <w:szCs w:val="24"/>
        </w:rPr>
      </w:pPr>
      <w:r>
        <w:rPr>
          <w:sz w:val="24"/>
          <w:szCs w:val="24"/>
        </w:rPr>
        <w:t>A.    企业应预先识别资本经营过程中可能存在的风险</w:t>
      </w:r>
      <w:r>
        <w:rPr>
          <w:sz w:val="24"/>
          <w:szCs w:val="24"/>
        </w:rPr>
        <w:br w:type="textWrapping"/>
      </w:r>
      <w:r>
        <w:rPr>
          <w:sz w:val="24"/>
          <w:szCs w:val="24"/>
        </w:rPr>
        <w:t>B.    风险尚未真正发生之前，事先对企业资本经营活动进行防范设计，可以减少企业面对风险的概率</w:t>
      </w:r>
      <w:r>
        <w:rPr>
          <w:sz w:val="24"/>
          <w:szCs w:val="24"/>
        </w:rPr>
        <w:br w:type="textWrapping"/>
      </w:r>
      <w:r>
        <w:rPr>
          <w:sz w:val="24"/>
          <w:szCs w:val="24"/>
        </w:rPr>
        <w:t>C.    当风险发生后，企业能通过一定的手段和方法转移、分散或控制风险的影响，减少风险造成的实际损失，通常可采用风险转移、风险控制等措施</w:t>
      </w:r>
      <w:r>
        <w:rPr>
          <w:sz w:val="24"/>
          <w:szCs w:val="24"/>
        </w:rPr>
        <w:br w:type="textWrapping"/>
      </w:r>
      <w:r>
        <w:rPr>
          <w:sz w:val="24"/>
          <w:szCs w:val="24"/>
        </w:rPr>
        <w:t>D.    对风险资产进行分解，将其拆分为安全部分和危险部分；而将危险部分进行剥离，从而保证安全部分不受影响</w:t>
      </w:r>
      <w:r>
        <w:rPr>
          <w:sz w:val="24"/>
          <w:szCs w:val="24"/>
        </w:rPr>
        <w:br w:type="textWrapping"/>
      </w:r>
      <w:r>
        <w:rPr>
          <w:sz w:val="24"/>
          <w:szCs w:val="24"/>
        </w:rPr>
        <w:t>正确答案：B</w:t>
      </w:r>
      <w:r>
        <w:rPr>
          <w:sz w:val="24"/>
          <w:szCs w:val="24"/>
        </w:rPr>
        <w:br w:type="textWrapping"/>
      </w:r>
      <w:r>
        <w:rPr>
          <w:sz w:val="24"/>
          <w:szCs w:val="24"/>
        </w:rPr>
        <w:t>正确答案解释：</w:t>
      </w:r>
      <w:r>
        <w:rPr>
          <w:sz w:val="24"/>
          <w:szCs w:val="24"/>
        </w:rPr>
        <w:br w:type="textWrapping"/>
      </w:r>
      <w:r>
        <w:rPr>
          <w:sz w:val="24"/>
          <w:szCs w:val="24"/>
        </w:rPr>
        <w:t>11.    从“物”这一表现形式看，资本可以分为(　　)。</w:t>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货币资本</w:t>
      </w:r>
      <w:r>
        <w:rPr>
          <w:sz w:val="24"/>
          <w:szCs w:val="24"/>
        </w:rPr>
        <w:br w:type="textWrapping"/>
      </w:r>
      <w:r>
        <w:rPr>
          <w:sz w:val="24"/>
          <w:szCs w:val="24"/>
        </w:rPr>
        <w:t>B.    实物资本</w:t>
      </w:r>
      <w:r>
        <w:rPr>
          <w:sz w:val="24"/>
          <w:szCs w:val="24"/>
        </w:rPr>
        <w:br w:type="textWrapping"/>
      </w:r>
      <w:r>
        <w:rPr>
          <w:sz w:val="24"/>
          <w:szCs w:val="24"/>
        </w:rPr>
        <w:t>C.    无形资本</w:t>
      </w:r>
      <w:r>
        <w:rPr>
          <w:sz w:val="24"/>
          <w:szCs w:val="24"/>
        </w:rPr>
        <w:br w:type="textWrapping"/>
      </w:r>
      <w:r>
        <w:rPr>
          <w:sz w:val="24"/>
          <w:szCs w:val="24"/>
        </w:rPr>
        <w:t>D.    金融资本</w:t>
      </w:r>
      <w:r>
        <w:rPr>
          <w:sz w:val="24"/>
          <w:szCs w:val="24"/>
        </w:rPr>
        <w:br w:type="textWrapping"/>
      </w:r>
      <w:r>
        <w:rPr>
          <w:sz w:val="24"/>
          <w:szCs w:val="24"/>
        </w:rPr>
        <w:t>E.    人力资本</w:t>
      </w:r>
      <w:r>
        <w:rPr>
          <w:sz w:val="24"/>
          <w:szCs w:val="24"/>
        </w:rPr>
        <w:br w:type="textWrapping"/>
      </w:r>
      <w:r>
        <w:rPr>
          <w:sz w:val="24"/>
          <w:szCs w:val="24"/>
        </w:rPr>
        <w:br w:type="textWrapping"/>
      </w:r>
      <w:r>
        <w:rPr>
          <w:sz w:val="24"/>
          <w:szCs w:val="24"/>
        </w:rPr>
        <w:t>正确答案：A B C D</w:t>
      </w:r>
      <w:r>
        <w:rPr>
          <w:sz w:val="24"/>
          <w:szCs w:val="24"/>
        </w:rPr>
        <w:br w:type="textWrapping"/>
      </w:r>
      <w:r>
        <w:rPr>
          <w:sz w:val="24"/>
          <w:szCs w:val="24"/>
        </w:rPr>
        <w:t>正确答案解释：</w:t>
      </w:r>
      <w:r>
        <w:rPr>
          <w:sz w:val="24"/>
          <w:szCs w:val="24"/>
        </w:rPr>
        <w:br w:type="textWrapping"/>
      </w:r>
      <w:r>
        <w:rPr>
          <w:sz w:val="24"/>
          <w:szCs w:val="24"/>
        </w:rPr>
        <w:t>12.    资本的特征包括(　　)。</w:t>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资本的增值性</w:t>
      </w:r>
      <w:r>
        <w:rPr>
          <w:sz w:val="24"/>
          <w:szCs w:val="24"/>
        </w:rPr>
        <w:br w:type="textWrapping"/>
      </w:r>
      <w:r>
        <w:rPr>
          <w:sz w:val="24"/>
          <w:szCs w:val="24"/>
        </w:rPr>
        <w:t>B.    资本的竞争性</w:t>
      </w:r>
      <w:r>
        <w:rPr>
          <w:sz w:val="24"/>
          <w:szCs w:val="24"/>
        </w:rPr>
        <w:br w:type="textWrapping"/>
      </w:r>
      <w:r>
        <w:rPr>
          <w:sz w:val="24"/>
          <w:szCs w:val="24"/>
        </w:rPr>
        <w:t>C.    资本的运动性</w:t>
      </w:r>
      <w:r>
        <w:rPr>
          <w:sz w:val="24"/>
          <w:szCs w:val="24"/>
        </w:rPr>
        <w:br w:type="textWrapping"/>
      </w:r>
      <w:r>
        <w:rPr>
          <w:sz w:val="24"/>
          <w:szCs w:val="24"/>
        </w:rPr>
        <w:t>D.    资本的开放性</w:t>
      </w:r>
      <w:r>
        <w:rPr>
          <w:sz w:val="24"/>
          <w:szCs w:val="24"/>
        </w:rPr>
        <w:br w:type="textWrapping"/>
      </w:r>
      <w:r>
        <w:rPr>
          <w:sz w:val="24"/>
          <w:szCs w:val="24"/>
        </w:rPr>
        <w:t>E.    资本的独立性和主体性</w:t>
      </w:r>
      <w:r>
        <w:rPr>
          <w:sz w:val="24"/>
          <w:szCs w:val="24"/>
        </w:rPr>
        <w:br w:type="textWrapping"/>
      </w:r>
      <w:r>
        <w:rPr>
          <w:sz w:val="24"/>
          <w:szCs w:val="24"/>
        </w:rPr>
        <w:t>正确答案：A B C D</w:t>
      </w:r>
      <w:r>
        <w:rPr>
          <w:sz w:val="24"/>
          <w:szCs w:val="24"/>
        </w:rPr>
        <w:br w:type="textWrapping"/>
      </w:r>
      <w:r>
        <w:rPr>
          <w:sz w:val="24"/>
          <w:szCs w:val="24"/>
        </w:rPr>
        <w:t>正确答案解释：</w:t>
      </w:r>
      <w:r>
        <w:rPr>
          <w:sz w:val="24"/>
          <w:szCs w:val="24"/>
        </w:rPr>
        <w:br w:type="textWrapping"/>
      </w:r>
      <w:r>
        <w:rPr>
          <w:sz w:val="24"/>
          <w:szCs w:val="24"/>
        </w:rPr>
        <w:t>13.按照资本运营的形式划分，资本运营可以划分为(　　)。</w:t>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实业资本运营</w:t>
      </w:r>
      <w:r>
        <w:rPr>
          <w:sz w:val="24"/>
          <w:szCs w:val="24"/>
        </w:rPr>
        <w:br w:type="textWrapping"/>
      </w:r>
      <w:r>
        <w:rPr>
          <w:sz w:val="24"/>
          <w:szCs w:val="24"/>
        </w:rPr>
        <w:t>B.    增量资本运营</w:t>
      </w:r>
      <w:r>
        <w:rPr>
          <w:sz w:val="24"/>
          <w:szCs w:val="24"/>
        </w:rPr>
        <w:br w:type="textWrapping"/>
      </w:r>
      <w:r>
        <w:rPr>
          <w:sz w:val="24"/>
          <w:szCs w:val="24"/>
        </w:rPr>
        <w:t>C.    产权资本运营</w:t>
      </w:r>
      <w:r>
        <w:rPr>
          <w:sz w:val="24"/>
          <w:szCs w:val="24"/>
        </w:rPr>
        <w:br w:type="textWrapping"/>
      </w:r>
      <w:r>
        <w:rPr>
          <w:sz w:val="24"/>
          <w:szCs w:val="24"/>
        </w:rPr>
        <w:t>D.    金融资本运营</w:t>
      </w:r>
      <w:r>
        <w:rPr>
          <w:sz w:val="24"/>
          <w:szCs w:val="24"/>
        </w:rPr>
        <w:br w:type="textWrapping"/>
      </w:r>
      <w:r>
        <w:rPr>
          <w:sz w:val="24"/>
          <w:szCs w:val="24"/>
        </w:rPr>
        <w:t>E.    无形资本运营</w:t>
      </w:r>
      <w:r>
        <w:rPr>
          <w:sz w:val="24"/>
          <w:szCs w:val="24"/>
        </w:rPr>
        <w:br w:type="textWrapping"/>
      </w:r>
      <w:r>
        <w:rPr>
          <w:sz w:val="24"/>
          <w:szCs w:val="24"/>
        </w:rPr>
        <w:t>正确答案：A C D E</w:t>
      </w:r>
      <w:r>
        <w:rPr>
          <w:sz w:val="24"/>
          <w:szCs w:val="24"/>
        </w:rPr>
        <w:br w:type="textWrapping"/>
      </w:r>
      <w:r>
        <w:rPr>
          <w:sz w:val="24"/>
          <w:szCs w:val="24"/>
        </w:rPr>
        <w:t>正确答案解释：</w:t>
      </w:r>
      <w:r>
        <w:rPr>
          <w:sz w:val="24"/>
          <w:szCs w:val="24"/>
        </w:rPr>
        <w:br w:type="textWrapping"/>
      </w:r>
      <w:r>
        <w:rPr>
          <w:sz w:val="24"/>
          <w:szCs w:val="24"/>
        </w:rPr>
        <w:t>14.    资本运营和生产运营的联系包括(　　)。</w:t>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目的一致</w:t>
      </w:r>
      <w:r>
        <w:rPr>
          <w:sz w:val="24"/>
          <w:szCs w:val="24"/>
        </w:rPr>
        <w:br w:type="textWrapping"/>
      </w:r>
      <w:r>
        <w:rPr>
          <w:sz w:val="24"/>
          <w:szCs w:val="24"/>
        </w:rPr>
        <w:t>B.    相互依存</w:t>
      </w:r>
      <w:r>
        <w:rPr>
          <w:sz w:val="24"/>
          <w:szCs w:val="24"/>
        </w:rPr>
        <w:br w:type="textWrapping"/>
      </w:r>
      <w:r>
        <w:rPr>
          <w:sz w:val="24"/>
          <w:szCs w:val="24"/>
        </w:rPr>
        <w:t>C.    相互渗透</w:t>
      </w:r>
      <w:r>
        <w:rPr>
          <w:sz w:val="24"/>
          <w:szCs w:val="24"/>
        </w:rPr>
        <w:br w:type="textWrapping"/>
      </w:r>
      <w:r>
        <w:rPr>
          <w:sz w:val="24"/>
          <w:szCs w:val="24"/>
        </w:rPr>
        <w:t>D.    运营领域相同</w:t>
      </w:r>
      <w:r>
        <w:rPr>
          <w:sz w:val="24"/>
          <w:szCs w:val="24"/>
        </w:rPr>
        <w:br w:type="textWrapping"/>
      </w:r>
      <w:r>
        <w:rPr>
          <w:sz w:val="24"/>
          <w:szCs w:val="24"/>
        </w:rPr>
        <w:t>E.    对象相同</w:t>
      </w:r>
      <w:r>
        <w:rPr>
          <w:sz w:val="24"/>
          <w:szCs w:val="24"/>
        </w:rPr>
        <w:br w:type="textWrapping"/>
      </w:r>
      <w:r>
        <w:rPr>
          <w:sz w:val="24"/>
          <w:szCs w:val="24"/>
        </w:rPr>
        <w:t>正确答案：A B C</w:t>
      </w:r>
      <w:r>
        <w:rPr>
          <w:sz w:val="24"/>
          <w:szCs w:val="24"/>
        </w:rPr>
        <w:br w:type="textWrapping"/>
      </w:r>
      <w:r>
        <w:rPr>
          <w:sz w:val="24"/>
          <w:szCs w:val="24"/>
        </w:rPr>
        <w:t>正确答案解释：</w:t>
      </w:r>
      <w:r>
        <w:rPr>
          <w:sz w:val="24"/>
          <w:szCs w:val="24"/>
        </w:rPr>
        <w:br w:type="textWrapping"/>
      </w:r>
      <w:r>
        <w:rPr>
          <w:sz w:val="24"/>
          <w:szCs w:val="24"/>
        </w:rPr>
        <w:t>15.    收缩型资本运营模式有(　　)。</w:t>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借壳上市</w:t>
      </w:r>
      <w:r>
        <w:rPr>
          <w:sz w:val="24"/>
          <w:szCs w:val="24"/>
        </w:rPr>
        <w:br w:type="textWrapping"/>
      </w:r>
      <w:r>
        <w:rPr>
          <w:sz w:val="24"/>
          <w:szCs w:val="24"/>
        </w:rPr>
        <w:t>B.    公司分立</w:t>
      </w:r>
      <w:r>
        <w:rPr>
          <w:sz w:val="24"/>
          <w:szCs w:val="24"/>
        </w:rPr>
        <w:br w:type="textWrapping"/>
      </w:r>
      <w:r>
        <w:rPr>
          <w:sz w:val="24"/>
          <w:szCs w:val="24"/>
        </w:rPr>
        <w:t>C.    分拆上市</w:t>
      </w:r>
      <w:r>
        <w:rPr>
          <w:sz w:val="24"/>
          <w:szCs w:val="24"/>
        </w:rPr>
        <w:br w:type="textWrapping"/>
      </w:r>
      <w:r>
        <w:rPr>
          <w:sz w:val="24"/>
          <w:szCs w:val="24"/>
        </w:rPr>
        <w:t>D.    股份回购</w:t>
      </w:r>
      <w:r>
        <w:rPr>
          <w:sz w:val="24"/>
          <w:szCs w:val="24"/>
        </w:rPr>
        <w:br w:type="textWrapping"/>
      </w:r>
      <w:r>
        <w:rPr>
          <w:sz w:val="24"/>
          <w:szCs w:val="24"/>
        </w:rPr>
        <w:t>E.    资产剥离</w:t>
      </w:r>
      <w:r>
        <w:rPr>
          <w:sz w:val="24"/>
          <w:szCs w:val="24"/>
        </w:rPr>
        <w:br w:type="textWrapping"/>
      </w:r>
      <w:r>
        <w:rPr>
          <w:sz w:val="24"/>
          <w:szCs w:val="24"/>
        </w:rPr>
        <w:t>正确答案：B C D E</w:t>
      </w:r>
      <w:r>
        <w:rPr>
          <w:sz w:val="24"/>
          <w:szCs w:val="24"/>
        </w:rPr>
        <w:br w:type="textWrapping"/>
      </w:r>
      <w:r>
        <w:rPr>
          <w:sz w:val="24"/>
          <w:szCs w:val="24"/>
        </w:rPr>
        <w:t>正确答案解释：</w:t>
      </w:r>
      <w:r>
        <w:rPr>
          <w:sz w:val="24"/>
          <w:szCs w:val="24"/>
        </w:rPr>
        <w:br w:type="textWrapping"/>
      </w:r>
      <w:r>
        <w:rPr>
          <w:sz w:val="24"/>
          <w:szCs w:val="24"/>
        </w:rPr>
        <w:t>16.    资本运营中的宏观性风险包括(　　)。</w:t>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经营风险</w:t>
      </w:r>
      <w:r>
        <w:rPr>
          <w:sz w:val="24"/>
          <w:szCs w:val="24"/>
        </w:rPr>
        <w:br w:type="textWrapping"/>
      </w:r>
      <w:r>
        <w:rPr>
          <w:sz w:val="24"/>
          <w:szCs w:val="24"/>
        </w:rPr>
        <w:t>B.    社会风险</w:t>
      </w:r>
      <w:r>
        <w:rPr>
          <w:sz w:val="24"/>
          <w:szCs w:val="24"/>
        </w:rPr>
        <w:br w:type="textWrapping"/>
      </w:r>
      <w:r>
        <w:rPr>
          <w:sz w:val="24"/>
          <w:szCs w:val="24"/>
        </w:rPr>
        <w:t>C.    政治风险</w:t>
      </w:r>
      <w:r>
        <w:rPr>
          <w:sz w:val="24"/>
          <w:szCs w:val="24"/>
        </w:rPr>
        <w:br w:type="textWrapping"/>
      </w:r>
      <w:r>
        <w:rPr>
          <w:sz w:val="24"/>
          <w:szCs w:val="24"/>
        </w:rPr>
        <w:t>D.    经济风险</w:t>
      </w:r>
      <w:r>
        <w:rPr>
          <w:sz w:val="24"/>
          <w:szCs w:val="24"/>
        </w:rPr>
        <w:br w:type="textWrapping"/>
      </w:r>
      <w:r>
        <w:rPr>
          <w:sz w:val="24"/>
          <w:szCs w:val="24"/>
        </w:rPr>
        <w:t>E.    管理风险</w:t>
      </w:r>
      <w:r>
        <w:rPr>
          <w:sz w:val="24"/>
          <w:szCs w:val="24"/>
        </w:rPr>
        <w:br w:type="textWrapping"/>
      </w:r>
      <w:r>
        <w:rPr>
          <w:sz w:val="24"/>
          <w:szCs w:val="24"/>
        </w:rPr>
        <w:t>正确答案：B C D</w:t>
      </w:r>
      <w:r>
        <w:rPr>
          <w:sz w:val="24"/>
          <w:szCs w:val="24"/>
        </w:rPr>
        <w:br w:type="textWrapping"/>
      </w:r>
      <w:r>
        <w:rPr>
          <w:sz w:val="24"/>
          <w:szCs w:val="24"/>
        </w:rPr>
        <w:t>正确答案解释：</w:t>
      </w:r>
      <w:r>
        <w:rPr>
          <w:sz w:val="24"/>
          <w:szCs w:val="24"/>
        </w:rPr>
        <w:br w:type="textWrapping"/>
      </w:r>
      <w:r>
        <w:rPr>
          <w:sz w:val="24"/>
          <w:szCs w:val="24"/>
        </w:rPr>
        <w:t>17.    资本运营中的微观性风险包括(　　)。</w:t>
      </w:r>
      <w:r>
        <w:rPr>
          <w:sz w:val="24"/>
          <w:szCs w:val="24"/>
        </w:rPr>
        <w:br w:type="textWrapping"/>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自然灾害风险</w:t>
      </w:r>
      <w:r>
        <w:rPr>
          <w:sz w:val="24"/>
          <w:szCs w:val="24"/>
        </w:rPr>
        <w:br w:type="textWrapping"/>
      </w:r>
      <w:r>
        <w:rPr>
          <w:sz w:val="24"/>
          <w:szCs w:val="24"/>
        </w:rPr>
        <w:t>B.    经营风险</w:t>
      </w:r>
      <w:r>
        <w:rPr>
          <w:sz w:val="24"/>
          <w:szCs w:val="24"/>
        </w:rPr>
        <w:br w:type="textWrapping"/>
      </w:r>
      <w:r>
        <w:rPr>
          <w:sz w:val="24"/>
          <w:szCs w:val="24"/>
        </w:rPr>
        <w:t>C.    违约风险</w:t>
      </w:r>
      <w:r>
        <w:rPr>
          <w:sz w:val="24"/>
          <w:szCs w:val="24"/>
        </w:rPr>
        <w:br w:type="textWrapping"/>
      </w:r>
      <w:r>
        <w:rPr>
          <w:sz w:val="24"/>
          <w:szCs w:val="24"/>
        </w:rPr>
        <w:t>D.    商业风险</w:t>
      </w:r>
      <w:r>
        <w:rPr>
          <w:sz w:val="24"/>
          <w:szCs w:val="24"/>
        </w:rPr>
        <w:br w:type="textWrapping"/>
      </w:r>
      <w:r>
        <w:rPr>
          <w:sz w:val="24"/>
          <w:szCs w:val="24"/>
        </w:rPr>
        <w:t>E.    财务风险</w:t>
      </w:r>
      <w:r>
        <w:rPr>
          <w:sz w:val="24"/>
          <w:szCs w:val="24"/>
        </w:rPr>
        <w:br w:type="textWrapping"/>
      </w:r>
      <w:r>
        <w:rPr>
          <w:sz w:val="24"/>
          <w:szCs w:val="24"/>
        </w:rPr>
        <w:t>正确答案：B C D E</w:t>
      </w:r>
      <w:r>
        <w:rPr>
          <w:sz w:val="24"/>
          <w:szCs w:val="24"/>
        </w:rPr>
        <w:br w:type="textWrapping"/>
      </w:r>
      <w:r>
        <w:rPr>
          <w:sz w:val="24"/>
          <w:szCs w:val="24"/>
        </w:rPr>
        <w:t>正确答案解释：</w:t>
      </w:r>
      <w:r>
        <w:rPr>
          <w:sz w:val="24"/>
          <w:szCs w:val="24"/>
        </w:rPr>
        <w:br w:type="textWrapping"/>
      </w:r>
      <w:r>
        <w:rPr>
          <w:sz w:val="24"/>
          <w:szCs w:val="24"/>
        </w:rPr>
        <w:t>18.下列属于我国资本运营管理的现实问题的是(　　)。</w:t>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资本运营理念扭曲</w:t>
      </w:r>
      <w:r>
        <w:rPr>
          <w:sz w:val="24"/>
          <w:szCs w:val="24"/>
        </w:rPr>
        <w:br w:type="textWrapping"/>
      </w:r>
      <w:r>
        <w:rPr>
          <w:sz w:val="24"/>
          <w:szCs w:val="24"/>
        </w:rPr>
        <w:t>B.    资本运营主体模糊</w:t>
      </w:r>
      <w:r>
        <w:rPr>
          <w:sz w:val="24"/>
          <w:szCs w:val="24"/>
        </w:rPr>
        <w:br w:type="textWrapping"/>
      </w:r>
      <w:r>
        <w:rPr>
          <w:sz w:val="24"/>
          <w:szCs w:val="24"/>
        </w:rPr>
        <w:t>C.    资本运营人才缺乏</w:t>
      </w:r>
      <w:r>
        <w:rPr>
          <w:sz w:val="24"/>
          <w:szCs w:val="24"/>
        </w:rPr>
        <w:br w:type="textWrapping"/>
      </w:r>
      <w:r>
        <w:rPr>
          <w:sz w:val="24"/>
          <w:szCs w:val="24"/>
        </w:rPr>
        <w:t>D.    资本运营中介组织严重不规范</w:t>
      </w:r>
      <w:r>
        <w:rPr>
          <w:sz w:val="24"/>
          <w:szCs w:val="24"/>
        </w:rPr>
        <w:br w:type="textWrapping"/>
      </w:r>
      <w:r>
        <w:rPr>
          <w:sz w:val="24"/>
          <w:szCs w:val="24"/>
        </w:rPr>
        <w:t>E.    对外资本运营较少</w:t>
      </w:r>
      <w:r>
        <w:rPr>
          <w:sz w:val="24"/>
          <w:szCs w:val="24"/>
        </w:rPr>
        <w:br w:type="textWrapping"/>
      </w:r>
      <w:r>
        <w:rPr>
          <w:sz w:val="24"/>
          <w:szCs w:val="24"/>
        </w:rPr>
        <w:t>正确答案：A B C D</w:t>
      </w:r>
      <w:r>
        <w:rPr>
          <w:sz w:val="24"/>
          <w:szCs w:val="24"/>
        </w:rPr>
        <w:br w:type="textWrapping"/>
      </w:r>
      <w:r>
        <w:rPr>
          <w:sz w:val="24"/>
          <w:szCs w:val="24"/>
        </w:rPr>
        <w:t>正确答案解释：</w:t>
      </w:r>
      <w:r>
        <w:rPr>
          <w:sz w:val="24"/>
          <w:szCs w:val="24"/>
        </w:rPr>
        <w:br w:type="textWrapping"/>
      </w:r>
      <w:r>
        <w:rPr>
          <w:sz w:val="24"/>
          <w:szCs w:val="24"/>
        </w:rPr>
        <w:t>19.下列选项中属于风险特征的是(　　)。</w:t>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客观性</w:t>
      </w:r>
      <w:r>
        <w:rPr>
          <w:sz w:val="24"/>
          <w:szCs w:val="24"/>
        </w:rPr>
        <w:br w:type="textWrapping"/>
      </w:r>
      <w:r>
        <w:rPr>
          <w:sz w:val="24"/>
          <w:szCs w:val="24"/>
        </w:rPr>
        <w:t>B.    普遍性</w:t>
      </w:r>
      <w:r>
        <w:rPr>
          <w:sz w:val="24"/>
          <w:szCs w:val="24"/>
        </w:rPr>
        <w:br w:type="textWrapping"/>
      </w:r>
      <w:r>
        <w:rPr>
          <w:sz w:val="24"/>
          <w:szCs w:val="24"/>
        </w:rPr>
        <w:t>C.    可防范性</w:t>
      </w:r>
      <w:r>
        <w:rPr>
          <w:sz w:val="24"/>
          <w:szCs w:val="24"/>
        </w:rPr>
        <w:br w:type="textWrapping"/>
      </w:r>
      <w:r>
        <w:rPr>
          <w:sz w:val="24"/>
          <w:szCs w:val="24"/>
        </w:rPr>
        <w:t>D.    不确定性</w:t>
      </w:r>
      <w:r>
        <w:rPr>
          <w:sz w:val="24"/>
          <w:szCs w:val="24"/>
        </w:rPr>
        <w:br w:type="textWrapping"/>
      </w:r>
      <w:r>
        <w:rPr>
          <w:sz w:val="24"/>
          <w:szCs w:val="24"/>
        </w:rPr>
        <w:t>E.    社会性</w:t>
      </w:r>
      <w:r>
        <w:rPr>
          <w:sz w:val="24"/>
          <w:szCs w:val="24"/>
        </w:rPr>
        <w:br w:type="textWrapping"/>
      </w:r>
      <w:r>
        <w:rPr>
          <w:sz w:val="24"/>
          <w:szCs w:val="24"/>
        </w:rPr>
        <w:t>正确答案：A B C D</w:t>
      </w:r>
      <w:r>
        <w:rPr>
          <w:sz w:val="24"/>
          <w:szCs w:val="24"/>
        </w:rPr>
        <w:br w:type="textWrapping"/>
      </w:r>
      <w:r>
        <w:rPr>
          <w:sz w:val="24"/>
          <w:szCs w:val="24"/>
        </w:rPr>
        <w:t>正确答案解释：</w:t>
      </w:r>
      <w:r>
        <w:rPr>
          <w:sz w:val="24"/>
          <w:szCs w:val="24"/>
        </w:rPr>
        <w:br w:type="textWrapping"/>
      </w:r>
      <w:r>
        <w:rPr>
          <w:sz w:val="24"/>
          <w:szCs w:val="24"/>
        </w:rPr>
        <w:t>20.下列属于我国资本运营管理的现实问题的是(　　)。</w:t>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资本运营理念扭曲</w:t>
      </w:r>
      <w:r>
        <w:rPr>
          <w:sz w:val="24"/>
          <w:szCs w:val="24"/>
        </w:rPr>
        <w:br w:type="textWrapping"/>
      </w:r>
      <w:r>
        <w:rPr>
          <w:sz w:val="24"/>
          <w:szCs w:val="24"/>
        </w:rPr>
        <w:t>B.    资本运营主体模糊</w:t>
      </w:r>
      <w:r>
        <w:rPr>
          <w:sz w:val="24"/>
          <w:szCs w:val="24"/>
        </w:rPr>
        <w:br w:type="textWrapping"/>
      </w:r>
      <w:r>
        <w:rPr>
          <w:sz w:val="24"/>
          <w:szCs w:val="24"/>
        </w:rPr>
        <w:t>C.    资本运营人才缺乏</w:t>
      </w:r>
      <w:r>
        <w:rPr>
          <w:sz w:val="24"/>
          <w:szCs w:val="24"/>
        </w:rPr>
        <w:br w:type="textWrapping"/>
      </w:r>
      <w:r>
        <w:rPr>
          <w:sz w:val="24"/>
          <w:szCs w:val="24"/>
        </w:rPr>
        <w:t>D.    对外资本运营较少</w:t>
      </w:r>
      <w:r>
        <w:rPr>
          <w:sz w:val="24"/>
          <w:szCs w:val="24"/>
        </w:rPr>
        <w:br w:type="textWrapping"/>
      </w:r>
      <w:r>
        <w:rPr>
          <w:sz w:val="24"/>
          <w:szCs w:val="24"/>
        </w:rPr>
        <w:t>正确答案：A B C</w:t>
      </w:r>
      <w:r>
        <w:rPr>
          <w:sz w:val="24"/>
          <w:szCs w:val="24"/>
        </w:rPr>
        <w:br w:type="textWrapping"/>
      </w:r>
      <w:r>
        <w:rPr>
          <w:sz w:val="24"/>
          <w:szCs w:val="24"/>
        </w:rPr>
        <w:t>正确答案解释：</w:t>
      </w:r>
      <w:r>
        <w:rPr>
          <w:sz w:val="24"/>
          <w:szCs w:val="24"/>
        </w:rPr>
        <w:br w:type="textWrapping"/>
      </w:r>
      <w:r>
        <w:rPr>
          <w:sz w:val="24"/>
          <w:szCs w:val="24"/>
        </w:rPr>
        <w:t>21.资本增值是在运动中实现的，运动性是资本的最根本的特征。</w:t>
      </w:r>
    </w:p>
    <w:p>
      <w:pPr>
        <w:spacing w:line="240" w:lineRule="auto"/>
        <w:jc w:val="left"/>
        <w:rPr>
          <w:sz w:val="24"/>
          <w:szCs w:val="24"/>
        </w:rPr>
      </w:pPr>
      <w:r>
        <w:rPr>
          <w:color w:val="494949"/>
          <w:sz w:val="24"/>
          <w:szCs w:val="24"/>
        </w:rPr>
        <w:t>判断题(2.0分)（难易度:中）</w:t>
      </w:r>
    </w:p>
    <w:p>
      <w:pPr>
        <w:spacing w:line="240" w:lineRule="auto"/>
        <w:jc w:val="left"/>
        <w:rPr>
          <w:sz w:val="24"/>
          <w:szCs w:val="24"/>
        </w:rPr>
      </w:pPr>
      <w:r>
        <w:rPr>
          <w:sz w:val="24"/>
          <w:szCs w:val="24"/>
        </w:rPr>
        <w:t>A.    对</w:t>
      </w:r>
      <w:r>
        <w:rPr>
          <w:sz w:val="24"/>
          <w:szCs w:val="24"/>
        </w:rPr>
        <w:br w:type="textWrapping"/>
      </w:r>
      <w:r>
        <w:rPr>
          <w:sz w:val="24"/>
          <w:szCs w:val="24"/>
        </w:rPr>
        <w:t>B.    错</w:t>
      </w:r>
      <w:r>
        <w:rPr>
          <w:sz w:val="24"/>
          <w:szCs w:val="24"/>
        </w:rPr>
        <w:br w:type="textWrapping"/>
      </w:r>
      <w:r>
        <w:rPr>
          <w:sz w:val="24"/>
          <w:szCs w:val="24"/>
        </w:rPr>
        <w:t>正确答案：B</w:t>
      </w:r>
      <w:r>
        <w:rPr>
          <w:sz w:val="24"/>
          <w:szCs w:val="24"/>
        </w:rPr>
        <w:br w:type="textWrapping"/>
      </w:r>
      <w:r>
        <w:rPr>
          <w:sz w:val="24"/>
          <w:szCs w:val="24"/>
        </w:rPr>
        <w:t>正确答案解释：</w:t>
      </w:r>
      <w:r>
        <w:rPr>
          <w:sz w:val="24"/>
          <w:szCs w:val="24"/>
        </w:rPr>
        <w:br w:type="textWrapping"/>
      </w:r>
      <w:r>
        <w:rPr>
          <w:sz w:val="24"/>
          <w:szCs w:val="24"/>
        </w:rPr>
        <w:t>22. 资本运营主要是在商品市场和技术市场上运作。</w:t>
      </w:r>
    </w:p>
    <w:p>
      <w:pPr>
        <w:spacing w:line="240" w:lineRule="auto"/>
        <w:jc w:val="left"/>
        <w:rPr>
          <w:sz w:val="24"/>
          <w:szCs w:val="24"/>
        </w:rPr>
      </w:pPr>
      <w:r>
        <w:rPr>
          <w:color w:val="494949"/>
          <w:sz w:val="24"/>
          <w:szCs w:val="24"/>
        </w:rPr>
        <w:t>判断题(2.0分)（难易度:中）</w:t>
      </w:r>
    </w:p>
    <w:p>
      <w:pPr>
        <w:spacing w:line="240" w:lineRule="auto"/>
        <w:jc w:val="left"/>
        <w:rPr>
          <w:sz w:val="24"/>
          <w:szCs w:val="24"/>
        </w:rPr>
      </w:pPr>
      <w:r>
        <w:rPr>
          <w:sz w:val="24"/>
          <w:szCs w:val="24"/>
        </w:rPr>
        <w:t>A.    对</w:t>
      </w:r>
      <w:r>
        <w:rPr>
          <w:sz w:val="24"/>
          <w:szCs w:val="24"/>
        </w:rPr>
        <w:br w:type="textWrapping"/>
      </w:r>
      <w:r>
        <w:rPr>
          <w:sz w:val="24"/>
          <w:szCs w:val="24"/>
        </w:rPr>
        <w:t>B.    错</w:t>
      </w:r>
      <w:r>
        <w:rPr>
          <w:sz w:val="24"/>
          <w:szCs w:val="24"/>
        </w:rPr>
        <w:br w:type="textWrapping"/>
      </w:r>
      <w:r>
        <w:rPr>
          <w:sz w:val="24"/>
          <w:szCs w:val="24"/>
        </w:rPr>
        <w:t>正确答案：B</w:t>
      </w:r>
      <w:r>
        <w:rPr>
          <w:sz w:val="24"/>
          <w:szCs w:val="24"/>
        </w:rPr>
        <w:br w:type="textWrapping"/>
      </w:r>
      <w:r>
        <w:rPr>
          <w:sz w:val="24"/>
          <w:szCs w:val="24"/>
        </w:rPr>
        <w:t>正确答案解释：</w:t>
      </w:r>
      <w:r>
        <w:rPr>
          <w:sz w:val="24"/>
          <w:szCs w:val="24"/>
        </w:rPr>
        <w:br w:type="textWrapping"/>
      </w:r>
      <w:r>
        <w:rPr>
          <w:sz w:val="24"/>
          <w:szCs w:val="24"/>
        </w:rPr>
        <w:t>23.</w:t>
      </w:r>
      <w:bookmarkStart w:id="0" w:name="_GoBack"/>
      <w:bookmarkEnd w:id="0"/>
      <w:r>
        <w:rPr>
          <w:sz w:val="24"/>
          <w:szCs w:val="24"/>
        </w:rPr>
        <w:t>资本运营和生产运营的目的是一致的，都是为了追求和实现资本的增值。</w:t>
      </w:r>
    </w:p>
    <w:p>
      <w:pPr>
        <w:spacing w:line="240" w:lineRule="auto"/>
        <w:jc w:val="left"/>
        <w:rPr>
          <w:sz w:val="24"/>
          <w:szCs w:val="24"/>
        </w:rPr>
      </w:pPr>
      <w:r>
        <w:rPr>
          <w:color w:val="494949"/>
          <w:sz w:val="24"/>
          <w:szCs w:val="24"/>
        </w:rPr>
        <w:t>判断题(2.0分)（难易度:中）</w:t>
      </w:r>
    </w:p>
    <w:p>
      <w:pPr>
        <w:spacing w:line="240" w:lineRule="auto"/>
        <w:jc w:val="left"/>
        <w:rPr>
          <w:sz w:val="24"/>
          <w:szCs w:val="24"/>
        </w:rPr>
      </w:pPr>
      <w:r>
        <w:rPr>
          <w:sz w:val="24"/>
          <w:szCs w:val="24"/>
        </w:rPr>
        <w:t>A.    对</w:t>
      </w:r>
      <w:r>
        <w:rPr>
          <w:sz w:val="24"/>
          <w:szCs w:val="24"/>
        </w:rPr>
        <w:br w:type="textWrapping"/>
      </w:r>
      <w:r>
        <w:rPr>
          <w:sz w:val="24"/>
          <w:szCs w:val="24"/>
        </w:rPr>
        <w:t>B.    错</w:t>
      </w:r>
      <w:r>
        <w:rPr>
          <w:sz w:val="24"/>
          <w:szCs w:val="24"/>
        </w:rPr>
        <w:br w:type="textWrapping"/>
      </w:r>
      <w:r>
        <w:rPr>
          <w:sz w:val="24"/>
          <w:szCs w:val="24"/>
        </w:rPr>
        <w:t>正确答案：A</w:t>
      </w:r>
      <w:r>
        <w:rPr>
          <w:sz w:val="24"/>
          <w:szCs w:val="24"/>
        </w:rPr>
        <w:br w:type="textWrapping"/>
      </w:r>
      <w:r>
        <w:rPr>
          <w:sz w:val="24"/>
          <w:szCs w:val="24"/>
        </w:rPr>
        <w:t>正确答案解释：</w:t>
      </w:r>
      <w:r>
        <w:rPr>
          <w:sz w:val="24"/>
          <w:szCs w:val="24"/>
        </w:rPr>
        <w:br w:type="textWrapping"/>
      </w:r>
      <w:r>
        <w:rPr>
          <w:sz w:val="24"/>
          <w:szCs w:val="24"/>
        </w:rPr>
        <w:t>24.    资本运营的本质，就是通过资本交易或使用，不断变换形态。以价值管理为中心，求得资本增值的最大化。</w:t>
      </w:r>
    </w:p>
    <w:p>
      <w:pPr>
        <w:spacing w:line="240" w:lineRule="auto"/>
        <w:jc w:val="left"/>
        <w:rPr>
          <w:sz w:val="24"/>
          <w:szCs w:val="24"/>
        </w:rPr>
      </w:pPr>
      <w:r>
        <w:rPr>
          <w:color w:val="494949"/>
          <w:sz w:val="24"/>
          <w:szCs w:val="24"/>
        </w:rPr>
        <w:t>判断题(2.0分)（难易度:中）</w:t>
      </w:r>
    </w:p>
    <w:p>
      <w:pPr>
        <w:numPr>
          <w:ilvl w:val="0"/>
          <w:numId w:val="9"/>
        </w:numPr>
        <w:spacing w:line="240" w:lineRule="auto"/>
        <w:jc w:val="left"/>
        <w:rPr>
          <w:sz w:val="24"/>
          <w:szCs w:val="24"/>
        </w:rPr>
      </w:pPr>
      <w:r>
        <w:rPr>
          <w:sz w:val="24"/>
          <w:szCs w:val="24"/>
        </w:rPr>
        <w:t xml:space="preserve">   对</w:t>
      </w:r>
      <w:r>
        <w:rPr>
          <w:sz w:val="24"/>
          <w:szCs w:val="24"/>
        </w:rPr>
        <w:br w:type="textWrapping"/>
      </w:r>
      <w:r>
        <w:rPr>
          <w:sz w:val="24"/>
          <w:szCs w:val="24"/>
        </w:rPr>
        <w:t>B.    错</w:t>
      </w:r>
      <w:r>
        <w:rPr>
          <w:sz w:val="24"/>
          <w:szCs w:val="24"/>
        </w:rPr>
        <w:br w:type="textWrapping"/>
      </w:r>
      <w:r>
        <w:rPr>
          <w:sz w:val="24"/>
          <w:szCs w:val="24"/>
        </w:rPr>
        <w:t>正确答案：A</w:t>
      </w:r>
      <w:r>
        <w:rPr>
          <w:sz w:val="24"/>
          <w:szCs w:val="24"/>
        </w:rPr>
        <w:br w:type="textWrapping"/>
      </w:r>
      <w:r>
        <w:rPr>
          <w:sz w:val="24"/>
          <w:szCs w:val="24"/>
        </w:rPr>
        <w:t>正确答案解释：</w:t>
      </w:r>
    </w:p>
    <w:p>
      <w:pPr>
        <w:numPr>
          <w:ilvl w:val="0"/>
          <w:numId w:val="0"/>
        </w:numPr>
        <w:spacing w:line="240" w:lineRule="auto"/>
        <w:jc w:val="left"/>
        <w:rPr>
          <w:sz w:val="24"/>
          <w:szCs w:val="24"/>
        </w:rPr>
      </w:pPr>
      <w:r>
        <w:rPr>
          <w:sz w:val="24"/>
          <w:szCs w:val="24"/>
        </w:rPr>
        <w:t>25.    横向型资本扩张是指企业利用资本运营的手段，并购与本企业产品有上下游关系的企业产权或企业资产，或直接投资与本企业产品有上下游关系的产品生产，从而实现资本扩张。</w:t>
      </w:r>
    </w:p>
    <w:p>
      <w:pPr>
        <w:spacing w:line="240" w:lineRule="auto"/>
        <w:jc w:val="left"/>
        <w:rPr>
          <w:sz w:val="24"/>
          <w:szCs w:val="24"/>
        </w:rPr>
      </w:pPr>
      <w:r>
        <w:rPr>
          <w:color w:val="494949"/>
          <w:sz w:val="24"/>
          <w:szCs w:val="24"/>
        </w:rPr>
        <w:t>判断题(2.0分)（难易度:中）</w:t>
      </w:r>
    </w:p>
    <w:p>
      <w:pPr>
        <w:spacing w:line="240" w:lineRule="auto"/>
        <w:jc w:val="left"/>
        <w:rPr>
          <w:sz w:val="24"/>
          <w:szCs w:val="24"/>
        </w:rPr>
      </w:pPr>
      <w:r>
        <w:rPr>
          <w:sz w:val="24"/>
          <w:szCs w:val="24"/>
        </w:rPr>
        <w:t>A.    对</w:t>
      </w:r>
      <w:r>
        <w:rPr>
          <w:sz w:val="24"/>
          <w:szCs w:val="24"/>
        </w:rPr>
        <w:br w:type="textWrapping"/>
      </w:r>
      <w:r>
        <w:rPr>
          <w:sz w:val="24"/>
          <w:szCs w:val="24"/>
        </w:rPr>
        <w:t>B.    错</w:t>
      </w:r>
      <w:r>
        <w:rPr>
          <w:sz w:val="24"/>
          <w:szCs w:val="24"/>
        </w:rPr>
        <w:br w:type="textWrapping"/>
      </w:r>
      <w:r>
        <w:rPr>
          <w:sz w:val="24"/>
          <w:szCs w:val="24"/>
        </w:rPr>
        <w:t>正确答案：B</w:t>
      </w:r>
      <w:r>
        <w:rPr>
          <w:sz w:val="24"/>
          <w:szCs w:val="24"/>
        </w:rPr>
        <w:br w:type="textWrapping"/>
      </w:r>
      <w:r>
        <w:rPr>
          <w:sz w:val="24"/>
          <w:szCs w:val="24"/>
        </w:rPr>
        <w:t>正确答案解释：</w:t>
      </w:r>
      <w:r>
        <w:rPr>
          <w:sz w:val="24"/>
          <w:szCs w:val="24"/>
        </w:rPr>
        <w:br w:type="textWrapping"/>
      </w:r>
      <w:r>
        <w:rPr>
          <w:sz w:val="24"/>
          <w:szCs w:val="24"/>
        </w:rPr>
        <w:t>26.    风险尚未真正发生之前，事先对企业资本经营活动进行防范设计，可以减少企业面对风险的概率。而要做好风险防范首先就不必了解未来可能发生的风险状况。</w:t>
      </w:r>
    </w:p>
    <w:p>
      <w:pPr>
        <w:spacing w:line="240" w:lineRule="auto"/>
        <w:jc w:val="left"/>
        <w:rPr>
          <w:sz w:val="24"/>
          <w:szCs w:val="24"/>
        </w:rPr>
      </w:pPr>
      <w:r>
        <w:rPr>
          <w:color w:val="494949"/>
          <w:sz w:val="24"/>
          <w:szCs w:val="24"/>
        </w:rPr>
        <w:t>判断题(2.0分)（难易度:中）</w:t>
      </w:r>
    </w:p>
    <w:p>
      <w:pPr>
        <w:spacing w:line="240" w:lineRule="auto"/>
        <w:jc w:val="left"/>
        <w:rPr>
          <w:sz w:val="24"/>
          <w:szCs w:val="24"/>
        </w:rPr>
      </w:pPr>
      <w:r>
        <w:rPr>
          <w:sz w:val="24"/>
          <w:szCs w:val="24"/>
        </w:rPr>
        <w:t>A.    对</w:t>
      </w:r>
      <w:r>
        <w:rPr>
          <w:sz w:val="24"/>
          <w:szCs w:val="24"/>
        </w:rPr>
        <w:br w:type="textWrapping"/>
      </w:r>
      <w:r>
        <w:rPr>
          <w:sz w:val="24"/>
          <w:szCs w:val="24"/>
        </w:rPr>
        <w:t>B.    错</w:t>
      </w:r>
      <w:r>
        <w:rPr>
          <w:sz w:val="24"/>
          <w:szCs w:val="24"/>
        </w:rPr>
        <w:br w:type="textWrapping"/>
      </w:r>
      <w:r>
        <w:rPr>
          <w:sz w:val="24"/>
          <w:szCs w:val="24"/>
        </w:rPr>
        <w:t>正确答案：B</w:t>
      </w:r>
      <w:r>
        <w:rPr>
          <w:sz w:val="24"/>
          <w:szCs w:val="24"/>
        </w:rPr>
        <w:br w:type="textWrapping"/>
      </w:r>
      <w:r>
        <w:rPr>
          <w:sz w:val="24"/>
          <w:szCs w:val="24"/>
        </w:rPr>
        <w:t>正确答案解释：</w:t>
      </w:r>
      <w:r>
        <w:rPr>
          <w:sz w:val="24"/>
          <w:szCs w:val="24"/>
        </w:rPr>
        <w:br w:type="textWrapping"/>
      </w:r>
      <w:r>
        <w:rPr>
          <w:sz w:val="24"/>
          <w:szCs w:val="24"/>
        </w:rPr>
        <w:t>27.    风险防范是指当风险发生后，企业能通过一定的手段和方法转移、分散或控制风险的影响，减少风险造成的实际损失，通常可采用风险转移、风险控制等措施。</w:t>
      </w:r>
    </w:p>
    <w:p>
      <w:pPr>
        <w:spacing w:line="240" w:lineRule="auto"/>
        <w:jc w:val="left"/>
        <w:rPr>
          <w:sz w:val="24"/>
          <w:szCs w:val="24"/>
        </w:rPr>
      </w:pPr>
      <w:r>
        <w:rPr>
          <w:color w:val="494949"/>
          <w:sz w:val="24"/>
          <w:szCs w:val="24"/>
        </w:rPr>
        <w:t>判断题(2.0分)（难易度:中）</w:t>
      </w:r>
    </w:p>
    <w:p>
      <w:pPr>
        <w:spacing w:line="240" w:lineRule="auto"/>
        <w:jc w:val="left"/>
        <w:rPr>
          <w:sz w:val="24"/>
          <w:szCs w:val="24"/>
        </w:rPr>
      </w:pPr>
      <w:r>
        <w:rPr>
          <w:sz w:val="24"/>
          <w:szCs w:val="24"/>
        </w:rPr>
        <w:t>A.    对</w:t>
      </w:r>
      <w:r>
        <w:rPr>
          <w:sz w:val="24"/>
          <w:szCs w:val="24"/>
        </w:rPr>
        <w:br w:type="textWrapping"/>
      </w:r>
      <w:r>
        <w:rPr>
          <w:sz w:val="24"/>
          <w:szCs w:val="24"/>
        </w:rPr>
        <w:t>B.    错</w:t>
      </w:r>
      <w:r>
        <w:rPr>
          <w:sz w:val="24"/>
          <w:szCs w:val="24"/>
        </w:rPr>
        <w:br w:type="textWrapping"/>
      </w:r>
      <w:r>
        <w:rPr>
          <w:sz w:val="24"/>
          <w:szCs w:val="24"/>
        </w:rPr>
        <w:t>正确答案：B</w:t>
      </w:r>
      <w:r>
        <w:rPr>
          <w:sz w:val="24"/>
          <w:szCs w:val="24"/>
        </w:rPr>
        <w:br w:type="textWrapping"/>
      </w:r>
      <w:r>
        <w:rPr>
          <w:sz w:val="24"/>
          <w:szCs w:val="24"/>
        </w:rPr>
        <w:t>正确答案解释：</w:t>
      </w:r>
      <w:r>
        <w:rPr>
          <w:sz w:val="24"/>
          <w:szCs w:val="24"/>
        </w:rPr>
        <w:br w:type="textWrapping"/>
      </w:r>
      <w:r>
        <w:rPr>
          <w:sz w:val="24"/>
          <w:szCs w:val="24"/>
        </w:rPr>
        <w:t>28.    风险控制中风险转移措施包括：直接出售相关风险资产，从而实现风险转移，对风险资产进行分解，将其拆分为安全部分和危险部分；而将危险部分进行剥离，从而保证安全部分不受影响，为已经发生的风险资产购置一份保险，减少由于风险扩大导致的进一步损失。</w:t>
      </w:r>
    </w:p>
    <w:p>
      <w:pPr>
        <w:spacing w:line="240" w:lineRule="auto"/>
        <w:jc w:val="left"/>
        <w:rPr>
          <w:sz w:val="24"/>
          <w:szCs w:val="24"/>
        </w:rPr>
      </w:pPr>
      <w:r>
        <w:rPr>
          <w:color w:val="494949"/>
          <w:sz w:val="24"/>
          <w:szCs w:val="24"/>
        </w:rPr>
        <w:t>判断题(2.0分)（难易度:中）</w:t>
      </w:r>
    </w:p>
    <w:p>
      <w:pPr>
        <w:spacing w:line="240" w:lineRule="auto"/>
        <w:jc w:val="left"/>
        <w:rPr>
          <w:sz w:val="24"/>
          <w:szCs w:val="24"/>
        </w:rPr>
      </w:pPr>
      <w:r>
        <w:rPr>
          <w:sz w:val="24"/>
          <w:szCs w:val="24"/>
        </w:rPr>
        <w:t>A.    对</w:t>
      </w:r>
      <w:r>
        <w:rPr>
          <w:sz w:val="24"/>
          <w:szCs w:val="24"/>
        </w:rPr>
        <w:br w:type="textWrapping"/>
      </w:r>
      <w:r>
        <w:rPr>
          <w:sz w:val="24"/>
          <w:szCs w:val="24"/>
        </w:rPr>
        <w:t>B.    错</w:t>
      </w:r>
      <w:r>
        <w:rPr>
          <w:sz w:val="24"/>
          <w:szCs w:val="24"/>
        </w:rPr>
        <w:br w:type="textWrapping"/>
      </w:r>
      <w:r>
        <w:rPr>
          <w:sz w:val="24"/>
          <w:szCs w:val="24"/>
        </w:rPr>
        <w:t>正确答案：A</w:t>
      </w:r>
      <w:r>
        <w:rPr>
          <w:sz w:val="24"/>
          <w:szCs w:val="24"/>
        </w:rPr>
        <w:br w:type="textWrapping"/>
      </w:r>
      <w:r>
        <w:rPr>
          <w:sz w:val="24"/>
          <w:szCs w:val="24"/>
        </w:rPr>
        <w:t>正确答案解释：</w:t>
      </w:r>
      <w:r>
        <w:rPr>
          <w:sz w:val="24"/>
          <w:szCs w:val="24"/>
        </w:rPr>
        <w:br w:type="textWrapping"/>
      </w:r>
      <w:r>
        <w:rPr>
          <w:sz w:val="24"/>
          <w:szCs w:val="24"/>
        </w:rPr>
        <w:t>29.    所谓虚假陈述，是指信息披露义务人违反信息披露义务，在提交或公布的信息披露文件中作出违背事实真相的陈述或者记载。</w:t>
      </w:r>
    </w:p>
    <w:p>
      <w:pPr>
        <w:spacing w:line="240" w:lineRule="auto"/>
        <w:jc w:val="left"/>
        <w:rPr>
          <w:sz w:val="24"/>
          <w:szCs w:val="24"/>
        </w:rPr>
      </w:pPr>
      <w:r>
        <w:rPr>
          <w:color w:val="494949"/>
          <w:sz w:val="24"/>
          <w:szCs w:val="24"/>
        </w:rPr>
        <w:t>判断题(2.0分)（难易度:中）</w:t>
      </w:r>
    </w:p>
    <w:p>
      <w:pPr>
        <w:spacing w:line="240" w:lineRule="auto"/>
        <w:jc w:val="left"/>
        <w:rPr>
          <w:sz w:val="24"/>
          <w:szCs w:val="24"/>
        </w:rPr>
      </w:pPr>
      <w:r>
        <w:rPr>
          <w:sz w:val="24"/>
          <w:szCs w:val="24"/>
        </w:rPr>
        <w:t>A.    对</w:t>
      </w:r>
      <w:r>
        <w:rPr>
          <w:sz w:val="24"/>
          <w:szCs w:val="24"/>
        </w:rPr>
        <w:br w:type="textWrapping"/>
      </w:r>
      <w:r>
        <w:rPr>
          <w:sz w:val="24"/>
          <w:szCs w:val="24"/>
        </w:rPr>
        <w:t>B.    错</w:t>
      </w:r>
      <w:r>
        <w:rPr>
          <w:sz w:val="24"/>
          <w:szCs w:val="24"/>
        </w:rPr>
        <w:br w:type="textWrapping"/>
      </w:r>
      <w:r>
        <w:rPr>
          <w:sz w:val="24"/>
          <w:szCs w:val="24"/>
        </w:rPr>
        <w:t>正确答案：A</w:t>
      </w:r>
      <w:r>
        <w:rPr>
          <w:sz w:val="24"/>
          <w:szCs w:val="24"/>
        </w:rPr>
        <w:br w:type="textWrapping"/>
      </w:r>
      <w:r>
        <w:rPr>
          <w:sz w:val="24"/>
          <w:szCs w:val="24"/>
        </w:rPr>
        <w:t>正确答案解释：</w:t>
      </w:r>
      <w:r>
        <w:rPr>
          <w:sz w:val="24"/>
          <w:szCs w:val="24"/>
        </w:rPr>
        <w:br w:type="textWrapping"/>
      </w:r>
      <w:r>
        <w:rPr>
          <w:sz w:val="24"/>
          <w:szCs w:val="24"/>
        </w:rPr>
        <w:t>30.    内幕交易行为给投资者造成损失的，行为人应当依法承担赔偿责任。</w:t>
      </w:r>
    </w:p>
    <w:p>
      <w:pPr>
        <w:spacing w:line="240" w:lineRule="auto"/>
        <w:jc w:val="left"/>
        <w:rPr>
          <w:sz w:val="24"/>
          <w:szCs w:val="24"/>
        </w:rPr>
      </w:pPr>
      <w:r>
        <w:rPr>
          <w:color w:val="494949"/>
          <w:sz w:val="24"/>
          <w:szCs w:val="24"/>
        </w:rPr>
        <w:t>判断题(2.0分)（难易度:中）</w:t>
      </w:r>
    </w:p>
    <w:p>
      <w:pPr>
        <w:numPr>
          <w:ilvl w:val="0"/>
          <w:numId w:val="10"/>
        </w:numPr>
        <w:spacing w:line="240" w:lineRule="auto"/>
        <w:jc w:val="left"/>
        <w:rPr>
          <w:sz w:val="24"/>
          <w:szCs w:val="24"/>
        </w:rPr>
      </w:pPr>
      <w:r>
        <w:rPr>
          <w:sz w:val="24"/>
          <w:szCs w:val="24"/>
        </w:rPr>
        <w:t xml:space="preserve">   对</w:t>
      </w:r>
      <w:r>
        <w:rPr>
          <w:sz w:val="24"/>
          <w:szCs w:val="24"/>
        </w:rPr>
        <w:br w:type="textWrapping"/>
      </w:r>
      <w:r>
        <w:rPr>
          <w:sz w:val="24"/>
          <w:szCs w:val="24"/>
        </w:rPr>
        <w:t>B.    错</w:t>
      </w:r>
      <w:r>
        <w:rPr>
          <w:sz w:val="24"/>
          <w:szCs w:val="24"/>
        </w:rPr>
        <w:br w:type="textWrapping"/>
      </w:r>
      <w:r>
        <w:rPr>
          <w:sz w:val="24"/>
          <w:szCs w:val="24"/>
        </w:rPr>
        <w:t>正确答案：A</w:t>
      </w:r>
      <w:r>
        <w:rPr>
          <w:sz w:val="24"/>
          <w:szCs w:val="24"/>
        </w:rPr>
        <w:br w:type="textWrapping"/>
      </w:r>
      <w:r>
        <w:rPr>
          <w:sz w:val="24"/>
          <w:szCs w:val="24"/>
        </w:rPr>
        <w:t>正确答案解释：</w:t>
      </w:r>
      <w:r>
        <w:rPr>
          <w:sz w:val="24"/>
          <w:szCs w:val="24"/>
        </w:rPr>
        <w:br w:type="textWrapping"/>
      </w:r>
    </w:p>
    <w:p>
      <w:pPr>
        <w:jc w:val="center"/>
        <w:rPr>
          <w:b/>
          <w:bCs/>
          <w:sz w:val="32"/>
          <w:szCs w:val="32"/>
        </w:rPr>
      </w:pPr>
      <w:r>
        <w:rPr>
          <w:b/>
          <w:bCs/>
          <w:sz w:val="32"/>
          <w:szCs w:val="32"/>
        </w:rPr>
        <w:t>资本经营 · 形考任务二</w:t>
      </w:r>
    </w:p>
    <w:p>
      <w:pPr>
        <w:spacing w:before="400" w:after="0" w:line="240" w:lineRule="auto"/>
        <w:jc w:val="left"/>
        <w:rPr>
          <w:sz w:val="24"/>
          <w:szCs w:val="24"/>
        </w:rPr>
      </w:pPr>
      <w:r>
        <w:rPr>
          <w:sz w:val="24"/>
          <w:szCs w:val="24"/>
        </w:rPr>
        <w:t>1.    (　　)是指如何取得资金，也就是指具体取得资金的方法和形式。</w:t>
      </w:r>
      <w:r>
        <w:rPr>
          <w:sz w:val="24"/>
          <w:szCs w:val="24"/>
        </w:rPr>
        <w:br w:type="textWrapping"/>
      </w:r>
    </w:p>
    <w:p>
      <w:pPr>
        <w:spacing w:line="240" w:lineRule="auto"/>
        <w:jc w:val="left"/>
        <w:rPr>
          <w:sz w:val="24"/>
          <w:szCs w:val="24"/>
        </w:rPr>
      </w:pPr>
      <w:r>
        <w:rPr>
          <w:color w:val="494949"/>
          <w:sz w:val="24"/>
          <w:szCs w:val="24"/>
        </w:rPr>
        <w:t>单选题(3.0分)（难易度:中）</w:t>
      </w:r>
    </w:p>
    <w:p>
      <w:pPr>
        <w:spacing w:line="240" w:lineRule="auto"/>
        <w:jc w:val="left"/>
        <w:rPr>
          <w:sz w:val="24"/>
          <w:szCs w:val="24"/>
        </w:rPr>
      </w:pPr>
      <w:r>
        <w:rPr>
          <w:sz w:val="24"/>
          <w:szCs w:val="24"/>
        </w:rPr>
        <w:t>A.    筹资渠道</w:t>
      </w:r>
      <w:r>
        <w:rPr>
          <w:sz w:val="24"/>
          <w:szCs w:val="24"/>
        </w:rPr>
        <w:br w:type="textWrapping"/>
      </w:r>
      <w:r>
        <w:rPr>
          <w:sz w:val="24"/>
          <w:szCs w:val="24"/>
        </w:rPr>
        <w:br w:type="textWrapping"/>
      </w:r>
      <w:r>
        <w:rPr>
          <w:sz w:val="24"/>
          <w:szCs w:val="24"/>
        </w:rPr>
        <w:t>B.    筹资方式</w:t>
      </w:r>
      <w:r>
        <w:rPr>
          <w:sz w:val="24"/>
          <w:szCs w:val="24"/>
        </w:rPr>
        <w:br w:type="textWrapping"/>
      </w:r>
      <w:r>
        <w:rPr>
          <w:sz w:val="24"/>
          <w:szCs w:val="24"/>
        </w:rPr>
        <w:br w:type="textWrapping"/>
      </w:r>
      <w:r>
        <w:rPr>
          <w:sz w:val="24"/>
          <w:szCs w:val="24"/>
        </w:rPr>
        <w:t>C.    筹资动机</w:t>
      </w:r>
      <w:r>
        <w:rPr>
          <w:sz w:val="24"/>
          <w:szCs w:val="24"/>
        </w:rPr>
        <w:br w:type="textWrapping"/>
      </w:r>
      <w:r>
        <w:rPr>
          <w:sz w:val="24"/>
          <w:szCs w:val="24"/>
        </w:rPr>
        <w:br w:type="textWrapping"/>
      </w:r>
      <w:r>
        <w:rPr>
          <w:sz w:val="24"/>
          <w:szCs w:val="24"/>
        </w:rPr>
        <w:t>D.    筹资来源</w:t>
      </w:r>
      <w:r>
        <w:rPr>
          <w:sz w:val="24"/>
          <w:szCs w:val="24"/>
        </w:rPr>
        <w:br w:type="textWrapping"/>
      </w:r>
      <w:r>
        <w:rPr>
          <w:sz w:val="24"/>
          <w:szCs w:val="24"/>
        </w:rPr>
        <w:t>正确答案：B</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2.    普通融资筹资的优点是(　　)。</w:t>
      </w:r>
      <w:r>
        <w:rPr>
          <w:sz w:val="24"/>
          <w:szCs w:val="24"/>
        </w:rPr>
        <w:br w:type="textWrapping"/>
      </w:r>
    </w:p>
    <w:p>
      <w:pPr>
        <w:spacing w:line="240" w:lineRule="auto"/>
        <w:jc w:val="left"/>
        <w:rPr>
          <w:sz w:val="24"/>
          <w:szCs w:val="24"/>
        </w:rPr>
      </w:pPr>
      <w:r>
        <w:rPr>
          <w:color w:val="494949"/>
          <w:sz w:val="24"/>
          <w:szCs w:val="24"/>
        </w:rPr>
        <w:t>单选题(3.0分)（难易度:中）</w:t>
      </w:r>
    </w:p>
    <w:p>
      <w:pPr>
        <w:spacing w:line="240" w:lineRule="auto"/>
        <w:jc w:val="left"/>
        <w:rPr>
          <w:sz w:val="24"/>
          <w:szCs w:val="24"/>
        </w:rPr>
      </w:pPr>
      <w:r>
        <w:rPr>
          <w:sz w:val="24"/>
          <w:szCs w:val="24"/>
        </w:rPr>
        <w:t>A.    保证控制权</w:t>
      </w:r>
      <w:r>
        <w:rPr>
          <w:sz w:val="24"/>
          <w:szCs w:val="24"/>
        </w:rPr>
        <w:br w:type="textWrapping"/>
      </w:r>
      <w:r>
        <w:rPr>
          <w:sz w:val="24"/>
          <w:szCs w:val="24"/>
        </w:rPr>
        <w:br w:type="textWrapping"/>
      </w:r>
      <w:r>
        <w:rPr>
          <w:sz w:val="24"/>
          <w:szCs w:val="24"/>
        </w:rPr>
        <w:t>B.    资金成本低</w:t>
      </w:r>
      <w:r>
        <w:rPr>
          <w:sz w:val="24"/>
          <w:szCs w:val="24"/>
        </w:rPr>
        <w:br w:type="textWrapping"/>
      </w:r>
      <w:r>
        <w:rPr>
          <w:sz w:val="24"/>
          <w:szCs w:val="24"/>
        </w:rPr>
        <w:br w:type="textWrapping"/>
      </w:r>
      <w:r>
        <w:rPr>
          <w:sz w:val="24"/>
          <w:szCs w:val="24"/>
        </w:rPr>
        <w:t>C.    有利于增强企业借债能力</w:t>
      </w:r>
      <w:r>
        <w:rPr>
          <w:sz w:val="24"/>
          <w:szCs w:val="24"/>
        </w:rPr>
        <w:br w:type="textWrapping"/>
      </w:r>
      <w:r>
        <w:rPr>
          <w:sz w:val="24"/>
          <w:szCs w:val="24"/>
        </w:rPr>
        <w:br w:type="textWrapping"/>
      </w:r>
      <w:r>
        <w:rPr>
          <w:sz w:val="24"/>
          <w:szCs w:val="24"/>
        </w:rPr>
        <w:t>D.    资金成本高</w:t>
      </w:r>
      <w:r>
        <w:rPr>
          <w:sz w:val="24"/>
          <w:szCs w:val="24"/>
        </w:rPr>
        <w:br w:type="textWrapping"/>
      </w:r>
      <w:r>
        <w:rPr>
          <w:sz w:val="24"/>
          <w:szCs w:val="24"/>
        </w:rPr>
        <w:t>正确答案：C</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3.    下列不属于可转换公司债券性质的是(　　)。</w:t>
      </w:r>
      <w:r>
        <w:rPr>
          <w:sz w:val="24"/>
          <w:szCs w:val="24"/>
        </w:rPr>
        <w:br w:type="textWrapping"/>
      </w:r>
    </w:p>
    <w:p>
      <w:pPr>
        <w:spacing w:line="240" w:lineRule="auto"/>
        <w:jc w:val="left"/>
        <w:rPr>
          <w:sz w:val="24"/>
          <w:szCs w:val="24"/>
        </w:rPr>
      </w:pPr>
      <w:r>
        <w:rPr>
          <w:color w:val="494949"/>
          <w:sz w:val="24"/>
          <w:szCs w:val="24"/>
        </w:rPr>
        <w:t>单选题(3.0分)（难易度:中）</w:t>
      </w:r>
    </w:p>
    <w:p>
      <w:pPr>
        <w:spacing w:line="240" w:lineRule="auto"/>
        <w:jc w:val="left"/>
        <w:rPr>
          <w:sz w:val="24"/>
          <w:szCs w:val="24"/>
        </w:rPr>
      </w:pPr>
      <w:r>
        <w:rPr>
          <w:sz w:val="24"/>
          <w:szCs w:val="24"/>
        </w:rPr>
        <w:t>A.    股权性</w:t>
      </w:r>
      <w:r>
        <w:rPr>
          <w:sz w:val="24"/>
          <w:szCs w:val="24"/>
        </w:rPr>
        <w:br w:type="textWrapping"/>
      </w:r>
      <w:r>
        <w:rPr>
          <w:sz w:val="24"/>
          <w:szCs w:val="24"/>
        </w:rPr>
        <w:br w:type="textWrapping"/>
      </w:r>
      <w:r>
        <w:rPr>
          <w:sz w:val="24"/>
          <w:szCs w:val="24"/>
        </w:rPr>
        <w:t>B.    债权性</w:t>
      </w:r>
      <w:r>
        <w:rPr>
          <w:sz w:val="24"/>
          <w:szCs w:val="24"/>
        </w:rPr>
        <w:br w:type="textWrapping"/>
      </w:r>
      <w:r>
        <w:rPr>
          <w:sz w:val="24"/>
          <w:szCs w:val="24"/>
        </w:rPr>
        <w:br w:type="textWrapping"/>
      </w:r>
      <w:r>
        <w:rPr>
          <w:sz w:val="24"/>
          <w:szCs w:val="24"/>
        </w:rPr>
        <w:t>C.    期权性</w:t>
      </w:r>
      <w:r>
        <w:rPr>
          <w:sz w:val="24"/>
          <w:szCs w:val="24"/>
        </w:rPr>
        <w:br w:type="textWrapping"/>
      </w:r>
      <w:r>
        <w:rPr>
          <w:sz w:val="24"/>
          <w:szCs w:val="24"/>
        </w:rPr>
        <w:br w:type="textWrapping"/>
      </w:r>
      <w:r>
        <w:rPr>
          <w:sz w:val="24"/>
          <w:szCs w:val="24"/>
        </w:rPr>
        <w:t>D.    无风险性</w:t>
      </w:r>
      <w:r>
        <w:rPr>
          <w:sz w:val="24"/>
          <w:szCs w:val="24"/>
        </w:rPr>
        <w:br w:type="textWrapping"/>
      </w:r>
      <w:r>
        <w:rPr>
          <w:sz w:val="24"/>
          <w:szCs w:val="24"/>
        </w:rPr>
        <w:t>正确答案：D</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4.    下列筹资方式属于内部筹资的是(　　)。</w:t>
      </w:r>
      <w:r>
        <w:rPr>
          <w:sz w:val="24"/>
          <w:szCs w:val="24"/>
        </w:rPr>
        <w:br w:type="textWrapping"/>
      </w:r>
    </w:p>
    <w:p>
      <w:pPr>
        <w:spacing w:line="240" w:lineRule="auto"/>
        <w:jc w:val="left"/>
        <w:rPr>
          <w:sz w:val="24"/>
          <w:szCs w:val="24"/>
        </w:rPr>
      </w:pPr>
      <w:r>
        <w:rPr>
          <w:color w:val="494949"/>
          <w:sz w:val="24"/>
          <w:szCs w:val="24"/>
        </w:rPr>
        <w:t>单选题(3.0分)（难易度:中）</w:t>
      </w:r>
    </w:p>
    <w:p>
      <w:pPr>
        <w:spacing w:line="240" w:lineRule="auto"/>
        <w:jc w:val="left"/>
        <w:rPr>
          <w:sz w:val="24"/>
          <w:szCs w:val="24"/>
        </w:rPr>
      </w:pPr>
      <w:r>
        <w:rPr>
          <w:sz w:val="24"/>
          <w:szCs w:val="24"/>
        </w:rPr>
        <w:t>A.    公积金</w:t>
      </w:r>
      <w:r>
        <w:rPr>
          <w:sz w:val="24"/>
          <w:szCs w:val="24"/>
        </w:rPr>
        <w:br w:type="textWrapping"/>
      </w:r>
      <w:r>
        <w:rPr>
          <w:sz w:val="24"/>
          <w:szCs w:val="24"/>
        </w:rPr>
        <w:br w:type="textWrapping"/>
      </w:r>
      <w:r>
        <w:rPr>
          <w:sz w:val="24"/>
          <w:szCs w:val="24"/>
        </w:rPr>
        <w:t>B.    股票</w:t>
      </w:r>
      <w:r>
        <w:rPr>
          <w:sz w:val="24"/>
          <w:szCs w:val="24"/>
        </w:rPr>
        <w:br w:type="textWrapping"/>
      </w:r>
      <w:r>
        <w:rPr>
          <w:sz w:val="24"/>
          <w:szCs w:val="24"/>
        </w:rPr>
        <w:br w:type="textWrapping"/>
      </w:r>
      <w:r>
        <w:rPr>
          <w:sz w:val="24"/>
          <w:szCs w:val="24"/>
        </w:rPr>
        <w:t>C.    借款</w:t>
      </w:r>
      <w:r>
        <w:rPr>
          <w:sz w:val="24"/>
          <w:szCs w:val="24"/>
        </w:rPr>
        <w:br w:type="textWrapping"/>
      </w:r>
      <w:r>
        <w:rPr>
          <w:sz w:val="24"/>
          <w:szCs w:val="24"/>
        </w:rPr>
        <w:br w:type="textWrapping"/>
      </w:r>
      <w:r>
        <w:rPr>
          <w:sz w:val="24"/>
          <w:szCs w:val="24"/>
        </w:rPr>
        <w:t>D.    债券</w:t>
      </w:r>
      <w:r>
        <w:rPr>
          <w:sz w:val="24"/>
          <w:szCs w:val="24"/>
        </w:rPr>
        <w:br w:type="textWrapping"/>
      </w:r>
      <w:r>
        <w:rPr>
          <w:sz w:val="24"/>
          <w:szCs w:val="24"/>
        </w:rPr>
        <w:t>正确答案：A</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5.    下列关于优先股的说法错误的是(　　)。</w:t>
      </w:r>
      <w:r>
        <w:rPr>
          <w:sz w:val="24"/>
          <w:szCs w:val="24"/>
        </w:rPr>
        <w:br w:type="textWrapping"/>
      </w:r>
    </w:p>
    <w:p>
      <w:pPr>
        <w:spacing w:line="240" w:lineRule="auto"/>
        <w:jc w:val="left"/>
        <w:rPr>
          <w:sz w:val="24"/>
          <w:szCs w:val="24"/>
        </w:rPr>
      </w:pPr>
      <w:r>
        <w:rPr>
          <w:color w:val="494949"/>
          <w:sz w:val="24"/>
          <w:szCs w:val="24"/>
        </w:rPr>
        <w:t>单选题(3.0分)（难易度:中）</w:t>
      </w:r>
    </w:p>
    <w:p>
      <w:pPr>
        <w:spacing w:line="240" w:lineRule="auto"/>
        <w:jc w:val="left"/>
        <w:rPr>
          <w:sz w:val="24"/>
          <w:szCs w:val="24"/>
        </w:rPr>
      </w:pPr>
      <w:r>
        <w:rPr>
          <w:sz w:val="24"/>
          <w:szCs w:val="24"/>
        </w:rPr>
        <w:t>A.    分配盈利时有优先权</w:t>
      </w:r>
      <w:r>
        <w:rPr>
          <w:sz w:val="24"/>
          <w:szCs w:val="24"/>
        </w:rPr>
        <w:br w:type="textWrapping"/>
      </w:r>
      <w:r>
        <w:rPr>
          <w:sz w:val="24"/>
          <w:szCs w:val="24"/>
        </w:rPr>
        <w:br w:type="textWrapping"/>
      </w:r>
      <w:r>
        <w:rPr>
          <w:sz w:val="24"/>
          <w:szCs w:val="24"/>
        </w:rPr>
        <w:t>B.    分配剩余财产时有优先权</w:t>
      </w:r>
      <w:r>
        <w:rPr>
          <w:sz w:val="24"/>
          <w:szCs w:val="24"/>
        </w:rPr>
        <w:br w:type="textWrapping"/>
      </w:r>
      <w:r>
        <w:rPr>
          <w:sz w:val="24"/>
          <w:szCs w:val="24"/>
        </w:rPr>
        <w:br w:type="textWrapping"/>
      </w:r>
      <w:r>
        <w:rPr>
          <w:sz w:val="24"/>
          <w:szCs w:val="24"/>
        </w:rPr>
        <w:t>C.    表决时有优先权</w:t>
      </w:r>
      <w:r>
        <w:rPr>
          <w:sz w:val="24"/>
          <w:szCs w:val="24"/>
        </w:rPr>
        <w:br w:type="textWrapping"/>
      </w:r>
      <w:r>
        <w:rPr>
          <w:sz w:val="24"/>
          <w:szCs w:val="24"/>
        </w:rPr>
        <w:br w:type="textWrapping"/>
      </w:r>
      <w:r>
        <w:rPr>
          <w:sz w:val="24"/>
          <w:szCs w:val="24"/>
        </w:rPr>
        <w:t>D.    股息率固定</w:t>
      </w:r>
      <w:r>
        <w:rPr>
          <w:sz w:val="24"/>
          <w:szCs w:val="24"/>
        </w:rPr>
        <w:br w:type="textWrapping"/>
      </w:r>
      <w:r>
        <w:rPr>
          <w:sz w:val="24"/>
          <w:szCs w:val="24"/>
        </w:rPr>
        <w:t>正确答案：C</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6.    下列属于资本占用费的是(　　)。</w:t>
      </w:r>
      <w:r>
        <w:rPr>
          <w:sz w:val="24"/>
          <w:szCs w:val="24"/>
        </w:rPr>
        <w:br w:type="textWrapping"/>
      </w:r>
    </w:p>
    <w:p>
      <w:pPr>
        <w:spacing w:line="240" w:lineRule="auto"/>
        <w:jc w:val="left"/>
        <w:rPr>
          <w:sz w:val="24"/>
          <w:szCs w:val="24"/>
        </w:rPr>
      </w:pPr>
      <w:r>
        <w:rPr>
          <w:color w:val="494949"/>
          <w:sz w:val="24"/>
          <w:szCs w:val="24"/>
        </w:rPr>
        <w:t>单选题(3.0分)（难易度:中）</w:t>
      </w:r>
    </w:p>
    <w:p>
      <w:pPr>
        <w:spacing w:line="240" w:lineRule="auto"/>
        <w:jc w:val="left"/>
        <w:rPr>
          <w:sz w:val="24"/>
          <w:szCs w:val="24"/>
        </w:rPr>
      </w:pPr>
      <w:r>
        <w:rPr>
          <w:sz w:val="24"/>
          <w:szCs w:val="24"/>
        </w:rPr>
        <w:t>A.    律师费</w:t>
      </w:r>
      <w:r>
        <w:rPr>
          <w:sz w:val="24"/>
          <w:szCs w:val="24"/>
        </w:rPr>
        <w:br w:type="textWrapping"/>
      </w:r>
      <w:r>
        <w:rPr>
          <w:sz w:val="24"/>
          <w:szCs w:val="24"/>
        </w:rPr>
        <w:br w:type="textWrapping"/>
      </w:r>
      <w:r>
        <w:rPr>
          <w:sz w:val="24"/>
          <w:szCs w:val="24"/>
        </w:rPr>
        <w:t>B.    发行手续费</w:t>
      </w:r>
      <w:r>
        <w:rPr>
          <w:sz w:val="24"/>
          <w:szCs w:val="24"/>
        </w:rPr>
        <w:br w:type="textWrapping"/>
      </w:r>
      <w:r>
        <w:rPr>
          <w:sz w:val="24"/>
          <w:szCs w:val="24"/>
        </w:rPr>
        <w:br w:type="textWrapping"/>
      </w:r>
      <w:r>
        <w:rPr>
          <w:sz w:val="24"/>
          <w:szCs w:val="24"/>
        </w:rPr>
        <w:t>C.    印刷费</w:t>
      </w:r>
      <w:r>
        <w:rPr>
          <w:sz w:val="24"/>
          <w:szCs w:val="24"/>
        </w:rPr>
        <w:br w:type="textWrapping"/>
      </w:r>
      <w:r>
        <w:rPr>
          <w:sz w:val="24"/>
          <w:szCs w:val="24"/>
        </w:rPr>
        <w:br w:type="textWrapping"/>
      </w:r>
      <w:r>
        <w:rPr>
          <w:sz w:val="24"/>
          <w:szCs w:val="24"/>
        </w:rPr>
        <w:t>D.    利息</w:t>
      </w:r>
      <w:r>
        <w:rPr>
          <w:sz w:val="24"/>
          <w:szCs w:val="24"/>
        </w:rPr>
        <w:br w:type="textWrapping"/>
      </w:r>
      <w:r>
        <w:rPr>
          <w:sz w:val="24"/>
          <w:szCs w:val="24"/>
        </w:rPr>
        <w:t>正确答案：D</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7.    下列不属于股权资本融资的优点的是(　　)。</w:t>
      </w:r>
      <w:r>
        <w:rPr>
          <w:sz w:val="24"/>
          <w:szCs w:val="24"/>
        </w:rPr>
        <w:br w:type="textWrapping"/>
      </w:r>
    </w:p>
    <w:p>
      <w:pPr>
        <w:spacing w:line="240" w:lineRule="auto"/>
        <w:jc w:val="left"/>
        <w:rPr>
          <w:sz w:val="24"/>
          <w:szCs w:val="24"/>
        </w:rPr>
      </w:pPr>
      <w:r>
        <w:rPr>
          <w:color w:val="494949"/>
          <w:sz w:val="24"/>
          <w:szCs w:val="24"/>
        </w:rPr>
        <w:t>单选题(3.0分)（难易度:中）</w:t>
      </w:r>
    </w:p>
    <w:p>
      <w:pPr>
        <w:spacing w:line="240" w:lineRule="auto"/>
        <w:jc w:val="left"/>
        <w:rPr>
          <w:sz w:val="24"/>
          <w:szCs w:val="24"/>
        </w:rPr>
      </w:pPr>
      <w:r>
        <w:rPr>
          <w:sz w:val="24"/>
          <w:szCs w:val="24"/>
        </w:rPr>
        <w:t>A.    没有到期日</w:t>
      </w:r>
      <w:r>
        <w:rPr>
          <w:sz w:val="24"/>
          <w:szCs w:val="24"/>
        </w:rPr>
        <w:br w:type="textWrapping"/>
      </w:r>
      <w:r>
        <w:rPr>
          <w:sz w:val="24"/>
          <w:szCs w:val="24"/>
        </w:rPr>
        <w:br w:type="textWrapping"/>
      </w:r>
      <w:r>
        <w:rPr>
          <w:sz w:val="24"/>
          <w:szCs w:val="24"/>
        </w:rPr>
        <w:t>B.    股权资本成本低</w:t>
      </w:r>
      <w:r>
        <w:rPr>
          <w:sz w:val="24"/>
          <w:szCs w:val="24"/>
        </w:rPr>
        <w:br w:type="textWrapping"/>
      </w:r>
      <w:r>
        <w:rPr>
          <w:sz w:val="24"/>
          <w:szCs w:val="24"/>
        </w:rPr>
        <w:br w:type="textWrapping"/>
      </w:r>
      <w:r>
        <w:rPr>
          <w:sz w:val="24"/>
          <w:szCs w:val="24"/>
        </w:rPr>
        <w:t>C.    没有固定的股利负担</w:t>
      </w:r>
      <w:r>
        <w:rPr>
          <w:sz w:val="24"/>
          <w:szCs w:val="24"/>
        </w:rPr>
        <w:br w:type="textWrapping"/>
      </w:r>
      <w:r>
        <w:rPr>
          <w:sz w:val="24"/>
          <w:szCs w:val="24"/>
        </w:rPr>
        <w:br w:type="textWrapping"/>
      </w:r>
      <w:r>
        <w:rPr>
          <w:sz w:val="24"/>
          <w:szCs w:val="24"/>
        </w:rPr>
        <w:t>D.    无需偿还</w:t>
      </w:r>
      <w:r>
        <w:rPr>
          <w:sz w:val="24"/>
          <w:szCs w:val="24"/>
        </w:rPr>
        <w:br w:type="textWrapping"/>
      </w:r>
      <w:r>
        <w:rPr>
          <w:sz w:val="24"/>
          <w:szCs w:val="24"/>
        </w:rPr>
        <w:t>正确答案：D</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8.    下列(　　)资本具有抵税作用。</w:t>
      </w:r>
      <w:r>
        <w:rPr>
          <w:sz w:val="24"/>
          <w:szCs w:val="24"/>
        </w:rPr>
        <w:br w:type="textWrapping"/>
      </w:r>
    </w:p>
    <w:p>
      <w:pPr>
        <w:spacing w:line="240" w:lineRule="auto"/>
        <w:jc w:val="left"/>
        <w:rPr>
          <w:sz w:val="24"/>
          <w:szCs w:val="24"/>
        </w:rPr>
      </w:pPr>
      <w:r>
        <w:rPr>
          <w:color w:val="494949"/>
          <w:sz w:val="24"/>
          <w:szCs w:val="24"/>
        </w:rPr>
        <w:t>单选题(3.0分)（难易度:中）</w:t>
      </w:r>
    </w:p>
    <w:p>
      <w:pPr>
        <w:spacing w:line="240" w:lineRule="auto"/>
        <w:jc w:val="left"/>
        <w:rPr>
          <w:sz w:val="24"/>
          <w:szCs w:val="24"/>
        </w:rPr>
      </w:pPr>
      <w:r>
        <w:rPr>
          <w:sz w:val="24"/>
          <w:szCs w:val="24"/>
        </w:rPr>
        <w:t>A.    股权资本成本</w:t>
      </w:r>
      <w:r>
        <w:rPr>
          <w:sz w:val="24"/>
          <w:szCs w:val="24"/>
        </w:rPr>
        <w:br w:type="textWrapping"/>
      </w:r>
      <w:r>
        <w:rPr>
          <w:sz w:val="24"/>
          <w:szCs w:val="24"/>
        </w:rPr>
        <w:br w:type="textWrapping"/>
      </w:r>
      <w:r>
        <w:rPr>
          <w:sz w:val="24"/>
          <w:szCs w:val="24"/>
        </w:rPr>
        <w:t>B.    留存收益资本成本</w:t>
      </w:r>
      <w:r>
        <w:rPr>
          <w:sz w:val="24"/>
          <w:szCs w:val="24"/>
        </w:rPr>
        <w:br w:type="textWrapping"/>
      </w:r>
      <w:r>
        <w:rPr>
          <w:sz w:val="24"/>
          <w:szCs w:val="24"/>
        </w:rPr>
        <w:br w:type="textWrapping"/>
      </w:r>
      <w:r>
        <w:rPr>
          <w:sz w:val="24"/>
          <w:szCs w:val="24"/>
        </w:rPr>
        <w:t>C.    普通股资本成本</w:t>
      </w:r>
      <w:r>
        <w:rPr>
          <w:sz w:val="24"/>
          <w:szCs w:val="24"/>
        </w:rPr>
        <w:br w:type="textWrapping"/>
      </w:r>
      <w:r>
        <w:rPr>
          <w:sz w:val="24"/>
          <w:szCs w:val="24"/>
        </w:rPr>
        <w:br w:type="textWrapping"/>
      </w:r>
      <w:r>
        <w:rPr>
          <w:sz w:val="24"/>
          <w:szCs w:val="24"/>
        </w:rPr>
        <w:t>D.    长期借款资本成本</w:t>
      </w:r>
      <w:r>
        <w:rPr>
          <w:sz w:val="24"/>
          <w:szCs w:val="24"/>
        </w:rPr>
        <w:br w:type="textWrapping"/>
      </w:r>
      <w:r>
        <w:rPr>
          <w:sz w:val="24"/>
          <w:szCs w:val="24"/>
        </w:rPr>
        <w:t>正确答案：B</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9.    下列不属于留存收益资本成本计算方法的是(　　)。</w:t>
      </w:r>
      <w:r>
        <w:rPr>
          <w:sz w:val="24"/>
          <w:szCs w:val="24"/>
        </w:rPr>
        <w:br w:type="textWrapping"/>
      </w:r>
    </w:p>
    <w:p>
      <w:pPr>
        <w:spacing w:line="240" w:lineRule="auto"/>
        <w:jc w:val="left"/>
        <w:rPr>
          <w:sz w:val="24"/>
          <w:szCs w:val="24"/>
        </w:rPr>
      </w:pPr>
      <w:r>
        <w:rPr>
          <w:color w:val="494949"/>
          <w:sz w:val="24"/>
          <w:szCs w:val="24"/>
        </w:rPr>
        <w:t>单选题(3.0分)（难易度:中）</w:t>
      </w:r>
    </w:p>
    <w:p>
      <w:pPr>
        <w:spacing w:line="240" w:lineRule="auto"/>
        <w:jc w:val="left"/>
        <w:rPr>
          <w:sz w:val="24"/>
          <w:szCs w:val="24"/>
        </w:rPr>
      </w:pPr>
      <w:r>
        <w:rPr>
          <w:sz w:val="24"/>
          <w:szCs w:val="24"/>
        </w:rPr>
        <w:t>A.    加权资本成本法</w:t>
      </w:r>
      <w:r>
        <w:rPr>
          <w:sz w:val="24"/>
          <w:szCs w:val="24"/>
        </w:rPr>
        <w:br w:type="textWrapping"/>
      </w:r>
      <w:r>
        <w:rPr>
          <w:sz w:val="24"/>
          <w:szCs w:val="24"/>
        </w:rPr>
        <w:br w:type="textWrapping"/>
      </w:r>
      <w:r>
        <w:rPr>
          <w:sz w:val="24"/>
          <w:szCs w:val="24"/>
        </w:rPr>
        <w:t>B.    股利增长模型法</w:t>
      </w:r>
      <w:r>
        <w:rPr>
          <w:sz w:val="24"/>
          <w:szCs w:val="24"/>
        </w:rPr>
        <w:br w:type="textWrapping"/>
      </w:r>
      <w:r>
        <w:rPr>
          <w:sz w:val="24"/>
          <w:szCs w:val="24"/>
        </w:rPr>
        <w:br w:type="textWrapping"/>
      </w:r>
      <w:r>
        <w:rPr>
          <w:sz w:val="24"/>
          <w:szCs w:val="24"/>
        </w:rPr>
        <w:t>C.    资本资产定价模型法</w:t>
      </w:r>
      <w:r>
        <w:rPr>
          <w:sz w:val="24"/>
          <w:szCs w:val="24"/>
        </w:rPr>
        <w:br w:type="textWrapping"/>
      </w:r>
      <w:r>
        <w:rPr>
          <w:sz w:val="24"/>
          <w:szCs w:val="24"/>
        </w:rPr>
        <w:br w:type="textWrapping"/>
      </w:r>
      <w:r>
        <w:rPr>
          <w:sz w:val="24"/>
          <w:szCs w:val="24"/>
        </w:rPr>
        <w:t>D.    风险溢价法</w:t>
      </w:r>
      <w:r>
        <w:rPr>
          <w:sz w:val="24"/>
          <w:szCs w:val="24"/>
        </w:rPr>
        <w:br w:type="textWrapping"/>
      </w:r>
      <w:r>
        <w:rPr>
          <w:sz w:val="24"/>
          <w:szCs w:val="24"/>
        </w:rPr>
        <w:t>正确答案：B</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10.    计算WACC时权重计算应该选择下列(　　)价值基础更合理和客观。</w:t>
      </w:r>
      <w:r>
        <w:rPr>
          <w:sz w:val="24"/>
          <w:szCs w:val="24"/>
        </w:rPr>
        <w:br w:type="textWrapping"/>
      </w:r>
    </w:p>
    <w:p>
      <w:pPr>
        <w:spacing w:line="240" w:lineRule="auto"/>
        <w:jc w:val="left"/>
        <w:rPr>
          <w:sz w:val="24"/>
          <w:szCs w:val="24"/>
        </w:rPr>
      </w:pPr>
      <w:r>
        <w:rPr>
          <w:color w:val="494949"/>
          <w:sz w:val="24"/>
          <w:szCs w:val="24"/>
        </w:rPr>
        <w:t>单选题(3.0分)（难易度:中）</w:t>
      </w:r>
    </w:p>
    <w:p>
      <w:pPr>
        <w:spacing w:line="240" w:lineRule="auto"/>
        <w:jc w:val="left"/>
        <w:rPr>
          <w:sz w:val="24"/>
          <w:szCs w:val="24"/>
        </w:rPr>
      </w:pPr>
      <w:r>
        <w:rPr>
          <w:sz w:val="24"/>
          <w:szCs w:val="24"/>
        </w:rPr>
        <w:t>A.    账面价值</w:t>
      </w:r>
      <w:r>
        <w:rPr>
          <w:sz w:val="24"/>
          <w:szCs w:val="24"/>
        </w:rPr>
        <w:br w:type="textWrapping"/>
      </w:r>
      <w:r>
        <w:rPr>
          <w:sz w:val="24"/>
          <w:szCs w:val="24"/>
        </w:rPr>
        <w:br w:type="textWrapping"/>
      </w:r>
      <w:r>
        <w:rPr>
          <w:sz w:val="24"/>
          <w:szCs w:val="24"/>
        </w:rPr>
        <w:t>B.    市场价值</w:t>
      </w:r>
      <w:r>
        <w:rPr>
          <w:sz w:val="24"/>
          <w:szCs w:val="24"/>
        </w:rPr>
        <w:br w:type="textWrapping"/>
      </w:r>
      <w:r>
        <w:rPr>
          <w:sz w:val="24"/>
          <w:szCs w:val="24"/>
        </w:rPr>
        <w:br w:type="textWrapping"/>
      </w:r>
      <w:r>
        <w:rPr>
          <w:sz w:val="24"/>
          <w:szCs w:val="24"/>
        </w:rPr>
        <w:t>C.    目标价值</w:t>
      </w:r>
      <w:r>
        <w:rPr>
          <w:sz w:val="24"/>
          <w:szCs w:val="24"/>
        </w:rPr>
        <w:br w:type="textWrapping"/>
      </w:r>
      <w:r>
        <w:rPr>
          <w:sz w:val="24"/>
          <w:szCs w:val="24"/>
        </w:rPr>
        <w:br w:type="textWrapping"/>
      </w:r>
      <w:r>
        <w:rPr>
          <w:sz w:val="24"/>
          <w:szCs w:val="24"/>
        </w:rPr>
        <w:t>D.    历史价值</w:t>
      </w:r>
      <w:r>
        <w:rPr>
          <w:sz w:val="24"/>
          <w:szCs w:val="24"/>
        </w:rPr>
        <w:br w:type="textWrapping"/>
      </w:r>
      <w:r>
        <w:rPr>
          <w:sz w:val="24"/>
          <w:szCs w:val="24"/>
        </w:rPr>
        <w:t>正确答案：C</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11.    资本筹资的动机包括(　　)。</w:t>
      </w:r>
      <w:r>
        <w:rPr>
          <w:sz w:val="24"/>
          <w:szCs w:val="24"/>
        </w:rPr>
        <w:br w:type="textWrapping"/>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设立性筹资动机</w:t>
      </w:r>
      <w:r>
        <w:rPr>
          <w:sz w:val="24"/>
          <w:szCs w:val="24"/>
        </w:rPr>
        <w:br w:type="textWrapping"/>
      </w:r>
      <w:r>
        <w:rPr>
          <w:sz w:val="24"/>
          <w:szCs w:val="24"/>
        </w:rPr>
        <w:br w:type="textWrapping"/>
      </w:r>
      <w:r>
        <w:rPr>
          <w:sz w:val="24"/>
          <w:szCs w:val="24"/>
        </w:rPr>
        <w:t>B.    扩张型筹资动机</w:t>
      </w:r>
      <w:r>
        <w:rPr>
          <w:sz w:val="24"/>
          <w:szCs w:val="24"/>
        </w:rPr>
        <w:br w:type="textWrapping"/>
      </w:r>
      <w:r>
        <w:rPr>
          <w:sz w:val="24"/>
          <w:szCs w:val="24"/>
        </w:rPr>
        <w:br w:type="textWrapping"/>
      </w:r>
      <w:r>
        <w:rPr>
          <w:sz w:val="24"/>
          <w:szCs w:val="24"/>
        </w:rPr>
        <w:t>C.    偿债性筹资动机</w:t>
      </w:r>
      <w:r>
        <w:rPr>
          <w:sz w:val="24"/>
          <w:szCs w:val="24"/>
        </w:rPr>
        <w:br w:type="textWrapping"/>
      </w:r>
      <w:r>
        <w:rPr>
          <w:sz w:val="24"/>
          <w:szCs w:val="24"/>
        </w:rPr>
        <w:br w:type="textWrapping"/>
      </w:r>
      <w:r>
        <w:rPr>
          <w:sz w:val="24"/>
          <w:szCs w:val="24"/>
        </w:rPr>
        <w:t>D.    混合型筹资动机</w:t>
      </w:r>
      <w:r>
        <w:rPr>
          <w:sz w:val="24"/>
          <w:szCs w:val="24"/>
        </w:rPr>
        <w:br w:type="textWrapping"/>
      </w:r>
      <w:r>
        <w:rPr>
          <w:sz w:val="24"/>
          <w:szCs w:val="24"/>
        </w:rPr>
        <w:br w:type="textWrapping"/>
      </w:r>
      <w:r>
        <w:rPr>
          <w:sz w:val="24"/>
          <w:szCs w:val="24"/>
        </w:rPr>
        <w:t>E.    消费性筹资动机</w:t>
      </w:r>
      <w:r>
        <w:rPr>
          <w:sz w:val="24"/>
          <w:szCs w:val="24"/>
        </w:rPr>
        <w:br w:type="textWrapping"/>
      </w:r>
      <w:r>
        <w:rPr>
          <w:sz w:val="24"/>
          <w:szCs w:val="24"/>
        </w:rPr>
        <w:t>正确答案：A B C D</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12.    资本筹资渠道主要包括(　　)。</w:t>
      </w:r>
      <w:r>
        <w:rPr>
          <w:sz w:val="24"/>
          <w:szCs w:val="24"/>
        </w:rPr>
        <w:br w:type="textWrapping"/>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金融机构贷款筹资</w:t>
      </w:r>
      <w:r>
        <w:rPr>
          <w:sz w:val="24"/>
          <w:szCs w:val="24"/>
        </w:rPr>
        <w:br w:type="textWrapping"/>
      </w:r>
      <w:r>
        <w:rPr>
          <w:sz w:val="24"/>
          <w:szCs w:val="24"/>
        </w:rPr>
        <w:br w:type="textWrapping"/>
      </w:r>
      <w:r>
        <w:rPr>
          <w:sz w:val="24"/>
          <w:szCs w:val="24"/>
        </w:rPr>
        <w:t>B.    企业自留资金</w:t>
      </w:r>
      <w:r>
        <w:rPr>
          <w:sz w:val="24"/>
          <w:szCs w:val="24"/>
        </w:rPr>
        <w:br w:type="textWrapping"/>
      </w:r>
      <w:r>
        <w:rPr>
          <w:sz w:val="24"/>
          <w:szCs w:val="24"/>
        </w:rPr>
        <w:br w:type="textWrapping"/>
      </w:r>
      <w:r>
        <w:rPr>
          <w:sz w:val="24"/>
          <w:szCs w:val="24"/>
        </w:rPr>
        <w:t>C.    盘活企业内部存量资产筹资</w:t>
      </w:r>
      <w:r>
        <w:rPr>
          <w:sz w:val="24"/>
          <w:szCs w:val="24"/>
        </w:rPr>
        <w:br w:type="textWrapping"/>
      </w:r>
      <w:r>
        <w:rPr>
          <w:sz w:val="24"/>
          <w:szCs w:val="24"/>
        </w:rPr>
        <w:br w:type="textWrapping"/>
      </w:r>
      <w:r>
        <w:rPr>
          <w:sz w:val="24"/>
          <w:szCs w:val="24"/>
        </w:rPr>
        <w:t>D.    其他企业、单位或个人资金</w:t>
      </w:r>
      <w:r>
        <w:rPr>
          <w:sz w:val="24"/>
          <w:szCs w:val="24"/>
        </w:rPr>
        <w:br w:type="textWrapping"/>
      </w:r>
      <w:r>
        <w:rPr>
          <w:sz w:val="24"/>
          <w:szCs w:val="24"/>
        </w:rPr>
        <w:br w:type="textWrapping"/>
      </w:r>
      <w:r>
        <w:rPr>
          <w:sz w:val="24"/>
          <w:szCs w:val="24"/>
        </w:rPr>
        <w:t>E.    国家财政投入筹资</w:t>
      </w:r>
      <w:r>
        <w:rPr>
          <w:sz w:val="24"/>
          <w:szCs w:val="24"/>
        </w:rPr>
        <w:br w:type="textWrapping"/>
      </w:r>
      <w:r>
        <w:rPr>
          <w:sz w:val="24"/>
          <w:szCs w:val="24"/>
        </w:rPr>
        <w:t>正确答案：A B C D</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13.    股权融资的功能主要有(　　)。</w:t>
      </w:r>
      <w:r>
        <w:rPr>
          <w:sz w:val="24"/>
          <w:szCs w:val="24"/>
        </w:rPr>
        <w:br w:type="textWrapping"/>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节省资本成本功能</w:t>
      </w:r>
      <w:r>
        <w:rPr>
          <w:sz w:val="24"/>
          <w:szCs w:val="24"/>
        </w:rPr>
        <w:br w:type="textWrapping"/>
      </w:r>
      <w:r>
        <w:rPr>
          <w:sz w:val="24"/>
          <w:szCs w:val="24"/>
        </w:rPr>
        <w:br w:type="textWrapping"/>
      </w:r>
      <w:r>
        <w:rPr>
          <w:sz w:val="24"/>
          <w:szCs w:val="24"/>
        </w:rPr>
        <w:t>B.    筹集资金的功能</w:t>
      </w:r>
      <w:r>
        <w:rPr>
          <w:sz w:val="24"/>
          <w:szCs w:val="24"/>
        </w:rPr>
        <w:br w:type="textWrapping"/>
      </w:r>
      <w:r>
        <w:rPr>
          <w:sz w:val="24"/>
          <w:szCs w:val="24"/>
        </w:rPr>
        <w:br w:type="textWrapping"/>
      </w:r>
      <w:r>
        <w:rPr>
          <w:sz w:val="24"/>
          <w:szCs w:val="24"/>
        </w:rPr>
        <w:t>C.    制度创新功能</w:t>
      </w:r>
      <w:r>
        <w:rPr>
          <w:sz w:val="24"/>
          <w:szCs w:val="24"/>
        </w:rPr>
        <w:br w:type="textWrapping"/>
      </w:r>
      <w:r>
        <w:rPr>
          <w:sz w:val="24"/>
          <w:szCs w:val="24"/>
        </w:rPr>
        <w:br w:type="textWrapping"/>
      </w:r>
      <w:r>
        <w:rPr>
          <w:sz w:val="24"/>
          <w:szCs w:val="24"/>
        </w:rPr>
        <w:t>D.    配置功能</w:t>
      </w:r>
      <w:r>
        <w:rPr>
          <w:sz w:val="24"/>
          <w:szCs w:val="24"/>
        </w:rPr>
        <w:br w:type="textWrapping"/>
      </w:r>
      <w:r>
        <w:rPr>
          <w:sz w:val="24"/>
          <w:szCs w:val="24"/>
        </w:rPr>
        <w:br w:type="textWrapping"/>
      </w:r>
      <w:r>
        <w:rPr>
          <w:sz w:val="24"/>
          <w:szCs w:val="24"/>
        </w:rPr>
        <w:t>E.    增加资本金、优化财务指标</w:t>
      </w:r>
      <w:r>
        <w:rPr>
          <w:sz w:val="24"/>
          <w:szCs w:val="24"/>
        </w:rPr>
        <w:br w:type="textWrapping"/>
      </w:r>
      <w:r>
        <w:rPr>
          <w:sz w:val="24"/>
          <w:szCs w:val="24"/>
        </w:rPr>
        <w:t>正确答案：B C D E</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14.    下列属于外部筹资的是(　　)。</w:t>
      </w:r>
      <w:r>
        <w:rPr>
          <w:sz w:val="24"/>
          <w:szCs w:val="24"/>
        </w:rPr>
        <w:br w:type="textWrapping"/>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发行股票</w:t>
      </w:r>
      <w:r>
        <w:rPr>
          <w:sz w:val="24"/>
          <w:szCs w:val="24"/>
        </w:rPr>
        <w:br w:type="textWrapping"/>
      </w:r>
      <w:r>
        <w:rPr>
          <w:sz w:val="24"/>
          <w:szCs w:val="24"/>
        </w:rPr>
        <w:br w:type="textWrapping"/>
      </w:r>
      <w:r>
        <w:rPr>
          <w:sz w:val="24"/>
          <w:szCs w:val="24"/>
        </w:rPr>
        <w:t>B.    银行借款</w:t>
      </w:r>
      <w:r>
        <w:rPr>
          <w:sz w:val="24"/>
          <w:szCs w:val="24"/>
        </w:rPr>
        <w:br w:type="textWrapping"/>
      </w:r>
      <w:r>
        <w:rPr>
          <w:sz w:val="24"/>
          <w:szCs w:val="24"/>
        </w:rPr>
        <w:br w:type="textWrapping"/>
      </w:r>
      <w:r>
        <w:rPr>
          <w:sz w:val="24"/>
          <w:szCs w:val="24"/>
        </w:rPr>
        <w:t>C.    公积金</w:t>
      </w:r>
      <w:r>
        <w:rPr>
          <w:sz w:val="24"/>
          <w:szCs w:val="24"/>
        </w:rPr>
        <w:br w:type="textWrapping"/>
      </w:r>
      <w:r>
        <w:rPr>
          <w:sz w:val="24"/>
          <w:szCs w:val="24"/>
        </w:rPr>
        <w:br w:type="textWrapping"/>
      </w:r>
      <w:r>
        <w:rPr>
          <w:sz w:val="24"/>
          <w:szCs w:val="24"/>
        </w:rPr>
        <w:t>D.    未分配利润</w:t>
      </w:r>
      <w:r>
        <w:rPr>
          <w:sz w:val="24"/>
          <w:szCs w:val="24"/>
        </w:rPr>
        <w:br w:type="textWrapping"/>
      </w:r>
      <w:r>
        <w:rPr>
          <w:sz w:val="24"/>
          <w:szCs w:val="24"/>
        </w:rPr>
        <w:br w:type="textWrapping"/>
      </w:r>
      <w:r>
        <w:rPr>
          <w:sz w:val="24"/>
          <w:szCs w:val="24"/>
        </w:rPr>
        <w:t>E.    发行债券</w:t>
      </w:r>
      <w:r>
        <w:rPr>
          <w:sz w:val="24"/>
          <w:szCs w:val="24"/>
        </w:rPr>
        <w:br w:type="textWrapping"/>
      </w:r>
      <w:r>
        <w:rPr>
          <w:sz w:val="24"/>
          <w:szCs w:val="24"/>
        </w:rPr>
        <w:t>正确答案：A B D</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15.    债券的发行价格按照与票面金额的差异可以分为(　　)。</w:t>
      </w:r>
      <w:r>
        <w:rPr>
          <w:sz w:val="24"/>
          <w:szCs w:val="24"/>
        </w:rPr>
        <w:br w:type="textWrapping"/>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平价发行</w:t>
      </w:r>
      <w:r>
        <w:rPr>
          <w:sz w:val="24"/>
          <w:szCs w:val="24"/>
        </w:rPr>
        <w:br w:type="textWrapping"/>
      </w:r>
      <w:r>
        <w:rPr>
          <w:sz w:val="24"/>
          <w:szCs w:val="24"/>
        </w:rPr>
        <w:br w:type="textWrapping"/>
      </w:r>
      <w:r>
        <w:rPr>
          <w:sz w:val="24"/>
          <w:szCs w:val="24"/>
        </w:rPr>
        <w:t>B.    溢价发行</w:t>
      </w:r>
      <w:r>
        <w:rPr>
          <w:sz w:val="24"/>
          <w:szCs w:val="24"/>
        </w:rPr>
        <w:br w:type="textWrapping"/>
      </w:r>
      <w:r>
        <w:rPr>
          <w:sz w:val="24"/>
          <w:szCs w:val="24"/>
        </w:rPr>
        <w:br w:type="textWrapping"/>
      </w:r>
      <w:r>
        <w:rPr>
          <w:sz w:val="24"/>
          <w:szCs w:val="24"/>
        </w:rPr>
        <w:t>C.    底价发行</w:t>
      </w:r>
      <w:r>
        <w:rPr>
          <w:sz w:val="24"/>
          <w:szCs w:val="24"/>
        </w:rPr>
        <w:br w:type="textWrapping"/>
      </w:r>
      <w:r>
        <w:rPr>
          <w:sz w:val="24"/>
          <w:szCs w:val="24"/>
        </w:rPr>
        <w:br w:type="textWrapping"/>
      </w:r>
      <w:r>
        <w:rPr>
          <w:sz w:val="24"/>
          <w:szCs w:val="24"/>
        </w:rPr>
        <w:t>D.    折价发行</w:t>
      </w:r>
      <w:r>
        <w:rPr>
          <w:sz w:val="24"/>
          <w:szCs w:val="24"/>
        </w:rPr>
        <w:br w:type="textWrapping"/>
      </w:r>
      <w:r>
        <w:rPr>
          <w:sz w:val="24"/>
          <w:szCs w:val="24"/>
        </w:rPr>
        <w:br w:type="textWrapping"/>
      </w:r>
      <w:r>
        <w:rPr>
          <w:sz w:val="24"/>
          <w:szCs w:val="24"/>
        </w:rPr>
        <w:t>E.    基价发行</w:t>
      </w:r>
      <w:r>
        <w:rPr>
          <w:sz w:val="24"/>
          <w:szCs w:val="24"/>
        </w:rPr>
        <w:br w:type="textWrapping"/>
      </w:r>
      <w:r>
        <w:rPr>
          <w:sz w:val="24"/>
          <w:szCs w:val="24"/>
        </w:rPr>
        <w:t>正确答案：A B C</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16.    按照公司债券的发行对象，债券发行方式可以分为(　　)。</w:t>
      </w:r>
      <w:r>
        <w:rPr>
          <w:sz w:val="24"/>
          <w:szCs w:val="24"/>
        </w:rPr>
        <w:br w:type="textWrapping"/>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私募发行</w:t>
      </w:r>
      <w:r>
        <w:rPr>
          <w:sz w:val="24"/>
          <w:szCs w:val="24"/>
        </w:rPr>
        <w:br w:type="textWrapping"/>
      </w:r>
      <w:r>
        <w:rPr>
          <w:sz w:val="24"/>
          <w:szCs w:val="24"/>
        </w:rPr>
        <w:br w:type="textWrapping"/>
      </w:r>
      <w:r>
        <w:rPr>
          <w:sz w:val="24"/>
          <w:szCs w:val="24"/>
        </w:rPr>
        <w:t>B.    公募发行</w:t>
      </w:r>
      <w:r>
        <w:rPr>
          <w:sz w:val="24"/>
          <w:szCs w:val="24"/>
        </w:rPr>
        <w:br w:type="textWrapping"/>
      </w:r>
      <w:r>
        <w:rPr>
          <w:sz w:val="24"/>
          <w:szCs w:val="24"/>
        </w:rPr>
        <w:br w:type="textWrapping"/>
      </w:r>
      <w:r>
        <w:rPr>
          <w:sz w:val="24"/>
          <w:szCs w:val="24"/>
        </w:rPr>
        <w:t>C.    代销</w:t>
      </w:r>
      <w:r>
        <w:rPr>
          <w:sz w:val="24"/>
          <w:szCs w:val="24"/>
        </w:rPr>
        <w:br w:type="textWrapping"/>
      </w:r>
      <w:r>
        <w:rPr>
          <w:sz w:val="24"/>
          <w:szCs w:val="24"/>
        </w:rPr>
        <w:br w:type="textWrapping"/>
      </w:r>
      <w:r>
        <w:rPr>
          <w:sz w:val="24"/>
          <w:szCs w:val="24"/>
        </w:rPr>
        <w:t>D.    余额包销</w:t>
      </w:r>
      <w:r>
        <w:rPr>
          <w:sz w:val="24"/>
          <w:szCs w:val="24"/>
        </w:rPr>
        <w:br w:type="textWrapping"/>
      </w:r>
      <w:r>
        <w:rPr>
          <w:sz w:val="24"/>
          <w:szCs w:val="24"/>
        </w:rPr>
        <w:br w:type="textWrapping"/>
      </w:r>
      <w:r>
        <w:rPr>
          <w:sz w:val="24"/>
          <w:szCs w:val="24"/>
        </w:rPr>
        <w:t>E.    全额包销</w:t>
      </w:r>
      <w:r>
        <w:rPr>
          <w:sz w:val="24"/>
          <w:szCs w:val="24"/>
        </w:rPr>
        <w:br w:type="textWrapping"/>
      </w:r>
      <w:r>
        <w:rPr>
          <w:sz w:val="24"/>
          <w:szCs w:val="24"/>
        </w:rPr>
        <w:t>正确答案：A B</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17.   下列属于个别资本成本的是(　　)。</w:t>
      </w:r>
      <w:r>
        <w:rPr>
          <w:sz w:val="24"/>
          <w:szCs w:val="24"/>
        </w:rPr>
        <w:br w:type="textWrapping"/>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债务资本成本</w:t>
      </w:r>
      <w:r>
        <w:rPr>
          <w:sz w:val="24"/>
          <w:szCs w:val="24"/>
        </w:rPr>
        <w:br w:type="textWrapping"/>
      </w:r>
      <w:r>
        <w:rPr>
          <w:sz w:val="24"/>
          <w:szCs w:val="24"/>
        </w:rPr>
        <w:br w:type="textWrapping"/>
      </w:r>
      <w:r>
        <w:rPr>
          <w:sz w:val="24"/>
          <w:szCs w:val="24"/>
        </w:rPr>
        <w:t>B.    综合资本成本</w:t>
      </w:r>
      <w:r>
        <w:rPr>
          <w:sz w:val="24"/>
          <w:szCs w:val="24"/>
        </w:rPr>
        <w:br w:type="textWrapping"/>
      </w:r>
      <w:r>
        <w:rPr>
          <w:sz w:val="24"/>
          <w:szCs w:val="24"/>
        </w:rPr>
        <w:br w:type="textWrapping"/>
      </w:r>
      <w:r>
        <w:rPr>
          <w:sz w:val="24"/>
          <w:szCs w:val="24"/>
        </w:rPr>
        <w:t>C.    加权资本成本</w:t>
      </w:r>
      <w:r>
        <w:rPr>
          <w:sz w:val="24"/>
          <w:szCs w:val="24"/>
        </w:rPr>
        <w:br w:type="textWrapping"/>
      </w:r>
      <w:r>
        <w:rPr>
          <w:sz w:val="24"/>
          <w:szCs w:val="24"/>
        </w:rPr>
        <w:br w:type="textWrapping"/>
      </w:r>
      <w:r>
        <w:rPr>
          <w:sz w:val="24"/>
          <w:szCs w:val="24"/>
        </w:rPr>
        <w:t>D.    股权资本成本</w:t>
      </w:r>
      <w:r>
        <w:rPr>
          <w:sz w:val="24"/>
          <w:szCs w:val="24"/>
        </w:rPr>
        <w:br w:type="textWrapping"/>
      </w:r>
      <w:r>
        <w:rPr>
          <w:sz w:val="24"/>
          <w:szCs w:val="24"/>
        </w:rPr>
        <w:br w:type="textWrapping"/>
      </w:r>
      <w:r>
        <w:rPr>
          <w:sz w:val="24"/>
          <w:szCs w:val="24"/>
        </w:rPr>
        <w:t>E.    边际资本成本</w:t>
      </w:r>
      <w:r>
        <w:rPr>
          <w:sz w:val="24"/>
          <w:szCs w:val="24"/>
        </w:rPr>
        <w:br w:type="textWrapping"/>
      </w:r>
      <w:r>
        <w:rPr>
          <w:sz w:val="24"/>
          <w:szCs w:val="24"/>
        </w:rPr>
        <w:t>正确答案：A D</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18.    下列影响长期借款资本成本的因素包括(　　)。</w:t>
      </w:r>
      <w:r>
        <w:rPr>
          <w:sz w:val="24"/>
          <w:szCs w:val="24"/>
        </w:rPr>
        <w:br w:type="textWrapping"/>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筹资费</w:t>
      </w:r>
      <w:r>
        <w:rPr>
          <w:sz w:val="24"/>
          <w:szCs w:val="24"/>
        </w:rPr>
        <w:br w:type="textWrapping"/>
      </w:r>
      <w:r>
        <w:rPr>
          <w:sz w:val="24"/>
          <w:szCs w:val="24"/>
        </w:rPr>
        <w:br w:type="textWrapping"/>
      </w:r>
      <w:r>
        <w:rPr>
          <w:sz w:val="24"/>
          <w:szCs w:val="24"/>
        </w:rPr>
        <w:t>B.    借款期限</w:t>
      </w:r>
      <w:r>
        <w:rPr>
          <w:sz w:val="24"/>
          <w:szCs w:val="24"/>
        </w:rPr>
        <w:br w:type="textWrapping"/>
      </w:r>
      <w:r>
        <w:rPr>
          <w:sz w:val="24"/>
          <w:szCs w:val="24"/>
        </w:rPr>
        <w:br w:type="textWrapping"/>
      </w:r>
      <w:r>
        <w:rPr>
          <w:sz w:val="24"/>
          <w:szCs w:val="24"/>
        </w:rPr>
        <w:t>C.    所得税率</w:t>
      </w:r>
      <w:r>
        <w:rPr>
          <w:sz w:val="24"/>
          <w:szCs w:val="24"/>
        </w:rPr>
        <w:br w:type="textWrapping"/>
      </w:r>
      <w:r>
        <w:rPr>
          <w:sz w:val="24"/>
          <w:szCs w:val="24"/>
        </w:rPr>
        <w:br w:type="textWrapping"/>
      </w:r>
      <w:r>
        <w:rPr>
          <w:sz w:val="24"/>
          <w:szCs w:val="24"/>
        </w:rPr>
        <w:t>D.    借款年利率</w:t>
      </w:r>
      <w:r>
        <w:rPr>
          <w:sz w:val="24"/>
          <w:szCs w:val="24"/>
        </w:rPr>
        <w:br w:type="textWrapping"/>
      </w:r>
      <w:r>
        <w:rPr>
          <w:sz w:val="24"/>
          <w:szCs w:val="24"/>
        </w:rPr>
        <w:br w:type="textWrapping"/>
      </w:r>
      <w:r>
        <w:rPr>
          <w:sz w:val="24"/>
          <w:szCs w:val="24"/>
        </w:rPr>
        <w:t>E.    还本付息的方式</w:t>
      </w:r>
      <w:r>
        <w:rPr>
          <w:sz w:val="24"/>
          <w:szCs w:val="24"/>
        </w:rPr>
        <w:br w:type="textWrapping"/>
      </w:r>
      <w:r>
        <w:rPr>
          <w:sz w:val="24"/>
          <w:szCs w:val="24"/>
        </w:rPr>
        <w:t>正确答案：A B C D</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19.    计算留存收益资本成本的方法包括(　　)。</w:t>
      </w:r>
      <w:r>
        <w:rPr>
          <w:sz w:val="24"/>
          <w:szCs w:val="24"/>
        </w:rPr>
        <w:br w:type="textWrapping"/>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股利增长模型法</w:t>
      </w:r>
      <w:r>
        <w:rPr>
          <w:sz w:val="24"/>
          <w:szCs w:val="24"/>
        </w:rPr>
        <w:br w:type="textWrapping"/>
      </w:r>
      <w:r>
        <w:rPr>
          <w:sz w:val="24"/>
          <w:szCs w:val="24"/>
        </w:rPr>
        <w:br w:type="textWrapping"/>
      </w:r>
      <w:r>
        <w:rPr>
          <w:sz w:val="24"/>
          <w:szCs w:val="24"/>
        </w:rPr>
        <w:t>B.    比较资本成本法</w:t>
      </w:r>
      <w:r>
        <w:rPr>
          <w:sz w:val="24"/>
          <w:szCs w:val="24"/>
        </w:rPr>
        <w:br w:type="textWrapping"/>
      </w:r>
      <w:r>
        <w:rPr>
          <w:sz w:val="24"/>
          <w:szCs w:val="24"/>
        </w:rPr>
        <w:br w:type="textWrapping"/>
      </w:r>
      <w:r>
        <w:rPr>
          <w:sz w:val="24"/>
          <w:szCs w:val="24"/>
        </w:rPr>
        <w:t>C.    资本资产定价模型法</w:t>
      </w:r>
      <w:r>
        <w:rPr>
          <w:sz w:val="24"/>
          <w:szCs w:val="24"/>
        </w:rPr>
        <w:br w:type="textWrapping"/>
      </w:r>
      <w:r>
        <w:rPr>
          <w:sz w:val="24"/>
          <w:szCs w:val="24"/>
        </w:rPr>
        <w:br w:type="textWrapping"/>
      </w:r>
      <w:r>
        <w:rPr>
          <w:sz w:val="24"/>
          <w:szCs w:val="24"/>
        </w:rPr>
        <w:t>D.    无差异点法</w:t>
      </w:r>
      <w:r>
        <w:rPr>
          <w:sz w:val="24"/>
          <w:szCs w:val="24"/>
        </w:rPr>
        <w:br w:type="textWrapping"/>
      </w:r>
      <w:r>
        <w:rPr>
          <w:sz w:val="24"/>
          <w:szCs w:val="24"/>
        </w:rPr>
        <w:br w:type="textWrapping"/>
      </w:r>
      <w:r>
        <w:rPr>
          <w:sz w:val="24"/>
          <w:szCs w:val="24"/>
        </w:rPr>
        <w:t>E.    风险溢价法</w:t>
      </w:r>
      <w:r>
        <w:rPr>
          <w:sz w:val="24"/>
          <w:szCs w:val="24"/>
        </w:rPr>
        <w:br w:type="textWrapping"/>
      </w:r>
      <w:r>
        <w:rPr>
          <w:sz w:val="24"/>
          <w:szCs w:val="24"/>
        </w:rPr>
        <w:t>正确答案：A C E</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20.    计算WACC时权重计算的价值基础包括(　　)。</w:t>
      </w:r>
      <w:r>
        <w:rPr>
          <w:sz w:val="24"/>
          <w:szCs w:val="24"/>
        </w:rPr>
        <w:br w:type="textWrapping"/>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账面价值</w:t>
      </w:r>
      <w:r>
        <w:rPr>
          <w:sz w:val="24"/>
          <w:szCs w:val="24"/>
        </w:rPr>
        <w:br w:type="textWrapping"/>
      </w:r>
      <w:r>
        <w:rPr>
          <w:sz w:val="24"/>
          <w:szCs w:val="24"/>
        </w:rPr>
        <w:br w:type="textWrapping"/>
      </w:r>
      <w:r>
        <w:rPr>
          <w:sz w:val="24"/>
          <w:szCs w:val="24"/>
        </w:rPr>
        <w:t>B.    市场价值</w:t>
      </w:r>
      <w:r>
        <w:rPr>
          <w:sz w:val="24"/>
          <w:szCs w:val="24"/>
        </w:rPr>
        <w:br w:type="textWrapping"/>
      </w:r>
      <w:r>
        <w:rPr>
          <w:sz w:val="24"/>
          <w:szCs w:val="24"/>
        </w:rPr>
        <w:br w:type="textWrapping"/>
      </w:r>
      <w:r>
        <w:rPr>
          <w:sz w:val="24"/>
          <w:szCs w:val="24"/>
        </w:rPr>
        <w:t>C.    目标价值</w:t>
      </w:r>
      <w:r>
        <w:rPr>
          <w:sz w:val="24"/>
          <w:szCs w:val="24"/>
        </w:rPr>
        <w:br w:type="textWrapping"/>
      </w:r>
      <w:r>
        <w:rPr>
          <w:sz w:val="24"/>
          <w:szCs w:val="24"/>
        </w:rPr>
        <w:br w:type="textWrapping"/>
      </w:r>
      <w:r>
        <w:rPr>
          <w:sz w:val="24"/>
          <w:szCs w:val="24"/>
        </w:rPr>
        <w:t>D.    清算价值</w:t>
      </w:r>
      <w:r>
        <w:rPr>
          <w:sz w:val="24"/>
          <w:szCs w:val="24"/>
        </w:rPr>
        <w:br w:type="textWrapping"/>
      </w:r>
      <w:r>
        <w:rPr>
          <w:sz w:val="24"/>
          <w:szCs w:val="24"/>
        </w:rPr>
        <w:t>正确答案：A B C</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21.    筹资方式是指从哪里取得资本，即取得资本的途径。</w:t>
      </w:r>
      <w:r>
        <w:rPr>
          <w:sz w:val="24"/>
          <w:szCs w:val="24"/>
        </w:rPr>
        <w:br w:type="textWrapping"/>
      </w:r>
    </w:p>
    <w:p>
      <w:pPr>
        <w:spacing w:line="240" w:lineRule="auto"/>
        <w:jc w:val="left"/>
        <w:rPr>
          <w:sz w:val="24"/>
          <w:szCs w:val="24"/>
        </w:rPr>
      </w:pPr>
      <w:r>
        <w:rPr>
          <w:color w:val="494949"/>
          <w:sz w:val="24"/>
          <w:szCs w:val="24"/>
        </w:rPr>
        <w:t>判断题(2.0分)（难易度:中）</w:t>
      </w:r>
    </w:p>
    <w:p>
      <w:pPr>
        <w:spacing w:line="240" w:lineRule="auto"/>
        <w:jc w:val="left"/>
        <w:rPr>
          <w:sz w:val="24"/>
          <w:szCs w:val="24"/>
        </w:rPr>
      </w:pPr>
      <w:r>
        <w:rPr>
          <w:sz w:val="24"/>
          <w:szCs w:val="24"/>
        </w:rPr>
        <w:t>A.    对</w:t>
      </w:r>
      <w:r>
        <w:rPr>
          <w:sz w:val="24"/>
          <w:szCs w:val="24"/>
        </w:rPr>
        <w:br w:type="textWrapping"/>
      </w:r>
      <w:r>
        <w:rPr>
          <w:sz w:val="24"/>
          <w:szCs w:val="24"/>
        </w:rPr>
        <w:br w:type="textWrapping"/>
      </w:r>
      <w:r>
        <w:rPr>
          <w:sz w:val="24"/>
          <w:szCs w:val="24"/>
        </w:rPr>
        <w:t>B.    错</w:t>
      </w:r>
      <w:r>
        <w:rPr>
          <w:sz w:val="24"/>
          <w:szCs w:val="24"/>
        </w:rPr>
        <w:br w:type="textWrapping"/>
      </w:r>
      <w:r>
        <w:rPr>
          <w:sz w:val="24"/>
          <w:szCs w:val="24"/>
        </w:rPr>
        <w:t>正确答案：B</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22.    当企业全部资金均为自有资金时，企业的财务风险就为零。</w:t>
      </w:r>
      <w:r>
        <w:rPr>
          <w:sz w:val="24"/>
          <w:szCs w:val="24"/>
        </w:rPr>
        <w:br w:type="textWrapping"/>
      </w:r>
    </w:p>
    <w:p>
      <w:pPr>
        <w:spacing w:line="240" w:lineRule="auto"/>
        <w:jc w:val="left"/>
        <w:rPr>
          <w:sz w:val="24"/>
          <w:szCs w:val="24"/>
        </w:rPr>
      </w:pPr>
      <w:r>
        <w:rPr>
          <w:color w:val="494949"/>
          <w:sz w:val="24"/>
          <w:szCs w:val="24"/>
        </w:rPr>
        <w:t>判断题(2.0分)（难易度:中）</w:t>
      </w:r>
    </w:p>
    <w:p>
      <w:pPr>
        <w:spacing w:line="240" w:lineRule="auto"/>
        <w:jc w:val="left"/>
        <w:rPr>
          <w:sz w:val="24"/>
          <w:szCs w:val="24"/>
        </w:rPr>
      </w:pPr>
      <w:r>
        <w:rPr>
          <w:sz w:val="24"/>
          <w:szCs w:val="24"/>
        </w:rPr>
        <w:t>A.    对</w:t>
      </w:r>
      <w:r>
        <w:rPr>
          <w:sz w:val="24"/>
          <w:szCs w:val="24"/>
        </w:rPr>
        <w:br w:type="textWrapping"/>
      </w:r>
      <w:r>
        <w:rPr>
          <w:sz w:val="24"/>
          <w:szCs w:val="24"/>
        </w:rPr>
        <w:br w:type="textWrapping"/>
      </w:r>
      <w:r>
        <w:rPr>
          <w:sz w:val="24"/>
          <w:szCs w:val="24"/>
        </w:rPr>
        <w:t>B.    错</w:t>
      </w:r>
      <w:r>
        <w:rPr>
          <w:sz w:val="24"/>
          <w:szCs w:val="24"/>
        </w:rPr>
        <w:br w:type="textWrapping"/>
      </w:r>
      <w:r>
        <w:rPr>
          <w:sz w:val="24"/>
          <w:szCs w:val="24"/>
        </w:rPr>
        <w:t>正确答案：A</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23.    公募发行是指面向少数特定的投资者发行债券。</w:t>
      </w:r>
      <w:r>
        <w:rPr>
          <w:sz w:val="24"/>
          <w:szCs w:val="24"/>
        </w:rPr>
        <w:br w:type="textWrapping"/>
      </w:r>
    </w:p>
    <w:p>
      <w:pPr>
        <w:spacing w:line="240" w:lineRule="auto"/>
        <w:jc w:val="left"/>
        <w:rPr>
          <w:sz w:val="24"/>
          <w:szCs w:val="24"/>
        </w:rPr>
      </w:pPr>
      <w:r>
        <w:rPr>
          <w:color w:val="494949"/>
          <w:sz w:val="24"/>
          <w:szCs w:val="24"/>
        </w:rPr>
        <w:t>判断题(2.0分)（难易度:中）</w:t>
      </w:r>
    </w:p>
    <w:p>
      <w:pPr>
        <w:spacing w:line="240" w:lineRule="auto"/>
        <w:jc w:val="left"/>
        <w:rPr>
          <w:sz w:val="24"/>
          <w:szCs w:val="24"/>
        </w:rPr>
      </w:pPr>
      <w:r>
        <w:rPr>
          <w:sz w:val="24"/>
          <w:szCs w:val="24"/>
        </w:rPr>
        <w:t>A.    对</w:t>
      </w:r>
      <w:r>
        <w:rPr>
          <w:sz w:val="24"/>
          <w:szCs w:val="24"/>
        </w:rPr>
        <w:br w:type="textWrapping"/>
      </w:r>
      <w:r>
        <w:rPr>
          <w:sz w:val="24"/>
          <w:szCs w:val="24"/>
        </w:rPr>
        <w:br w:type="textWrapping"/>
      </w:r>
      <w:r>
        <w:rPr>
          <w:sz w:val="24"/>
          <w:szCs w:val="24"/>
        </w:rPr>
        <w:t>B.    错</w:t>
      </w:r>
      <w:r>
        <w:rPr>
          <w:sz w:val="24"/>
          <w:szCs w:val="24"/>
        </w:rPr>
        <w:br w:type="textWrapping"/>
      </w:r>
      <w:r>
        <w:rPr>
          <w:sz w:val="24"/>
          <w:szCs w:val="24"/>
        </w:rPr>
        <w:t>正确答案：B</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24.    债券溢价发行指债券票面额高于债券发行价格。</w:t>
      </w:r>
      <w:r>
        <w:rPr>
          <w:sz w:val="24"/>
          <w:szCs w:val="24"/>
        </w:rPr>
        <w:br w:type="textWrapping"/>
      </w:r>
    </w:p>
    <w:p>
      <w:pPr>
        <w:spacing w:line="240" w:lineRule="auto"/>
        <w:jc w:val="left"/>
        <w:rPr>
          <w:sz w:val="24"/>
          <w:szCs w:val="24"/>
        </w:rPr>
      </w:pPr>
      <w:r>
        <w:rPr>
          <w:color w:val="494949"/>
          <w:sz w:val="24"/>
          <w:szCs w:val="24"/>
        </w:rPr>
        <w:t>判断题(2.0分)（难易度:中）</w:t>
      </w:r>
    </w:p>
    <w:p>
      <w:pPr>
        <w:spacing w:line="240" w:lineRule="auto"/>
        <w:jc w:val="left"/>
        <w:rPr>
          <w:sz w:val="24"/>
          <w:szCs w:val="24"/>
        </w:rPr>
      </w:pPr>
      <w:r>
        <w:rPr>
          <w:sz w:val="24"/>
          <w:szCs w:val="24"/>
        </w:rPr>
        <w:t>A.    对</w:t>
      </w:r>
      <w:r>
        <w:rPr>
          <w:sz w:val="24"/>
          <w:szCs w:val="24"/>
        </w:rPr>
        <w:br w:type="textWrapping"/>
      </w:r>
      <w:r>
        <w:rPr>
          <w:sz w:val="24"/>
          <w:szCs w:val="24"/>
        </w:rPr>
        <w:br w:type="textWrapping"/>
      </w:r>
      <w:r>
        <w:rPr>
          <w:sz w:val="24"/>
          <w:szCs w:val="24"/>
        </w:rPr>
        <w:t>B.    错</w:t>
      </w:r>
      <w:r>
        <w:rPr>
          <w:sz w:val="24"/>
          <w:szCs w:val="24"/>
        </w:rPr>
        <w:br w:type="textWrapping"/>
      </w:r>
      <w:r>
        <w:rPr>
          <w:sz w:val="24"/>
          <w:szCs w:val="24"/>
        </w:rPr>
        <w:t>正确答案：B</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25.    由于可转换债券具有可转换股票这一优越条件，所以其发行利率较普通债券高。</w:t>
      </w:r>
      <w:r>
        <w:rPr>
          <w:sz w:val="24"/>
          <w:szCs w:val="24"/>
        </w:rPr>
        <w:br w:type="textWrapping"/>
      </w:r>
    </w:p>
    <w:p>
      <w:pPr>
        <w:spacing w:line="240" w:lineRule="auto"/>
        <w:jc w:val="left"/>
        <w:rPr>
          <w:sz w:val="24"/>
          <w:szCs w:val="24"/>
        </w:rPr>
      </w:pPr>
      <w:r>
        <w:rPr>
          <w:color w:val="494949"/>
          <w:sz w:val="24"/>
          <w:szCs w:val="24"/>
        </w:rPr>
        <w:t>判断题(2.0分)（难易度:中）</w:t>
      </w:r>
    </w:p>
    <w:p>
      <w:pPr>
        <w:spacing w:line="240" w:lineRule="auto"/>
        <w:jc w:val="left"/>
        <w:rPr>
          <w:sz w:val="24"/>
          <w:szCs w:val="24"/>
        </w:rPr>
      </w:pPr>
      <w:r>
        <w:rPr>
          <w:sz w:val="24"/>
          <w:szCs w:val="24"/>
        </w:rPr>
        <w:t>A.    对</w:t>
      </w:r>
      <w:r>
        <w:rPr>
          <w:sz w:val="24"/>
          <w:szCs w:val="24"/>
        </w:rPr>
        <w:br w:type="textWrapping"/>
      </w:r>
      <w:r>
        <w:rPr>
          <w:sz w:val="24"/>
          <w:szCs w:val="24"/>
        </w:rPr>
        <w:br w:type="textWrapping"/>
      </w:r>
      <w:r>
        <w:rPr>
          <w:sz w:val="24"/>
          <w:szCs w:val="24"/>
        </w:rPr>
        <w:t>B.    错</w:t>
      </w:r>
      <w:r>
        <w:rPr>
          <w:sz w:val="24"/>
          <w:szCs w:val="24"/>
        </w:rPr>
        <w:br w:type="textWrapping"/>
      </w:r>
      <w:r>
        <w:rPr>
          <w:sz w:val="24"/>
          <w:szCs w:val="24"/>
        </w:rPr>
        <w:t>正确答案：B</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26.    债券利息属于资本成本中的资本筹集费。</w:t>
      </w:r>
      <w:r>
        <w:rPr>
          <w:sz w:val="24"/>
          <w:szCs w:val="24"/>
        </w:rPr>
        <w:br w:type="textWrapping"/>
      </w:r>
    </w:p>
    <w:p>
      <w:pPr>
        <w:spacing w:line="240" w:lineRule="auto"/>
        <w:jc w:val="left"/>
        <w:rPr>
          <w:sz w:val="24"/>
          <w:szCs w:val="24"/>
        </w:rPr>
      </w:pPr>
      <w:r>
        <w:rPr>
          <w:color w:val="494949"/>
          <w:sz w:val="24"/>
          <w:szCs w:val="24"/>
        </w:rPr>
        <w:t>判断题(2.0分)（难易度:中）</w:t>
      </w:r>
    </w:p>
    <w:p>
      <w:pPr>
        <w:spacing w:line="240" w:lineRule="auto"/>
        <w:jc w:val="left"/>
        <w:rPr>
          <w:sz w:val="24"/>
          <w:szCs w:val="24"/>
        </w:rPr>
      </w:pPr>
      <w:r>
        <w:rPr>
          <w:sz w:val="24"/>
          <w:szCs w:val="24"/>
        </w:rPr>
        <w:t>A.    对</w:t>
      </w:r>
      <w:r>
        <w:rPr>
          <w:sz w:val="24"/>
          <w:szCs w:val="24"/>
        </w:rPr>
        <w:br w:type="textWrapping"/>
      </w:r>
      <w:r>
        <w:rPr>
          <w:sz w:val="24"/>
          <w:szCs w:val="24"/>
        </w:rPr>
        <w:br w:type="textWrapping"/>
      </w:r>
      <w:r>
        <w:rPr>
          <w:sz w:val="24"/>
          <w:szCs w:val="24"/>
        </w:rPr>
        <w:t>B.    错</w:t>
      </w:r>
      <w:r>
        <w:rPr>
          <w:sz w:val="24"/>
          <w:szCs w:val="24"/>
        </w:rPr>
        <w:br w:type="textWrapping"/>
      </w:r>
      <w:r>
        <w:rPr>
          <w:sz w:val="24"/>
          <w:szCs w:val="24"/>
        </w:rPr>
        <w:t>正确答案：B</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27.    普通股资本成本与留存收益资本成本的区别在于：后者有筹资费用，前者没有。</w:t>
      </w:r>
      <w:r>
        <w:rPr>
          <w:sz w:val="24"/>
          <w:szCs w:val="24"/>
        </w:rPr>
        <w:br w:type="textWrapping"/>
      </w:r>
    </w:p>
    <w:p>
      <w:pPr>
        <w:spacing w:line="240" w:lineRule="auto"/>
        <w:jc w:val="left"/>
        <w:rPr>
          <w:sz w:val="24"/>
          <w:szCs w:val="24"/>
        </w:rPr>
      </w:pPr>
      <w:r>
        <w:rPr>
          <w:color w:val="494949"/>
          <w:sz w:val="24"/>
          <w:szCs w:val="24"/>
        </w:rPr>
        <w:t>判断题(2.0分)（难易度:中）</w:t>
      </w:r>
    </w:p>
    <w:p>
      <w:pPr>
        <w:spacing w:line="240" w:lineRule="auto"/>
        <w:jc w:val="left"/>
        <w:rPr>
          <w:sz w:val="24"/>
          <w:szCs w:val="24"/>
        </w:rPr>
      </w:pPr>
      <w:r>
        <w:rPr>
          <w:sz w:val="24"/>
          <w:szCs w:val="24"/>
        </w:rPr>
        <w:t>A.    对</w:t>
      </w:r>
      <w:r>
        <w:rPr>
          <w:sz w:val="24"/>
          <w:szCs w:val="24"/>
        </w:rPr>
        <w:br w:type="textWrapping"/>
      </w:r>
      <w:r>
        <w:rPr>
          <w:sz w:val="24"/>
          <w:szCs w:val="24"/>
        </w:rPr>
        <w:br w:type="textWrapping"/>
      </w:r>
      <w:r>
        <w:rPr>
          <w:sz w:val="24"/>
          <w:szCs w:val="24"/>
        </w:rPr>
        <w:t>B.    错</w:t>
      </w:r>
      <w:r>
        <w:rPr>
          <w:sz w:val="24"/>
          <w:szCs w:val="24"/>
        </w:rPr>
        <w:br w:type="textWrapping"/>
      </w:r>
      <w:r>
        <w:rPr>
          <w:sz w:val="24"/>
          <w:szCs w:val="24"/>
        </w:rPr>
        <w:t>正确答案：B</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28.    资本成本是选择筹资方式，进行资本结构决策和选择追加筹资方案的依据。</w:t>
      </w:r>
      <w:r>
        <w:rPr>
          <w:sz w:val="24"/>
          <w:szCs w:val="24"/>
        </w:rPr>
        <w:br w:type="textWrapping"/>
      </w:r>
    </w:p>
    <w:p>
      <w:pPr>
        <w:spacing w:line="240" w:lineRule="auto"/>
        <w:jc w:val="left"/>
        <w:rPr>
          <w:sz w:val="24"/>
          <w:szCs w:val="24"/>
        </w:rPr>
      </w:pPr>
      <w:r>
        <w:rPr>
          <w:color w:val="494949"/>
          <w:sz w:val="24"/>
          <w:szCs w:val="24"/>
        </w:rPr>
        <w:t>判断题(2.0分)（难易度:中）</w:t>
      </w:r>
    </w:p>
    <w:p>
      <w:pPr>
        <w:spacing w:line="240" w:lineRule="auto"/>
        <w:jc w:val="left"/>
        <w:rPr>
          <w:sz w:val="24"/>
          <w:szCs w:val="24"/>
        </w:rPr>
      </w:pPr>
      <w:r>
        <w:rPr>
          <w:sz w:val="24"/>
          <w:szCs w:val="24"/>
        </w:rPr>
        <w:t>A.    对</w:t>
      </w:r>
      <w:r>
        <w:rPr>
          <w:sz w:val="24"/>
          <w:szCs w:val="24"/>
        </w:rPr>
        <w:br w:type="textWrapping"/>
      </w:r>
      <w:r>
        <w:rPr>
          <w:sz w:val="24"/>
          <w:szCs w:val="24"/>
        </w:rPr>
        <w:br w:type="textWrapping"/>
      </w:r>
      <w:r>
        <w:rPr>
          <w:sz w:val="24"/>
          <w:szCs w:val="24"/>
        </w:rPr>
        <w:t>B.    错</w:t>
      </w:r>
      <w:r>
        <w:rPr>
          <w:sz w:val="24"/>
          <w:szCs w:val="24"/>
        </w:rPr>
        <w:br w:type="textWrapping"/>
      </w:r>
      <w:r>
        <w:rPr>
          <w:sz w:val="24"/>
          <w:szCs w:val="24"/>
        </w:rPr>
        <w:t>正确答案：A</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29.    若债券溢价或折价发行，为了精确计算资本成本，应以票面金额作为债券筹资额。</w:t>
      </w:r>
      <w:r>
        <w:rPr>
          <w:sz w:val="24"/>
          <w:szCs w:val="24"/>
        </w:rPr>
        <w:br w:type="textWrapping"/>
      </w:r>
    </w:p>
    <w:p>
      <w:pPr>
        <w:spacing w:line="240" w:lineRule="auto"/>
        <w:jc w:val="left"/>
        <w:rPr>
          <w:sz w:val="24"/>
          <w:szCs w:val="24"/>
        </w:rPr>
      </w:pPr>
      <w:r>
        <w:rPr>
          <w:color w:val="494949"/>
          <w:sz w:val="24"/>
          <w:szCs w:val="24"/>
        </w:rPr>
        <w:t>判断题(2.0分)（难易度:中）</w:t>
      </w:r>
    </w:p>
    <w:p>
      <w:pPr>
        <w:spacing w:line="240" w:lineRule="auto"/>
        <w:jc w:val="left"/>
        <w:rPr>
          <w:sz w:val="24"/>
          <w:szCs w:val="24"/>
        </w:rPr>
      </w:pPr>
      <w:r>
        <w:rPr>
          <w:sz w:val="24"/>
          <w:szCs w:val="24"/>
        </w:rPr>
        <w:t>A.    对</w:t>
      </w:r>
      <w:r>
        <w:rPr>
          <w:sz w:val="24"/>
          <w:szCs w:val="24"/>
        </w:rPr>
        <w:br w:type="textWrapping"/>
      </w:r>
      <w:r>
        <w:rPr>
          <w:sz w:val="24"/>
          <w:szCs w:val="24"/>
        </w:rPr>
        <w:br w:type="textWrapping"/>
      </w:r>
      <w:r>
        <w:rPr>
          <w:sz w:val="24"/>
          <w:szCs w:val="24"/>
        </w:rPr>
        <w:t>B.    错</w:t>
      </w:r>
      <w:r>
        <w:rPr>
          <w:sz w:val="24"/>
          <w:szCs w:val="24"/>
        </w:rPr>
        <w:br w:type="textWrapping"/>
      </w:r>
      <w:r>
        <w:rPr>
          <w:sz w:val="24"/>
          <w:szCs w:val="24"/>
        </w:rPr>
        <w:t>正确答案：B</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30.    普通股股东对企业投资风险小于债券投资者，因而会在债券投资者的收益率上再要求一定的风险溢价。</w:t>
      </w:r>
      <w:r>
        <w:rPr>
          <w:sz w:val="24"/>
          <w:szCs w:val="24"/>
        </w:rPr>
        <w:br w:type="textWrapping"/>
      </w:r>
    </w:p>
    <w:p>
      <w:pPr>
        <w:spacing w:line="240" w:lineRule="auto"/>
        <w:jc w:val="left"/>
        <w:rPr>
          <w:sz w:val="24"/>
          <w:szCs w:val="24"/>
        </w:rPr>
      </w:pPr>
      <w:r>
        <w:rPr>
          <w:color w:val="494949"/>
          <w:sz w:val="24"/>
          <w:szCs w:val="24"/>
        </w:rPr>
        <w:t>判断题(2.0分)（难易度:中）</w:t>
      </w:r>
    </w:p>
    <w:p>
      <w:pPr>
        <w:spacing w:line="240" w:lineRule="auto"/>
        <w:jc w:val="left"/>
        <w:rPr>
          <w:sz w:val="24"/>
          <w:szCs w:val="24"/>
        </w:rPr>
      </w:pPr>
      <w:r>
        <w:rPr>
          <w:sz w:val="24"/>
          <w:szCs w:val="24"/>
        </w:rPr>
        <w:t>A.    对</w:t>
      </w:r>
      <w:r>
        <w:rPr>
          <w:sz w:val="24"/>
          <w:szCs w:val="24"/>
        </w:rPr>
        <w:br w:type="textWrapping"/>
      </w:r>
      <w:r>
        <w:rPr>
          <w:sz w:val="24"/>
          <w:szCs w:val="24"/>
        </w:rPr>
        <w:br w:type="textWrapping"/>
      </w:r>
      <w:r>
        <w:rPr>
          <w:sz w:val="24"/>
          <w:szCs w:val="24"/>
        </w:rPr>
        <w:t>B.    错</w:t>
      </w:r>
      <w:r>
        <w:rPr>
          <w:sz w:val="24"/>
          <w:szCs w:val="24"/>
        </w:rPr>
        <w:br w:type="textWrapping"/>
      </w:r>
      <w:r>
        <w:rPr>
          <w:sz w:val="24"/>
          <w:szCs w:val="24"/>
        </w:rPr>
        <w:t>正确答案：B</w:t>
      </w:r>
      <w:r>
        <w:rPr>
          <w:sz w:val="24"/>
          <w:szCs w:val="24"/>
        </w:rPr>
        <w:br w:type="textWrapping"/>
      </w:r>
      <w:r>
        <w:rPr>
          <w:sz w:val="24"/>
          <w:szCs w:val="24"/>
        </w:rPr>
        <w:t>正确答案解释：</w:t>
      </w:r>
      <w:r>
        <w:rPr>
          <w:sz w:val="24"/>
          <w:szCs w:val="24"/>
        </w:rPr>
        <w:br w:type="textWrapping"/>
      </w:r>
    </w:p>
    <w:p>
      <w:pPr>
        <w:jc w:val="center"/>
      </w:pPr>
      <w:r>
        <w:rPr>
          <w:b/>
          <w:bCs/>
          <w:sz w:val="32"/>
          <w:szCs w:val="32"/>
        </w:rPr>
        <w:t>资本经营 · 形考任务三</w:t>
      </w:r>
    </w:p>
    <w:p>
      <w:pPr>
        <w:spacing w:before="400" w:after="0" w:line="240" w:lineRule="auto"/>
        <w:jc w:val="left"/>
        <w:rPr>
          <w:sz w:val="24"/>
          <w:szCs w:val="24"/>
        </w:rPr>
      </w:pPr>
      <w:r>
        <w:rPr>
          <w:sz w:val="24"/>
          <w:szCs w:val="24"/>
        </w:rPr>
        <w:t>1.    若企业2009年的经营资产为1400万元，经营负债为400万元，金融资产为200万元，金融负债为800万元，则该企业的净财务杠杆为(　　)。</w:t>
      </w:r>
      <w:r>
        <w:rPr>
          <w:sz w:val="24"/>
          <w:szCs w:val="24"/>
        </w:rPr>
        <w:br w:type="textWrapping"/>
      </w:r>
    </w:p>
    <w:p>
      <w:pPr>
        <w:spacing w:line="240" w:lineRule="auto"/>
        <w:jc w:val="left"/>
        <w:rPr>
          <w:sz w:val="24"/>
          <w:szCs w:val="24"/>
        </w:rPr>
      </w:pPr>
      <w:r>
        <w:rPr>
          <w:color w:val="494949"/>
          <w:sz w:val="24"/>
          <w:szCs w:val="24"/>
        </w:rPr>
        <w:t>单选题(3.0分)（难易度:中）</w:t>
      </w:r>
    </w:p>
    <w:p>
      <w:pPr>
        <w:spacing w:line="240" w:lineRule="auto"/>
        <w:jc w:val="left"/>
        <w:rPr>
          <w:sz w:val="24"/>
          <w:szCs w:val="24"/>
        </w:rPr>
      </w:pPr>
      <w:r>
        <w:rPr>
          <w:sz w:val="24"/>
          <w:szCs w:val="24"/>
        </w:rPr>
        <w:t>A.    2</w:t>
      </w:r>
      <w:r>
        <w:rPr>
          <w:sz w:val="24"/>
          <w:szCs w:val="24"/>
        </w:rPr>
        <w:br w:type="textWrapping"/>
      </w:r>
      <w:r>
        <w:rPr>
          <w:sz w:val="24"/>
          <w:szCs w:val="24"/>
        </w:rPr>
        <w:br w:type="textWrapping"/>
      </w:r>
      <w:r>
        <w:rPr>
          <w:sz w:val="24"/>
          <w:szCs w:val="24"/>
        </w:rPr>
        <w:t>B.    2.5</w:t>
      </w:r>
      <w:r>
        <w:rPr>
          <w:sz w:val="24"/>
          <w:szCs w:val="24"/>
        </w:rPr>
        <w:br w:type="textWrapping"/>
      </w:r>
      <w:r>
        <w:rPr>
          <w:sz w:val="24"/>
          <w:szCs w:val="24"/>
        </w:rPr>
        <w:br w:type="textWrapping"/>
      </w:r>
      <w:r>
        <w:rPr>
          <w:sz w:val="24"/>
          <w:szCs w:val="24"/>
        </w:rPr>
        <w:t>C.    1.5</w:t>
      </w:r>
      <w:r>
        <w:rPr>
          <w:sz w:val="24"/>
          <w:szCs w:val="24"/>
        </w:rPr>
        <w:br w:type="textWrapping"/>
      </w:r>
      <w:r>
        <w:rPr>
          <w:sz w:val="24"/>
          <w:szCs w:val="24"/>
        </w:rPr>
        <w:br w:type="textWrapping"/>
      </w:r>
      <w:r>
        <w:rPr>
          <w:sz w:val="24"/>
          <w:szCs w:val="24"/>
        </w:rPr>
        <w:t>D.    3</w:t>
      </w:r>
      <w:r>
        <w:rPr>
          <w:sz w:val="24"/>
          <w:szCs w:val="24"/>
        </w:rPr>
        <w:br w:type="textWrapping"/>
      </w:r>
      <w:r>
        <w:rPr>
          <w:sz w:val="24"/>
          <w:szCs w:val="24"/>
        </w:rPr>
        <w:t>正确答案：C</w:t>
      </w:r>
      <w:r>
        <w:rPr>
          <w:sz w:val="24"/>
          <w:szCs w:val="24"/>
        </w:rPr>
        <w:br w:type="textWrapping"/>
      </w:r>
      <w:r>
        <w:rPr>
          <w:sz w:val="24"/>
          <w:szCs w:val="24"/>
        </w:rPr>
        <w:t>正确答案解释：</w:t>
      </w:r>
    </w:p>
    <w:p>
      <w:pPr>
        <w:spacing w:before="400" w:after="0" w:line="240" w:lineRule="auto"/>
        <w:jc w:val="left"/>
        <w:rPr>
          <w:sz w:val="24"/>
          <w:szCs w:val="24"/>
        </w:rPr>
      </w:pPr>
      <w:r>
        <w:rPr>
          <w:sz w:val="24"/>
          <w:szCs w:val="24"/>
        </w:rPr>
        <w:t>2.    企业生命周期的初始阶段最合适的融资方式是(　　)。</w:t>
      </w:r>
      <w:r>
        <w:rPr>
          <w:sz w:val="24"/>
          <w:szCs w:val="24"/>
        </w:rPr>
        <w:br w:type="textWrapping"/>
      </w:r>
    </w:p>
    <w:p>
      <w:pPr>
        <w:spacing w:line="240" w:lineRule="auto"/>
        <w:jc w:val="left"/>
        <w:rPr>
          <w:sz w:val="24"/>
          <w:szCs w:val="24"/>
        </w:rPr>
      </w:pPr>
      <w:r>
        <w:rPr>
          <w:color w:val="494949"/>
          <w:sz w:val="24"/>
          <w:szCs w:val="24"/>
        </w:rPr>
        <w:t>单选题(3.0分)（难易度:中）</w:t>
      </w:r>
    </w:p>
    <w:p>
      <w:pPr>
        <w:spacing w:line="240" w:lineRule="auto"/>
        <w:jc w:val="left"/>
        <w:rPr>
          <w:sz w:val="24"/>
          <w:szCs w:val="24"/>
        </w:rPr>
      </w:pPr>
      <w:r>
        <w:rPr>
          <w:sz w:val="24"/>
          <w:szCs w:val="24"/>
        </w:rPr>
        <w:t>A.    权益融资</w:t>
      </w:r>
      <w:r>
        <w:rPr>
          <w:sz w:val="24"/>
          <w:szCs w:val="24"/>
        </w:rPr>
        <w:br w:type="textWrapping"/>
      </w:r>
      <w:r>
        <w:rPr>
          <w:sz w:val="24"/>
          <w:szCs w:val="24"/>
        </w:rPr>
        <w:br w:type="textWrapping"/>
      </w:r>
      <w:r>
        <w:rPr>
          <w:sz w:val="24"/>
          <w:szCs w:val="24"/>
        </w:rPr>
        <w:t>B.    内部融资</w:t>
      </w:r>
      <w:r>
        <w:rPr>
          <w:sz w:val="24"/>
          <w:szCs w:val="24"/>
        </w:rPr>
        <w:br w:type="textWrapping"/>
      </w:r>
      <w:r>
        <w:rPr>
          <w:sz w:val="24"/>
          <w:szCs w:val="24"/>
        </w:rPr>
        <w:br w:type="textWrapping"/>
      </w:r>
      <w:r>
        <w:rPr>
          <w:sz w:val="24"/>
          <w:szCs w:val="24"/>
        </w:rPr>
        <w:t>C.    股权融资</w:t>
      </w:r>
      <w:r>
        <w:rPr>
          <w:sz w:val="24"/>
          <w:szCs w:val="24"/>
        </w:rPr>
        <w:br w:type="textWrapping"/>
      </w:r>
      <w:r>
        <w:rPr>
          <w:sz w:val="24"/>
          <w:szCs w:val="24"/>
        </w:rPr>
        <w:br w:type="textWrapping"/>
      </w:r>
      <w:r>
        <w:rPr>
          <w:sz w:val="24"/>
          <w:szCs w:val="24"/>
        </w:rPr>
        <w:t>D.    资产销售融资</w:t>
      </w:r>
      <w:r>
        <w:rPr>
          <w:sz w:val="24"/>
          <w:szCs w:val="24"/>
        </w:rPr>
        <w:br w:type="textWrapping"/>
      </w:r>
      <w:r>
        <w:rPr>
          <w:sz w:val="24"/>
          <w:szCs w:val="24"/>
        </w:rPr>
        <w:t>正确答案：A</w:t>
      </w:r>
      <w:r>
        <w:rPr>
          <w:sz w:val="24"/>
          <w:szCs w:val="24"/>
        </w:rPr>
        <w:br w:type="textWrapping"/>
      </w:r>
      <w:r>
        <w:rPr>
          <w:sz w:val="24"/>
          <w:szCs w:val="24"/>
        </w:rPr>
        <w:t>正确答案解释：</w:t>
      </w:r>
    </w:p>
    <w:p>
      <w:pPr>
        <w:spacing w:before="400" w:after="0" w:line="240" w:lineRule="auto"/>
        <w:jc w:val="left"/>
        <w:rPr>
          <w:sz w:val="24"/>
          <w:szCs w:val="24"/>
        </w:rPr>
      </w:pPr>
      <w:r>
        <w:rPr>
          <w:sz w:val="24"/>
          <w:szCs w:val="24"/>
        </w:rPr>
        <w:t>3.    对下列经济业务进行会计处理后，不可能引起企业资产和所有者权益同时变动的是(　　)。</w:t>
      </w:r>
      <w:r>
        <w:rPr>
          <w:sz w:val="24"/>
          <w:szCs w:val="24"/>
        </w:rPr>
        <w:br w:type="textWrapping"/>
      </w:r>
    </w:p>
    <w:p>
      <w:pPr>
        <w:spacing w:line="240" w:lineRule="auto"/>
        <w:jc w:val="left"/>
        <w:rPr>
          <w:sz w:val="24"/>
          <w:szCs w:val="24"/>
        </w:rPr>
      </w:pPr>
      <w:r>
        <w:rPr>
          <w:color w:val="494949"/>
          <w:sz w:val="24"/>
          <w:szCs w:val="24"/>
        </w:rPr>
        <w:t>单选题(3.0分)（难易度:中）</w:t>
      </w:r>
    </w:p>
    <w:p>
      <w:pPr>
        <w:spacing w:line="240" w:lineRule="auto"/>
        <w:jc w:val="left"/>
        <w:rPr>
          <w:sz w:val="24"/>
          <w:szCs w:val="24"/>
        </w:rPr>
      </w:pPr>
      <w:r>
        <w:rPr>
          <w:sz w:val="24"/>
          <w:szCs w:val="24"/>
        </w:rPr>
        <w:t>A.    确认可供出售金融资产公允价值超过账面余额的差额</w:t>
      </w:r>
      <w:r>
        <w:rPr>
          <w:sz w:val="24"/>
          <w:szCs w:val="24"/>
        </w:rPr>
        <w:br w:type="textWrapping"/>
      </w:r>
      <w:r>
        <w:rPr>
          <w:sz w:val="24"/>
          <w:szCs w:val="24"/>
        </w:rPr>
        <w:br w:type="textWrapping"/>
      </w:r>
      <w:r>
        <w:rPr>
          <w:sz w:val="24"/>
          <w:szCs w:val="24"/>
        </w:rPr>
        <w:t>B.    以银行存款返还已确认的国家拨入的具有专项用途的资本性投入款</w:t>
      </w:r>
      <w:r>
        <w:rPr>
          <w:sz w:val="24"/>
          <w:szCs w:val="24"/>
        </w:rPr>
        <w:br w:type="textWrapping"/>
      </w:r>
      <w:r>
        <w:rPr>
          <w:sz w:val="24"/>
          <w:szCs w:val="24"/>
        </w:rPr>
        <w:br w:type="textWrapping"/>
      </w:r>
      <w:r>
        <w:rPr>
          <w:sz w:val="24"/>
          <w:szCs w:val="24"/>
        </w:rPr>
        <w:t>C.    财产清查中发现的固定资产盘盈</w:t>
      </w:r>
      <w:r>
        <w:rPr>
          <w:sz w:val="24"/>
          <w:szCs w:val="24"/>
        </w:rPr>
        <w:br w:type="textWrapping"/>
      </w:r>
      <w:r>
        <w:rPr>
          <w:sz w:val="24"/>
          <w:szCs w:val="24"/>
        </w:rPr>
        <w:br w:type="textWrapping"/>
      </w:r>
      <w:r>
        <w:rPr>
          <w:sz w:val="24"/>
          <w:szCs w:val="24"/>
        </w:rPr>
        <w:t>D.    同一控制下的企业合并，确认长期股权投资的初始投资成本与所发行股份面值总额之间的差额</w:t>
      </w:r>
      <w:r>
        <w:rPr>
          <w:sz w:val="24"/>
          <w:szCs w:val="24"/>
        </w:rPr>
        <w:br w:type="textWrapping"/>
      </w:r>
      <w:r>
        <w:rPr>
          <w:sz w:val="24"/>
          <w:szCs w:val="24"/>
        </w:rPr>
        <w:t>正确答案：B</w:t>
      </w:r>
      <w:r>
        <w:rPr>
          <w:sz w:val="24"/>
          <w:szCs w:val="24"/>
        </w:rPr>
        <w:br w:type="textWrapping"/>
      </w:r>
      <w:r>
        <w:rPr>
          <w:sz w:val="24"/>
          <w:szCs w:val="24"/>
        </w:rPr>
        <w:t>正确答案解释：</w:t>
      </w:r>
    </w:p>
    <w:p>
      <w:pPr>
        <w:spacing w:before="400" w:after="0" w:line="240" w:lineRule="auto"/>
        <w:jc w:val="left"/>
        <w:rPr>
          <w:sz w:val="24"/>
          <w:szCs w:val="24"/>
        </w:rPr>
      </w:pPr>
      <w:r>
        <w:rPr>
          <w:sz w:val="24"/>
          <w:szCs w:val="24"/>
        </w:rPr>
        <w:t>4.    上市公司股票回购对资本结构的调整是指(　　)。</w:t>
      </w:r>
      <w:r>
        <w:rPr>
          <w:sz w:val="24"/>
          <w:szCs w:val="24"/>
        </w:rPr>
        <w:br w:type="textWrapping"/>
      </w:r>
    </w:p>
    <w:p>
      <w:pPr>
        <w:spacing w:line="240" w:lineRule="auto"/>
        <w:jc w:val="left"/>
        <w:rPr>
          <w:sz w:val="24"/>
          <w:szCs w:val="24"/>
        </w:rPr>
      </w:pPr>
      <w:r>
        <w:rPr>
          <w:color w:val="494949"/>
          <w:sz w:val="24"/>
          <w:szCs w:val="24"/>
        </w:rPr>
        <w:t>单选题(3.0分)（难易度:中）</w:t>
      </w:r>
    </w:p>
    <w:p>
      <w:pPr>
        <w:spacing w:line="240" w:lineRule="auto"/>
        <w:jc w:val="left"/>
        <w:rPr>
          <w:sz w:val="24"/>
          <w:szCs w:val="24"/>
        </w:rPr>
      </w:pPr>
      <w:r>
        <w:rPr>
          <w:sz w:val="24"/>
          <w:szCs w:val="24"/>
        </w:rPr>
        <w:t>A.    提高资产负债率，利用财务杠杆，增强公司未来盈利能力</w:t>
      </w:r>
      <w:r>
        <w:rPr>
          <w:sz w:val="24"/>
          <w:szCs w:val="24"/>
        </w:rPr>
        <w:br w:type="textWrapping"/>
      </w:r>
      <w:r>
        <w:rPr>
          <w:sz w:val="24"/>
          <w:szCs w:val="24"/>
        </w:rPr>
        <w:br w:type="textWrapping"/>
      </w:r>
      <w:r>
        <w:rPr>
          <w:sz w:val="24"/>
          <w:szCs w:val="24"/>
        </w:rPr>
        <w:t>B.    降低资产负债率，利用财务杠杆，增强公司未来盈利能力</w:t>
      </w:r>
      <w:r>
        <w:rPr>
          <w:sz w:val="24"/>
          <w:szCs w:val="24"/>
        </w:rPr>
        <w:br w:type="textWrapping"/>
      </w:r>
      <w:r>
        <w:rPr>
          <w:sz w:val="24"/>
          <w:szCs w:val="24"/>
        </w:rPr>
        <w:br w:type="textWrapping"/>
      </w:r>
      <w:r>
        <w:rPr>
          <w:sz w:val="24"/>
          <w:szCs w:val="24"/>
        </w:rPr>
        <w:t>C.    降低所有者权益，提高负债总额，增加公司利润</w:t>
      </w:r>
      <w:r>
        <w:rPr>
          <w:sz w:val="24"/>
          <w:szCs w:val="24"/>
        </w:rPr>
        <w:br w:type="textWrapping"/>
      </w:r>
      <w:r>
        <w:rPr>
          <w:sz w:val="24"/>
          <w:szCs w:val="24"/>
        </w:rPr>
        <w:br w:type="textWrapping"/>
      </w:r>
      <w:r>
        <w:rPr>
          <w:sz w:val="24"/>
          <w:szCs w:val="24"/>
        </w:rPr>
        <w:t>D.    提高所有者权益，提高负债总额，增加公司利润</w:t>
      </w:r>
      <w:r>
        <w:rPr>
          <w:sz w:val="24"/>
          <w:szCs w:val="24"/>
        </w:rPr>
        <w:br w:type="textWrapping"/>
      </w:r>
      <w:r>
        <w:rPr>
          <w:sz w:val="24"/>
          <w:szCs w:val="24"/>
        </w:rPr>
        <w:t>正确答案：A</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5.    下列(　　)公司应按《公开发行证券的公司信息披露内容与格式准则第7号股票上市公告书》编制上市公告书。</w:t>
      </w:r>
      <w:r>
        <w:rPr>
          <w:sz w:val="24"/>
          <w:szCs w:val="24"/>
        </w:rPr>
        <w:br w:type="textWrapping"/>
      </w:r>
    </w:p>
    <w:p>
      <w:pPr>
        <w:spacing w:line="240" w:lineRule="auto"/>
        <w:jc w:val="left"/>
        <w:rPr>
          <w:sz w:val="24"/>
          <w:szCs w:val="24"/>
        </w:rPr>
      </w:pPr>
      <w:r>
        <w:rPr>
          <w:color w:val="494949"/>
          <w:sz w:val="24"/>
          <w:szCs w:val="24"/>
        </w:rPr>
        <w:t>单选题(3.0分)（难易度:中）</w:t>
      </w:r>
    </w:p>
    <w:p>
      <w:pPr>
        <w:spacing w:line="240" w:lineRule="auto"/>
        <w:jc w:val="left"/>
        <w:rPr>
          <w:sz w:val="24"/>
          <w:szCs w:val="24"/>
        </w:rPr>
      </w:pPr>
      <w:r>
        <w:rPr>
          <w:sz w:val="24"/>
          <w:szCs w:val="24"/>
        </w:rPr>
        <w:t>A.    发行新股</w:t>
      </w:r>
      <w:r>
        <w:rPr>
          <w:sz w:val="24"/>
          <w:szCs w:val="24"/>
        </w:rPr>
        <w:br w:type="textWrapping"/>
      </w:r>
      <w:r>
        <w:rPr>
          <w:sz w:val="24"/>
          <w:szCs w:val="24"/>
        </w:rPr>
        <w:br w:type="textWrapping"/>
      </w:r>
      <w:r>
        <w:rPr>
          <w:sz w:val="24"/>
          <w:szCs w:val="24"/>
        </w:rPr>
        <w:t>B.    发行旧股</w:t>
      </w:r>
      <w:r>
        <w:rPr>
          <w:sz w:val="24"/>
          <w:szCs w:val="24"/>
        </w:rPr>
        <w:br w:type="textWrapping"/>
      </w:r>
      <w:r>
        <w:rPr>
          <w:sz w:val="24"/>
          <w:szCs w:val="24"/>
        </w:rPr>
        <w:br w:type="textWrapping"/>
      </w:r>
      <w:r>
        <w:rPr>
          <w:sz w:val="24"/>
          <w:szCs w:val="24"/>
        </w:rPr>
        <w:t>C.    首次发行股票</w:t>
      </w:r>
      <w:r>
        <w:rPr>
          <w:sz w:val="24"/>
          <w:szCs w:val="24"/>
        </w:rPr>
        <w:br w:type="textWrapping"/>
      </w:r>
      <w:r>
        <w:rPr>
          <w:sz w:val="24"/>
          <w:szCs w:val="24"/>
        </w:rPr>
        <w:br w:type="textWrapping"/>
      </w:r>
      <w:r>
        <w:rPr>
          <w:sz w:val="24"/>
          <w:szCs w:val="24"/>
        </w:rPr>
        <w:t>D.    增发</w:t>
      </w:r>
      <w:r>
        <w:rPr>
          <w:sz w:val="24"/>
          <w:szCs w:val="24"/>
        </w:rPr>
        <w:br w:type="textWrapping"/>
      </w:r>
      <w:r>
        <w:rPr>
          <w:sz w:val="24"/>
          <w:szCs w:val="24"/>
        </w:rPr>
        <w:t>正确答案：C正确答案解释：</w:t>
      </w:r>
      <w:r>
        <w:rPr>
          <w:sz w:val="24"/>
          <w:szCs w:val="24"/>
        </w:rPr>
        <w:br w:type="textWrapping"/>
      </w:r>
      <w:r>
        <w:rPr>
          <w:sz w:val="24"/>
          <w:szCs w:val="24"/>
        </w:rPr>
        <w:t>6.    股权融资的功能不包括(　　)。</w:t>
      </w:r>
      <w:r>
        <w:rPr>
          <w:sz w:val="24"/>
          <w:szCs w:val="24"/>
        </w:rPr>
        <w:br w:type="textWrapping"/>
      </w:r>
    </w:p>
    <w:p>
      <w:pPr>
        <w:spacing w:line="240" w:lineRule="auto"/>
        <w:jc w:val="left"/>
        <w:rPr>
          <w:sz w:val="24"/>
          <w:szCs w:val="24"/>
        </w:rPr>
      </w:pPr>
      <w:r>
        <w:rPr>
          <w:color w:val="494949"/>
          <w:sz w:val="24"/>
          <w:szCs w:val="24"/>
        </w:rPr>
        <w:t>单选题(3.0分)（难易度:中）</w:t>
      </w:r>
    </w:p>
    <w:p>
      <w:pPr>
        <w:spacing w:line="240" w:lineRule="auto"/>
        <w:jc w:val="left"/>
        <w:rPr>
          <w:sz w:val="24"/>
          <w:szCs w:val="24"/>
        </w:rPr>
      </w:pPr>
      <w:r>
        <w:rPr>
          <w:sz w:val="24"/>
          <w:szCs w:val="24"/>
        </w:rPr>
        <w:t>A.    节省资本成本功能</w:t>
      </w:r>
      <w:r>
        <w:rPr>
          <w:sz w:val="24"/>
          <w:szCs w:val="24"/>
        </w:rPr>
        <w:br w:type="textWrapping"/>
      </w:r>
      <w:r>
        <w:rPr>
          <w:sz w:val="24"/>
          <w:szCs w:val="24"/>
        </w:rPr>
        <w:br w:type="textWrapping"/>
      </w:r>
      <w:r>
        <w:rPr>
          <w:sz w:val="24"/>
          <w:szCs w:val="24"/>
        </w:rPr>
        <w:t>B.    筹集资金的功能</w:t>
      </w:r>
      <w:r>
        <w:rPr>
          <w:sz w:val="24"/>
          <w:szCs w:val="24"/>
        </w:rPr>
        <w:br w:type="textWrapping"/>
      </w:r>
      <w:r>
        <w:rPr>
          <w:sz w:val="24"/>
          <w:szCs w:val="24"/>
        </w:rPr>
        <w:br w:type="textWrapping"/>
      </w:r>
      <w:r>
        <w:rPr>
          <w:sz w:val="24"/>
          <w:szCs w:val="24"/>
        </w:rPr>
        <w:t>C.    制度创新功能</w:t>
      </w:r>
      <w:r>
        <w:rPr>
          <w:sz w:val="24"/>
          <w:szCs w:val="24"/>
        </w:rPr>
        <w:br w:type="textWrapping"/>
      </w:r>
      <w:r>
        <w:rPr>
          <w:sz w:val="24"/>
          <w:szCs w:val="24"/>
        </w:rPr>
        <w:br w:type="textWrapping"/>
      </w:r>
      <w:r>
        <w:rPr>
          <w:sz w:val="24"/>
          <w:szCs w:val="24"/>
        </w:rPr>
        <w:t>D.    配置功能</w:t>
      </w:r>
      <w:r>
        <w:rPr>
          <w:sz w:val="24"/>
          <w:szCs w:val="24"/>
        </w:rPr>
        <w:br w:type="textWrapping"/>
      </w:r>
      <w:r>
        <w:rPr>
          <w:sz w:val="24"/>
          <w:szCs w:val="24"/>
        </w:rPr>
        <w:t>正确答案：A</w:t>
      </w:r>
      <w:r>
        <w:rPr>
          <w:sz w:val="24"/>
          <w:szCs w:val="24"/>
        </w:rPr>
        <w:br w:type="textWrapping"/>
      </w:r>
      <w:r>
        <w:rPr>
          <w:sz w:val="24"/>
          <w:szCs w:val="24"/>
        </w:rPr>
        <w:t>正确答案解释：</w:t>
      </w:r>
      <w:r>
        <w:rPr>
          <w:sz w:val="24"/>
          <w:szCs w:val="24"/>
        </w:rPr>
        <w:br w:type="textWrapping"/>
      </w:r>
      <w:r>
        <w:rPr>
          <w:sz w:val="24"/>
          <w:szCs w:val="24"/>
        </w:rPr>
        <w:t>7.    在每份认股权证中，如果按一定比例含有几家公司的若干股票，则据此可判定这种认股权证是(　　)。 </w:t>
      </w:r>
      <w:r>
        <w:rPr>
          <w:sz w:val="24"/>
          <w:szCs w:val="24"/>
        </w:rPr>
        <w:br w:type="textWrapping"/>
      </w:r>
    </w:p>
    <w:p>
      <w:pPr>
        <w:spacing w:line="240" w:lineRule="auto"/>
        <w:jc w:val="left"/>
        <w:rPr>
          <w:sz w:val="24"/>
          <w:szCs w:val="24"/>
        </w:rPr>
      </w:pPr>
      <w:r>
        <w:rPr>
          <w:color w:val="494949"/>
          <w:sz w:val="24"/>
          <w:szCs w:val="24"/>
        </w:rPr>
        <w:t>单选题(3.0分)（难易度:中）</w:t>
      </w:r>
    </w:p>
    <w:p>
      <w:pPr>
        <w:spacing w:line="240" w:lineRule="auto"/>
        <w:jc w:val="left"/>
        <w:rPr>
          <w:sz w:val="24"/>
          <w:szCs w:val="24"/>
        </w:rPr>
      </w:pPr>
      <w:r>
        <w:rPr>
          <w:sz w:val="24"/>
          <w:szCs w:val="24"/>
        </w:rPr>
        <w:t>A.    单独发行认股权证</w:t>
      </w:r>
      <w:r>
        <w:rPr>
          <w:sz w:val="24"/>
          <w:szCs w:val="24"/>
        </w:rPr>
        <w:br w:type="textWrapping"/>
      </w:r>
      <w:r>
        <w:rPr>
          <w:sz w:val="24"/>
          <w:szCs w:val="24"/>
        </w:rPr>
        <w:br w:type="textWrapping"/>
      </w:r>
      <w:r>
        <w:rPr>
          <w:sz w:val="24"/>
          <w:szCs w:val="24"/>
        </w:rPr>
        <w:t>B.    附带发行认股权证</w:t>
      </w:r>
      <w:r>
        <w:rPr>
          <w:sz w:val="24"/>
          <w:szCs w:val="24"/>
        </w:rPr>
        <w:br w:type="textWrapping"/>
      </w:r>
      <w:r>
        <w:rPr>
          <w:sz w:val="24"/>
          <w:szCs w:val="24"/>
        </w:rPr>
        <w:br w:type="textWrapping"/>
      </w:r>
      <w:r>
        <w:rPr>
          <w:sz w:val="24"/>
          <w:szCs w:val="24"/>
        </w:rPr>
        <w:t>C.    备兑认股权证</w:t>
      </w:r>
      <w:r>
        <w:rPr>
          <w:sz w:val="24"/>
          <w:szCs w:val="24"/>
        </w:rPr>
        <w:br w:type="textWrapping"/>
      </w:r>
      <w:r>
        <w:rPr>
          <w:sz w:val="24"/>
          <w:szCs w:val="24"/>
        </w:rPr>
        <w:br w:type="textWrapping"/>
      </w:r>
      <w:r>
        <w:rPr>
          <w:sz w:val="24"/>
          <w:szCs w:val="24"/>
        </w:rPr>
        <w:t>D.    配股权证</w:t>
      </w:r>
      <w:r>
        <w:rPr>
          <w:sz w:val="24"/>
          <w:szCs w:val="24"/>
        </w:rPr>
        <w:br w:type="textWrapping"/>
      </w:r>
      <w:r>
        <w:rPr>
          <w:sz w:val="24"/>
          <w:szCs w:val="24"/>
        </w:rPr>
        <w:t>正确答案：C</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8.    相对于负债筹资方式而言，采用吸收直接投资方式筹措资金的优点是(　　)。</w:t>
      </w:r>
      <w:r>
        <w:rPr>
          <w:sz w:val="24"/>
          <w:szCs w:val="24"/>
        </w:rPr>
        <w:br w:type="textWrapping"/>
      </w:r>
    </w:p>
    <w:p>
      <w:pPr>
        <w:spacing w:line="240" w:lineRule="auto"/>
        <w:jc w:val="left"/>
        <w:rPr>
          <w:sz w:val="24"/>
          <w:szCs w:val="24"/>
        </w:rPr>
      </w:pPr>
      <w:r>
        <w:rPr>
          <w:color w:val="494949"/>
          <w:sz w:val="24"/>
          <w:szCs w:val="24"/>
        </w:rPr>
        <w:t>单选题(3.0分)（难易度:中）</w:t>
      </w:r>
    </w:p>
    <w:p>
      <w:pPr>
        <w:spacing w:line="240" w:lineRule="auto"/>
        <w:jc w:val="left"/>
        <w:rPr>
          <w:sz w:val="24"/>
          <w:szCs w:val="24"/>
        </w:rPr>
      </w:pPr>
      <w:r>
        <w:rPr>
          <w:sz w:val="24"/>
          <w:szCs w:val="24"/>
        </w:rPr>
        <w:t>A.    有利于降低资金成本</w:t>
      </w:r>
      <w:r>
        <w:rPr>
          <w:sz w:val="24"/>
          <w:szCs w:val="24"/>
        </w:rPr>
        <w:br w:type="textWrapping"/>
      </w:r>
      <w:r>
        <w:rPr>
          <w:sz w:val="24"/>
          <w:szCs w:val="24"/>
        </w:rPr>
        <w:br w:type="textWrapping"/>
      </w:r>
      <w:r>
        <w:rPr>
          <w:sz w:val="24"/>
          <w:szCs w:val="24"/>
        </w:rPr>
        <w:t>B.    有利于集中企业控制权</w:t>
      </w:r>
      <w:r>
        <w:rPr>
          <w:sz w:val="24"/>
          <w:szCs w:val="24"/>
        </w:rPr>
        <w:br w:type="textWrapping"/>
      </w:r>
      <w:r>
        <w:rPr>
          <w:sz w:val="24"/>
          <w:szCs w:val="24"/>
        </w:rPr>
        <w:br w:type="textWrapping"/>
      </w:r>
      <w:r>
        <w:rPr>
          <w:sz w:val="24"/>
          <w:szCs w:val="24"/>
        </w:rPr>
        <w:t>C.    有利于降低财务风险</w:t>
      </w:r>
      <w:r>
        <w:rPr>
          <w:sz w:val="24"/>
          <w:szCs w:val="24"/>
        </w:rPr>
        <w:br w:type="textWrapping"/>
      </w:r>
      <w:r>
        <w:rPr>
          <w:sz w:val="24"/>
          <w:szCs w:val="24"/>
        </w:rPr>
        <w:br w:type="textWrapping"/>
      </w:r>
      <w:r>
        <w:rPr>
          <w:sz w:val="24"/>
          <w:szCs w:val="24"/>
        </w:rPr>
        <w:t>D.    有利于发挥财务杠杆作用</w:t>
      </w:r>
      <w:r>
        <w:rPr>
          <w:sz w:val="24"/>
          <w:szCs w:val="24"/>
        </w:rPr>
        <w:br w:type="textWrapping"/>
      </w:r>
      <w:r>
        <w:rPr>
          <w:sz w:val="24"/>
          <w:szCs w:val="24"/>
        </w:rPr>
        <w:t>正确答案：C</w:t>
      </w:r>
      <w:r>
        <w:rPr>
          <w:sz w:val="24"/>
          <w:szCs w:val="24"/>
        </w:rPr>
        <w:br w:type="textWrapping"/>
      </w:r>
      <w:r>
        <w:rPr>
          <w:sz w:val="24"/>
          <w:szCs w:val="24"/>
        </w:rPr>
        <w:t>正确答案解释：</w:t>
      </w:r>
      <w:r>
        <w:rPr>
          <w:sz w:val="24"/>
          <w:szCs w:val="24"/>
        </w:rPr>
        <w:br w:type="textWrapping"/>
      </w:r>
      <w:r>
        <w:rPr>
          <w:sz w:val="24"/>
          <w:szCs w:val="24"/>
        </w:rPr>
        <w:t>9.    与短期借款筹资相比，短期融资券筹资的特点是(　　)。</w:t>
      </w:r>
      <w:r>
        <w:rPr>
          <w:sz w:val="24"/>
          <w:szCs w:val="24"/>
        </w:rPr>
        <w:br w:type="textWrapping"/>
      </w:r>
    </w:p>
    <w:p>
      <w:pPr>
        <w:spacing w:line="240" w:lineRule="auto"/>
        <w:jc w:val="left"/>
        <w:rPr>
          <w:sz w:val="24"/>
          <w:szCs w:val="24"/>
        </w:rPr>
      </w:pPr>
      <w:r>
        <w:rPr>
          <w:color w:val="494949"/>
          <w:sz w:val="24"/>
          <w:szCs w:val="24"/>
        </w:rPr>
        <w:t>单选题(3.0分)（难易度:中）</w:t>
      </w:r>
    </w:p>
    <w:p>
      <w:pPr>
        <w:spacing w:line="240" w:lineRule="auto"/>
        <w:jc w:val="left"/>
        <w:rPr>
          <w:sz w:val="24"/>
          <w:szCs w:val="24"/>
        </w:rPr>
      </w:pPr>
      <w:r>
        <w:rPr>
          <w:sz w:val="24"/>
          <w:szCs w:val="24"/>
        </w:rPr>
        <w:t>A.    筹资风险比较小</w:t>
      </w:r>
      <w:r>
        <w:rPr>
          <w:sz w:val="24"/>
          <w:szCs w:val="24"/>
        </w:rPr>
        <w:br w:type="textWrapping"/>
      </w:r>
      <w:r>
        <w:rPr>
          <w:sz w:val="24"/>
          <w:szCs w:val="24"/>
        </w:rPr>
        <w:br w:type="textWrapping"/>
      </w:r>
      <w:r>
        <w:rPr>
          <w:sz w:val="24"/>
          <w:szCs w:val="24"/>
        </w:rPr>
        <w:t>B.    筹资弹性比较大 </w:t>
      </w:r>
      <w:r>
        <w:rPr>
          <w:sz w:val="24"/>
          <w:szCs w:val="24"/>
        </w:rPr>
        <w:br w:type="textWrapping"/>
      </w:r>
      <w:r>
        <w:rPr>
          <w:sz w:val="24"/>
          <w:szCs w:val="24"/>
        </w:rPr>
        <w:br w:type="textWrapping"/>
      </w:r>
      <w:r>
        <w:rPr>
          <w:sz w:val="24"/>
          <w:szCs w:val="24"/>
        </w:rPr>
        <w:t>C.    筹资条件比较严格</w:t>
      </w:r>
      <w:r>
        <w:rPr>
          <w:sz w:val="24"/>
          <w:szCs w:val="24"/>
        </w:rPr>
        <w:br w:type="textWrapping"/>
      </w:r>
      <w:r>
        <w:rPr>
          <w:sz w:val="24"/>
          <w:szCs w:val="24"/>
        </w:rPr>
        <w:br w:type="textWrapping"/>
      </w:r>
      <w:r>
        <w:rPr>
          <w:sz w:val="24"/>
          <w:szCs w:val="24"/>
        </w:rPr>
        <w:t>D.    筹资条件比较宽松</w:t>
      </w:r>
      <w:r>
        <w:rPr>
          <w:sz w:val="24"/>
          <w:szCs w:val="24"/>
        </w:rPr>
        <w:br w:type="textWrapping"/>
      </w:r>
      <w:r>
        <w:rPr>
          <w:sz w:val="24"/>
          <w:szCs w:val="24"/>
        </w:rPr>
        <w:t>正确答案：C</w:t>
      </w:r>
      <w:r>
        <w:rPr>
          <w:sz w:val="24"/>
          <w:szCs w:val="24"/>
        </w:rPr>
        <w:br w:type="textWrapping"/>
      </w:r>
      <w:r>
        <w:rPr>
          <w:sz w:val="24"/>
          <w:szCs w:val="24"/>
        </w:rPr>
        <w:t>正确答案解释：</w:t>
      </w:r>
      <w:r>
        <w:rPr>
          <w:sz w:val="24"/>
          <w:szCs w:val="24"/>
        </w:rPr>
        <w:br w:type="textWrapping"/>
      </w:r>
      <w:r>
        <w:rPr>
          <w:sz w:val="24"/>
          <w:szCs w:val="24"/>
        </w:rPr>
        <w:t>10.    相对于发行股票而言，发行公司债券筹资的优点为(　　)。</w:t>
      </w:r>
      <w:r>
        <w:rPr>
          <w:sz w:val="24"/>
          <w:szCs w:val="24"/>
        </w:rPr>
        <w:br w:type="textWrapping"/>
      </w:r>
    </w:p>
    <w:p>
      <w:pPr>
        <w:spacing w:line="240" w:lineRule="auto"/>
        <w:jc w:val="left"/>
        <w:rPr>
          <w:sz w:val="24"/>
          <w:szCs w:val="24"/>
        </w:rPr>
      </w:pPr>
      <w:r>
        <w:rPr>
          <w:color w:val="494949"/>
          <w:sz w:val="24"/>
          <w:szCs w:val="24"/>
        </w:rPr>
        <w:t>单选题(3.0分)（难易度:中）</w:t>
      </w:r>
    </w:p>
    <w:p>
      <w:pPr>
        <w:spacing w:line="240" w:lineRule="auto"/>
        <w:jc w:val="left"/>
        <w:rPr>
          <w:sz w:val="24"/>
          <w:szCs w:val="24"/>
        </w:rPr>
      </w:pPr>
      <w:r>
        <w:rPr>
          <w:sz w:val="24"/>
          <w:szCs w:val="24"/>
        </w:rPr>
        <w:t>A.    筹资风险小</w:t>
      </w:r>
      <w:r>
        <w:rPr>
          <w:sz w:val="24"/>
          <w:szCs w:val="24"/>
        </w:rPr>
        <w:br w:type="textWrapping"/>
      </w:r>
      <w:r>
        <w:rPr>
          <w:sz w:val="24"/>
          <w:szCs w:val="24"/>
        </w:rPr>
        <w:br w:type="textWrapping"/>
      </w:r>
      <w:r>
        <w:rPr>
          <w:sz w:val="24"/>
          <w:szCs w:val="24"/>
        </w:rPr>
        <w:t>B.    限制条款少</w:t>
      </w:r>
      <w:r>
        <w:rPr>
          <w:sz w:val="24"/>
          <w:szCs w:val="24"/>
        </w:rPr>
        <w:br w:type="textWrapping"/>
      </w:r>
      <w:r>
        <w:rPr>
          <w:sz w:val="24"/>
          <w:szCs w:val="24"/>
        </w:rPr>
        <w:br w:type="textWrapping"/>
      </w:r>
      <w:r>
        <w:rPr>
          <w:sz w:val="24"/>
          <w:szCs w:val="24"/>
        </w:rPr>
        <w:t>C.    筹资额度大</w:t>
      </w:r>
      <w:r>
        <w:rPr>
          <w:sz w:val="24"/>
          <w:szCs w:val="24"/>
        </w:rPr>
        <w:br w:type="textWrapping"/>
      </w:r>
      <w:r>
        <w:rPr>
          <w:sz w:val="24"/>
          <w:szCs w:val="24"/>
        </w:rPr>
        <w:br w:type="textWrapping"/>
      </w:r>
      <w:r>
        <w:rPr>
          <w:sz w:val="24"/>
          <w:szCs w:val="24"/>
        </w:rPr>
        <w:t>D.    资金成本低</w:t>
      </w:r>
      <w:r>
        <w:rPr>
          <w:sz w:val="24"/>
          <w:szCs w:val="24"/>
        </w:rPr>
        <w:br w:type="textWrapping"/>
      </w:r>
      <w:r>
        <w:rPr>
          <w:sz w:val="24"/>
          <w:szCs w:val="24"/>
        </w:rPr>
        <w:t>正确答案：D</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11.    下列各项中，属于“吸收直接投资”与“发行普通股”筹资方式所共有缺点的有(　　)。</w:t>
      </w:r>
      <w:r>
        <w:rPr>
          <w:sz w:val="24"/>
          <w:szCs w:val="24"/>
        </w:rPr>
        <w:br w:type="textWrapping"/>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限制条件多</w:t>
      </w:r>
      <w:r>
        <w:rPr>
          <w:sz w:val="24"/>
          <w:szCs w:val="24"/>
        </w:rPr>
        <w:br w:type="textWrapping"/>
      </w:r>
      <w:r>
        <w:rPr>
          <w:sz w:val="24"/>
          <w:szCs w:val="24"/>
        </w:rPr>
        <w:br w:type="textWrapping"/>
      </w:r>
      <w:r>
        <w:rPr>
          <w:sz w:val="24"/>
          <w:szCs w:val="24"/>
        </w:rPr>
        <w:t>B.    财务风险大</w:t>
      </w:r>
      <w:r>
        <w:rPr>
          <w:sz w:val="24"/>
          <w:szCs w:val="24"/>
        </w:rPr>
        <w:br w:type="textWrapping"/>
      </w:r>
      <w:r>
        <w:rPr>
          <w:sz w:val="24"/>
          <w:szCs w:val="24"/>
        </w:rPr>
        <w:br w:type="textWrapping"/>
      </w:r>
      <w:r>
        <w:rPr>
          <w:sz w:val="24"/>
          <w:szCs w:val="24"/>
        </w:rPr>
        <w:t>C.    控制权分散</w:t>
      </w:r>
      <w:r>
        <w:rPr>
          <w:sz w:val="24"/>
          <w:szCs w:val="24"/>
        </w:rPr>
        <w:br w:type="textWrapping"/>
      </w:r>
      <w:r>
        <w:rPr>
          <w:sz w:val="24"/>
          <w:szCs w:val="24"/>
        </w:rPr>
        <w:br w:type="textWrapping"/>
      </w:r>
      <w:r>
        <w:rPr>
          <w:sz w:val="24"/>
          <w:szCs w:val="24"/>
        </w:rPr>
        <w:t>D.    资金成本高</w:t>
      </w:r>
      <w:r>
        <w:rPr>
          <w:sz w:val="24"/>
          <w:szCs w:val="24"/>
        </w:rPr>
        <w:br w:type="textWrapping"/>
      </w:r>
      <w:r>
        <w:rPr>
          <w:sz w:val="24"/>
          <w:szCs w:val="24"/>
        </w:rPr>
        <w:t>正确答案：C D</w:t>
      </w:r>
      <w:r>
        <w:rPr>
          <w:sz w:val="24"/>
          <w:szCs w:val="24"/>
        </w:rPr>
        <w:br w:type="textWrapping"/>
      </w:r>
      <w:r>
        <w:rPr>
          <w:sz w:val="24"/>
          <w:szCs w:val="24"/>
        </w:rPr>
        <w:t>正确答案解释：</w:t>
      </w:r>
      <w:r>
        <w:rPr>
          <w:sz w:val="24"/>
          <w:szCs w:val="24"/>
        </w:rPr>
        <w:br w:type="textWrapping"/>
      </w:r>
      <w:r>
        <w:rPr>
          <w:sz w:val="24"/>
          <w:szCs w:val="24"/>
        </w:rPr>
        <w:t>12.    下列各项中，属于“留存收益”与“发行普通股”筹资方式所共有特点的有(　　)。</w:t>
      </w:r>
      <w:r>
        <w:rPr>
          <w:sz w:val="24"/>
          <w:szCs w:val="24"/>
        </w:rPr>
        <w:br w:type="textWrapping"/>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筹资风险小</w:t>
      </w:r>
      <w:r>
        <w:rPr>
          <w:sz w:val="24"/>
          <w:szCs w:val="24"/>
        </w:rPr>
        <w:br w:type="textWrapping"/>
      </w:r>
      <w:r>
        <w:rPr>
          <w:sz w:val="24"/>
          <w:szCs w:val="24"/>
        </w:rPr>
        <w:br w:type="textWrapping"/>
      </w:r>
      <w:r>
        <w:rPr>
          <w:sz w:val="24"/>
          <w:szCs w:val="24"/>
        </w:rPr>
        <w:t>B.    筹资限制少</w:t>
      </w:r>
      <w:r>
        <w:rPr>
          <w:sz w:val="24"/>
          <w:szCs w:val="24"/>
        </w:rPr>
        <w:br w:type="textWrapping"/>
      </w:r>
      <w:r>
        <w:rPr>
          <w:sz w:val="24"/>
          <w:szCs w:val="24"/>
        </w:rPr>
        <w:br w:type="textWrapping"/>
      </w:r>
      <w:r>
        <w:rPr>
          <w:sz w:val="24"/>
          <w:szCs w:val="24"/>
        </w:rPr>
        <w:t>C.    容易分散公司的控制权</w:t>
      </w:r>
      <w:r>
        <w:rPr>
          <w:sz w:val="24"/>
          <w:szCs w:val="24"/>
        </w:rPr>
        <w:br w:type="textWrapping"/>
      </w:r>
      <w:r>
        <w:rPr>
          <w:sz w:val="24"/>
          <w:szCs w:val="24"/>
        </w:rPr>
        <w:br w:type="textWrapping"/>
      </w:r>
      <w:r>
        <w:rPr>
          <w:sz w:val="24"/>
          <w:szCs w:val="24"/>
        </w:rPr>
        <w:t>D.    能增强公司的信誉</w:t>
      </w:r>
      <w:r>
        <w:rPr>
          <w:sz w:val="24"/>
          <w:szCs w:val="24"/>
        </w:rPr>
        <w:br w:type="textWrapping"/>
      </w:r>
      <w:r>
        <w:rPr>
          <w:sz w:val="24"/>
          <w:szCs w:val="24"/>
        </w:rPr>
        <w:t>正确答案：A D</w:t>
      </w:r>
      <w:r>
        <w:rPr>
          <w:sz w:val="24"/>
          <w:szCs w:val="24"/>
        </w:rPr>
        <w:br w:type="textWrapping"/>
      </w:r>
      <w:r>
        <w:rPr>
          <w:sz w:val="24"/>
          <w:szCs w:val="24"/>
        </w:rPr>
        <w:t>正确答案解释：</w:t>
      </w:r>
      <w:r>
        <w:rPr>
          <w:sz w:val="24"/>
          <w:szCs w:val="24"/>
        </w:rPr>
        <w:br w:type="textWrapping"/>
      </w:r>
      <w:r>
        <w:rPr>
          <w:sz w:val="24"/>
          <w:szCs w:val="24"/>
        </w:rPr>
        <w:t>13.    下列属于债券强制性赎回的方式有(　　)。</w:t>
      </w:r>
      <w:r>
        <w:rPr>
          <w:sz w:val="24"/>
          <w:szCs w:val="24"/>
        </w:rPr>
        <w:br w:type="textWrapping"/>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转期</w:t>
      </w:r>
      <w:r>
        <w:rPr>
          <w:sz w:val="24"/>
          <w:szCs w:val="24"/>
        </w:rPr>
        <w:br w:type="textWrapping"/>
      </w:r>
      <w:r>
        <w:rPr>
          <w:sz w:val="24"/>
          <w:szCs w:val="24"/>
        </w:rPr>
        <w:br w:type="textWrapping"/>
      </w:r>
      <w:r>
        <w:rPr>
          <w:sz w:val="24"/>
          <w:szCs w:val="24"/>
        </w:rPr>
        <w:t>B.    转换</w:t>
      </w:r>
      <w:r>
        <w:rPr>
          <w:sz w:val="24"/>
          <w:szCs w:val="24"/>
        </w:rPr>
        <w:br w:type="textWrapping"/>
      </w:r>
      <w:r>
        <w:rPr>
          <w:sz w:val="24"/>
          <w:szCs w:val="24"/>
        </w:rPr>
        <w:br w:type="textWrapping"/>
      </w:r>
      <w:r>
        <w:rPr>
          <w:sz w:val="24"/>
          <w:szCs w:val="24"/>
        </w:rPr>
        <w:t>C.    偿债基金</w:t>
      </w:r>
      <w:r>
        <w:rPr>
          <w:sz w:val="24"/>
          <w:szCs w:val="24"/>
        </w:rPr>
        <w:br w:type="textWrapping"/>
      </w:r>
      <w:r>
        <w:rPr>
          <w:sz w:val="24"/>
          <w:szCs w:val="24"/>
        </w:rPr>
        <w:br w:type="textWrapping"/>
      </w:r>
      <w:r>
        <w:rPr>
          <w:sz w:val="24"/>
          <w:szCs w:val="24"/>
        </w:rPr>
        <w:t>D.    赎债基金</w:t>
      </w:r>
      <w:r>
        <w:rPr>
          <w:sz w:val="24"/>
          <w:szCs w:val="24"/>
        </w:rPr>
        <w:br w:type="textWrapping"/>
      </w:r>
      <w:r>
        <w:rPr>
          <w:sz w:val="24"/>
          <w:szCs w:val="24"/>
        </w:rPr>
        <w:t>正确答案：C D</w:t>
      </w:r>
      <w:r>
        <w:rPr>
          <w:sz w:val="24"/>
          <w:szCs w:val="24"/>
        </w:rPr>
        <w:br w:type="textWrapping"/>
      </w:r>
      <w:r>
        <w:rPr>
          <w:sz w:val="24"/>
          <w:szCs w:val="24"/>
        </w:rPr>
        <w:t>正确答案解释：</w:t>
      </w:r>
      <w:r>
        <w:rPr>
          <w:sz w:val="24"/>
          <w:szCs w:val="24"/>
        </w:rPr>
        <w:br w:type="textWrapping"/>
      </w:r>
      <w:r>
        <w:rPr>
          <w:sz w:val="24"/>
          <w:szCs w:val="24"/>
        </w:rPr>
        <w:t>14.    根据我国有关规定，股票可以(　　)。</w:t>
      </w:r>
      <w:r>
        <w:rPr>
          <w:sz w:val="24"/>
          <w:szCs w:val="24"/>
        </w:rPr>
        <w:br w:type="textWrapping"/>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平价发行</w:t>
      </w:r>
      <w:r>
        <w:rPr>
          <w:sz w:val="24"/>
          <w:szCs w:val="24"/>
        </w:rPr>
        <w:br w:type="textWrapping"/>
      </w:r>
      <w:r>
        <w:rPr>
          <w:sz w:val="24"/>
          <w:szCs w:val="24"/>
        </w:rPr>
        <w:br w:type="textWrapping"/>
      </w:r>
      <w:r>
        <w:rPr>
          <w:sz w:val="24"/>
          <w:szCs w:val="24"/>
        </w:rPr>
        <w:t>B.    市价发行</w:t>
      </w:r>
      <w:r>
        <w:rPr>
          <w:sz w:val="24"/>
          <w:szCs w:val="24"/>
        </w:rPr>
        <w:br w:type="textWrapping"/>
      </w:r>
      <w:r>
        <w:rPr>
          <w:sz w:val="24"/>
          <w:szCs w:val="24"/>
        </w:rPr>
        <w:br w:type="textWrapping"/>
      </w:r>
      <w:r>
        <w:rPr>
          <w:sz w:val="24"/>
          <w:szCs w:val="24"/>
        </w:rPr>
        <w:t>C.    折价发行</w:t>
      </w:r>
      <w:r>
        <w:rPr>
          <w:sz w:val="24"/>
          <w:szCs w:val="24"/>
        </w:rPr>
        <w:br w:type="textWrapping"/>
      </w:r>
      <w:r>
        <w:rPr>
          <w:sz w:val="24"/>
          <w:szCs w:val="24"/>
        </w:rPr>
        <w:br w:type="textWrapping"/>
      </w:r>
      <w:r>
        <w:rPr>
          <w:sz w:val="24"/>
          <w:szCs w:val="24"/>
        </w:rPr>
        <w:t>D.    溢价发行</w:t>
      </w:r>
      <w:r>
        <w:rPr>
          <w:sz w:val="24"/>
          <w:szCs w:val="24"/>
        </w:rPr>
        <w:br w:type="textWrapping"/>
      </w:r>
      <w:r>
        <w:rPr>
          <w:sz w:val="24"/>
          <w:szCs w:val="24"/>
        </w:rPr>
        <w:t>正确答案：A B D</w:t>
      </w:r>
      <w:r>
        <w:rPr>
          <w:sz w:val="24"/>
          <w:szCs w:val="24"/>
        </w:rPr>
        <w:br w:type="textWrapping"/>
      </w:r>
      <w:r>
        <w:rPr>
          <w:sz w:val="24"/>
          <w:szCs w:val="24"/>
        </w:rPr>
        <w:t>正确答案解释：</w:t>
      </w:r>
      <w:r>
        <w:rPr>
          <w:sz w:val="24"/>
          <w:szCs w:val="24"/>
        </w:rPr>
        <w:br w:type="textWrapping"/>
      </w:r>
      <w:r>
        <w:rPr>
          <w:sz w:val="24"/>
          <w:szCs w:val="24"/>
        </w:rPr>
        <w:t>15.    公司由于破产进行清算，优先股的索赔权应位于(　　)的持有者之后。</w:t>
      </w:r>
      <w:r>
        <w:rPr>
          <w:sz w:val="24"/>
          <w:szCs w:val="24"/>
        </w:rPr>
        <w:br w:type="textWrapping"/>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债券</w:t>
      </w:r>
      <w:r>
        <w:rPr>
          <w:sz w:val="24"/>
          <w:szCs w:val="24"/>
        </w:rPr>
        <w:br w:type="textWrapping"/>
      </w:r>
      <w:r>
        <w:rPr>
          <w:sz w:val="24"/>
          <w:szCs w:val="24"/>
        </w:rPr>
        <w:br w:type="textWrapping"/>
      </w:r>
      <w:r>
        <w:rPr>
          <w:sz w:val="24"/>
          <w:szCs w:val="24"/>
        </w:rPr>
        <w:t>B.    商业汇票</w:t>
      </w:r>
      <w:r>
        <w:rPr>
          <w:sz w:val="24"/>
          <w:szCs w:val="24"/>
        </w:rPr>
        <w:br w:type="textWrapping"/>
      </w:r>
      <w:r>
        <w:rPr>
          <w:sz w:val="24"/>
          <w:szCs w:val="24"/>
        </w:rPr>
        <w:br w:type="textWrapping"/>
      </w:r>
      <w:r>
        <w:rPr>
          <w:sz w:val="24"/>
          <w:szCs w:val="24"/>
        </w:rPr>
        <w:t>C.    普通股</w:t>
      </w:r>
      <w:r>
        <w:rPr>
          <w:sz w:val="24"/>
          <w:szCs w:val="24"/>
        </w:rPr>
        <w:br w:type="textWrapping"/>
      </w:r>
      <w:r>
        <w:rPr>
          <w:sz w:val="24"/>
          <w:szCs w:val="24"/>
        </w:rPr>
        <w:br w:type="textWrapping"/>
      </w:r>
      <w:r>
        <w:rPr>
          <w:sz w:val="24"/>
          <w:szCs w:val="24"/>
        </w:rPr>
        <w:t>D.    各种有价证券</w:t>
      </w:r>
      <w:r>
        <w:rPr>
          <w:sz w:val="24"/>
          <w:szCs w:val="24"/>
        </w:rPr>
        <w:br w:type="textWrapping"/>
      </w:r>
      <w:r>
        <w:rPr>
          <w:sz w:val="24"/>
          <w:szCs w:val="24"/>
        </w:rPr>
        <w:t>正确答案：A B D</w:t>
      </w:r>
      <w:r>
        <w:rPr>
          <w:sz w:val="24"/>
          <w:szCs w:val="24"/>
        </w:rPr>
        <w:br w:type="textWrapping"/>
      </w:r>
      <w:r>
        <w:rPr>
          <w:sz w:val="24"/>
          <w:szCs w:val="24"/>
        </w:rPr>
        <w:t>正确答案解释：</w:t>
      </w:r>
      <w:r>
        <w:rPr>
          <w:sz w:val="24"/>
          <w:szCs w:val="24"/>
        </w:rPr>
        <w:br w:type="textWrapping"/>
      </w:r>
      <w:r>
        <w:rPr>
          <w:sz w:val="24"/>
          <w:szCs w:val="24"/>
        </w:rPr>
        <w:t>16.    下列各项中不属于商业信用的是(　　)。</w:t>
      </w:r>
      <w:r>
        <w:rPr>
          <w:sz w:val="24"/>
          <w:szCs w:val="24"/>
        </w:rPr>
        <w:br w:type="textWrapping"/>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应付账款</w:t>
      </w:r>
      <w:r>
        <w:rPr>
          <w:sz w:val="24"/>
          <w:szCs w:val="24"/>
        </w:rPr>
        <w:br w:type="textWrapping"/>
      </w:r>
      <w:r>
        <w:rPr>
          <w:sz w:val="24"/>
          <w:szCs w:val="24"/>
        </w:rPr>
        <w:br w:type="textWrapping"/>
      </w:r>
      <w:r>
        <w:rPr>
          <w:sz w:val="24"/>
          <w:szCs w:val="24"/>
        </w:rPr>
        <w:t>B.    应付票据</w:t>
      </w:r>
      <w:r>
        <w:rPr>
          <w:sz w:val="24"/>
          <w:szCs w:val="24"/>
        </w:rPr>
        <w:br w:type="textWrapping"/>
      </w:r>
      <w:r>
        <w:rPr>
          <w:sz w:val="24"/>
          <w:szCs w:val="24"/>
        </w:rPr>
        <w:br w:type="textWrapping"/>
      </w:r>
      <w:r>
        <w:rPr>
          <w:sz w:val="24"/>
          <w:szCs w:val="24"/>
        </w:rPr>
        <w:t>C.    预收账款</w:t>
      </w:r>
      <w:r>
        <w:rPr>
          <w:sz w:val="24"/>
          <w:szCs w:val="24"/>
        </w:rPr>
        <w:br w:type="textWrapping"/>
      </w:r>
      <w:r>
        <w:rPr>
          <w:sz w:val="24"/>
          <w:szCs w:val="24"/>
        </w:rPr>
        <w:br w:type="textWrapping"/>
      </w:r>
      <w:r>
        <w:rPr>
          <w:sz w:val="24"/>
          <w:szCs w:val="24"/>
        </w:rPr>
        <w:t>D.    应付工资</w:t>
      </w:r>
      <w:r>
        <w:rPr>
          <w:sz w:val="24"/>
          <w:szCs w:val="24"/>
        </w:rPr>
        <w:br w:type="textWrapping"/>
      </w:r>
      <w:r>
        <w:rPr>
          <w:sz w:val="24"/>
          <w:szCs w:val="24"/>
        </w:rPr>
        <w:t>正确答案：A B C</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17.    相对于股票筹资而言，属于银行借款筹资的优点的是(　　)。</w:t>
      </w:r>
      <w:r>
        <w:rPr>
          <w:sz w:val="24"/>
          <w:szCs w:val="24"/>
        </w:rPr>
        <w:br w:type="textWrapping"/>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筹资速度快</w:t>
      </w:r>
      <w:r>
        <w:rPr>
          <w:sz w:val="24"/>
          <w:szCs w:val="24"/>
        </w:rPr>
        <w:br w:type="textWrapping"/>
      </w:r>
      <w:r>
        <w:rPr>
          <w:sz w:val="24"/>
          <w:szCs w:val="24"/>
        </w:rPr>
        <w:br w:type="textWrapping"/>
      </w:r>
      <w:r>
        <w:rPr>
          <w:sz w:val="24"/>
          <w:szCs w:val="24"/>
        </w:rPr>
        <w:t>B.    筹资成本低</w:t>
      </w:r>
      <w:r>
        <w:rPr>
          <w:sz w:val="24"/>
          <w:szCs w:val="24"/>
        </w:rPr>
        <w:br w:type="textWrapping"/>
      </w:r>
      <w:r>
        <w:rPr>
          <w:sz w:val="24"/>
          <w:szCs w:val="24"/>
        </w:rPr>
        <w:br w:type="textWrapping"/>
      </w:r>
      <w:r>
        <w:rPr>
          <w:sz w:val="24"/>
          <w:szCs w:val="24"/>
        </w:rPr>
        <w:t>C.    借款弹性好</w:t>
      </w:r>
      <w:r>
        <w:rPr>
          <w:sz w:val="24"/>
          <w:szCs w:val="24"/>
        </w:rPr>
        <w:br w:type="textWrapping"/>
      </w:r>
      <w:r>
        <w:rPr>
          <w:sz w:val="24"/>
          <w:szCs w:val="24"/>
        </w:rPr>
        <w:br w:type="textWrapping"/>
      </w:r>
      <w:r>
        <w:rPr>
          <w:sz w:val="24"/>
          <w:szCs w:val="24"/>
        </w:rPr>
        <w:t>D.    财务风险小</w:t>
      </w:r>
      <w:r>
        <w:rPr>
          <w:sz w:val="24"/>
          <w:szCs w:val="24"/>
        </w:rPr>
        <w:br w:type="textWrapping"/>
      </w:r>
      <w:r>
        <w:rPr>
          <w:sz w:val="24"/>
          <w:szCs w:val="24"/>
        </w:rPr>
        <w:t>正确答案：A B C</w:t>
      </w:r>
      <w:r>
        <w:rPr>
          <w:sz w:val="24"/>
          <w:szCs w:val="24"/>
        </w:rPr>
        <w:br w:type="textWrapping"/>
      </w:r>
      <w:r>
        <w:rPr>
          <w:sz w:val="24"/>
          <w:szCs w:val="24"/>
        </w:rPr>
        <w:t>正确答案解释：</w:t>
      </w:r>
      <w:r>
        <w:rPr>
          <w:sz w:val="24"/>
          <w:szCs w:val="24"/>
        </w:rPr>
        <w:br w:type="textWrapping"/>
      </w:r>
      <w:r>
        <w:rPr>
          <w:sz w:val="24"/>
          <w:szCs w:val="24"/>
        </w:rPr>
        <w:t>18.    普通股股东具有的权利包括(　　)。</w:t>
      </w:r>
      <w:r>
        <w:rPr>
          <w:sz w:val="24"/>
          <w:szCs w:val="24"/>
        </w:rPr>
        <w:br w:type="textWrapping"/>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查账权</w:t>
      </w:r>
      <w:r>
        <w:rPr>
          <w:sz w:val="24"/>
          <w:szCs w:val="24"/>
        </w:rPr>
        <w:br w:type="textWrapping"/>
      </w:r>
      <w:r>
        <w:rPr>
          <w:sz w:val="24"/>
          <w:szCs w:val="24"/>
        </w:rPr>
        <w:br w:type="textWrapping"/>
      </w:r>
      <w:r>
        <w:rPr>
          <w:sz w:val="24"/>
          <w:szCs w:val="24"/>
        </w:rPr>
        <w:t>B.    分享盈余权</w:t>
      </w:r>
      <w:r>
        <w:rPr>
          <w:sz w:val="24"/>
          <w:szCs w:val="24"/>
        </w:rPr>
        <w:br w:type="textWrapping"/>
      </w:r>
      <w:r>
        <w:rPr>
          <w:sz w:val="24"/>
          <w:szCs w:val="24"/>
        </w:rPr>
        <w:br w:type="textWrapping"/>
      </w:r>
      <w:r>
        <w:rPr>
          <w:sz w:val="24"/>
          <w:szCs w:val="24"/>
        </w:rPr>
        <w:t>C.    剩余财产要求权</w:t>
      </w:r>
      <w:r>
        <w:rPr>
          <w:sz w:val="24"/>
          <w:szCs w:val="24"/>
        </w:rPr>
        <w:br w:type="textWrapping"/>
      </w:r>
      <w:r>
        <w:rPr>
          <w:sz w:val="24"/>
          <w:szCs w:val="24"/>
        </w:rPr>
        <w:br w:type="textWrapping"/>
      </w:r>
      <w:r>
        <w:rPr>
          <w:sz w:val="24"/>
          <w:szCs w:val="24"/>
        </w:rPr>
        <w:t>D.    优先认股权</w:t>
      </w:r>
      <w:r>
        <w:rPr>
          <w:sz w:val="24"/>
          <w:szCs w:val="24"/>
        </w:rPr>
        <w:br w:type="textWrapping"/>
      </w:r>
      <w:r>
        <w:rPr>
          <w:sz w:val="24"/>
          <w:szCs w:val="24"/>
        </w:rPr>
        <w:t>正确答案：A B C D</w:t>
      </w:r>
      <w:r>
        <w:rPr>
          <w:sz w:val="24"/>
          <w:szCs w:val="24"/>
        </w:rPr>
        <w:br w:type="textWrapping"/>
      </w:r>
      <w:r>
        <w:rPr>
          <w:sz w:val="24"/>
          <w:szCs w:val="24"/>
        </w:rPr>
        <w:t>正确答案解释：</w:t>
      </w:r>
      <w:r>
        <w:rPr>
          <w:sz w:val="24"/>
          <w:szCs w:val="24"/>
        </w:rPr>
        <w:br w:type="textWrapping"/>
      </w:r>
      <w:r>
        <w:rPr>
          <w:sz w:val="24"/>
          <w:szCs w:val="24"/>
        </w:rPr>
        <w:t>19.    上市公司的不利之处有(　　)。</w:t>
      </w:r>
      <w:r>
        <w:rPr>
          <w:sz w:val="24"/>
          <w:szCs w:val="24"/>
        </w:rPr>
        <w:br w:type="textWrapping"/>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信息公开可能暴露商业秘密</w:t>
      </w:r>
      <w:r>
        <w:rPr>
          <w:sz w:val="24"/>
          <w:szCs w:val="24"/>
        </w:rPr>
        <w:br w:type="textWrapping"/>
      </w:r>
      <w:r>
        <w:rPr>
          <w:sz w:val="24"/>
          <w:szCs w:val="24"/>
        </w:rPr>
        <w:br w:type="textWrapping"/>
      </w:r>
      <w:r>
        <w:rPr>
          <w:sz w:val="24"/>
          <w:szCs w:val="24"/>
        </w:rPr>
        <w:t>B.    公开上市需要很高的费用 </w:t>
      </w:r>
      <w:r>
        <w:rPr>
          <w:sz w:val="24"/>
          <w:szCs w:val="24"/>
        </w:rPr>
        <w:br w:type="textWrapping"/>
      </w:r>
      <w:r>
        <w:rPr>
          <w:sz w:val="24"/>
          <w:szCs w:val="24"/>
        </w:rPr>
        <w:br w:type="textWrapping"/>
      </w:r>
      <w:r>
        <w:rPr>
          <w:sz w:val="24"/>
          <w:szCs w:val="24"/>
        </w:rPr>
        <w:t>C.    会分散公司的控制权</w:t>
      </w:r>
      <w:r>
        <w:rPr>
          <w:sz w:val="24"/>
          <w:szCs w:val="24"/>
        </w:rPr>
        <w:br w:type="textWrapping"/>
      </w:r>
      <w:r>
        <w:rPr>
          <w:sz w:val="24"/>
          <w:szCs w:val="24"/>
        </w:rPr>
        <w:br w:type="textWrapping"/>
      </w:r>
      <w:r>
        <w:rPr>
          <w:sz w:val="24"/>
          <w:szCs w:val="24"/>
        </w:rPr>
        <w:t>D.    不便于筹措资金</w:t>
      </w:r>
      <w:r>
        <w:rPr>
          <w:sz w:val="24"/>
          <w:szCs w:val="24"/>
        </w:rPr>
        <w:br w:type="textWrapping"/>
      </w:r>
      <w:r>
        <w:rPr>
          <w:sz w:val="24"/>
          <w:szCs w:val="24"/>
        </w:rPr>
        <w:t>正确答案：A B C</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20.    优先股股东的权利包括(　　)。</w:t>
      </w:r>
      <w:r>
        <w:rPr>
          <w:sz w:val="24"/>
          <w:szCs w:val="24"/>
        </w:rPr>
        <w:br w:type="textWrapping"/>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优先分配剩余财产权</w:t>
      </w:r>
      <w:r>
        <w:rPr>
          <w:sz w:val="24"/>
          <w:szCs w:val="24"/>
        </w:rPr>
        <w:br w:type="textWrapping"/>
      </w:r>
      <w:r>
        <w:rPr>
          <w:sz w:val="24"/>
          <w:szCs w:val="24"/>
        </w:rPr>
        <w:br w:type="textWrapping"/>
      </w:r>
      <w:r>
        <w:rPr>
          <w:sz w:val="24"/>
          <w:szCs w:val="24"/>
        </w:rPr>
        <w:t>B.    优先分配股利权</w:t>
      </w:r>
      <w:r>
        <w:rPr>
          <w:sz w:val="24"/>
          <w:szCs w:val="24"/>
        </w:rPr>
        <w:br w:type="textWrapping"/>
      </w:r>
      <w:r>
        <w:rPr>
          <w:sz w:val="24"/>
          <w:szCs w:val="24"/>
        </w:rPr>
        <w:br w:type="textWrapping"/>
      </w:r>
      <w:r>
        <w:rPr>
          <w:sz w:val="24"/>
          <w:szCs w:val="24"/>
        </w:rPr>
        <w:t>C.    优先认股权</w:t>
      </w:r>
      <w:r>
        <w:rPr>
          <w:sz w:val="24"/>
          <w:szCs w:val="24"/>
        </w:rPr>
        <w:br w:type="textWrapping"/>
      </w:r>
      <w:r>
        <w:rPr>
          <w:sz w:val="24"/>
          <w:szCs w:val="24"/>
        </w:rPr>
        <w:br w:type="textWrapping"/>
      </w:r>
      <w:r>
        <w:rPr>
          <w:sz w:val="24"/>
          <w:szCs w:val="24"/>
        </w:rPr>
        <w:t>D.    部分管理权</w:t>
      </w:r>
      <w:r>
        <w:rPr>
          <w:sz w:val="24"/>
          <w:szCs w:val="24"/>
        </w:rPr>
        <w:br w:type="textWrapping"/>
      </w:r>
      <w:r>
        <w:rPr>
          <w:sz w:val="24"/>
          <w:szCs w:val="24"/>
        </w:rPr>
        <w:t>正确答案：A B D</w:t>
      </w:r>
      <w:r>
        <w:rPr>
          <w:sz w:val="24"/>
          <w:szCs w:val="24"/>
        </w:rPr>
        <w:br w:type="textWrapping"/>
      </w:r>
      <w:r>
        <w:rPr>
          <w:sz w:val="24"/>
          <w:szCs w:val="24"/>
        </w:rPr>
        <w:t>正确答案解释：</w:t>
      </w:r>
      <w:r>
        <w:rPr>
          <w:sz w:val="24"/>
          <w:szCs w:val="24"/>
        </w:rPr>
        <w:br w:type="textWrapping"/>
      </w:r>
      <w:r>
        <w:rPr>
          <w:sz w:val="24"/>
          <w:szCs w:val="24"/>
        </w:rPr>
        <w:t>21.    相对于股票筹资而言，银行借款的缺点是筹资成本高，财务风险大。</w:t>
      </w:r>
      <w:r>
        <w:rPr>
          <w:sz w:val="24"/>
          <w:szCs w:val="24"/>
        </w:rPr>
        <w:br w:type="textWrapping"/>
      </w:r>
    </w:p>
    <w:p>
      <w:pPr>
        <w:spacing w:line="240" w:lineRule="auto"/>
        <w:jc w:val="left"/>
        <w:rPr>
          <w:sz w:val="24"/>
          <w:szCs w:val="24"/>
        </w:rPr>
      </w:pPr>
      <w:r>
        <w:rPr>
          <w:color w:val="494949"/>
          <w:sz w:val="24"/>
          <w:szCs w:val="24"/>
        </w:rPr>
        <w:t>判断题(2.0分)（难易度:中）</w:t>
      </w:r>
    </w:p>
    <w:p>
      <w:pPr>
        <w:spacing w:line="240" w:lineRule="auto"/>
        <w:jc w:val="left"/>
        <w:rPr>
          <w:sz w:val="24"/>
          <w:szCs w:val="24"/>
        </w:rPr>
      </w:pPr>
      <w:r>
        <w:rPr>
          <w:sz w:val="24"/>
          <w:szCs w:val="24"/>
        </w:rPr>
        <w:t>A.    对</w:t>
      </w:r>
      <w:r>
        <w:rPr>
          <w:sz w:val="24"/>
          <w:szCs w:val="24"/>
        </w:rPr>
        <w:br w:type="textWrapping"/>
      </w:r>
      <w:r>
        <w:rPr>
          <w:sz w:val="24"/>
          <w:szCs w:val="24"/>
        </w:rPr>
        <w:br w:type="textWrapping"/>
      </w:r>
      <w:r>
        <w:rPr>
          <w:sz w:val="24"/>
          <w:szCs w:val="24"/>
        </w:rPr>
        <w:t>B.    错</w:t>
      </w:r>
      <w:r>
        <w:rPr>
          <w:sz w:val="24"/>
          <w:szCs w:val="24"/>
        </w:rPr>
        <w:br w:type="textWrapping"/>
      </w:r>
      <w:r>
        <w:rPr>
          <w:sz w:val="24"/>
          <w:szCs w:val="24"/>
        </w:rPr>
        <w:t>正确答案：B</w:t>
      </w:r>
      <w:r>
        <w:rPr>
          <w:sz w:val="24"/>
          <w:szCs w:val="24"/>
        </w:rPr>
        <w:br w:type="textWrapping"/>
      </w:r>
      <w:r>
        <w:rPr>
          <w:sz w:val="24"/>
          <w:szCs w:val="24"/>
        </w:rPr>
        <w:t>正确答案解释：</w:t>
      </w:r>
      <w:r>
        <w:rPr>
          <w:sz w:val="24"/>
          <w:szCs w:val="24"/>
        </w:rPr>
        <w:br w:type="textWrapping"/>
      </w:r>
      <w:r>
        <w:rPr>
          <w:sz w:val="24"/>
          <w:szCs w:val="24"/>
        </w:rPr>
        <w:t>22.    从出租人的角度来看，杠杆租赁与售后回租或直接租赁并无区别。</w:t>
      </w:r>
      <w:r>
        <w:rPr>
          <w:sz w:val="24"/>
          <w:szCs w:val="24"/>
        </w:rPr>
        <w:br w:type="textWrapping"/>
      </w:r>
    </w:p>
    <w:p>
      <w:pPr>
        <w:spacing w:line="240" w:lineRule="auto"/>
        <w:jc w:val="left"/>
        <w:rPr>
          <w:sz w:val="24"/>
          <w:szCs w:val="24"/>
        </w:rPr>
      </w:pPr>
      <w:r>
        <w:rPr>
          <w:color w:val="494949"/>
          <w:sz w:val="24"/>
          <w:szCs w:val="24"/>
        </w:rPr>
        <w:t>判断题(2.0分)（难易度:中）</w:t>
      </w:r>
    </w:p>
    <w:p>
      <w:pPr>
        <w:spacing w:line="240" w:lineRule="auto"/>
        <w:jc w:val="left"/>
        <w:rPr>
          <w:sz w:val="24"/>
          <w:szCs w:val="24"/>
        </w:rPr>
      </w:pPr>
      <w:r>
        <w:rPr>
          <w:sz w:val="24"/>
          <w:szCs w:val="24"/>
        </w:rPr>
        <w:t>A.    对</w:t>
      </w:r>
      <w:r>
        <w:rPr>
          <w:sz w:val="24"/>
          <w:szCs w:val="24"/>
        </w:rPr>
        <w:br w:type="textWrapping"/>
      </w:r>
      <w:r>
        <w:rPr>
          <w:sz w:val="24"/>
          <w:szCs w:val="24"/>
        </w:rPr>
        <w:br w:type="textWrapping"/>
      </w:r>
      <w:r>
        <w:rPr>
          <w:sz w:val="24"/>
          <w:szCs w:val="24"/>
        </w:rPr>
        <w:t>B.    错</w:t>
      </w:r>
      <w:r>
        <w:rPr>
          <w:sz w:val="24"/>
          <w:szCs w:val="24"/>
        </w:rPr>
        <w:br w:type="textWrapping"/>
      </w:r>
      <w:r>
        <w:rPr>
          <w:sz w:val="24"/>
          <w:szCs w:val="24"/>
        </w:rPr>
        <w:t>正确答案：B</w:t>
      </w:r>
      <w:r>
        <w:rPr>
          <w:sz w:val="24"/>
          <w:szCs w:val="24"/>
        </w:rPr>
        <w:br w:type="textWrapping"/>
      </w:r>
      <w:r>
        <w:rPr>
          <w:sz w:val="24"/>
          <w:szCs w:val="24"/>
        </w:rPr>
        <w:t>正确答案解释：</w:t>
      </w:r>
      <w:r>
        <w:rPr>
          <w:sz w:val="24"/>
          <w:szCs w:val="24"/>
        </w:rPr>
        <w:br w:type="textWrapping"/>
      </w:r>
      <w:r>
        <w:rPr>
          <w:sz w:val="24"/>
          <w:szCs w:val="24"/>
        </w:rPr>
        <w:t>23. 相对于股票资金，长期借款由于借款期限长，风险大，因此资金成本比较高。</w:t>
      </w:r>
      <w:r>
        <w:rPr>
          <w:sz w:val="24"/>
          <w:szCs w:val="24"/>
        </w:rPr>
        <w:br w:type="textWrapping"/>
      </w:r>
      <w:r>
        <w:rPr>
          <w:color w:val="494949"/>
          <w:sz w:val="24"/>
          <w:szCs w:val="24"/>
        </w:rPr>
        <w:t>判断题(2.0分)（难易度:中）</w:t>
      </w:r>
    </w:p>
    <w:p>
      <w:pPr>
        <w:spacing w:line="240" w:lineRule="auto"/>
        <w:jc w:val="left"/>
        <w:rPr>
          <w:sz w:val="24"/>
          <w:szCs w:val="24"/>
        </w:rPr>
      </w:pPr>
      <w:r>
        <w:rPr>
          <w:sz w:val="24"/>
          <w:szCs w:val="24"/>
        </w:rPr>
        <w:t>A.    对</w:t>
      </w:r>
      <w:r>
        <w:rPr>
          <w:sz w:val="24"/>
          <w:szCs w:val="24"/>
        </w:rPr>
        <w:br w:type="textWrapping"/>
      </w:r>
      <w:r>
        <w:rPr>
          <w:sz w:val="24"/>
          <w:szCs w:val="24"/>
        </w:rPr>
        <w:br w:type="textWrapping"/>
      </w:r>
      <w:r>
        <w:rPr>
          <w:sz w:val="24"/>
          <w:szCs w:val="24"/>
        </w:rPr>
        <w:t>B.    错</w:t>
      </w:r>
      <w:r>
        <w:rPr>
          <w:sz w:val="24"/>
          <w:szCs w:val="24"/>
        </w:rPr>
        <w:br w:type="textWrapping"/>
      </w:r>
      <w:r>
        <w:rPr>
          <w:sz w:val="24"/>
          <w:szCs w:val="24"/>
        </w:rPr>
        <w:t>正确答案：B</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24.    负债筹资与普通股筹资相比，不会分散企业的控制权。</w:t>
      </w:r>
      <w:r>
        <w:rPr>
          <w:sz w:val="24"/>
          <w:szCs w:val="24"/>
        </w:rPr>
        <w:br w:type="textWrapping"/>
      </w:r>
    </w:p>
    <w:p>
      <w:pPr>
        <w:spacing w:line="240" w:lineRule="auto"/>
        <w:jc w:val="left"/>
        <w:rPr>
          <w:sz w:val="24"/>
          <w:szCs w:val="24"/>
        </w:rPr>
      </w:pPr>
      <w:r>
        <w:rPr>
          <w:color w:val="494949"/>
          <w:sz w:val="24"/>
          <w:szCs w:val="24"/>
        </w:rPr>
        <w:t>判断题(2.0分)（难易度:中）</w:t>
      </w:r>
    </w:p>
    <w:p>
      <w:pPr>
        <w:spacing w:line="240" w:lineRule="auto"/>
        <w:jc w:val="left"/>
        <w:rPr>
          <w:sz w:val="24"/>
          <w:szCs w:val="24"/>
        </w:rPr>
      </w:pPr>
      <w:r>
        <w:rPr>
          <w:sz w:val="24"/>
          <w:szCs w:val="24"/>
        </w:rPr>
        <w:t>A.    对</w:t>
      </w:r>
      <w:r>
        <w:rPr>
          <w:sz w:val="24"/>
          <w:szCs w:val="24"/>
        </w:rPr>
        <w:br w:type="textWrapping"/>
      </w:r>
      <w:r>
        <w:rPr>
          <w:sz w:val="24"/>
          <w:szCs w:val="24"/>
        </w:rPr>
        <w:br w:type="textWrapping"/>
      </w:r>
      <w:r>
        <w:rPr>
          <w:sz w:val="24"/>
          <w:szCs w:val="24"/>
        </w:rPr>
        <w:t>B.    错</w:t>
      </w:r>
      <w:r>
        <w:rPr>
          <w:sz w:val="24"/>
          <w:szCs w:val="24"/>
        </w:rPr>
        <w:br w:type="textWrapping"/>
      </w:r>
      <w:r>
        <w:rPr>
          <w:sz w:val="24"/>
          <w:szCs w:val="24"/>
        </w:rPr>
        <w:t>正确答案：A</w:t>
      </w:r>
      <w:r>
        <w:rPr>
          <w:sz w:val="24"/>
          <w:szCs w:val="24"/>
        </w:rPr>
        <w:br w:type="textWrapping"/>
      </w:r>
      <w:r>
        <w:rPr>
          <w:sz w:val="24"/>
          <w:szCs w:val="24"/>
        </w:rPr>
        <w:t>正确答案解释：</w:t>
      </w:r>
      <w:r>
        <w:rPr>
          <w:sz w:val="24"/>
          <w:szCs w:val="24"/>
        </w:rPr>
        <w:br w:type="textWrapping"/>
      </w:r>
      <w:r>
        <w:rPr>
          <w:sz w:val="24"/>
          <w:szCs w:val="24"/>
        </w:rPr>
        <w:t>25. 按照所筹资金使用期限的长短，可以将筹资分为权益筹资和负债筹资。</w:t>
      </w:r>
      <w:r>
        <w:rPr>
          <w:sz w:val="24"/>
          <w:szCs w:val="24"/>
        </w:rPr>
        <w:br w:type="textWrapping"/>
      </w:r>
    </w:p>
    <w:p>
      <w:pPr>
        <w:spacing w:line="240" w:lineRule="auto"/>
        <w:jc w:val="left"/>
        <w:rPr>
          <w:sz w:val="24"/>
          <w:szCs w:val="24"/>
        </w:rPr>
      </w:pPr>
      <w:r>
        <w:rPr>
          <w:color w:val="494949"/>
          <w:sz w:val="24"/>
          <w:szCs w:val="24"/>
        </w:rPr>
        <w:t>判断题(2.0分)（难易度:中）</w:t>
      </w:r>
    </w:p>
    <w:p>
      <w:pPr>
        <w:spacing w:line="240" w:lineRule="auto"/>
        <w:jc w:val="left"/>
        <w:rPr>
          <w:sz w:val="24"/>
          <w:szCs w:val="24"/>
        </w:rPr>
      </w:pPr>
      <w:r>
        <w:rPr>
          <w:sz w:val="24"/>
          <w:szCs w:val="24"/>
        </w:rPr>
        <w:t>A.    对</w:t>
      </w:r>
      <w:r>
        <w:rPr>
          <w:sz w:val="24"/>
          <w:szCs w:val="24"/>
        </w:rPr>
        <w:br w:type="textWrapping"/>
      </w:r>
      <w:r>
        <w:rPr>
          <w:sz w:val="24"/>
          <w:szCs w:val="24"/>
        </w:rPr>
        <w:br w:type="textWrapping"/>
      </w:r>
      <w:r>
        <w:rPr>
          <w:sz w:val="24"/>
          <w:szCs w:val="24"/>
        </w:rPr>
        <w:t>B.    错</w:t>
      </w:r>
      <w:r>
        <w:rPr>
          <w:sz w:val="24"/>
          <w:szCs w:val="24"/>
        </w:rPr>
        <w:br w:type="textWrapping"/>
      </w:r>
      <w:r>
        <w:rPr>
          <w:sz w:val="24"/>
          <w:szCs w:val="24"/>
        </w:rPr>
        <w:t>正确答案：B</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26.    普通股具有双重性质，它既属于自有资金又兼有债券性质。</w:t>
      </w:r>
      <w:r>
        <w:rPr>
          <w:sz w:val="24"/>
          <w:szCs w:val="24"/>
        </w:rPr>
        <w:br w:type="textWrapping"/>
      </w:r>
    </w:p>
    <w:p>
      <w:pPr>
        <w:spacing w:line="240" w:lineRule="auto"/>
        <w:jc w:val="left"/>
        <w:rPr>
          <w:sz w:val="24"/>
          <w:szCs w:val="24"/>
        </w:rPr>
      </w:pPr>
      <w:r>
        <w:rPr>
          <w:color w:val="494949"/>
          <w:sz w:val="24"/>
          <w:szCs w:val="24"/>
        </w:rPr>
        <w:t>判断题(2.0分)（难易度:中）</w:t>
      </w:r>
    </w:p>
    <w:p>
      <w:pPr>
        <w:spacing w:line="240" w:lineRule="auto"/>
        <w:jc w:val="left"/>
        <w:rPr>
          <w:sz w:val="24"/>
          <w:szCs w:val="24"/>
        </w:rPr>
      </w:pPr>
      <w:r>
        <w:rPr>
          <w:sz w:val="24"/>
          <w:szCs w:val="24"/>
        </w:rPr>
        <w:t>A.    对</w:t>
      </w:r>
      <w:r>
        <w:rPr>
          <w:sz w:val="24"/>
          <w:szCs w:val="24"/>
        </w:rPr>
        <w:br w:type="textWrapping"/>
      </w:r>
      <w:r>
        <w:rPr>
          <w:sz w:val="24"/>
          <w:szCs w:val="24"/>
        </w:rPr>
        <w:br w:type="textWrapping"/>
      </w:r>
      <w:r>
        <w:rPr>
          <w:sz w:val="24"/>
          <w:szCs w:val="24"/>
        </w:rPr>
        <w:t>B.    错</w:t>
      </w:r>
      <w:r>
        <w:rPr>
          <w:sz w:val="24"/>
          <w:szCs w:val="24"/>
        </w:rPr>
        <w:br w:type="textWrapping"/>
      </w:r>
      <w:r>
        <w:rPr>
          <w:sz w:val="24"/>
          <w:szCs w:val="24"/>
        </w:rPr>
        <w:t>正确答案：B</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27.    可转换债券的持有人在转换之前既不拥有债权也不拥有股权，在转换之后拥有企业的股权。</w:t>
      </w:r>
      <w:r>
        <w:rPr>
          <w:sz w:val="24"/>
          <w:szCs w:val="24"/>
        </w:rPr>
        <w:br w:type="textWrapping"/>
      </w:r>
    </w:p>
    <w:p>
      <w:pPr>
        <w:spacing w:line="240" w:lineRule="auto"/>
        <w:jc w:val="left"/>
        <w:rPr>
          <w:sz w:val="24"/>
          <w:szCs w:val="24"/>
        </w:rPr>
      </w:pPr>
      <w:r>
        <w:rPr>
          <w:color w:val="494949"/>
          <w:sz w:val="24"/>
          <w:szCs w:val="24"/>
        </w:rPr>
        <w:t>判断题(2.0分)（难易度:中）</w:t>
      </w:r>
    </w:p>
    <w:p>
      <w:pPr>
        <w:spacing w:line="240" w:lineRule="auto"/>
        <w:jc w:val="left"/>
        <w:rPr>
          <w:sz w:val="24"/>
          <w:szCs w:val="24"/>
        </w:rPr>
      </w:pPr>
      <w:r>
        <w:rPr>
          <w:sz w:val="24"/>
          <w:szCs w:val="24"/>
        </w:rPr>
        <w:t>A.    对</w:t>
      </w:r>
      <w:r>
        <w:rPr>
          <w:sz w:val="24"/>
          <w:szCs w:val="24"/>
        </w:rPr>
        <w:br w:type="textWrapping"/>
      </w:r>
      <w:r>
        <w:rPr>
          <w:sz w:val="24"/>
          <w:szCs w:val="24"/>
        </w:rPr>
        <w:br w:type="textWrapping"/>
      </w:r>
      <w:r>
        <w:rPr>
          <w:sz w:val="24"/>
          <w:szCs w:val="24"/>
        </w:rPr>
        <w:t>B.    错</w:t>
      </w:r>
      <w:r>
        <w:rPr>
          <w:sz w:val="24"/>
          <w:szCs w:val="24"/>
        </w:rPr>
        <w:br w:type="textWrapping"/>
      </w:r>
      <w:r>
        <w:rPr>
          <w:sz w:val="24"/>
          <w:szCs w:val="24"/>
        </w:rPr>
        <w:t>正确答案：B</w:t>
      </w:r>
      <w:r>
        <w:rPr>
          <w:sz w:val="24"/>
          <w:szCs w:val="24"/>
        </w:rPr>
        <w:br w:type="textWrapping"/>
      </w:r>
      <w:r>
        <w:rPr>
          <w:sz w:val="24"/>
          <w:szCs w:val="24"/>
        </w:rPr>
        <w:t>正确答案解释：</w:t>
      </w:r>
      <w:r>
        <w:rPr>
          <w:sz w:val="24"/>
          <w:szCs w:val="24"/>
        </w:rPr>
        <w:br w:type="textWrapping"/>
      </w:r>
      <w:r>
        <w:rPr>
          <w:sz w:val="24"/>
          <w:szCs w:val="24"/>
        </w:rPr>
        <w:t>28. 风险投资是风险投资基金或者风险投资机构以取得股权为代价的。</w:t>
      </w:r>
      <w:r>
        <w:rPr>
          <w:sz w:val="24"/>
          <w:szCs w:val="24"/>
        </w:rPr>
        <w:br w:type="textWrapping"/>
      </w:r>
    </w:p>
    <w:p>
      <w:pPr>
        <w:spacing w:line="240" w:lineRule="auto"/>
        <w:jc w:val="left"/>
        <w:rPr>
          <w:sz w:val="24"/>
          <w:szCs w:val="24"/>
        </w:rPr>
      </w:pPr>
      <w:r>
        <w:rPr>
          <w:color w:val="494949"/>
          <w:sz w:val="24"/>
          <w:szCs w:val="24"/>
        </w:rPr>
        <w:t>判断题(2.0分)（难易度:中）</w:t>
      </w:r>
    </w:p>
    <w:p>
      <w:pPr>
        <w:spacing w:line="240" w:lineRule="auto"/>
        <w:jc w:val="left"/>
        <w:rPr>
          <w:sz w:val="24"/>
          <w:szCs w:val="24"/>
        </w:rPr>
      </w:pPr>
      <w:r>
        <w:rPr>
          <w:sz w:val="24"/>
          <w:szCs w:val="24"/>
        </w:rPr>
        <w:t>A.    对</w:t>
      </w:r>
      <w:r>
        <w:rPr>
          <w:sz w:val="24"/>
          <w:szCs w:val="24"/>
        </w:rPr>
        <w:br w:type="textWrapping"/>
      </w:r>
      <w:r>
        <w:rPr>
          <w:sz w:val="24"/>
          <w:szCs w:val="24"/>
        </w:rPr>
        <w:br w:type="textWrapping"/>
      </w:r>
      <w:r>
        <w:rPr>
          <w:sz w:val="24"/>
          <w:szCs w:val="24"/>
        </w:rPr>
        <w:t>B.    错</w:t>
      </w:r>
      <w:r>
        <w:rPr>
          <w:sz w:val="24"/>
          <w:szCs w:val="24"/>
        </w:rPr>
        <w:br w:type="textWrapping"/>
      </w:r>
      <w:r>
        <w:rPr>
          <w:sz w:val="24"/>
          <w:szCs w:val="24"/>
        </w:rPr>
        <w:t>正确答案：A</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29.    买壳或者借壳上市是指通过被上市公司反收购的方式进入二级市场，是一种较为复杂的资本运作方式。</w:t>
      </w:r>
      <w:r>
        <w:rPr>
          <w:sz w:val="24"/>
          <w:szCs w:val="24"/>
        </w:rPr>
        <w:br w:type="textWrapping"/>
      </w:r>
    </w:p>
    <w:p>
      <w:pPr>
        <w:spacing w:line="240" w:lineRule="auto"/>
        <w:jc w:val="left"/>
        <w:rPr>
          <w:sz w:val="24"/>
          <w:szCs w:val="24"/>
        </w:rPr>
      </w:pPr>
      <w:r>
        <w:rPr>
          <w:color w:val="494949"/>
          <w:sz w:val="24"/>
          <w:szCs w:val="24"/>
        </w:rPr>
        <w:t>判断题(2.0分)（难易度:中）</w:t>
      </w:r>
    </w:p>
    <w:p>
      <w:pPr>
        <w:spacing w:line="240" w:lineRule="auto"/>
        <w:jc w:val="left"/>
        <w:rPr>
          <w:sz w:val="24"/>
          <w:szCs w:val="24"/>
        </w:rPr>
      </w:pPr>
      <w:r>
        <w:rPr>
          <w:sz w:val="24"/>
          <w:szCs w:val="24"/>
        </w:rPr>
        <w:t>A.    对</w:t>
      </w:r>
      <w:r>
        <w:rPr>
          <w:sz w:val="24"/>
          <w:szCs w:val="24"/>
        </w:rPr>
        <w:br w:type="textWrapping"/>
      </w:r>
      <w:r>
        <w:rPr>
          <w:sz w:val="24"/>
          <w:szCs w:val="24"/>
        </w:rPr>
        <w:br w:type="textWrapping"/>
      </w:r>
      <w:r>
        <w:rPr>
          <w:sz w:val="24"/>
          <w:szCs w:val="24"/>
        </w:rPr>
        <w:t>B.    错</w:t>
      </w:r>
      <w:r>
        <w:rPr>
          <w:sz w:val="24"/>
          <w:szCs w:val="24"/>
        </w:rPr>
        <w:br w:type="textWrapping"/>
      </w:r>
      <w:r>
        <w:rPr>
          <w:sz w:val="24"/>
          <w:szCs w:val="24"/>
        </w:rPr>
        <w:t>正确答案：A</w:t>
      </w:r>
      <w:r>
        <w:rPr>
          <w:sz w:val="24"/>
          <w:szCs w:val="24"/>
        </w:rPr>
        <w:br w:type="textWrapping"/>
      </w:r>
      <w:r>
        <w:rPr>
          <w:sz w:val="24"/>
          <w:szCs w:val="24"/>
        </w:rPr>
        <w:t>正确答案解释：</w:t>
      </w:r>
      <w:r>
        <w:rPr>
          <w:sz w:val="24"/>
          <w:szCs w:val="24"/>
        </w:rPr>
        <w:br w:type="textWrapping"/>
      </w:r>
      <w:r>
        <w:rPr>
          <w:sz w:val="24"/>
          <w:szCs w:val="24"/>
        </w:rPr>
        <w:t>30.    股票的清算价值是指股份公司破产或倒闭后进行清算时每股股票所代表的实际价值。</w:t>
      </w:r>
    </w:p>
    <w:p>
      <w:pPr>
        <w:spacing w:line="240" w:lineRule="auto"/>
        <w:jc w:val="left"/>
        <w:rPr>
          <w:sz w:val="24"/>
          <w:szCs w:val="24"/>
        </w:rPr>
      </w:pPr>
      <w:r>
        <w:rPr>
          <w:color w:val="494949"/>
          <w:sz w:val="24"/>
          <w:szCs w:val="24"/>
        </w:rPr>
        <w:t>判断题(2.0分)（难易度:中）</w:t>
      </w:r>
    </w:p>
    <w:p>
      <w:pPr>
        <w:spacing w:line="240" w:lineRule="auto"/>
        <w:jc w:val="left"/>
        <w:rPr>
          <w:sz w:val="24"/>
          <w:szCs w:val="24"/>
        </w:rPr>
      </w:pPr>
      <w:r>
        <w:rPr>
          <w:sz w:val="24"/>
          <w:szCs w:val="24"/>
        </w:rPr>
        <w:t>A.    对</w:t>
      </w:r>
      <w:r>
        <w:rPr>
          <w:sz w:val="24"/>
          <w:szCs w:val="24"/>
        </w:rPr>
        <w:br w:type="textWrapping"/>
      </w:r>
      <w:r>
        <w:rPr>
          <w:sz w:val="24"/>
          <w:szCs w:val="24"/>
        </w:rPr>
        <w:br w:type="textWrapping"/>
      </w:r>
      <w:r>
        <w:rPr>
          <w:sz w:val="24"/>
          <w:szCs w:val="24"/>
        </w:rPr>
        <w:t>B.    错</w:t>
      </w:r>
      <w:r>
        <w:rPr>
          <w:sz w:val="24"/>
          <w:szCs w:val="24"/>
        </w:rPr>
        <w:br w:type="textWrapping"/>
      </w:r>
      <w:r>
        <w:rPr>
          <w:sz w:val="24"/>
          <w:szCs w:val="24"/>
        </w:rPr>
        <w:t>正确答案：A</w:t>
      </w:r>
      <w:r>
        <w:rPr>
          <w:sz w:val="24"/>
          <w:szCs w:val="24"/>
        </w:rPr>
        <w:br w:type="textWrapping"/>
      </w:r>
      <w:r>
        <w:rPr>
          <w:sz w:val="24"/>
          <w:szCs w:val="24"/>
        </w:rPr>
        <w:t>正确答案解释：</w:t>
      </w:r>
      <w:r>
        <w:rPr>
          <w:sz w:val="24"/>
          <w:szCs w:val="24"/>
        </w:rPr>
        <w:br w:type="textWrapping"/>
      </w:r>
    </w:p>
    <w:p>
      <w:pPr>
        <w:jc w:val="center"/>
        <w:rPr>
          <w:b/>
          <w:bCs/>
          <w:sz w:val="32"/>
          <w:szCs w:val="32"/>
        </w:rPr>
      </w:pPr>
      <w:r>
        <w:rPr>
          <w:b/>
          <w:bCs/>
          <w:sz w:val="32"/>
          <w:szCs w:val="32"/>
        </w:rPr>
        <w:t>资本经营 · 形考任务四</w:t>
      </w:r>
    </w:p>
    <w:p>
      <w:pPr>
        <w:spacing w:before="400" w:after="0" w:line="240" w:lineRule="auto"/>
        <w:jc w:val="left"/>
        <w:rPr>
          <w:sz w:val="24"/>
          <w:szCs w:val="24"/>
        </w:rPr>
      </w:pPr>
      <w:r>
        <w:rPr>
          <w:sz w:val="24"/>
          <w:szCs w:val="24"/>
        </w:rPr>
        <w:t>1.    证券公司长期次级债可按照一定比例计入净资本，到期期限在3、2、1年以上的，计入净资本的比例分别为(　　)。</w:t>
      </w:r>
      <w:r>
        <w:rPr>
          <w:sz w:val="24"/>
          <w:szCs w:val="24"/>
        </w:rPr>
        <w:br w:type="textWrapping"/>
      </w:r>
    </w:p>
    <w:p>
      <w:pPr>
        <w:spacing w:line="240" w:lineRule="auto"/>
        <w:jc w:val="left"/>
        <w:rPr>
          <w:sz w:val="24"/>
          <w:szCs w:val="24"/>
        </w:rPr>
      </w:pPr>
      <w:r>
        <w:rPr>
          <w:color w:val="494949"/>
          <w:sz w:val="24"/>
          <w:szCs w:val="24"/>
        </w:rPr>
        <w:t>单选题(3.0分)（难易度:中）</w:t>
      </w:r>
    </w:p>
    <w:p>
      <w:pPr>
        <w:spacing w:line="240" w:lineRule="auto"/>
        <w:jc w:val="left"/>
        <w:rPr>
          <w:sz w:val="24"/>
          <w:szCs w:val="24"/>
        </w:rPr>
      </w:pPr>
      <w:r>
        <w:rPr>
          <w:sz w:val="24"/>
          <w:szCs w:val="24"/>
        </w:rPr>
        <w:t>A.    100%；50%；25%</w:t>
      </w:r>
      <w:r>
        <w:rPr>
          <w:sz w:val="24"/>
          <w:szCs w:val="24"/>
        </w:rPr>
        <w:br w:type="textWrapping"/>
      </w:r>
      <w:r>
        <w:rPr>
          <w:sz w:val="24"/>
          <w:szCs w:val="24"/>
        </w:rPr>
        <w:br w:type="textWrapping"/>
      </w:r>
      <w:r>
        <w:rPr>
          <w:sz w:val="24"/>
          <w:szCs w:val="24"/>
        </w:rPr>
        <w:t>B.    100%；50%；15%</w:t>
      </w:r>
      <w:r>
        <w:rPr>
          <w:sz w:val="24"/>
          <w:szCs w:val="24"/>
        </w:rPr>
        <w:br w:type="textWrapping"/>
      </w:r>
      <w:r>
        <w:rPr>
          <w:sz w:val="24"/>
          <w:szCs w:val="24"/>
        </w:rPr>
        <w:br w:type="textWrapping"/>
      </w:r>
      <w:r>
        <w:rPr>
          <w:sz w:val="24"/>
          <w:szCs w:val="24"/>
        </w:rPr>
        <w:t>C.    100%；70%；50%</w:t>
      </w:r>
      <w:r>
        <w:rPr>
          <w:sz w:val="24"/>
          <w:szCs w:val="24"/>
        </w:rPr>
        <w:br w:type="textWrapping"/>
      </w:r>
      <w:r>
        <w:rPr>
          <w:sz w:val="24"/>
          <w:szCs w:val="24"/>
        </w:rPr>
        <w:br w:type="textWrapping"/>
      </w:r>
      <w:r>
        <w:rPr>
          <w:sz w:val="24"/>
          <w:szCs w:val="24"/>
        </w:rPr>
        <w:t>D.    100%；70%；25%</w:t>
      </w:r>
      <w:r>
        <w:rPr>
          <w:sz w:val="24"/>
          <w:szCs w:val="24"/>
        </w:rPr>
        <w:br w:type="textWrapping"/>
      </w:r>
      <w:r>
        <w:rPr>
          <w:sz w:val="24"/>
          <w:szCs w:val="24"/>
        </w:rPr>
        <w:t>正确答案：C</w:t>
      </w:r>
      <w:r>
        <w:rPr>
          <w:sz w:val="24"/>
          <w:szCs w:val="24"/>
        </w:rPr>
        <w:br w:type="textWrapping"/>
      </w:r>
      <w:r>
        <w:rPr>
          <w:sz w:val="24"/>
          <w:szCs w:val="24"/>
        </w:rPr>
        <w:t>正确答案解释：</w:t>
      </w:r>
      <w:r>
        <w:rPr>
          <w:sz w:val="24"/>
          <w:szCs w:val="24"/>
        </w:rPr>
        <w:br w:type="textWrapping"/>
      </w:r>
      <w:r>
        <w:rPr>
          <w:sz w:val="24"/>
          <w:szCs w:val="24"/>
        </w:rPr>
        <w:t>2.    项目债务融资规模一定时，增加短期债务资本比重产生的影响是(　　)。</w:t>
      </w:r>
      <w:r>
        <w:rPr>
          <w:sz w:val="24"/>
          <w:szCs w:val="24"/>
        </w:rPr>
        <w:br w:type="textWrapping"/>
      </w:r>
    </w:p>
    <w:p>
      <w:pPr>
        <w:spacing w:line="240" w:lineRule="auto"/>
        <w:jc w:val="left"/>
        <w:rPr>
          <w:sz w:val="24"/>
          <w:szCs w:val="24"/>
        </w:rPr>
      </w:pPr>
      <w:r>
        <w:rPr>
          <w:color w:val="494949"/>
          <w:sz w:val="24"/>
          <w:szCs w:val="24"/>
        </w:rPr>
        <w:t>单选题(3.0分)（难易度:中）</w:t>
      </w:r>
    </w:p>
    <w:p>
      <w:pPr>
        <w:spacing w:line="240" w:lineRule="auto"/>
        <w:jc w:val="left"/>
        <w:rPr>
          <w:sz w:val="24"/>
          <w:szCs w:val="24"/>
        </w:rPr>
      </w:pPr>
      <w:r>
        <w:rPr>
          <w:sz w:val="24"/>
          <w:szCs w:val="24"/>
        </w:rPr>
        <w:t>A.    提高总的融资成本</w:t>
      </w:r>
      <w:r>
        <w:rPr>
          <w:sz w:val="24"/>
          <w:szCs w:val="24"/>
        </w:rPr>
        <w:br w:type="textWrapping"/>
      </w:r>
      <w:r>
        <w:rPr>
          <w:sz w:val="24"/>
          <w:szCs w:val="24"/>
        </w:rPr>
        <w:br w:type="textWrapping"/>
      </w:r>
      <w:r>
        <w:rPr>
          <w:sz w:val="24"/>
          <w:szCs w:val="24"/>
        </w:rPr>
        <w:t>B.    增强项目公司的财务流动性 </w:t>
      </w:r>
      <w:r>
        <w:rPr>
          <w:sz w:val="24"/>
          <w:szCs w:val="24"/>
        </w:rPr>
        <w:br w:type="textWrapping"/>
      </w:r>
      <w:r>
        <w:rPr>
          <w:sz w:val="24"/>
          <w:szCs w:val="24"/>
        </w:rPr>
        <w:br w:type="textWrapping"/>
      </w:r>
      <w:r>
        <w:rPr>
          <w:sz w:val="24"/>
          <w:szCs w:val="24"/>
        </w:rPr>
        <w:t>C.    提升项目的财务稳定性</w:t>
      </w:r>
      <w:r>
        <w:rPr>
          <w:sz w:val="24"/>
          <w:szCs w:val="24"/>
        </w:rPr>
        <w:br w:type="textWrapping"/>
      </w:r>
      <w:r>
        <w:rPr>
          <w:sz w:val="24"/>
          <w:szCs w:val="24"/>
        </w:rPr>
        <w:br w:type="textWrapping"/>
      </w:r>
      <w:r>
        <w:rPr>
          <w:sz w:val="24"/>
          <w:szCs w:val="24"/>
        </w:rPr>
        <w:t>D.    增加项目公司的财务风险 </w:t>
      </w:r>
      <w:r>
        <w:rPr>
          <w:sz w:val="24"/>
          <w:szCs w:val="24"/>
        </w:rPr>
        <w:br w:type="textWrapping"/>
      </w:r>
      <w:r>
        <w:rPr>
          <w:sz w:val="24"/>
          <w:szCs w:val="24"/>
        </w:rPr>
        <w:t>正确答案：D</w:t>
      </w:r>
      <w:r>
        <w:rPr>
          <w:sz w:val="24"/>
          <w:szCs w:val="24"/>
        </w:rPr>
        <w:br w:type="textWrapping"/>
      </w:r>
      <w:r>
        <w:rPr>
          <w:sz w:val="24"/>
          <w:szCs w:val="24"/>
        </w:rPr>
        <w:t>正确答案解释：</w:t>
      </w:r>
      <w:r>
        <w:rPr>
          <w:sz w:val="24"/>
          <w:szCs w:val="24"/>
        </w:rPr>
        <w:br w:type="textWrapping"/>
      </w:r>
      <w:r>
        <w:rPr>
          <w:sz w:val="24"/>
          <w:szCs w:val="24"/>
        </w:rPr>
        <w:t>3.    债务融资的说法，错误的是(　　)。</w:t>
      </w:r>
      <w:r>
        <w:rPr>
          <w:sz w:val="24"/>
          <w:szCs w:val="24"/>
        </w:rPr>
        <w:br w:type="textWrapping"/>
      </w:r>
    </w:p>
    <w:p>
      <w:pPr>
        <w:spacing w:line="240" w:lineRule="auto"/>
        <w:jc w:val="left"/>
        <w:rPr>
          <w:sz w:val="24"/>
          <w:szCs w:val="24"/>
        </w:rPr>
      </w:pPr>
      <w:r>
        <w:rPr>
          <w:color w:val="494949"/>
          <w:sz w:val="24"/>
          <w:szCs w:val="24"/>
        </w:rPr>
        <w:t>单选题(3.0分)（难易度:中）</w:t>
      </w:r>
    </w:p>
    <w:p>
      <w:pPr>
        <w:spacing w:line="240" w:lineRule="auto"/>
        <w:jc w:val="left"/>
        <w:rPr>
          <w:sz w:val="24"/>
          <w:szCs w:val="24"/>
        </w:rPr>
      </w:pPr>
      <w:r>
        <w:rPr>
          <w:sz w:val="24"/>
          <w:szCs w:val="24"/>
        </w:rPr>
        <w:t>A.    债务融资需要还本付息</w:t>
      </w:r>
      <w:r>
        <w:rPr>
          <w:sz w:val="24"/>
          <w:szCs w:val="24"/>
        </w:rPr>
        <w:br w:type="textWrapping"/>
      </w:r>
      <w:r>
        <w:rPr>
          <w:sz w:val="24"/>
          <w:szCs w:val="24"/>
        </w:rPr>
        <w:br w:type="textWrapping"/>
      </w:r>
      <w:r>
        <w:rPr>
          <w:sz w:val="24"/>
          <w:szCs w:val="24"/>
        </w:rPr>
        <w:t>B.    债务融资所得资金属于资本金 </w:t>
      </w:r>
      <w:r>
        <w:rPr>
          <w:sz w:val="24"/>
          <w:szCs w:val="24"/>
        </w:rPr>
        <w:br w:type="textWrapping"/>
      </w:r>
      <w:r>
        <w:rPr>
          <w:sz w:val="24"/>
          <w:szCs w:val="24"/>
        </w:rPr>
        <w:br w:type="textWrapping"/>
      </w:r>
      <w:r>
        <w:rPr>
          <w:sz w:val="24"/>
          <w:szCs w:val="24"/>
        </w:rPr>
        <w:t>C.    债务融资支付的利息可在税前扣除</w:t>
      </w:r>
      <w:r>
        <w:rPr>
          <w:sz w:val="24"/>
          <w:szCs w:val="24"/>
        </w:rPr>
        <w:br w:type="textWrapping"/>
      </w:r>
      <w:r>
        <w:rPr>
          <w:sz w:val="24"/>
          <w:szCs w:val="24"/>
        </w:rPr>
        <w:br w:type="textWrapping"/>
      </w:r>
      <w:r>
        <w:rPr>
          <w:sz w:val="24"/>
          <w:szCs w:val="24"/>
        </w:rPr>
        <w:t>D.    租赁融资属于债务融资</w:t>
      </w:r>
      <w:r>
        <w:rPr>
          <w:sz w:val="24"/>
          <w:szCs w:val="24"/>
        </w:rPr>
        <w:br w:type="textWrapping"/>
      </w:r>
      <w:r>
        <w:rPr>
          <w:sz w:val="24"/>
          <w:szCs w:val="24"/>
        </w:rPr>
        <w:t>正确答案：B</w:t>
      </w:r>
      <w:r>
        <w:rPr>
          <w:sz w:val="24"/>
          <w:szCs w:val="24"/>
        </w:rPr>
        <w:br w:type="textWrapping"/>
      </w:r>
      <w:r>
        <w:rPr>
          <w:sz w:val="24"/>
          <w:szCs w:val="24"/>
        </w:rPr>
        <w:t>正确答案解释：</w:t>
      </w:r>
      <w:r>
        <w:rPr>
          <w:sz w:val="24"/>
          <w:szCs w:val="24"/>
        </w:rPr>
        <w:br w:type="textWrapping"/>
      </w:r>
      <w:r>
        <w:rPr>
          <w:sz w:val="24"/>
          <w:szCs w:val="24"/>
        </w:rPr>
        <w:t>4.    选择债务融资时，需要考虑债务偿还顺序，正确的债务偿还方式是(　　)。</w:t>
      </w:r>
      <w:r>
        <w:rPr>
          <w:sz w:val="24"/>
          <w:szCs w:val="24"/>
        </w:rPr>
        <w:br w:type="textWrapping"/>
      </w:r>
    </w:p>
    <w:p>
      <w:pPr>
        <w:spacing w:line="240" w:lineRule="auto"/>
        <w:jc w:val="left"/>
        <w:rPr>
          <w:sz w:val="24"/>
          <w:szCs w:val="24"/>
        </w:rPr>
      </w:pPr>
      <w:r>
        <w:rPr>
          <w:color w:val="494949"/>
          <w:sz w:val="24"/>
          <w:szCs w:val="24"/>
        </w:rPr>
        <w:t>单选题(3.0分)（难易度:中）</w:t>
      </w:r>
    </w:p>
    <w:p>
      <w:pPr>
        <w:spacing w:line="240" w:lineRule="auto"/>
        <w:jc w:val="left"/>
        <w:rPr>
          <w:sz w:val="24"/>
          <w:szCs w:val="24"/>
        </w:rPr>
      </w:pPr>
      <w:r>
        <w:rPr>
          <w:sz w:val="24"/>
          <w:szCs w:val="24"/>
        </w:rPr>
        <w:t>A.    以债券形式融资的，应在一定年限内尽量提前还款 </w:t>
      </w:r>
      <w:r>
        <w:rPr>
          <w:sz w:val="24"/>
          <w:szCs w:val="24"/>
        </w:rPr>
        <w:br w:type="textWrapping"/>
      </w:r>
      <w:r>
        <w:rPr>
          <w:sz w:val="24"/>
          <w:szCs w:val="24"/>
        </w:rPr>
        <w:br w:type="textWrapping"/>
      </w:r>
      <w:r>
        <w:rPr>
          <w:sz w:val="24"/>
          <w:szCs w:val="24"/>
        </w:rPr>
        <w:t>B.    对于固定利率的银行贷款，应尽量提前还款 </w:t>
      </w:r>
      <w:r>
        <w:rPr>
          <w:sz w:val="24"/>
          <w:szCs w:val="24"/>
        </w:rPr>
        <w:br w:type="textWrapping"/>
      </w:r>
      <w:r>
        <w:rPr>
          <w:sz w:val="24"/>
          <w:szCs w:val="24"/>
        </w:rPr>
        <w:br w:type="textWrapping"/>
      </w:r>
      <w:r>
        <w:rPr>
          <w:sz w:val="24"/>
          <w:szCs w:val="24"/>
        </w:rPr>
        <w:t>C.    对于有外债的项目，应后偿还硬货币债务</w:t>
      </w:r>
      <w:r>
        <w:rPr>
          <w:sz w:val="24"/>
          <w:szCs w:val="24"/>
        </w:rPr>
        <w:br w:type="textWrapping"/>
      </w:r>
      <w:r>
        <w:rPr>
          <w:sz w:val="24"/>
          <w:szCs w:val="24"/>
        </w:rPr>
        <w:br w:type="textWrapping"/>
      </w:r>
      <w:r>
        <w:rPr>
          <w:sz w:val="24"/>
          <w:szCs w:val="24"/>
        </w:rPr>
        <w:t>D.    在多种债务中，应后偿还利率较低的债务</w:t>
      </w:r>
      <w:r>
        <w:rPr>
          <w:sz w:val="24"/>
          <w:szCs w:val="24"/>
        </w:rPr>
        <w:br w:type="textWrapping"/>
      </w:r>
      <w:r>
        <w:rPr>
          <w:sz w:val="24"/>
          <w:szCs w:val="24"/>
        </w:rPr>
        <w:t>正确答案：D</w:t>
      </w:r>
      <w:r>
        <w:rPr>
          <w:sz w:val="24"/>
          <w:szCs w:val="24"/>
        </w:rPr>
        <w:br w:type="textWrapping"/>
      </w:r>
      <w:r>
        <w:rPr>
          <w:sz w:val="24"/>
          <w:szCs w:val="24"/>
        </w:rPr>
        <w:t>正确答案解释：</w:t>
      </w:r>
      <w:r>
        <w:rPr>
          <w:sz w:val="24"/>
          <w:szCs w:val="24"/>
        </w:rPr>
        <w:br w:type="textWrapping"/>
      </w:r>
      <w:r>
        <w:rPr>
          <w:sz w:val="24"/>
          <w:szCs w:val="24"/>
        </w:rPr>
        <w:t>5.    中期票据等债务融资工具，若在存续期内发生超过净资产的(　　)，应及时向市场披露。</w:t>
      </w:r>
      <w:r>
        <w:rPr>
          <w:sz w:val="24"/>
          <w:szCs w:val="24"/>
        </w:rPr>
        <w:br w:type="textWrapping"/>
      </w:r>
    </w:p>
    <w:p>
      <w:pPr>
        <w:spacing w:line="240" w:lineRule="auto"/>
        <w:jc w:val="left"/>
        <w:rPr>
          <w:sz w:val="24"/>
          <w:szCs w:val="24"/>
        </w:rPr>
      </w:pPr>
      <w:r>
        <w:rPr>
          <w:color w:val="494949"/>
          <w:sz w:val="24"/>
          <w:szCs w:val="24"/>
        </w:rPr>
        <w:t>单选题(3.0分)（难易度:中）</w:t>
      </w:r>
    </w:p>
    <w:p>
      <w:pPr>
        <w:spacing w:line="240" w:lineRule="auto"/>
        <w:jc w:val="left"/>
        <w:rPr>
          <w:sz w:val="24"/>
          <w:szCs w:val="24"/>
        </w:rPr>
      </w:pPr>
      <w:r>
        <w:rPr>
          <w:sz w:val="24"/>
          <w:szCs w:val="24"/>
        </w:rPr>
        <w:t>A.    15%</w:t>
      </w:r>
      <w:r>
        <w:rPr>
          <w:sz w:val="24"/>
          <w:szCs w:val="24"/>
        </w:rPr>
        <w:br w:type="textWrapping"/>
      </w:r>
      <w:r>
        <w:rPr>
          <w:sz w:val="24"/>
          <w:szCs w:val="24"/>
        </w:rPr>
        <w:br w:type="textWrapping"/>
      </w:r>
      <w:r>
        <w:rPr>
          <w:sz w:val="24"/>
          <w:szCs w:val="24"/>
        </w:rPr>
        <w:t>B.    10%</w:t>
      </w:r>
      <w:r>
        <w:rPr>
          <w:sz w:val="24"/>
          <w:szCs w:val="24"/>
        </w:rPr>
        <w:br w:type="textWrapping"/>
      </w:r>
      <w:r>
        <w:rPr>
          <w:sz w:val="24"/>
          <w:szCs w:val="24"/>
        </w:rPr>
        <w:br w:type="textWrapping"/>
      </w:r>
      <w:r>
        <w:rPr>
          <w:sz w:val="24"/>
          <w:szCs w:val="24"/>
        </w:rPr>
        <w:t>C.    25%</w:t>
      </w:r>
      <w:r>
        <w:rPr>
          <w:sz w:val="24"/>
          <w:szCs w:val="24"/>
        </w:rPr>
        <w:br w:type="textWrapping"/>
      </w:r>
      <w:r>
        <w:rPr>
          <w:sz w:val="24"/>
          <w:szCs w:val="24"/>
        </w:rPr>
        <w:br w:type="textWrapping"/>
      </w:r>
      <w:r>
        <w:rPr>
          <w:sz w:val="24"/>
          <w:szCs w:val="24"/>
        </w:rPr>
        <w:t>D.    20%</w:t>
      </w:r>
      <w:r>
        <w:rPr>
          <w:sz w:val="24"/>
          <w:szCs w:val="24"/>
        </w:rPr>
        <w:br w:type="textWrapping"/>
      </w:r>
      <w:r>
        <w:rPr>
          <w:sz w:val="24"/>
          <w:szCs w:val="24"/>
        </w:rPr>
        <w:t>正确答案：B</w:t>
      </w:r>
      <w:r>
        <w:rPr>
          <w:sz w:val="24"/>
          <w:szCs w:val="24"/>
        </w:rPr>
        <w:br w:type="textWrapping"/>
      </w:r>
      <w:r>
        <w:rPr>
          <w:sz w:val="24"/>
          <w:szCs w:val="24"/>
        </w:rPr>
        <w:t>正确答案解释：</w:t>
      </w:r>
      <w:r>
        <w:rPr>
          <w:sz w:val="24"/>
          <w:szCs w:val="24"/>
        </w:rPr>
        <w:br w:type="textWrapping"/>
      </w:r>
      <w:r>
        <w:rPr>
          <w:sz w:val="24"/>
          <w:szCs w:val="24"/>
        </w:rPr>
        <w:t>6.    20世纪80年代国际债务危机后，国际融资出现明显的(　　)趋势。</w:t>
      </w:r>
      <w:r>
        <w:rPr>
          <w:sz w:val="24"/>
          <w:szCs w:val="24"/>
        </w:rPr>
        <w:br w:type="textWrapping"/>
      </w:r>
    </w:p>
    <w:p>
      <w:pPr>
        <w:spacing w:line="240" w:lineRule="auto"/>
        <w:jc w:val="left"/>
        <w:rPr>
          <w:sz w:val="24"/>
          <w:szCs w:val="24"/>
        </w:rPr>
      </w:pPr>
      <w:r>
        <w:rPr>
          <w:color w:val="494949"/>
          <w:sz w:val="24"/>
          <w:szCs w:val="24"/>
        </w:rPr>
        <w:t>单选题(3.0分)（难易度:中）</w:t>
      </w:r>
    </w:p>
    <w:p>
      <w:pPr>
        <w:spacing w:line="240" w:lineRule="auto"/>
        <w:jc w:val="left"/>
        <w:rPr>
          <w:sz w:val="24"/>
          <w:szCs w:val="24"/>
        </w:rPr>
      </w:pPr>
      <w:r>
        <w:rPr>
          <w:sz w:val="24"/>
          <w:szCs w:val="24"/>
        </w:rPr>
        <w:t>A.    债券化</w:t>
      </w:r>
      <w:r>
        <w:rPr>
          <w:sz w:val="24"/>
          <w:szCs w:val="24"/>
        </w:rPr>
        <w:br w:type="textWrapping"/>
      </w:r>
      <w:r>
        <w:rPr>
          <w:sz w:val="24"/>
          <w:szCs w:val="24"/>
        </w:rPr>
        <w:br w:type="textWrapping"/>
      </w:r>
      <w:r>
        <w:rPr>
          <w:sz w:val="24"/>
          <w:szCs w:val="24"/>
        </w:rPr>
        <w:t>B.    间接化</w:t>
      </w:r>
      <w:r>
        <w:rPr>
          <w:sz w:val="24"/>
          <w:szCs w:val="24"/>
        </w:rPr>
        <w:br w:type="textWrapping"/>
      </w:r>
      <w:r>
        <w:rPr>
          <w:sz w:val="24"/>
          <w:szCs w:val="24"/>
        </w:rPr>
        <w:br w:type="textWrapping"/>
      </w:r>
      <w:r>
        <w:rPr>
          <w:sz w:val="24"/>
          <w:szCs w:val="24"/>
        </w:rPr>
        <w:t>C.    电子化</w:t>
      </w:r>
      <w:r>
        <w:rPr>
          <w:sz w:val="24"/>
          <w:szCs w:val="24"/>
        </w:rPr>
        <w:br w:type="textWrapping"/>
      </w:r>
      <w:r>
        <w:rPr>
          <w:sz w:val="24"/>
          <w:szCs w:val="24"/>
        </w:rPr>
        <w:br w:type="textWrapping"/>
      </w:r>
      <w:r>
        <w:rPr>
          <w:sz w:val="24"/>
          <w:szCs w:val="24"/>
        </w:rPr>
        <w:t>D.    股份化</w:t>
      </w:r>
      <w:r>
        <w:rPr>
          <w:sz w:val="24"/>
          <w:szCs w:val="24"/>
        </w:rPr>
        <w:br w:type="textWrapping"/>
      </w:r>
      <w:r>
        <w:rPr>
          <w:sz w:val="24"/>
          <w:szCs w:val="24"/>
        </w:rPr>
        <w:t>正确答案：A</w:t>
      </w:r>
      <w:r>
        <w:rPr>
          <w:sz w:val="24"/>
          <w:szCs w:val="24"/>
        </w:rPr>
        <w:br w:type="textWrapping"/>
      </w:r>
      <w:r>
        <w:rPr>
          <w:sz w:val="24"/>
          <w:szCs w:val="24"/>
        </w:rPr>
        <w:t>正确答案解释：</w:t>
      </w:r>
      <w:r>
        <w:rPr>
          <w:sz w:val="24"/>
          <w:szCs w:val="24"/>
        </w:rPr>
        <w:br w:type="textWrapping"/>
      </w:r>
      <w:r>
        <w:rPr>
          <w:sz w:val="24"/>
          <w:szCs w:val="24"/>
        </w:rPr>
        <w:t>7.    下列属于债务融资面临的困境的是(　　)。</w:t>
      </w:r>
      <w:r>
        <w:rPr>
          <w:sz w:val="24"/>
          <w:szCs w:val="24"/>
        </w:rPr>
        <w:br w:type="textWrapping"/>
      </w:r>
    </w:p>
    <w:p>
      <w:pPr>
        <w:spacing w:line="240" w:lineRule="auto"/>
        <w:jc w:val="left"/>
        <w:rPr>
          <w:sz w:val="24"/>
          <w:szCs w:val="24"/>
        </w:rPr>
      </w:pPr>
      <w:r>
        <w:rPr>
          <w:color w:val="494949"/>
          <w:sz w:val="24"/>
          <w:szCs w:val="24"/>
        </w:rPr>
        <w:t>单选题(3.0分)（难易度:中）</w:t>
      </w:r>
    </w:p>
    <w:p>
      <w:pPr>
        <w:spacing w:line="240" w:lineRule="auto"/>
        <w:jc w:val="left"/>
        <w:rPr>
          <w:sz w:val="24"/>
          <w:szCs w:val="24"/>
        </w:rPr>
      </w:pPr>
      <w:r>
        <w:rPr>
          <w:sz w:val="24"/>
          <w:szCs w:val="24"/>
        </w:rPr>
        <w:t>A.    无论企业的盈利状况如何，企业都必须支付利息</w:t>
      </w:r>
      <w:r>
        <w:rPr>
          <w:sz w:val="24"/>
          <w:szCs w:val="24"/>
        </w:rPr>
        <w:br w:type="textWrapping"/>
      </w:r>
      <w:r>
        <w:rPr>
          <w:sz w:val="24"/>
          <w:szCs w:val="24"/>
        </w:rPr>
        <w:br w:type="textWrapping"/>
      </w:r>
      <w:r>
        <w:rPr>
          <w:sz w:val="24"/>
          <w:szCs w:val="24"/>
        </w:rPr>
        <w:t>B.    如果企业有股东分配较多的股利，那么企业留存的利润就较少，进行内部融资的空间相应缩小</w:t>
      </w:r>
      <w:r>
        <w:rPr>
          <w:sz w:val="24"/>
          <w:szCs w:val="24"/>
        </w:rPr>
        <w:br w:type="textWrapping"/>
      </w:r>
      <w:r>
        <w:rPr>
          <w:sz w:val="24"/>
          <w:szCs w:val="24"/>
        </w:rPr>
        <w:br w:type="textWrapping"/>
      </w:r>
      <w:r>
        <w:rPr>
          <w:sz w:val="24"/>
          <w:szCs w:val="24"/>
        </w:rPr>
        <w:t>C.    股份容易被恶意收购从而引起控制权的变更</w:t>
      </w:r>
      <w:r>
        <w:rPr>
          <w:sz w:val="24"/>
          <w:szCs w:val="24"/>
        </w:rPr>
        <w:br w:type="textWrapping"/>
      </w:r>
      <w:r>
        <w:rPr>
          <w:sz w:val="24"/>
          <w:szCs w:val="24"/>
        </w:rPr>
        <w:br w:type="textWrapping"/>
      </w:r>
      <w:r>
        <w:rPr>
          <w:sz w:val="24"/>
          <w:szCs w:val="24"/>
        </w:rPr>
        <w:t>D.    债务融资方式的成本也比较高</w:t>
      </w:r>
      <w:r>
        <w:rPr>
          <w:sz w:val="24"/>
          <w:szCs w:val="24"/>
        </w:rPr>
        <w:br w:type="textWrapping"/>
      </w:r>
      <w:r>
        <w:rPr>
          <w:sz w:val="24"/>
          <w:szCs w:val="24"/>
        </w:rPr>
        <w:t>正确答案：A</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8.    债务融资的优点有(　　)。</w:t>
      </w:r>
      <w:r>
        <w:rPr>
          <w:sz w:val="24"/>
          <w:szCs w:val="24"/>
        </w:rPr>
        <w:br w:type="textWrapping"/>
      </w:r>
    </w:p>
    <w:p>
      <w:pPr>
        <w:spacing w:line="240" w:lineRule="auto"/>
        <w:jc w:val="left"/>
        <w:rPr>
          <w:sz w:val="24"/>
          <w:szCs w:val="24"/>
        </w:rPr>
      </w:pPr>
      <w:r>
        <w:rPr>
          <w:color w:val="494949"/>
          <w:sz w:val="24"/>
          <w:szCs w:val="24"/>
        </w:rPr>
        <w:t>单选题(3.0分)（难易度:中）</w:t>
      </w:r>
    </w:p>
    <w:p>
      <w:pPr>
        <w:spacing w:line="240" w:lineRule="auto"/>
        <w:jc w:val="left"/>
        <w:rPr>
          <w:sz w:val="24"/>
          <w:szCs w:val="24"/>
        </w:rPr>
      </w:pPr>
      <w:r>
        <w:rPr>
          <w:sz w:val="24"/>
          <w:szCs w:val="24"/>
        </w:rPr>
        <w:t>A.    融资速度快</w:t>
      </w:r>
      <w:r>
        <w:rPr>
          <w:sz w:val="24"/>
          <w:szCs w:val="24"/>
        </w:rPr>
        <w:br w:type="textWrapping"/>
      </w:r>
      <w:r>
        <w:rPr>
          <w:sz w:val="24"/>
          <w:szCs w:val="24"/>
        </w:rPr>
        <w:br w:type="textWrapping"/>
      </w:r>
      <w:r>
        <w:rPr>
          <w:sz w:val="24"/>
          <w:szCs w:val="24"/>
        </w:rPr>
        <w:t>B.    企业控制权增大</w:t>
      </w:r>
      <w:r>
        <w:rPr>
          <w:sz w:val="24"/>
          <w:szCs w:val="24"/>
        </w:rPr>
        <w:br w:type="textWrapping"/>
      </w:r>
      <w:r>
        <w:rPr>
          <w:sz w:val="24"/>
          <w:szCs w:val="24"/>
        </w:rPr>
        <w:br w:type="textWrapping"/>
      </w:r>
      <w:r>
        <w:rPr>
          <w:sz w:val="24"/>
          <w:szCs w:val="24"/>
        </w:rPr>
        <w:t>C.    融资风险较小</w:t>
      </w:r>
      <w:r>
        <w:rPr>
          <w:sz w:val="24"/>
          <w:szCs w:val="24"/>
        </w:rPr>
        <w:br w:type="textWrapping"/>
      </w:r>
      <w:r>
        <w:rPr>
          <w:sz w:val="24"/>
          <w:szCs w:val="24"/>
        </w:rPr>
        <w:br w:type="textWrapping"/>
      </w:r>
      <w:r>
        <w:rPr>
          <w:sz w:val="24"/>
          <w:szCs w:val="24"/>
        </w:rPr>
        <w:t>D.    还本付息压力小</w:t>
      </w:r>
      <w:r>
        <w:rPr>
          <w:sz w:val="24"/>
          <w:szCs w:val="24"/>
        </w:rPr>
        <w:br w:type="textWrapping"/>
      </w:r>
      <w:r>
        <w:rPr>
          <w:sz w:val="24"/>
          <w:szCs w:val="24"/>
        </w:rPr>
        <w:t>正确答案：A</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9.    项目债务融资规模一定时，增加短期债务资本比重产生的影响是(　　)。</w:t>
      </w:r>
      <w:r>
        <w:rPr>
          <w:sz w:val="24"/>
          <w:szCs w:val="24"/>
        </w:rPr>
        <w:br w:type="textWrapping"/>
      </w:r>
    </w:p>
    <w:p>
      <w:pPr>
        <w:spacing w:line="240" w:lineRule="auto"/>
        <w:jc w:val="left"/>
        <w:rPr>
          <w:sz w:val="24"/>
          <w:szCs w:val="24"/>
        </w:rPr>
      </w:pPr>
      <w:r>
        <w:rPr>
          <w:color w:val="494949"/>
          <w:sz w:val="24"/>
          <w:szCs w:val="24"/>
        </w:rPr>
        <w:t>单选题(3.0分)（难易度:中）</w:t>
      </w:r>
    </w:p>
    <w:p>
      <w:pPr>
        <w:spacing w:line="240" w:lineRule="auto"/>
        <w:jc w:val="left"/>
        <w:rPr>
          <w:sz w:val="24"/>
          <w:szCs w:val="24"/>
        </w:rPr>
      </w:pPr>
      <w:r>
        <w:rPr>
          <w:sz w:val="24"/>
          <w:szCs w:val="24"/>
        </w:rPr>
        <w:t>A.    提高总的融资成本</w:t>
      </w:r>
      <w:r>
        <w:rPr>
          <w:sz w:val="24"/>
          <w:szCs w:val="24"/>
        </w:rPr>
        <w:br w:type="textWrapping"/>
      </w:r>
      <w:r>
        <w:rPr>
          <w:sz w:val="24"/>
          <w:szCs w:val="24"/>
        </w:rPr>
        <w:br w:type="textWrapping"/>
      </w:r>
      <w:r>
        <w:rPr>
          <w:sz w:val="24"/>
          <w:szCs w:val="24"/>
        </w:rPr>
        <w:t>B.    增强项目公司的财务流动性 </w:t>
      </w:r>
      <w:r>
        <w:rPr>
          <w:sz w:val="24"/>
          <w:szCs w:val="24"/>
        </w:rPr>
        <w:br w:type="textWrapping"/>
      </w:r>
      <w:r>
        <w:rPr>
          <w:sz w:val="24"/>
          <w:szCs w:val="24"/>
        </w:rPr>
        <w:br w:type="textWrapping"/>
      </w:r>
      <w:r>
        <w:rPr>
          <w:sz w:val="24"/>
          <w:szCs w:val="24"/>
        </w:rPr>
        <w:t>C.    提升项目的财务稳定性</w:t>
      </w:r>
      <w:r>
        <w:rPr>
          <w:sz w:val="24"/>
          <w:szCs w:val="24"/>
        </w:rPr>
        <w:br w:type="textWrapping"/>
      </w:r>
      <w:r>
        <w:rPr>
          <w:sz w:val="24"/>
          <w:szCs w:val="24"/>
        </w:rPr>
        <w:br w:type="textWrapping"/>
      </w:r>
      <w:r>
        <w:rPr>
          <w:sz w:val="24"/>
          <w:szCs w:val="24"/>
        </w:rPr>
        <w:t>D.    增加项目公司的财务风险 </w:t>
      </w:r>
      <w:r>
        <w:rPr>
          <w:sz w:val="24"/>
          <w:szCs w:val="24"/>
        </w:rPr>
        <w:br w:type="textWrapping"/>
      </w:r>
      <w:r>
        <w:rPr>
          <w:sz w:val="24"/>
          <w:szCs w:val="24"/>
        </w:rPr>
        <w:t>正确答案：D</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10.    相对于权益融资，债务融资的特点有(　　)。</w:t>
      </w:r>
      <w:r>
        <w:rPr>
          <w:sz w:val="24"/>
          <w:szCs w:val="24"/>
        </w:rPr>
        <w:br w:type="textWrapping"/>
      </w:r>
    </w:p>
    <w:p>
      <w:pPr>
        <w:spacing w:line="240" w:lineRule="auto"/>
        <w:jc w:val="left"/>
        <w:rPr>
          <w:sz w:val="24"/>
          <w:szCs w:val="24"/>
        </w:rPr>
      </w:pPr>
      <w:r>
        <w:rPr>
          <w:color w:val="494949"/>
          <w:sz w:val="24"/>
          <w:szCs w:val="24"/>
        </w:rPr>
        <w:t>单选题(3.0分)（难易度:中）</w:t>
      </w:r>
    </w:p>
    <w:p>
      <w:pPr>
        <w:spacing w:line="240" w:lineRule="auto"/>
        <w:jc w:val="left"/>
        <w:rPr>
          <w:sz w:val="24"/>
          <w:szCs w:val="24"/>
        </w:rPr>
      </w:pPr>
      <w:r>
        <w:rPr>
          <w:sz w:val="24"/>
          <w:szCs w:val="24"/>
        </w:rPr>
        <w:t>A.    无需还本付息</w:t>
      </w:r>
      <w:r>
        <w:rPr>
          <w:sz w:val="24"/>
          <w:szCs w:val="24"/>
        </w:rPr>
        <w:br w:type="textWrapping"/>
      </w:r>
      <w:r>
        <w:rPr>
          <w:sz w:val="24"/>
          <w:szCs w:val="24"/>
        </w:rPr>
        <w:br w:type="textWrapping"/>
      </w:r>
      <w:r>
        <w:rPr>
          <w:sz w:val="24"/>
          <w:szCs w:val="24"/>
        </w:rPr>
        <w:t>B.    税收负担轻</w:t>
      </w:r>
      <w:r>
        <w:rPr>
          <w:sz w:val="24"/>
          <w:szCs w:val="24"/>
        </w:rPr>
        <w:br w:type="textWrapping"/>
      </w:r>
      <w:r>
        <w:rPr>
          <w:sz w:val="24"/>
          <w:szCs w:val="24"/>
        </w:rPr>
        <w:br w:type="textWrapping"/>
      </w:r>
      <w:r>
        <w:rPr>
          <w:sz w:val="24"/>
          <w:szCs w:val="24"/>
        </w:rPr>
        <w:t>C.    共担投资风险</w:t>
      </w:r>
      <w:r>
        <w:rPr>
          <w:sz w:val="24"/>
          <w:szCs w:val="24"/>
        </w:rPr>
        <w:br w:type="textWrapping"/>
      </w:r>
      <w:r>
        <w:rPr>
          <w:sz w:val="24"/>
          <w:szCs w:val="24"/>
        </w:rPr>
        <w:br w:type="textWrapping"/>
      </w:r>
      <w:r>
        <w:rPr>
          <w:sz w:val="24"/>
          <w:szCs w:val="24"/>
        </w:rPr>
        <w:t>D.    共享投资利润</w:t>
      </w:r>
      <w:r>
        <w:rPr>
          <w:sz w:val="24"/>
          <w:szCs w:val="24"/>
        </w:rPr>
        <w:br w:type="textWrapping"/>
      </w:r>
      <w:r>
        <w:rPr>
          <w:sz w:val="24"/>
          <w:szCs w:val="24"/>
        </w:rPr>
        <w:t>正确答案：C</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11.    以下可以发行地方政府一般债券的主体有(　　)。</w:t>
      </w:r>
      <w:r>
        <w:rPr>
          <w:sz w:val="24"/>
          <w:szCs w:val="24"/>
        </w:rPr>
        <w:br w:type="textWrapping"/>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省政府</w:t>
      </w:r>
      <w:r>
        <w:rPr>
          <w:sz w:val="24"/>
          <w:szCs w:val="24"/>
        </w:rPr>
        <w:br w:type="textWrapping"/>
      </w:r>
      <w:r>
        <w:rPr>
          <w:sz w:val="24"/>
          <w:szCs w:val="24"/>
        </w:rPr>
        <w:br w:type="textWrapping"/>
      </w:r>
      <w:r>
        <w:rPr>
          <w:sz w:val="24"/>
          <w:szCs w:val="24"/>
        </w:rPr>
        <w:t>B.    自治区政府</w:t>
      </w:r>
      <w:r>
        <w:rPr>
          <w:sz w:val="24"/>
          <w:szCs w:val="24"/>
        </w:rPr>
        <w:br w:type="textWrapping"/>
      </w:r>
      <w:r>
        <w:rPr>
          <w:sz w:val="24"/>
          <w:szCs w:val="24"/>
        </w:rPr>
        <w:br w:type="textWrapping"/>
      </w:r>
      <w:r>
        <w:rPr>
          <w:sz w:val="24"/>
          <w:szCs w:val="24"/>
        </w:rPr>
        <w:t>C.    直辖市政府</w:t>
      </w:r>
      <w:r>
        <w:rPr>
          <w:sz w:val="24"/>
          <w:szCs w:val="24"/>
        </w:rPr>
        <w:br w:type="textWrapping"/>
      </w:r>
      <w:r>
        <w:rPr>
          <w:sz w:val="24"/>
          <w:szCs w:val="24"/>
        </w:rPr>
        <w:br w:type="textWrapping"/>
      </w:r>
      <w:r>
        <w:rPr>
          <w:sz w:val="24"/>
          <w:szCs w:val="24"/>
        </w:rPr>
        <w:t>D.    经省级政府批准自办债券发行的计划单列市政府</w:t>
      </w:r>
      <w:r>
        <w:rPr>
          <w:sz w:val="24"/>
          <w:szCs w:val="24"/>
        </w:rPr>
        <w:br w:type="textWrapping"/>
      </w:r>
      <w:r>
        <w:rPr>
          <w:sz w:val="24"/>
          <w:szCs w:val="24"/>
        </w:rPr>
        <w:br w:type="textWrapping"/>
      </w:r>
      <w:r>
        <w:rPr>
          <w:sz w:val="24"/>
          <w:szCs w:val="24"/>
        </w:rPr>
        <w:t>E.    县级市政府</w:t>
      </w:r>
      <w:r>
        <w:rPr>
          <w:sz w:val="24"/>
          <w:szCs w:val="24"/>
        </w:rPr>
        <w:br w:type="textWrapping"/>
      </w:r>
      <w:r>
        <w:rPr>
          <w:sz w:val="24"/>
          <w:szCs w:val="24"/>
        </w:rPr>
        <w:br w:type="textWrapping"/>
      </w:r>
      <w:r>
        <w:rPr>
          <w:sz w:val="24"/>
          <w:szCs w:val="24"/>
        </w:rPr>
        <w:t>F.    县政府</w:t>
      </w:r>
      <w:r>
        <w:rPr>
          <w:sz w:val="24"/>
          <w:szCs w:val="24"/>
        </w:rPr>
        <w:br w:type="textWrapping"/>
      </w:r>
      <w:r>
        <w:rPr>
          <w:sz w:val="24"/>
          <w:szCs w:val="24"/>
        </w:rPr>
        <w:t>正确答案：B C D E</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12.    债务融资的类型结构包括(　　)。</w:t>
      </w:r>
      <w:r>
        <w:rPr>
          <w:sz w:val="24"/>
          <w:szCs w:val="24"/>
        </w:rPr>
        <w:br w:type="textWrapping"/>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银行信贷</w:t>
      </w:r>
      <w:r>
        <w:rPr>
          <w:sz w:val="24"/>
          <w:szCs w:val="24"/>
        </w:rPr>
        <w:br w:type="textWrapping"/>
      </w:r>
      <w:r>
        <w:rPr>
          <w:sz w:val="24"/>
          <w:szCs w:val="24"/>
        </w:rPr>
        <w:br w:type="textWrapping"/>
      </w:r>
      <w:r>
        <w:rPr>
          <w:sz w:val="24"/>
          <w:szCs w:val="24"/>
        </w:rPr>
        <w:t>B.    投资信托</w:t>
      </w:r>
      <w:r>
        <w:rPr>
          <w:sz w:val="24"/>
          <w:szCs w:val="24"/>
        </w:rPr>
        <w:br w:type="textWrapping"/>
      </w:r>
      <w:r>
        <w:rPr>
          <w:sz w:val="24"/>
          <w:szCs w:val="24"/>
        </w:rPr>
        <w:br w:type="textWrapping"/>
      </w:r>
      <w:r>
        <w:rPr>
          <w:sz w:val="24"/>
          <w:szCs w:val="24"/>
        </w:rPr>
        <w:t>C.    商业信用</w:t>
      </w:r>
      <w:r>
        <w:rPr>
          <w:sz w:val="24"/>
          <w:szCs w:val="24"/>
        </w:rPr>
        <w:br w:type="textWrapping"/>
      </w:r>
      <w:r>
        <w:rPr>
          <w:sz w:val="24"/>
          <w:szCs w:val="24"/>
        </w:rPr>
        <w:br w:type="textWrapping"/>
      </w:r>
      <w:r>
        <w:rPr>
          <w:sz w:val="24"/>
          <w:szCs w:val="24"/>
        </w:rPr>
        <w:t>D.    企业债券</w:t>
      </w:r>
      <w:r>
        <w:rPr>
          <w:sz w:val="24"/>
          <w:szCs w:val="24"/>
        </w:rPr>
        <w:br w:type="textWrapping"/>
      </w:r>
      <w:r>
        <w:rPr>
          <w:sz w:val="24"/>
          <w:szCs w:val="24"/>
        </w:rPr>
        <w:br w:type="textWrapping"/>
      </w:r>
      <w:r>
        <w:rPr>
          <w:sz w:val="24"/>
          <w:szCs w:val="24"/>
        </w:rPr>
        <w:t>E.    租赁融资</w:t>
      </w:r>
      <w:r>
        <w:rPr>
          <w:sz w:val="24"/>
          <w:szCs w:val="24"/>
        </w:rPr>
        <w:br w:type="textWrapping"/>
      </w:r>
      <w:r>
        <w:rPr>
          <w:sz w:val="24"/>
          <w:szCs w:val="24"/>
        </w:rPr>
        <w:t>正确答案：A C D E</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13.    以下在银行间债券市场发行的非金融企业债务融资工具中，有待偿还余额不得超过企业净资产的40%的规定的有(　　)。</w:t>
      </w:r>
      <w:r>
        <w:rPr>
          <w:sz w:val="24"/>
          <w:szCs w:val="24"/>
        </w:rPr>
        <w:br w:type="textWrapping"/>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短期融资券</w:t>
      </w:r>
      <w:r>
        <w:rPr>
          <w:sz w:val="24"/>
          <w:szCs w:val="24"/>
        </w:rPr>
        <w:br w:type="textWrapping"/>
      </w:r>
      <w:r>
        <w:rPr>
          <w:sz w:val="24"/>
          <w:szCs w:val="24"/>
        </w:rPr>
        <w:br w:type="textWrapping"/>
      </w:r>
      <w:r>
        <w:rPr>
          <w:sz w:val="24"/>
          <w:szCs w:val="24"/>
        </w:rPr>
        <w:t>B.    中期票据</w:t>
      </w:r>
      <w:r>
        <w:rPr>
          <w:sz w:val="24"/>
          <w:szCs w:val="24"/>
        </w:rPr>
        <w:br w:type="textWrapping"/>
      </w:r>
      <w:r>
        <w:rPr>
          <w:sz w:val="24"/>
          <w:szCs w:val="24"/>
        </w:rPr>
        <w:br w:type="textWrapping"/>
      </w:r>
      <w:r>
        <w:rPr>
          <w:sz w:val="24"/>
          <w:szCs w:val="24"/>
        </w:rPr>
        <w:t>C.    超短期融资券</w:t>
      </w:r>
      <w:r>
        <w:rPr>
          <w:sz w:val="24"/>
          <w:szCs w:val="24"/>
        </w:rPr>
        <w:br w:type="textWrapping"/>
      </w:r>
      <w:r>
        <w:rPr>
          <w:sz w:val="24"/>
          <w:szCs w:val="24"/>
        </w:rPr>
        <w:br w:type="textWrapping"/>
      </w:r>
      <w:r>
        <w:rPr>
          <w:sz w:val="24"/>
          <w:szCs w:val="24"/>
        </w:rPr>
        <w:t>D.    中小企业集合票据</w:t>
      </w:r>
      <w:r>
        <w:rPr>
          <w:sz w:val="24"/>
          <w:szCs w:val="24"/>
        </w:rPr>
        <w:br w:type="textWrapping"/>
      </w:r>
      <w:r>
        <w:rPr>
          <w:sz w:val="24"/>
          <w:szCs w:val="24"/>
        </w:rPr>
        <w:br w:type="textWrapping"/>
      </w:r>
      <w:r>
        <w:rPr>
          <w:sz w:val="24"/>
          <w:szCs w:val="24"/>
        </w:rPr>
        <w:t>E.    非公开定向债务融资工具</w:t>
      </w:r>
      <w:r>
        <w:rPr>
          <w:sz w:val="24"/>
          <w:szCs w:val="24"/>
        </w:rPr>
        <w:br w:type="textWrapping"/>
      </w:r>
      <w:r>
        <w:rPr>
          <w:sz w:val="24"/>
          <w:szCs w:val="24"/>
        </w:rPr>
        <w:t>正确答案：A B D</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14.    以下属于短期融资券和中期票据的共同点的有(　　)。</w:t>
      </w:r>
      <w:r>
        <w:rPr>
          <w:sz w:val="24"/>
          <w:szCs w:val="24"/>
        </w:rPr>
        <w:br w:type="textWrapping"/>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投资者都可以逆向询价</w:t>
      </w:r>
      <w:r>
        <w:rPr>
          <w:sz w:val="24"/>
          <w:szCs w:val="24"/>
        </w:rPr>
        <w:br w:type="textWrapping"/>
      </w:r>
      <w:r>
        <w:rPr>
          <w:sz w:val="24"/>
          <w:szCs w:val="24"/>
        </w:rPr>
        <w:br w:type="textWrapping"/>
      </w:r>
      <w:r>
        <w:rPr>
          <w:sz w:val="24"/>
          <w:szCs w:val="24"/>
        </w:rPr>
        <w:t>B.    都可以分期发行</w:t>
      </w:r>
      <w:r>
        <w:rPr>
          <w:sz w:val="24"/>
          <w:szCs w:val="24"/>
        </w:rPr>
        <w:br w:type="textWrapping"/>
      </w:r>
      <w:r>
        <w:rPr>
          <w:sz w:val="24"/>
          <w:szCs w:val="24"/>
        </w:rPr>
        <w:br w:type="textWrapping"/>
      </w:r>
      <w:r>
        <w:rPr>
          <w:sz w:val="24"/>
          <w:szCs w:val="24"/>
        </w:rPr>
        <w:t>C.    需要进行主体评级和债项评级</w:t>
      </w:r>
      <w:r>
        <w:rPr>
          <w:sz w:val="24"/>
          <w:szCs w:val="24"/>
        </w:rPr>
        <w:br w:type="textWrapping"/>
      </w:r>
      <w:r>
        <w:rPr>
          <w:sz w:val="24"/>
          <w:szCs w:val="24"/>
        </w:rPr>
        <w:br w:type="textWrapping"/>
      </w:r>
      <w:r>
        <w:rPr>
          <w:sz w:val="24"/>
          <w:szCs w:val="24"/>
        </w:rPr>
        <w:t>D.    都是向中国银行间市场交易商协会申请注册</w:t>
      </w:r>
      <w:r>
        <w:rPr>
          <w:sz w:val="24"/>
          <w:szCs w:val="24"/>
        </w:rPr>
        <w:br w:type="textWrapping"/>
      </w:r>
      <w:r>
        <w:rPr>
          <w:sz w:val="24"/>
          <w:szCs w:val="24"/>
        </w:rPr>
        <w:br w:type="textWrapping"/>
      </w:r>
      <w:r>
        <w:rPr>
          <w:sz w:val="24"/>
          <w:szCs w:val="24"/>
        </w:rPr>
        <w:t>E.    都应当约定投资者保护机制</w:t>
      </w:r>
      <w:r>
        <w:rPr>
          <w:sz w:val="24"/>
          <w:szCs w:val="24"/>
        </w:rPr>
        <w:br w:type="textWrapping"/>
      </w:r>
      <w:r>
        <w:rPr>
          <w:sz w:val="24"/>
          <w:szCs w:val="24"/>
        </w:rPr>
        <w:t>正确答案：B D</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15.    下列关于资产证券化的说法正确的是(　　)。</w:t>
      </w:r>
      <w:r>
        <w:rPr>
          <w:sz w:val="24"/>
          <w:szCs w:val="24"/>
        </w:rPr>
        <w:br w:type="textWrapping"/>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发起机构可以是贷款服务机构</w:t>
      </w:r>
      <w:r>
        <w:rPr>
          <w:sz w:val="24"/>
          <w:szCs w:val="24"/>
        </w:rPr>
        <w:br w:type="textWrapping"/>
      </w:r>
      <w:r>
        <w:rPr>
          <w:sz w:val="24"/>
          <w:szCs w:val="24"/>
        </w:rPr>
        <w:br w:type="textWrapping"/>
      </w:r>
      <w:r>
        <w:rPr>
          <w:sz w:val="24"/>
          <w:szCs w:val="24"/>
        </w:rPr>
        <w:t>B.    发起机构是发行资产支持证券的机构</w:t>
      </w:r>
      <w:r>
        <w:rPr>
          <w:sz w:val="24"/>
          <w:szCs w:val="24"/>
        </w:rPr>
        <w:br w:type="textWrapping"/>
      </w:r>
      <w:r>
        <w:rPr>
          <w:sz w:val="24"/>
          <w:szCs w:val="24"/>
        </w:rPr>
        <w:br w:type="textWrapping"/>
      </w:r>
      <w:r>
        <w:rPr>
          <w:sz w:val="24"/>
          <w:szCs w:val="24"/>
        </w:rPr>
        <w:t>C.    资产支持证券可以采用内部信用增级和外部信用增级措施</w:t>
      </w:r>
      <w:r>
        <w:rPr>
          <w:sz w:val="24"/>
          <w:szCs w:val="24"/>
        </w:rPr>
        <w:br w:type="textWrapping"/>
      </w:r>
      <w:r>
        <w:rPr>
          <w:sz w:val="24"/>
          <w:szCs w:val="24"/>
        </w:rPr>
        <w:br w:type="textWrapping"/>
      </w:r>
      <w:r>
        <w:rPr>
          <w:sz w:val="24"/>
          <w:szCs w:val="24"/>
        </w:rPr>
        <w:t>D.    受托机构以信托资产为限分配信托收益</w:t>
      </w:r>
      <w:r>
        <w:rPr>
          <w:sz w:val="24"/>
          <w:szCs w:val="24"/>
        </w:rPr>
        <w:br w:type="textWrapping"/>
      </w:r>
      <w:r>
        <w:rPr>
          <w:sz w:val="24"/>
          <w:szCs w:val="24"/>
        </w:rPr>
        <w:t>正确答案：A C D</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16.    证券公司资产证券化的资产的托管机构可以是(　　)。</w:t>
      </w:r>
      <w:r>
        <w:rPr>
          <w:sz w:val="24"/>
          <w:szCs w:val="24"/>
        </w:rPr>
        <w:br w:type="textWrapping"/>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具有相关业务资格的商业银行</w:t>
      </w:r>
      <w:r>
        <w:rPr>
          <w:sz w:val="24"/>
          <w:szCs w:val="24"/>
        </w:rPr>
        <w:br w:type="textWrapping"/>
      </w:r>
      <w:r>
        <w:rPr>
          <w:sz w:val="24"/>
          <w:szCs w:val="24"/>
        </w:rPr>
        <w:br w:type="textWrapping"/>
      </w:r>
      <w:r>
        <w:rPr>
          <w:sz w:val="24"/>
          <w:szCs w:val="24"/>
        </w:rPr>
        <w:t>B.    中国证券登记结算有限责任公司</w:t>
      </w:r>
      <w:r>
        <w:rPr>
          <w:sz w:val="24"/>
          <w:szCs w:val="24"/>
        </w:rPr>
        <w:br w:type="textWrapping"/>
      </w:r>
      <w:r>
        <w:rPr>
          <w:sz w:val="24"/>
          <w:szCs w:val="24"/>
        </w:rPr>
        <w:br w:type="textWrapping"/>
      </w:r>
      <w:r>
        <w:rPr>
          <w:sz w:val="24"/>
          <w:szCs w:val="24"/>
        </w:rPr>
        <w:t>C.    具有托管业务资格的证券公司</w:t>
      </w:r>
      <w:r>
        <w:rPr>
          <w:sz w:val="24"/>
          <w:szCs w:val="24"/>
        </w:rPr>
        <w:br w:type="textWrapping"/>
      </w:r>
      <w:r>
        <w:rPr>
          <w:sz w:val="24"/>
          <w:szCs w:val="24"/>
        </w:rPr>
        <w:br w:type="textWrapping"/>
      </w:r>
      <w:r>
        <w:rPr>
          <w:sz w:val="24"/>
          <w:szCs w:val="24"/>
        </w:rPr>
        <w:t>D.    中国证监会认可的其他资产托管机构托管</w:t>
      </w:r>
      <w:r>
        <w:rPr>
          <w:sz w:val="24"/>
          <w:szCs w:val="24"/>
        </w:rPr>
        <w:br w:type="textWrapping"/>
      </w:r>
      <w:r>
        <w:rPr>
          <w:sz w:val="24"/>
          <w:szCs w:val="24"/>
        </w:rPr>
        <w:t>正确答案：A B C D</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17.    根据《证券公司资产证券化业务管理规定》，内部信用增级方式包括(　　)。</w:t>
      </w:r>
      <w:r>
        <w:rPr>
          <w:sz w:val="24"/>
          <w:szCs w:val="24"/>
        </w:rPr>
        <w:br w:type="textWrapping"/>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第三方担保</w:t>
      </w:r>
      <w:r>
        <w:rPr>
          <w:sz w:val="24"/>
          <w:szCs w:val="24"/>
        </w:rPr>
        <w:br w:type="textWrapping"/>
      </w:r>
      <w:r>
        <w:rPr>
          <w:sz w:val="24"/>
          <w:szCs w:val="24"/>
        </w:rPr>
        <w:br w:type="textWrapping"/>
      </w:r>
      <w:r>
        <w:rPr>
          <w:sz w:val="24"/>
          <w:szCs w:val="24"/>
        </w:rPr>
        <w:t>B.    优先次级分级</w:t>
      </w:r>
      <w:r>
        <w:rPr>
          <w:sz w:val="24"/>
          <w:szCs w:val="24"/>
        </w:rPr>
        <w:br w:type="textWrapping"/>
      </w:r>
      <w:r>
        <w:rPr>
          <w:sz w:val="24"/>
          <w:szCs w:val="24"/>
        </w:rPr>
        <w:br w:type="textWrapping"/>
      </w:r>
      <w:r>
        <w:rPr>
          <w:sz w:val="24"/>
          <w:szCs w:val="24"/>
        </w:rPr>
        <w:t>C.    超额抵押</w:t>
      </w:r>
      <w:r>
        <w:rPr>
          <w:sz w:val="24"/>
          <w:szCs w:val="24"/>
        </w:rPr>
        <w:br w:type="textWrapping"/>
      </w:r>
      <w:r>
        <w:rPr>
          <w:sz w:val="24"/>
          <w:szCs w:val="24"/>
        </w:rPr>
        <w:br w:type="textWrapping"/>
      </w:r>
      <w:r>
        <w:rPr>
          <w:sz w:val="24"/>
          <w:szCs w:val="24"/>
        </w:rPr>
        <w:t>D.    超额利差账户</w:t>
      </w:r>
      <w:r>
        <w:rPr>
          <w:sz w:val="24"/>
          <w:szCs w:val="24"/>
        </w:rPr>
        <w:br w:type="textWrapping"/>
      </w:r>
      <w:r>
        <w:rPr>
          <w:sz w:val="24"/>
          <w:szCs w:val="24"/>
        </w:rPr>
        <w:t>正确答案：B C D</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18.    以下(　　)列入资产支持证券的基础资产负面清单。</w:t>
      </w:r>
      <w:r>
        <w:rPr>
          <w:sz w:val="24"/>
          <w:szCs w:val="24"/>
        </w:rPr>
        <w:br w:type="textWrapping"/>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投资标的为产权证书的信托计划受益权</w:t>
      </w:r>
      <w:r>
        <w:rPr>
          <w:sz w:val="24"/>
          <w:szCs w:val="24"/>
        </w:rPr>
        <w:br w:type="textWrapping"/>
      </w:r>
      <w:r>
        <w:rPr>
          <w:sz w:val="24"/>
          <w:szCs w:val="24"/>
        </w:rPr>
        <w:br w:type="textWrapping"/>
      </w:r>
      <w:r>
        <w:rPr>
          <w:sz w:val="24"/>
          <w:szCs w:val="24"/>
        </w:rPr>
        <w:t>B.    矿产资源开采收益权</w:t>
      </w:r>
      <w:r>
        <w:rPr>
          <w:sz w:val="24"/>
          <w:szCs w:val="24"/>
        </w:rPr>
        <w:br w:type="textWrapping"/>
      </w:r>
      <w:r>
        <w:rPr>
          <w:sz w:val="24"/>
          <w:szCs w:val="24"/>
        </w:rPr>
        <w:br w:type="textWrapping"/>
      </w:r>
      <w:r>
        <w:rPr>
          <w:sz w:val="24"/>
          <w:szCs w:val="24"/>
        </w:rPr>
        <w:t>C.    提单、仓单</w:t>
      </w:r>
      <w:r>
        <w:rPr>
          <w:sz w:val="24"/>
          <w:szCs w:val="24"/>
        </w:rPr>
        <w:br w:type="textWrapping"/>
      </w:r>
      <w:r>
        <w:rPr>
          <w:sz w:val="24"/>
          <w:szCs w:val="24"/>
        </w:rPr>
        <w:br w:type="textWrapping"/>
      </w:r>
      <w:r>
        <w:rPr>
          <w:sz w:val="24"/>
          <w:szCs w:val="24"/>
        </w:rPr>
        <w:t>D.    土地出让收益权</w:t>
      </w:r>
      <w:r>
        <w:rPr>
          <w:sz w:val="24"/>
          <w:szCs w:val="24"/>
        </w:rPr>
        <w:br w:type="textWrapping"/>
      </w:r>
      <w:r>
        <w:rPr>
          <w:sz w:val="24"/>
          <w:szCs w:val="24"/>
        </w:rPr>
        <w:br w:type="textWrapping"/>
      </w:r>
      <w:r>
        <w:rPr>
          <w:sz w:val="24"/>
          <w:szCs w:val="24"/>
        </w:rPr>
        <w:t>E.    应收账款与高速公路收费权两种组合资产</w:t>
      </w:r>
      <w:r>
        <w:rPr>
          <w:sz w:val="24"/>
          <w:szCs w:val="24"/>
        </w:rPr>
        <w:br w:type="textWrapping"/>
      </w:r>
      <w:r>
        <w:rPr>
          <w:sz w:val="24"/>
          <w:szCs w:val="24"/>
        </w:rPr>
        <w:t>正确答案：A B C D E</w:t>
      </w:r>
      <w:r>
        <w:rPr>
          <w:sz w:val="24"/>
          <w:szCs w:val="24"/>
        </w:rPr>
        <w:br w:type="textWrapping"/>
      </w:r>
      <w:r>
        <w:rPr>
          <w:sz w:val="24"/>
          <w:szCs w:val="24"/>
        </w:rPr>
        <w:t>正确答案解释：</w:t>
      </w:r>
      <w:r>
        <w:rPr>
          <w:sz w:val="24"/>
          <w:szCs w:val="24"/>
        </w:rPr>
        <w:br w:type="textWrapping"/>
      </w:r>
      <w:r>
        <w:rPr>
          <w:sz w:val="24"/>
          <w:szCs w:val="24"/>
        </w:rPr>
        <w:t>19.    债务融资成本低于股权融资成本的原因有(　　)。</w:t>
      </w:r>
      <w:r>
        <w:rPr>
          <w:sz w:val="24"/>
          <w:szCs w:val="24"/>
        </w:rPr>
        <w:br w:type="textWrapping"/>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债务融资成本财务风险较小</w:t>
      </w:r>
      <w:r>
        <w:rPr>
          <w:sz w:val="24"/>
          <w:szCs w:val="24"/>
        </w:rPr>
        <w:br w:type="textWrapping"/>
      </w:r>
      <w:r>
        <w:rPr>
          <w:sz w:val="24"/>
          <w:szCs w:val="24"/>
        </w:rPr>
        <w:br w:type="textWrapping"/>
      </w:r>
      <w:r>
        <w:rPr>
          <w:sz w:val="24"/>
          <w:szCs w:val="24"/>
        </w:rPr>
        <w:t>B.    债务融资具有财务杠杆的作用 </w:t>
      </w:r>
      <w:r>
        <w:rPr>
          <w:sz w:val="24"/>
          <w:szCs w:val="24"/>
        </w:rPr>
        <w:br w:type="textWrapping"/>
      </w:r>
      <w:r>
        <w:rPr>
          <w:sz w:val="24"/>
          <w:szCs w:val="24"/>
        </w:rPr>
        <w:br w:type="textWrapping"/>
      </w:r>
      <w:r>
        <w:rPr>
          <w:sz w:val="24"/>
          <w:szCs w:val="24"/>
        </w:rPr>
        <w:t>C.    债务融资利息的支付具有冲减税基的作用</w:t>
      </w:r>
      <w:r>
        <w:rPr>
          <w:sz w:val="24"/>
          <w:szCs w:val="24"/>
        </w:rPr>
        <w:br w:type="textWrapping"/>
      </w:r>
      <w:r>
        <w:rPr>
          <w:sz w:val="24"/>
          <w:szCs w:val="24"/>
        </w:rPr>
        <w:br w:type="textWrapping"/>
      </w:r>
      <w:r>
        <w:rPr>
          <w:sz w:val="24"/>
          <w:szCs w:val="24"/>
        </w:rPr>
        <w:t>D.    债务融资一般不会产生对企业的控制权问题</w:t>
      </w:r>
      <w:r>
        <w:rPr>
          <w:sz w:val="24"/>
          <w:szCs w:val="24"/>
        </w:rPr>
        <w:br w:type="textWrapping"/>
      </w:r>
      <w:r>
        <w:rPr>
          <w:sz w:val="24"/>
          <w:szCs w:val="24"/>
        </w:rPr>
        <w:t>正确答案：B C D</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20.    在下列费用中，属于债务融资成本的有(　　)。</w:t>
      </w:r>
      <w:r>
        <w:rPr>
          <w:sz w:val="24"/>
          <w:szCs w:val="24"/>
        </w:rPr>
        <w:br w:type="textWrapping"/>
      </w:r>
    </w:p>
    <w:p>
      <w:pPr>
        <w:spacing w:line="240" w:lineRule="auto"/>
        <w:jc w:val="left"/>
        <w:rPr>
          <w:sz w:val="24"/>
          <w:szCs w:val="24"/>
        </w:rPr>
      </w:pPr>
      <w:r>
        <w:rPr>
          <w:color w:val="494949"/>
          <w:sz w:val="24"/>
          <w:szCs w:val="24"/>
        </w:rPr>
        <w:t>多选题(5.0分)（难易度:中）</w:t>
      </w:r>
    </w:p>
    <w:p>
      <w:pPr>
        <w:spacing w:line="240" w:lineRule="auto"/>
        <w:jc w:val="left"/>
        <w:rPr>
          <w:sz w:val="24"/>
          <w:szCs w:val="24"/>
        </w:rPr>
      </w:pPr>
      <w:r>
        <w:rPr>
          <w:sz w:val="24"/>
          <w:szCs w:val="24"/>
        </w:rPr>
        <w:t>A.    承诺费</w:t>
      </w:r>
      <w:r>
        <w:rPr>
          <w:sz w:val="24"/>
          <w:szCs w:val="24"/>
        </w:rPr>
        <w:br w:type="textWrapping"/>
      </w:r>
      <w:r>
        <w:rPr>
          <w:sz w:val="24"/>
          <w:szCs w:val="24"/>
        </w:rPr>
        <w:br w:type="textWrapping"/>
      </w:r>
      <w:r>
        <w:rPr>
          <w:sz w:val="24"/>
          <w:szCs w:val="24"/>
        </w:rPr>
        <w:t>B.    手续费</w:t>
      </w:r>
      <w:r>
        <w:rPr>
          <w:sz w:val="24"/>
          <w:szCs w:val="24"/>
        </w:rPr>
        <w:br w:type="textWrapping"/>
      </w:r>
      <w:r>
        <w:rPr>
          <w:sz w:val="24"/>
          <w:szCs w:val="24"/>
        </w:rPr>
        <w:br w:type="textWrapping"/>
      </w:r>
      <w:r>
        <w:rPr>
          <w:sz w:val="24"/>
          <w:szCs w:val="24"/>
        </w:rPr>
        <w:t>C.    担保费</w:t>
      </w:r>
      <w:r>
        <w:rPr>
          <w:sz w:val="24"/>
          <w:szCs w:val="24"/>
        </w:rPr>
        <w:br w:type="textWrapping"/>
      </w:r>
      <w:r>
        <w:rPr>
          <w:sz w:val="24"/>
          <w:szCs w:val="24"/>
        </w:rPr>
        <w:br w:type="textWrapping"/>
      </w:r>
      <w:r>
        <w:rPr>
          <w:sz w:val="24"/>
          <w:szCs w:val="24"/>
        </w:rPr>
        <w:t>D.    利息</w:t>
      </w:r>
      <w:r>
        <w:rPr>
          <w:sz w:val="24"/>
          <w:szCs w:val="24"/>
        </w:rPr>
        <w:br w:type="textWrapping"/>
      </w:r>
      <w:r>
        <w:rPr>
          <w:sz w:val="24"/>
          <w:szCs w:val="24"/>
        </w:rPr>
        <w:br w:type="textWrapping"/>
      </w:r>
      <w:r>
        <w:rPr>
          <w:sz w:val="24"/>
          <w:szCs w:val="24"/>
        </w:rPr>
        <w:t>E.    税费</w:t>
      </w:r>
      <w:r>
        <w:rPr>
          <w:sz w:val="24"/>
          <w:szCs w:val="24"/>
        </w:rPr>
        <w:br w:type="textWrapping"/>
      </w:r>
      <w:r>
        <w:rPr>
          <w:sz w:val="24"/>
          <w:szCs w:val="24"/>
        </w:rPr>
        <w:t>正确答案：A B C D</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21.    直接融资是指从银行及非银行金融机构借贷的信贷资金。</w:t>
      </w:r>
      <w:r>
        <w:rPr>
          <w:sz w:val="24"/>
          <w:szCs w:val="24"/>
        </w:rPr>
        <w:br w:type="textWrapping"/>
      </w:r>
    </w:p>
    <w:p>
      <w:pPr>
        <w:spacing w:line="240" w:lineRule="auto"/>
        <w:jc w:val="left"/>
        <w:rPr>
          <w:sz w:val="24"/>
          <w:szCs w:val="24"/>
        </w:rPr>
      </w:pPr>
      <w:r>
        <w:rPr>
          <w:color w:val="494949"/>
          <w:sz w:val="24"/>
          <w:szCs w:val="24"/>
        </w:rPr>
        <w:t>判断题(2.0分)（难易度:中）</w:t>
      </w:r>
    </w:p>
    <w:p>
      <w:pPr>
        <w:spacing w:line="240" w:lineRule="auto"/>
        <w:jc w:val="left"/>
        <w:rPr>
          <w:sz w:val="24"/>
          <w:szCs w:val="24"/>
        </w:rPr>
      </w:pPr>
      <w:r>
        <w:rPr>
          <w:sz w:val="24"/>
          <w:szCs w:val="24"/>
        </w:rPr>
        <w:t>A.    对</w:t>
      </w:r>
      <w:r>
        <w:rPr>
          <w:sz w:val="24"/>
          <w:szCs w:val="24"/>
        </w:rPr>
        <w:br w:type="textWrapping"/>
      </w:r>
      <w:r>
        <w:rPr>
          <w:sz w:val="24"/>
          <w:szCs w:val="24"/>
        </w:rPr>
        <w:br w:type="textWrapping"/>
      </w:r>
      <w:r>
        <w:rPr>
          <w:sz w:val="24"/>
          <w:szCs w:val="24"/>
        </w:rPr>
        <w:t>B.    错</w:t>
      </w:r>
      <w:r>
        <w:rPr>
          <w:sz w:val="24"/>
          <w:szCs w:val="24"/>
        </w:rPr>
        <w:br w:type="textWrapping"/>
      </w:r>
      <w:r>
        <w:rPr>
          <w:sz w:val="24"/>
          <w:szCs w:val="24"/>
        </w:rPr>
        <w:t>正确答案：B</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22.    国内外企业、团体、个人的资金不属于融资渠道。</w:t>
      </w:r>
      <w:r>
        <w:rPr>
          <w:sz w:val="24"/>
          <w:szCs w:val="24"/>
        </w:rPr>
        <w:br w:type="textWrapping"/>
      </w:r>
    </w:p>
    <w:p>
      <w:pPr>
        <w:spacing w:line="240" w:lineRule="auto"/>
        <w:jc w:val="left"/>
        <w:rPr>
          <w:sz w:val="24"/>
          <w:szCs w:val="24"/>
        </w:rPr>
      </w:pPr>
      <w:r>
        <w:rPr>
          <w:color w:val="494949"/>
          <w:sz w:val="24"/>
          <w:szCs w:val="24"/>
        </w:rPr>
        <w:t>判断题(2.0分)（难易度:中）</w:t>
      </w:r>
    </w:p>
    <w:p>
      <w:pPr>
        <w:spacing w:line="240" w:lineRule="auto"/>
        <w:jc w:val="left"/>
        <w:rPr>
          <w:sz w:val="24"/>
          <w:szCs w:val="24"/>
        </w:rPr>
      </w:pPr>
      <w:r>
        <w:rPr>
          <w:sz w:val="24"/>
          <w:szCs w:val="24"/>
        </w:rPr>
        <w:t>A.    对</w:t>
      </w:r>
      <w:r>
        <w:rPr>
          <w:sz w:val="24"/>
          <w:szCs w:val="24"/>
        </w:rPr>
        <w:br w:type="textWrapping"/>
      </w:r>
      <w:r>
        <w:rPr>
          <w:sz w:val="24"/>
          <w:szCs w:val="24"/>
        </w:rPr>
        <w:br w:type="textWrapping"/>
      </w:r>
      <w:r>
        <w:rPr>
          <w:sz w:val="24"/>
          <w:szCs w:val="24"/>
        </w:rPr>
        <w:t>B.    错</w:t>
      </w:r>
      <w:r>
        <w:rPr>
          <w:sz w:val="24"/>
          <w:szCs w:val="24"/>
        </w:rPr>
        <w:br w:type="textWrapping"/>
      </w:r>
      <w:r>
        <w:rPr>
          <w:sz w:val="24"/>
          <w:szCs w:val="24"/>
        </w:rPr>
        <w:t>正确答案：B</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23.    政府资金，包括财政预算内及预算外的资金，可能是无偿的。</w:t>
      </w:r>
      <w:r>
        <w:rPr>
          <w:sz w:val="24"/>
          <w:szCs w:val="24"/>
        </w:rPr>
        <w:br w:type="textWrapping"/>
      </w:r>
    </w:p>
    <w:p>
      <w:pPr>
        <w:spacing w:line="240" w:lineRule="auto"/>
        <w:jc w:val="left"/>
        <w:rPr>
          <w:sz w:val="24"/>
          <w:szCs w:val="24"/>
        </w:rPr>
      </w:pPr>
      <w:r>
        <w:rPr>
          <w:color w:val="494949"/>
          <w:sz w:val="24"/>
          <w:szCs w:val="24"/>
        </w:rPr>
        <w:t>判断题(2.0分)（难易度:中）</w:t>
      </w:r>
    </w:p>
    <w:p>
      <w:pPr>
        <w:spacing w:line="240" w:lineRule="auto"/>
        <w:jc w:val="left"/>
        <w:rPr>
          <w:sz w:val="24"/>
          <w:szCs w:val="24"/>
        </w:rPr>
      </w:pPr>
      <w:r>
        <w:rPr>
          <w:sz w:val="24"/>
          <w:szCs w:val="24"/>
        </w:rPr>
        <w:t>A.    对</w:t>
      </w:r>
      <w:r>
        <w:rPr>
          <w:sz w:val="24"/>
          <w:szCs w:val="24"/>
        </w:rPr>
        <w:br w:type="textWrapping"/>
      </w:r>
      <w:r>
        <w:rPr>
          <w:sz w:val="24"/>
          <w:szCs w:val="24"/>
        </w:rPr>
        <w:br w:type="textWrapping"/>
      </w:r>
      <w:r>
        <w:rPr>
          <w:sz w:val="24"/>
          <w:szCs w:val="24"/>
        </w:rPr>
        <w:t>B.    错</w:t>
      </w:r>
      <w:r>
        <w:rPr>
          <w:sz w:val="24"/>
          <w:szCs w:val="24"/>
        </w:rPr>
        <w:br w:type="textWrapping"/>
      </w:r>
      <w:r>
        <w:rPr>
          <w:sz w:val="24"/>
          <w:szCs w:val="24"/>
        </w:rPr>
        <w:t>正确答案：A</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24.    非银行金融机构，包括信托投资公司、投资基金公司、风险投资公司、保险公司、租赁公司。</w:t>
      </w:r>
      <w:r>
        <w:rPr>
          <w:sz w:val="24"/>
          <w:szCs w:val="24"/>
        </w:rPr>
        <w:br w:type="textWrapping"/>
      </w:r>
    </w:p>
    <w:p>
      <w:pPr>
        <w:spacing w:line="240" w:lineRule="auto"/>
        <w:jc w:val="left"/>
        <w:rPr>
          <w:sz w:val="24"/>
          <w:szCs w:val="24"/>
        </w:rPr>
      </w:pPr>
      <w:r>
        <w:rPr>
          <w:color w:val="494949"/>
          <w:sz w:val="24"/>
          <w:szCs w:val="24"/>
        </w:rPr>
        <w:t>判断题(2.0分)（难易度:中）</w:t>
      </w:r>
    </w:p>
    <w:p>
      <w:pPr>
        <w:spacing w:line="240" w:lineRule="auto"/>
        <w:jc w:val="left"/>
        <w:rPr>
          <w:sz w:val="24"/>
          <w:szCs w:val="24"/>
        </w:rPr>
      </w:pPr>
      <w:r>
        <w:rPr>
          <w:sz w:val="24"/>
          <w:szCs w:val="24"/>
        </w:rPr>
        <w:t>A.    对</w:t>
      </w:r>
      <w:r>
        <w:rPr>
          <w:sz w:val="24"/>
          <w:szCs w:val="24"/>
        </w:rPr>
        <w:br w:type="textWrapping"/>
      </w:r>
      <w:r>
        <w:rPr>
          <w:sz w:val="24"/>
          <w:szCs w:val="24"/>
        </w:rPr>
        <w:br w:type="textWrapping"/>
      </w:r>
      <w:r>
        <w:rPr>
          <w:sz w:val="24"/>
          <w:szCs w:val="24"/>
        </w:rPr>
        <w:t>B.    错</w:t>
      </w:r>
      <w:r>
        <w:rPr>
          <w:sz w:val="24"/>
          <w:szCs w:val="24"/>
        </w:rPr>
        <w:br w:type="textWrapping"/>
      </w:r>
      <w:r>
        <w:rPr>
          <w:sz w:val="24"/>
          <w:szCs w:val="24"/>
        </w:rPr>
        <w:t>正确答案：A</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25.    外国政府资金可能以贷款或赠款方式提供。</w:t>
      </w:r>
      <w:r>
        <w:rPr>
          <w:sz w:val="24"/>
          <w:szCs w:val="24"/>
        </w:rPr>
        <w:br w:type="textWrapping"/>
      </w:r>
    </w:p>
    <w:p>
      <w:pPr>
        <w:spacing w:line="240" w:lineRule="auto"/>
        <w:jc w:val="left"/>
        <w:rPr>
          <w:sz w:val="24"/>
          <w:szCs w:val="24"/>
        </w:rPr>
      </w:pPr>
      <w:r>
        <w:rPr>
          <w:color w:val="494949"/>
          <w:sz w:val="24"/>
          <w:szCs w:val="24"/>
        </w:rPr>
        <w:t>判断题(2.0分)（难易度:中）</w:t>
      </w:r>
    </w:p>
    <w:p>
      <w:pPr>
        <w:spacing w:line="240" w:lineRule="auto"/>
        <w:jc w:val="left"/>
        <w:rPr>
          <w:sz w:val="24"/>
          <w:szCs w:val="24"/>
        </w:rPr>
      </w:pPr>
      <w:r>
        <w:rPr>
          <w:sz w:val="24"/>
          <w:szCs w:val="24"/>
        </w:rPr>
        <w:t>A.    对</w:t>
      </w:r>
      <w:r>
        <w:rPr>
          <w:sz w:val="24"/>
          <w:szCs w:val="24"/>
        </w:rPr>
        <w:br w:type="textWrapping"/>
      </w:r>
      <w:r>
        <w:rPr>
          <w:sz w:val="24"/>
          <w:szCs w:val="24"/>
        </w:rPr>
        <w:br w:type="textWrapping"/>
      </w:r>
      <w:r>
        <w:rPr>
          <w:sz w:val="24"/>
          <w:szCs w:val="24"/>
        </w:rPr>
        <w:t>B.    错</w:t>
      </w:r>
      <w:r>
        <w:rPr>
          <w:sz w:val="24"/>
          <w:szCs w:val="24"/>
        </w:rPr>
        <w:br w:type="textWrapping"/>
      </w:r>
      <w:r>
        <w:rPr>
          <w:sz w:val="24"/>
          <w:szCs w:val="24"/>
        </w:rPr>
        <w:t>正确答案：A</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26.    公司不承担债务偿还责任。</w:t>
      </w:r>
      <w:r>
        <w:rPr>
          <w:sz w:val="24"/>
          <w:szCs w:val="24"/>
        </w:rPr>
        <w:br w:type="textWrapping"/>
      </w:r>
    </w:p>
    <w:p>
      <w:pPr>
        <w:spacing w:line="240" w:lineRule="auto"/>
        <w:jc w:val="left"/>
        <w:rPr>
          <w:sz w:val="24"/>
          <w:szCs w:val="24"/>
        </w:rPr>
      </w:pPr>
      <w:r>
        <w:rPr>
          <w:color w:val="494949"/>
          <w:sz w:val="24"/>
          <w:szCs w:val="24"/>
        </w:rPr>
        <w:t>判断题(2.0分)（难易度:中）</w:t>
      </w:r>
    </w:p>
    <w:p>
      <w:pPr>
        <w:spacing w:line="240" w:lineRule="auto"/>
        <w:jc w:val="left"/>
        <w:rPr>
          <w:sz w:val="24"/>
          <w:szCs w:val="24"/>
        </w:rPr>
      </w:pPr>
      <w:r>
        <w:rPr>
          <w:sz w:val="24"/>
          <w:szCs w:val="24"/>
        </w:rPr>
        <w:t>A.    对</w:t>
      </w:r>
      <w:r>
        <w:rPr>
          <w:sz w:val="24"/>
          <w:szCs w:val="24"/>
        </w:rPr>
        <w:br w:type="textWrapping"/>
      </w:r>
      <w:r>
        <w:rPr>
          <w:sz w:val="24"/>
          <w:szCs w:val="24"/>
        </w:rPr>
        <w:br w:type="textWrapping"/>
      </w:r>
      <w:r>
        <w:rPr>
          <w:sz w:val="24"/>
          <w:szCs w:val="24"/>
        </w:rPr>
        <w:t>B.    错</w:t>
      </w:r>
      <w:r>
        <w:rPr>
          <w:sz w:val="24"/>
          <w:szCs w:val="24"/>
        </w:rPr>
        <w:br w:type="textWrapping"/>
      </w:r>
      <w:r>
        <w:rPr>
          <w:sz w:val="24"/>
          <w:szCs w:val="24"/>
        </w:rPr>
        <w:t>正确答案：B</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27.    中小企业不适宜在公开资本市场融资。</w:t>
      </w:r>
      <w:r>
        <w:rPr>
          <w:sz w:val="24"/>
          <w:szCs w:val="24"/>
        </w:rPr>
        <w:br w:type="textWrapping"/>
      </w:r>
    </w:p>
    <w:p>
      <w:pPr>
        <w:spacing w:line="240" w:lineRule="auto"/>
        <w:jc w:val="left"/>
        <w:rPr>
          <w:sz w:val="24"/>
          <w:szCs w:val="24"/>
        </w:rPr>
      </w:pPr>
      <w:r>
        <w:rPr>
          <w:color w:val="494949"/>
          <w:sz w:val="24"/>
          <w:szCs w:val="24"/>
        </w:rPr>
        <w:t>判断题(2.0分)（难易度:中）</w:t>
      </w:r>
    </w:p>
    <w:p>
      <w:pPr>
        <w:spacing w:line="240" w:lineRule="auto"/>
        <w:jc w:val="left"/>
        <w:rPr>
          <w:sz w:val="24"/>
          <w:szCs w:val="24"/>
        </w:rPr>
      </w:pPr>
      <w:r>
        <w:rPr>
          <w:sz w:val="24"/>
          <w:szCs w:val="24"/>
        </w:rPr>
        <w:t>A.    对</w:t>
      </w:r>
      <w:r>
        <w:rPr>
          <w:sz w:val="24"/>
          <w:szCs w:val="24"/>
        </w:rPr>
        <w:br w:type="textWrapping"/>
      </w:r>
      <w:r>
        <w:rPr>
          <w:sz w:val="24"/>
          <w:szCs w:val="24"/>
        </w:rPr>
        <w:br w:type="textWrapping"/>
      </w:r>
      <w:r>
        <w:rPr>
          <w:sz w:val="24"/>
          <w:szCs w:val="24"/>
        </w:rPr>
        <w:t>B.    错</w:t>
      </w:r>
      <w:r>
        <w:rPr>
          <w:sz w:val="24"/>
          <w:szCs w:val="24"/>
        </w:rPr>
        <w:br w:type="textWrapping"/>
      </w:r>
      <w:r>
        <w:rPr>
          <w:sz w:val="24"/>
          <w:szCs w:val="24"/>
        </w:rPr>
        <w:t>正确答案：A</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28.    非公开资本市场对中小企业融资具有重要作用。</w:t>
      </w:r>
      <w:r>
        <w:rPr>
          <w:sz w:val="24"/>
          <w:szCs w:val="24"/>
        </w:rPr>
        <w:br w:type="textWrapping"/>
      </w:r>
    </w:p>
    <w:p>
      <w:pPr>
        <w:spacing w:line="240" w:lineRule="auto"/>
        <w:jc w:val="left"/>
        <w:rPr>
          <w:sz w:val="24"/>
          <w:szCs w:val="24"/>
        </w:rPr>
      </w:pPr>
      <w:r>
        <w:rPr>
          <w:color w:val="494949"/>
          <w:sz w:val="24"/>
          <w:szCs w:val="24"/>
        </w:rPr>
        <w:t>判断题(2.0分)（难易度:中）</w:t>
      </w:r>
    </w:p>
    <w:p>
      <w:pPr>
        <w:spacing w:line="240" w:lineRule="auto"/>
        <w:jc w:val="left"/>
        <w:rPr>
          <w:sz w:val="24"/>
          <w:szCs w:val="24"/>
        </w:rPr>
      </w:pPr>
      <w:r>
        <w:rPr>
          <w:sz w:val="24"/>
          <w:szCs w:val="24"/>
        </w:rPr>
        <w:t>A.    对</w:t>
      </w:r>
      <w:r>
        <w:rPr>
          <w:sz w:val="24"/>
          <w:szCs w:val="24"/>
        </w:rPr>
        <w:br w:type="textWrapping"/>
      </w:r>
      <w:r>
        <w:rPr>
          <w:sz w:val="24"/>
          <w:szCs w:val="24"/>
        </w:rPr>
        <w:br w:type="textWrapping"/>
      </w:r>
      <w:r>
        <w:rPr>
          <w:sz w:val="24"/>
          <w:szCs w:val="24"/>
        </w:rPr>
        <w:t>B.    错</w:t>
      </w:r>
      <w:r>
        <w:rPr>
          <w:sz w:val="24"/>
          <w:szCs w:val="24"/>
        </w:rPr>
        <w:br w:type="textWrapping"/>
      </w:r>
      <w:r>
        <w:rPr>
          <w:sz w:val="24"/>
          <w:szCs w:val="24"/>
        </w:rPr>
        <w:t>正确答案：A</w:t>
      </w:r>
      <w:r>
        <w:rPr>
          <w:sz w:val="24"/>
          <w:szCs w:val="24"/>
        </w:rPr>
        <w:br w:type="textWrapping"/>
      </w:r>
      <w:r>
        <w:rPr>
          <w:sz w:val="24"/>
          <w:szCs w:val="24"/>
        </w:rPr>
        <w:t>正确答案解释：</w:t>
      </w:r>
      <w:r>
        <w:rPr>
          <w:sz w:val="24"/>
          <w:szCs w:val="24"/>
        </w:rPr>
        <w:br w:type="textWrapping"/>
      </w:r>
    </w:p>
    <w:p>
      <w:pPr>
        <w:spacing w:before="400" w:after="0" w:line="240" w:lineRule="auto"/>
        <w:jc w:val="left"/>
        <w:rPr>
          <w:sz w:val="24"/>
          <w:szCs w:val="24"/>
        </w:rPr>
      </w:pPr>
      <w:r>
        <w:rPr>
          <w:sz w:val="24"/>
          <w:szCs w:val="24"/>
        </w:rPr>
        <w:t>29.    创业板市场对中小企业具有极重要的作用，因此，所有中小企业都要尽一切可能在创业板市场上市。</w:t>
      </w:r>
      <w:r>
        <w:rPr>
          <w:sz w:val="24"/>
          <w:szCs w:val="24"/>
        </w:rPr>
        <w:br w:type="textWrapping"/>
      </w:r>
    </w:p>
    <w:p>
      <w:pPr>
        <w:spacing w:line="240" w:lineRule="auto"/>
        <w:jc w:val="left"/>
        <w:rPr>
          <w:sz w:val="24"/>
          <w:szCs w:val="24"/>
        </w:rPr>
      </w:pPr>
      <w:r>
        <w:rPr>
          <w:color w:val="494949"/>
          <w:sz w:val="24"/>
          <w:szCs w:val="24"/>
        </w:rPr>
        <w:t>判断题(2.0分)（难易度:中）</w:t>
      </w:r>
    </w:p>
    <w:p>
      <w:pPr>
        <w:spacing w:line="240" w:lineRule="auto"/>
        <w:jc w:val="left"/>
        <w:rPr>
          <w:sz w:val="24"/>
          <w:szCs w:val="24"/>
        </w:rPr>
      </w:pPr>
      <w:r>
        <w:rPr>
          <w:sz w:val="24"/>
          <w:szCs w:val="24"/>
        </w:rPr>
        <w:t>A.    对</w:t>
      </w:r>
      <w:r>
        <w:rPr>
          <w:sz w:val="24"/>
          <w:szCs w:val="24"/>
        </w:rPr>
        <w:br w:type="textWrapping"/>
      </w:r>
      <w:r>
        <w:rPr>
          <w:sz w:val="24"/>
          <w:szCs w:val="24"/>
        </w:rPr>
        <w:br w:type="textWrapping"/>
      </w:r>
      <w:r>
        <w:rPr>
          <w:sz w:val="24"/>
          <w:szCs w:val="24"/>
        </w:rPr>
        <w:t>B.    错</w:t>
      </w:r>
      <w:r>
        <w:rPr>
          <w:sz w:val="24"/>
          <w:szCs w:val="24"/>
        </w:rPr>
        <w:br w:type="textWrapping"/>
      </w:r>
      <w:r>
        <w:rPr>
          <w:sz w:val="24"/>
          <w:szCs w:val="24"/>
        </w:rPr>
        <w:t>正确答案：B</w:t>
      </w:r>
      <w:r>
        <w:rPr>
          <w:sz w:val="24"/>
          <w:szCs w:val="24"/>
        </w:rPr>
        <w:br w:type="textWrapping"/>
      </w:r>
      <w:r>
        <w:rPr>
          <w:sz w:val="24"/>
          <w:szCs w:val="24"/>
        </w:rPr>
        <w:t>正确答案解释：</w:t>
      </w:r>
      <w:r>
        <w:rPr>
          <w:sz w:val="24"/>
          <w:szCs w:val="24"/>
        </w:rPr>
        <w:br w:type="textWrapping"/>
      </w:r>
      <w:r>
        <w:rPr>
          <w:sz w:val="24"/>
          <w:szCs w:val="24"/>
        </w:rPr>
        <w:t>30.    产权交易市场是创业投资进入与退出的主要交易场所。</w:t>
      </w:r>
      <w:r>
        <w:rPr>
          <w:sz w:val="24"/>
          <w:szCs w:val="24"/>
        </w:rPr>
        <w:br w:type="textWrapping"/>
      </w:r>
      <w:r>
        <w:rPr>
          <w:color w:val="494949"/>
          <w:sz w:val="24"/>
          <w:szCs w:val="24"/>
        </w:rPr>
        <w:t>判断题(2.0分)（难易度:中）</w:t>
      </w:r>
    </w:p>
    <w:p>
      <w:pPr>
        <w:spacing w:line="240" w:lineRule="auto"/>
        <w:jc w:val="left"/>
        <w:rPr>
          <w:sz w:val="24"/>
          <w:szCs w:val="24"/>
        </w:rPr>
      </w:pPr>
      <w:r>
        <w:rPr>
          <w:sz w:val="24"/>
          <w:szCs w:val="24"/>
        </w:rPr>
        <w:t>A.    对</w:t>
      </w:r>
      <w:r>
        <w:rPr>
          <w:sz w:val="24"/>
          <w:szCs w:val="24"/>
        </w:rPr>
        <w:br w:type="textWrapping"/>
      </w:r>
      <w:r>
        <w:rPr>
          <w:sz w:val="24"/>
          <w:szCs w:val="24"/>
        </w:rPr>
        <w:br w:type="textWrapping"/>
      </w:r>
      <w:r>
        <w:rPr>
          <w:sz w:val="24"/>
          <w:szCs w:val="24"/>
        </w:rPr>
        <w:t>B.    错</w:t>
      </w:r>
      <w:r>
        <w:rPr>
          <w:sz w:val="24"/>
          <w:szCs w:val="24"/>
        </w:rPr>
        <w:br w:type="textWrapping"/>
      </w:r>
      <w:r>
        <w:rPr>
          <w:sz w:val="24"/>
          <w:szCs w:val="24"/>
        </w:rPr>
        <w:t>正确答案：A</w:t>
      </w:r>
      <w:r>
        <w:rPr>
          <w:sz w:val="24"/>
          <w:szCs w:val="24"/>
        </w:rPr>
        <w:br w:type="textWrapping"/>
      </w:r>
      <w:r>
        <w:rPr>
          <w:sz w:val="24"/>
          <w:szCs w:val="24"/>
        </w:rPr>
        <w:t>正确答案解释：</w:t>
      </w:r>
      <w:r>
        <w:rPr>
          <w:sz w:val="24"/>
          <w:szCs w:val="24"/>
        </w:rPr>
        <w:br w:type="textWrapping"/>
      </w:r>
    </w:p>
    <w:p>
      <w:pPr>
        <w:numPr>
          <w:ilvl w:val="0"/>
          <w:numId w:val="0"/>
        </w:numPr>
        <w:spacing w:line="240" w:lineRule="auto"/>
        <w:jc w:val="left"/>
        <w:rPr>
          <w:sz w:val="24"/>
          <w:szCs w:val="24"/>
        </w:rPr>
      </w:pPr>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ＭＳ 明朝">
    <w:altName w:val="Yu Gothic"/>
    <w:panose1 w:val="00000000000000000000"/>
    <w:charset w:val="80"/>
    <w:family w:val="roman"/>
    <w:pitch w:val="default"/>
    <w:sig w:usb0="00000000" w:usb1="00000000" w:usb2="00000010" w:usb3="00000000" w:csb0="00020000" w:csb1="00000000"/>
  </w:font>
  <w:font w:name="ＭＳ 明朝">
    <w:altName w:val="宋体"/>
    <w:panose1 w:val="00000000000000000000"/>
    <w:charset w:val="86"/>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Courier">
    <w:altName w:val="Courier New"/>
    <w:panose1 w:val="02000500000000000000"/>
    <w:charset w:val="00"/>
    <w:family w:val="auto"/>
    <w:pitch w:val="default"/>
    <w:sig w:usb0="00000000" w:usb1="00000000" w:usb2="00000000" w:usb3="00000000" w:csb0="00000001"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FE7C5D"/>
    <w:multiLevelType w:val="singleLevel"/>
    <w:tmpl w:val="E5FE7C5D"/>
    <w:lvl w:ilvl="0" w:tentative="0">
      <w:start w:val="1"/>
      <w:numFmt w:val="upperLetter"/>
      <w:suff w:val="space"/>
      <w:lvlText w:val="%1."/>
      <w:lvlJc w:val="left"/>
    </w:lvl>
  </w:abstractNum>
  <w:abstractNum w:abstractNumId="1">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2">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3">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4">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5">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6">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abstractNum w:abstractNumId="7">
    <w:nsid w:val="1DDD5B93"/>
    <w:multiLevelType w:val="singleLevel"/>
    <w:tmpl w:val="1DDD5B93"/>
    <w:lvl w:ilvl="0" w:tentative="0">
      <w:start w:val="1"/>
      <w:numFmt w:val="upperLetter"/>
      <w:suff w:val="space"/>
      <w:lvlText w:val="%1."/>
      <w:lvlJc w:val="left"/>
    </w:lvl>
  </w:abstractNum>
  <w:abstractNum w:abstractNumId="8">
    <w:nsid w:val="26ED6AEA"/>
    <w:multiLevelType w:val="singleLevel"/>
    <w:tmpl w:val="26ED6AEA"/>
    <w:lvl w:ilvl="0" w:tentative="0">
      <w:start w:val="1"/>
      <w:numFmt w:val="upperLetter"/>
      <w:suff w:val="space"/>
      <w:lvlText w:val="%1."/>
      <w:lvlJc w:val="left"/>
    </w:lvl>
  </w:abstractNum>
  <w:abstractNum w:abstractNumId="9">
    <w:nsid w:val="40B046F0"/>
    <w:multiLevelType w:val="singleLevel"/>
    <w:tmpl w:val="40B046F0"/>
    <w:lvl w:ilvl="0" w:tentative="0">
      <w:start w:val="1"/>
      <w:numFmt w:val="upperLetter"/>
      <w:suff w:val="space"/>
      <w:lvlText w:val="%1."/>
      <w:lvlJc w:val="left"/>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9"/>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hY2FkNTY0NzAwOGUzMTI1NTZiZGEzZjNlZjFlZDcifQ=="/>
  </w:docVars>
  <w:rsids>
    <w:rsidRoot w:val="00B47730"/>
    <w:rsid w:val="00034616"/>
    <w:rsid w:val="0006063C"/>
    <w:rsid w:val="0015074B"/>
    <w:rsid w:val="0029639D"/>
    <w:rsid w:val="00326F90"/>
    <w:rsid w:val="00AA1D8D"/>
    <w:rsid w:val="00B47730"/>
    <w:rsid w:val="00CB0664"/>
    <w:rsid w:val="00FC693F"/>
    <w:rsid w:val="0BFE6C9A"/>
    <w:rsid w:val="398A4803"/>
    <w:rsid w:val="40CA4118"/>
    <w:rsid w:val="45794263"/>
    <w:rsid w:val="4E353A96"/>
    <w:rsid w:val="4E7C16C5"/>
    <w:rsid w:val="61AD7043"/>
    <w:rsid w:val="66233D6C"/>
    <w:rsid w:val="76CB4E94"/>
    <w:rsid w:val="796C27E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iPriority="99" w:semiHidden="0" w:name="macro"/>
    <w:lsdException w:uiPriority="99" w:name="toa heading"/>
    <w:lsdException w:qFormat="1" w:uiPriority="99" w:semiHidden="0" w:name="List"/>
    <w:lsdException w:uiPriority="99" w:semiHidden="0" w:name="List Bullet"/>
    <w:lsdException w:qFormat="1" w:uiPriority="99" w:semiHidden="0" w:name="List Number"/>
    <w:lsdException w:uiPriority="99" w:semiHidden="0" w:name="List 2"/>
    <w:lsdException w:qFormat="1" w:uiPriority="99" w:semiHidden="0" w:name="List 3"/>
    <w:lsdException w:uiPriority="99" w:name="List 4"/>
    <w:lsdException w:uiPriority="99" w:name="List 5"/>
    <w:lsdException w:uiPriority="99" w:semiHidden="0" w:name="List Bullet 2"/>
    <w:lsdException w:qFormat="1" w:uiPriority="99" w:semiHidden="0" w:name="List Bullet 3"/>
    <w:lsdException w:uiPriority="99" w:name="List Bullet 4"/>
    <w:lsdException w:uiPriority="99" w:name="List Bullet 5"/>
    <w:lsdException w:qFormat="1" w:uiPriority="99" w:semiHidden="0" w:name="List Number 2"/>
    <w:lsdException w:qFormat="1"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semiHidden="0" w:name="List Continue"/>
    <w:lsdException w:qFormat="1" w:uiPriority="99" w:semiHidden="0" w:name="List Continue 2"/>
    <w:lsdException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qFormat="1" w:unhideWhenUsed="0" w:uiPriority="61" w:semiHidden="0" w:name="Light List"/>
    <w:lsdException w:unhideWhenUsed="0" w:uiPriority="62" w:semiHidden="0" w:name="Light Grid"/>
    <w:lsdException w:qFormat="1" w:unhideWhenUsed="0" w:uiPriority="63" w:semiHidden="0" w:name="Medium Shading 1"/>
    <w:lsdException w:qFormat="1"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qFormat="1"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unhideWhenUsed="0" w:uiPriority="62" w:semiHidden="0" w:name="Light Grid Accent 1"/>
    <w:lsdException w:qFormat="1"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unhideWhenUsed="0" w:uiPriority="62" w:semiHidden="0" w:name="Light Grid Accent 2"/>
    <w:lsdException w:unhideWhenUsed="0" w:uiPriority="63" w:semiHidden="0" w:name="Medium Shading 1 Accent 2"/>
    <w:lsdException w:qFormat="1"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qFormat="1" w:unhideWhenUsed="0" w:uiPriority="61" w:semiHidden="0" w:name="Light List Accent 4"/>
    <w:lsdException w:unhideWhenUsed="0" w:uiPriority="62" w:semiHidden="0" w:name="Light Grid Accent 4"/>
    <w:lsdException w:qFormat="1"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qFormat="1"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qFormat="1" w:unhideWhenUsed="0" w:uiPriority="61" w:semiHidden="0" w:name="Light List Accent 6"/>
    <w:lsdException w:unhideWhenUsed="0" w:uiPriority="62" w:semiHidden="0" w:name="Light Grid Accent 6"/>
    <w:lsdException w:unhideWhenUsed="0" w:uiPriority="63" w:semiHidden="0" w:name="Medium Shading 1 Accent 6"/>
    <w:lsdException w:qFormat="1" w:unhideWhenUsed="0" w:uiPriority="64" w:semiHidden="0" w:name="Medium Shading 2 Accent 6"/>
    <w:lsdException w:unhideWhenUsed="0" w:uiPriority="65" w:semiHidden="0" w:name="Medium List 1 Accent 6"/>
    <w:lsdException w:unhideWhenUsed="0" w:uiPriority="66" w:semiHidden="0" w:name="Medium List 2 Accent 6"/>
    <w:lsdException w:qFormat="1"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宋体" w:hAnsi="宋体" w:eastAsia="宋体" w:cstheme="minorBidi"/>
      <w:sz w:val="20"/>
      <w:szCs w:val="22"/>
      <w:lang w:val="en-US" w:eastAsia="en-US" w:bidi="ar-SA"/>
    </w:rPr>
  </w:style>
  <w:style w:type="paragraph" w:styleId="3">
    <w:name w:val="heading 1"/>
    <w:basedOn w:val="1"/>
    <w:next w:val="1"/>
    <w:link w:val="134"/>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4">
    <w:name w:val="heading 2"/>
    <w:basedOn w:val="1"/>
    <w:next w:val="1"/>
    <w:link w:val="135"/>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5">
    <w:name w:val="heading 3"/>
    <w:basedOn w:val="1"/>
    <w:next w:val="1"/>
    <w:link w:val="136"/>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link w:val="146"/>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7">
    <w:name w:val="heading 5"/>
    <w:basedOn w:val="1"/>
    <w:next w:val="1"/>
    <w:link w:val="147"/>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8">
    <w:name w:val="heading 6"/>
    <w:basedOn w:val="1"/>
    <w:next w:val="1"/>
    <w:link w:val="148"/>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9">
    <w:name w:val="heading 7"/>
    <w:basedOn w:val="1"/>
    <w:next w:val="1"/>
    <w:link w:val="149"/>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50"/>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1">
    <w:name w:val="heading 9"/>
    <w:basedOn w:val="1"/>
    <w:next w:val="1"/>
    <w:link w:val="151"/>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0">
    <w:name w:val="Default Paragraph Font"/>
    <w:semiHidden/>
    <w:unhideWhenUsed/>
    <w:qFormat/>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styleId="2">
    <w:name w:val="macro"/>
    <w:link w:val="143"/>
    <w:unhideWhenUsed/>
    <w:qFormat/>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2">
    <w:name w:val="List 3"/>
    <w:basedOn w:val="1"/>
    <w:unhideWhenUsed/>
    <w:qFormat/>
    <w:uiPriority w:val="99"/>
    <w:pPr>
      <w:ind w:left="1080" w:hanging="360"/>
      <w:contextualSpacing/>
    </w:pPr>
  </w:style>
  <w:style w:type="paragraph" w:styleId="13">
    <w:name w:val="List Number 2"/>
    <w:basedOn w:val="1"/>
    <w:unhideWhenUsed/>
    <w:qFormat/>
    <w:uiPriority w:val="99"/>
    <w:pPr>
      <w:numPr>
        <w:ilvl w:val="0"/>
        <w:numId w:val="1"/>
      </w:numPr>
      <w:contextualSpacing/>
    </w:pPr>
  </w:style>
  <w:style w:type="paragraph" w:styleId="14">
    <w:name w:val="List Number"/>
    <w:basedOn w:val="1"/>
    <w:unhideWhenUsed/>
    <w:qFormat/>
    <w:uiPriority w:val="99"/>
    <w:pPr>
      <w:numPr>
        <w:ilvl w:val="0"/>
        <w:numId w:val="2"/>
      </w:numPr>
      <w:contextualSpacing/>
    </w:pPr>
  </w:style>
  <w:style w:type="paragraph" w:styleId="15">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6">
    <w:name w:val="List Bullet"/>
    <w:basedOn w:val="1"/>
    <w:unhideWhenUsed/>
    <w:uiPriority w:val="99"/>
    <w:pPr>
      <w:numPr>
        <w:ilvl w:val="0"/>
        <w:numId w:val="3"/>
      </w:numPr>
      <w:contextualSpacing/>
    </w:pPr>
  </w:style>
  <w:style w:type="paragraph" w:styleId="17">
    <w:name w:val="Body Text 3"/>
    <w:basedOn w:val="1"/>
    <w:link w:val="142"/>
    <w:unhideWhenUsed/>
    <w:uiPriority w:val="99"/>
    <w:pPr>
      <w:spacing w:after="120"/>
    </w:pPr>
    <w:rPr>
      <w:sz w:val="16"/>
      <w:szCs w:val="16"/>
    </w:rPr>
  </w:style>
  <w:style w:type="paragraph" w:styleId="18">
    <w:name w:val="List Bullet 3"/>
    <w:basedOn w:val="1"/>
    <w:unhideWhenUsed/>
    <w:qFormat/>
    <w:uiPriority w:val="99"/>
    <w:pPr>
      <w:numPr>
        <w:ilvl w:val="0"/>
        <w:numId w:val="4"/>
      </w:numPr>
      <w:contextualSpacing/>
    </w:pPr>
  </w:style>
  <w:style w:type="paragraph" w:styleId="19">
    <w:name w:val="Body Text"/>
    <w:basedOn w:val="1"/>
    <w:link w:val="140"/>
    <w:unhideWhenUsed/>
    <w:qFormat/>
    <w:uiPriority w:val="99"/>
    <w:pPr>
      <w:spacing w:after="120"/>
    </w:pPr>
  </w:style>
  <w:style w:type="paragraph" w:styleId="20">
    <w:name w:val="List Number 3"/>
    <w:basedOn w:val="1"/>
    <w:unhideWhenUsed/>
    <w:qFormat/>
    <w:uiPriority w:val="99"/>
    <w:pPr>
      <w:numPr>
        <w:ilvl w:val="0"/>
        <w:numId w:val="5"/>
      </w:numPr>
      <w:contextualSpacing/>
    </w:pPr>
  </w:style>
  <w:style w:type="paragraph" w:styleId="21">
    <w:name w:val="List 2"/>
    <w:basedOn w:val="1"/>
    <w:unhideWhenUsed/>
    <w:uiPriority w:val="99"/>
    <w:pPr>
      <w:ind w:left="720" w:hanging="360"/>
      <w:contextualSpacing/>
    </w:pPr>
  </w:style>
  <w:style w:type="paragraph" w:styleId="22">
    <w:name w:val="List Continue"/>
    <w:basedOn w:val="1"/>
    <w:unhideWhenUsed/>
    <w:uiPriority w:val="99"/>
    <w:pPr>
      <w:spacing w:after="120"/>
      <w:ind w:left="360"/>
      <w:contextualSpacing/>
    </w:pPr>
  </w:style>
  <w:style w:type="paragraph" w:styleId="23">
    <w:name w:val="List Bullet 2"/>
    <w:basedOn w:val="1"/>
    <w:unhideWhenUsed/>
    <w:uiPriority w:val="99"/>
    <w:pPr>
      <w:numPr>
        <w:ilvl w:val="0"/>
        <w:numId w:val="6"/>
      </w:numPr>
      <w:contextualSpacing/>
    </w:pPr>
  </w:style>
  <w:style w:type="paragraph" w:styleId="24">
    <w:name w:val="Subtitle"/>
    <w:basedOn w:val="1"/>
    <w:next w:val="1"/>
    <w:link w:val="138"/>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5">
    <w:name w:val="List"/>
    <w:basedOn w:val="1"/>
    <w:unhideWhenUsed/>
    <w:qFormat/>
    <w:uiPriority w:val="99"/>
    <w:pPr>
      <w:ind w:left="360" w:hanging="360"/>
      <w:contextualSpacing/>
    </w:pPr>
  </w:style>
  <w:style w:type="paragraph" w:styleId="26">
    <w:name w:val="Body Text 2"/>
    <w:basedOn w:val="1"/>
    <w:link w:val="141"/>
    <w:unhideWhenUsed/>
    <w:qFormat/>
    <w:uiPriority w:val="99"/>
    <w:pPr>
      <w:spacing w:after="120" w:line="480" w:lineRule="auto"/>
    </w:pPr>
  </w:style>
  <w:style w:type="paragraph" w:styleId="27">
    <w:name w:val="List Continue 2"/>
    <w:basedOn w:val="1"/>
    <w:unhideWhenUsed/>
    <w:qFormat/>
    <w:uiPriority w:val="99"/>
    <w:pPr>
      <w:spacing w:after="120"/>
      <w:ind w:left="720"/>
      <w:contextualSpacing/>
    </w:pPr>
  </w:style>
  <w:style w:type="paragraph" w:styleId="28">
    <w:name w:val="List Continue 3"/>
    <w:basedOn w:val="1"/>
    <w:unhideWhenUsed/>
    <w:uiPriority w:val="99"/>
    <w:pPr>
      <w:spacing w:after="120"/>
      <w:ind w:left="1080"/>
      <w:contextualSpacing/>
    </w:pPr>
  </w:style>
  <w:style w:type="paragraph" w:styleId="29">
    <w:name w:val="Title"/>
    <w:basedOn w:val="1"/>
    <w:next w:val="1"/>
    <w:link w:val="137"/>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1">
    <w:name w:val="Table Grid"/>
    <w:basedOn w:val="30"/>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2">
    <w:name w:val="Light Shading"/>
    <w:basedOn w:val="30"/>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3">
    <w:name w:val="Light Shading Accent 1"/>
    <w:basedOn w:val="30"/>
    <w:qFormat/>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4">
    <w:name w:val="Light Shading Accent 2"/>
    <w:basedOn w:val="30"/>
    <w:qFormat/>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5">
    <w:name w:val="Light Shading Accent 3"/>
    <w:basedOn w:val="30"/>
    <w:qFormat/>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6">
    <w:name w:val="Light Shading Accent 4"/>
    <w:basedOn w:val="30"/>
    <w:qFormat/>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7">
    <w:name w:val="Light Shading Accent 5"/>
    <w:basedOn w:val="30"/>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38">
    <w:name w:val="Light Shading Accent 6"/>
    <w:basedOn w:val="30"/>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39">
    <w:name w:val="Light List"/>
    <w:basedOn w:val="30"/>
    <w:qFormat/>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0">
    <w:name w:val="Light List Accent 1"/>
    <w:basedOn w:val="30"/>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1">
    <w:name w:val="Light List Accent 2"/>
    <w:basedOn w:val="30"/>
    <w:qFormat/>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2">
    <w:name w:val="Light List Accent 3"/>
    <w:basedOn w:val="30"/>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3">
    <w:name w:val="Light List Accent 4"/>
    <w:basedOn w:val="30"/>
    <w:qFormat/>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4">
    <w:name w:val="Light List Accent 5"/>
    <w:basedOn w:val="30"/>
    <w:qFormat/>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5">
    <w:name w:val="Light List Accent 6"/>
    <w:basedOn w:val="30"/>
    <w:qFormat/>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6">
    <w:name w:val="Light Grid"/>
    <w:basedOn w:val="30"/>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47">
    <w:name w:val="Light Grid Accent 1"/>
    <w:basedOn w:val="30"/>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48">
    <w:name w:val="Light Grid Accent 2"/>
    <w:basedOn w:val="30"/>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49">
    <w:name w:val="Light Grid Accent 3"/>
    <w:basedOn w:val="30"/>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0">
    <w:name w:val="Light Grid Accent 4"/>
    <w:basedOn w:val="30"/>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1">
    <w:name w:val="Light Grid Accent 5"/>
    <w:basedOn w:val="30"/>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2">
    <w:name w:val="Light Grid Accent 6"/>
    <w:basedOn w:val="30"/>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3">
    <w:name w:val="Medium Shading 1"/>
    <w:basedOn w:val="30"/>
    <w:qFormat/>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4">
    <w:name w:val="Medium Shading 1 Accent 1"/>
    <w:basedOn w:val="30"/>
    <w:qFormat/>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5">
    <w:name w:val="Medium Shading 1 Accent 2"/>
    <w:basedOn w:val="30"/>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56">
    <w:name w:val="Medium Shading 1 Accent 3"/>
    <w:basedOn w:val="30"/>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7">
    <w:name w:val="Medium Shading 1 Accent 4"/>
    <w:basedOn w:val="30"/>
    <w:qFormat/>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58">
    <w:name w:val="Medium Shading 1 Accent 5"/>
    <w:basedOn w:val="30"/>
    <w:qFormat/>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59">
    <w:name w:val="Medium Shading 1 Accent 6"/>
    <w:basedOn w:val="30"/>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0">
    <w:name w:val="Medium Shading 2"/>
    <w:basedOn w:val="30"/>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1">
    <w:name w:val="Medium Shading 2 Accent 1"/>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2">
    <w:name w:val="Medium Shading 2 Accent 2"/>
    <w:basedOn w:val="30"/>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3">
    <w:name w:val="Medium Shading 2 Accent 3"/>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4">
    <w:name w:val="Medium Shading 2 Accent 4"/>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5">
    <w:name w:val="Medium Shading 2 Accent 5"/>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6">
    <w:name w:val="Medium Shading 2 Accent 6"/>
    <w:basedOn w:val="30"/>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List 1"/>
    <w:basedOn w:val="30"/>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68">
    <w:name w:val="Medium List 1 Accent 1"/>
    <w:basedOn w:val="30"/>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69">
    <w:name w:val="Medium List 1 Accent 2"/>
    <w:basedOn w:val="30"/>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0">
    <w:name w:val="Medium List 1 Accent 3"/>
    <w:basedOn w:val="30"/>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1">
    <w:name w:val="Medium List 1 Accent 4"/>
    <w:basedOn w:val="30"/>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2">
    <w:name w:val="Medium List 1 Accent 5"/>
    <w:basedOn w:val="30"/>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3">
    <w:name w:val="Medium List 1 Accent 6"/>
    <w:basedOn w:val="30"/>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4">
    <w:name w:val="Medium List 2"/>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30"/>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6"/>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Grid 1"/>
    <w:basedOn w:val="30"/>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2">
    <w:name w:val="Medium Grid 1 Accent 1"/>
    <w:basedOn w:val="30"/>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3">
    <w:name w:val="Medium Grid 1 Accent 2"/>
    <w:basedOn w:val="30"/>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4">
    <w:name w:val="Medium Grid 1 Accent 3"/>
    <w:basedOn w:val="30"/>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5">
    <w:name w:val="Medium Grid 1 Accent 4"/>
    <w:basedOn w:val="30"/>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6">
    <w:name w:val="Medium Grid 1 Accent 5"/>
    <w:basedOn w:val="30"/>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7">
    <w:name w:val="Medium Grid 1 Accent 6"/>
    <w:basedOn w:val="30"/>
    <w:qFormat/>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88">
    <w:name w:val="Medium Grid 2"/>
    <w:basedOn w:val="30"/>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89">
    <w:name w:val="Medium Grid 2 Accent 1"/>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0">
    <w:name w:val="Medium Grid 2 Accent 2"/>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1">
    <w:name w:val="Medium Grid 2 Accent 3"/>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2">
    <w:name w:val="Medium Grid 2 Accent 4"/>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3">
    <w:name w:val="Medium Grid 2 Accent 5"/>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4">
    <w:name w:val="Medium Grid 2 Accent 6"/>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5">
    <w:name w:val="Medium Grid 3"/>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96">
    <w:name w:val="Medium Grid 3 Accent 1"/>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97">
    <w:name w:val="Medium Grid 3 Accent 2"/>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98">
    <w:name w:val="Medium Grid 3 Accent 3"/>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99">
    <w:name w:val="Medium Grid 3 Accent 4"/>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0">
    <w:name w:val="Medium Grid 3 Accent 5"/>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1">
    <w:name w:val="Medium Grid 3 Accent 6"/>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2">
    <w:name w:val="Dark List"/>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3">
    <w:name w:val="Dark List Accent 1"/>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4">
    <w:name w:val="Dark List Accent 2"/>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5">
    <w:name w:val="Dark List Accent 3"/>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06">
    <w:name w:val="Dark List Accent 4"/>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07">
    <w:name w:val="Dark List Accent 5"/>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08">
    <w:name w:val="Dark List Accent 6"/>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09">
    <w:name w:val="Colorful Shading"/>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0">
    <w:name w:val="Colorful Shading Accent 1"/>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1">
    <w:name w:val="Colorful Shading Accent 2"/>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2">
    <w:name w:val="Colorful Shading Accent 3"/>
    <w:basedOn w:val="30"/>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3">
    <w:name w:val="Colorful Shading Accent 4"/>
    <w:basedOn w:val="30"/>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4">
    <w:name w:val="Colorful Shading Accent 5"/>
    <w:basedOn w:val="30"/>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5">
    <w:name w:val="Colorful Shading Accent 6"/>
    <w:basedOn w:val="30"/>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List"/>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17">
    <w:name w:val="Colorful List Accent 1"/>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18">
    <w:name w:val="Colorful List Accent 2"/>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19">
    <w:name w:val="Colorful List Accent 3"/>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0">
    <w:name w:val="Colorful List Accent 4"/>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1">
    <w:name w:val="Colorful List Accent 5"/>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2">
    <w:name w:val="Colorful List Accent 6"/>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3">
    <w:name w:val="Colorful Grid"/>
    <w:basedOn w:val="30"/>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4">
    <w:name w:val="Colorful Grid Accent 1"/>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5">
    <w:name w:val="Colorful Grid Accent 2"/>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26">
    <w:name w:val="Colorful Grid Accent 3"/>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7">
    <w:name w:val="Colorful Grid Accent 4"/>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28">
    <w:name w:val="Colorful Grid Accent 5"/>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29">
    <w:name w:val="Colorful Grid Accent 6"/>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1">
    <w:name w:val="Strong"/>
    <w:basedOn w:val="130"/>
    <w:qFormat/>
    <w:uiPriority w:val="22"/>
    <w:rPr>
      <w:b/>
      <w:bCs/>
    </w:rPr>
  </w:style>
  <w:style w:type="character" w:styleId="132">
    <w:name w:val="Emphasis"/>
    <w:basedOn w:val="130"/>
    <w:qFormat/>
    <w:uiPriority w:val="20"/>
    <w:rPr>
      <w:i/>
      <w:iCs/>
    </w:rPr>
  </w:style>
  <w:style w:type="paragraph" w:styleId="133">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34">
    <w:name w:val="Heading 1 Char"/>
    <w:basedOn w:val="130"/>
    <w:link w:val="3"/>
    <w:uiPriority w:val="9"/>
    <w:rPr>
      <w:rFonts w:asciiTheme="majorHAnsi" w:hAnsiTheme="majorHAnsi" w:eastAsiaTheme="majorEastAsia" w:cstheme="majorBidi"/>
      <w:b/>
      <w:bCs/>
      <w:color w:val="376092" w:themeColor="accent1" w:themeShade="BF"/>
      <w:sz w:val="28"/>
      <w:szCs w:val="28"/>
    </w:rPr>
  </w:style>
  <w:style w:type="character" w:customStyle="1" w:styleId="135">
    <w:name w:val="Heading 2 Char"/>
    <w:basedOn w:val="130"/>
    <w:link w:val="4"/>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36">
    <w:name w:val="Heading 3 Char"/>
    <w:basedOn w:val="130"/>
    <w:link w:val="5"/>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37">
    <w:name w:val="Title Char"/>
    <w:basedOn w:val="130"/>
    <w:link w:val="29"/>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38">
    <w:name w:val="Subtitle Char"/>
    <w:basedOn w:val="130"/>
    <w:link w:val="24"/>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39">
    <w:name w:val="List Paragraph"/>
    <w:basedOn w:val="1"/>
    <w:qFormat/>
    <w:uiPriority w:val="34"/>
    <w:pPr>
      <w:ind w:left="720"/>
      <w:contextualSpacing/>
    </w:pPr>
  </w:style>
  <w:style w:type="character" w:customStyle="1" w:styleId="140">
    <w:name w:val="Body Text Char"/>
    <w:basedOn w:val="130"/>
    <w:link w:val="19"/>
    <w:uiPriority w:val="99"/>
  </w:style>
  <w:style w:type="character" w:customStyle="1" w:styleId="141">
    <w:name w:val="Body Text 2 Char"/>
    <w:basedOn w:val="130"/>
    <w:link w:val="26"/>
    <w:uiPriority w:val="99"/>
  </w:style>
  <w:style w:type="character" w:customStyle="1" w:styleId="142">
    <w:name w:val="Body Text 3 Char"/>
    <w:basedOn w:val="130"/>
    <w:link w:val="17"/>
    <w:uiPriority w:val="99"/>
    <w:rPr>
      <w:sz w:val="16"/>
      <w:szCs w:val="16"/>
    </w:rPr>
  </w:style>
  <w:style w:type="character" w:customStyle="1" w:styleId="143">
    <w:name w:val="Macro Text Char"/>
    <w:basedOn w:val="130"/>
    <w:link w:val="2"/>
    <w:uiPriority w:val="99"/>
    <w:rPr>
      <w:rFonts w:ascii="Courier" w:hAnsi="Courier"/>
      <w:sz w:val="20"/>
      <w:szCs w:val="20"/>
    </w:rPr>
  </w:style>
  <w:style w:type="paragraph" w:styleId="144">
    <w:name w:val="Quote"/>
    <w:basedOn w:val="1"/>
    <w:next w:val="1"/>
    <w:link w:val="145"/>
    <w:qFormat/>
    <w:uiPriority w:val="29"/>
    <w:rPr>
      <w:i/>
      <w:iCs/>
      <w:color w:val="000000" w:themeColor="text1"/>
      <w14:textFill>
        <w14:solidFill>
          <w14:schemeClr w14:val="tx1"/>
        </w14:solidFill>
      </w14:textFill>
    </w:rPr>
  </w:style>
  <w:style w:type="character" w:customStyle="1" w:styleId="145">
    <w:name w:val="Quote Char"/>
    <w:basedOn w:val="130"/>
    <w:link w:val="144"/>
    <w:uiPriority w:val="29"/>
    <w:rPr>
      <w:i/>
      <w:iCs/>
      <w:color w:val="000000" w:themeColor="text1"/>
      <w14:textFill>
        <w14:solidFill>
          <w14:schemeClr w14:val="tx1"/>
        </w14:solidFill>
      </w14:textFill>
    </w:rPr>
  </w:style>
  <w:style w:type="character" w:customStyle="1" w:styleId="146">
    <w:name w:val="Heading 4 Char"/>
    <w:basedOn w:val="130"/>
    <w:link w:val="6"/>
    <w:semiHidden/>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47">
    <w:name w:val="Heading 5 Char"/>
    <w:basedOn w:val="130"/>
    <w:link w:val="7"/>
    <w:semiHidden/>
    <w:uiPriority w:val="9"/>
    <w:rPr>
      <w:rFonts w:asciiTheme="majorHAnsi" w:hAnsiTheme="majorHAnsi" w:eastAsiaTheme="majorEastAsia" w:cstheme="majorBidi"/>
      <w:color w:val="254061" w:themeColor="accent1" w:themeShade="80"/>
    </w:rPr>
  </w:style>
  <w:style w:type="character" w:customStyle="1" w:styleId="148">
    <w:name w:val="Heading 6 Char"/>
    <w:basedOn w:val="130"/>
    <w:link w:val="8"/>
    <w:semiHidden/>
    <w:uiPriority w:val="9"/>
    <w:rPr>
      <w:rFonts w:asciiTheme="majorHAnsi" w:hAnsiTheme="majorHAnsi" w:eastAsiaTheme="majorEastAsia" w:cstheme="majorBidi"/>
      <w:i/>
      <w:iCs/>
      <w:color w:val="254061" w:themeColor="accent1" w:themeShade="80"/>
    </w:rPr>
  </w:style>
  <w:style w:type="character" w:customStyle="1" w:styleId="149">
    <w:name w:val="Heading 7 Char"/>
    <w:basedOn w:val="130"/>
    <w:link w:val="9"/>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0">
    <w:name w:val="Heading 8 Char"/>
    <w:basedOn w:val="130"/>
    <w:link w:val="10"/>
    <w:semiHidden/>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1">
    <w:name w:val="Heading 9 Char"/>
    <w:basedOn w:val="130"/>
    <w:link w:val="11"/>
    <w:semiHidden/>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2">
    <w:name w:val="Intense Quote"/>
    <w:basedOn w:val="1"/>
    <w:next w:val="1"/>
    <w:link w:val="153"/>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3">
    <w:name w:val="Intense Quote Char"/>
    <w:basedOn w:val="130"/>
    <w:link w:val="152"/>
    <w:uiPriority w:val="30"/>
    <w:rPr>
      <w:b/>
      <w:bCs/>
      <w:i/>
      <w:iCs/>
      <w:color w:val="4F81BD" w:themeColor="accent1"/>
      <w14:textFill>
        <w14:solidFill>
          <w14:schemeClr w14:val="accent1"/>
        </w14:solidFill>
      </w14:textFill>
    </w:rPr>
  </w:style>
  <w:style w:type="character" w:customStyle="1" w:styleId="154">
    <w:name w:val="Subtle Emphasis"/>
    <w:basedOn w:val="130"/>
    <w:qFormat/>
    <w:uiPriority w:val="19"/>
    <w:rPr>
      <w:i/>
      <w:iCs/>
      <w:color w:val="808080" w:themeColor="text1" w:themeTint="80"/>
      <w14:textFill>
        <w14:solidFill>
          <w14:schemeClr w14:val="tx1">
            <w14:lumMod w14:val="50000"/>
            <w14:lumOff w14:val="50000"/>
          </w14:schemeClr>
        </w14:solidFill>
      </w14:textFill>
    </w:rPr>
  </w:style>
  <w:style w:type="character" w:customStyle="1" w:styleId="155">
    <w:name w:val="Intense Emphasis"/>
    <w:basedOn w:val="130"/>
    <w:qFormat/>
    <w:uiPriority w:val="21"/>
    <w:rPr>
      <w:b/>
      <w:bCs/>
      <w:i/>
      <w:iCs/>
      <w:color w:val="4F81BD" w:themeColor="accent1"/>
      <w14:textFill>
        <w14:solidFill>
          <w14:schemeClr w14:val="accent1"/>
        </w14:solidFill>
      </w14:textFill>
    </w:rPr>
  </w:style>
  <w:style w:type="character" w:customStyle="1" w:styleId="156">
    <w:name w:val="Subtle Reference"/>
    <w:basedOn w:val="130"/>
    <w:qFormat/>
    <w:uiPriority w:val="31"/>
    <w:rPr>
      <w:smallCaps/>
      <w:color w:val="C0504D" w:themeColor="accent2"/>
      <w:u w:val="single"/>
      <w14:textFill>
        <w14:solidFill>
          <w14:schemeClr w14:val="accent2"/>
        </w14:solidFill>
      </w14:textFill>
    </w:rPr>
  </w:style>
  <w:style w:type="character" w:customStyle="1" w:styleId="157">
    <w:name w:val="Intense Reference"/>
    <w:basedOn w:val="130"/>
    <w:qFormat/>
    <w:uiPriority w:val="32"/>
    <w:rPr>
      <w:b/>
      <w:bCs/>
      <w:smallCaps/>
      <w:color w:val="C0504D" w:themeColor="accent2"/>
      <w:spacing w:val="5"/>
      <w:u w:val="single"/>
      <w14:textFill>
        <w14:solidFill>
          <w14:schemeClr w14:val="accent2"/>
        </w14:solidFill>
      </w14:textFill>
    </w:rPr>
  </w:style>
  <w:style w:type="character" w:customStyle="1" w:styleId="158">
    <w:name w:val="Book Title"/>
    <w:basedOn w:val="130"/>
    <w:qFormat/>
    <w:uiPriority w:val="33"/>
    <w:rPr>
      <w:b/>
      <w:bCs/>
      <w:smallCaps/>
      <w:spacing w:val="5"/>
    </w:rPr>
  </w:style>
  <w:style w:type="paragraph" w:customStyle="1" w:styleId="159">
    <w:name w:val="TOC Heading"/>
    <w:basedOn w:val="3"/>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9598</Words>
  <Characters>10645</Characters>
  <Lines>0</Lines>
  <Paragraphs>0</Paragraphs>
  <TotalTime>7</TotalTime>
  <ScaleCrop>false</ScaleCrop>
  <LinksUpToDate>false</LinksUpToDate>
  <CharactersWithSpaces>13067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cp:lastModifiedBy>33123</cp:lastModifiedBy>
  <dcterms:modified xsi:type="dcterms:W3CDTF">2023-05-06T09:34:15Z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5C052C23D46144458F7B9C0D30720F37_12</vt:lpwstr>
  </property>
</Properties>
</file>