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bCs/>
          <w:sz w:val="30"/>
          <w:szCs w:val="30"/>
        </w:rPr>
      </w:pPr>
      <w:r>
        <w:rPr>
          <w:b/>
          <w:bCs/>
          <w:sz w:val="30"/>
          <w:szCs w:val="30"/>
        </w:rPr>
        <w:t>幼儿园课程基础 · 形成性考核作业（一）（第一、二单元）</w:t>
      </w:r>
    </w:p>
    <w:p>
      <w:pPr>
        <w:spacing w:before="400" w:after="0" w:line="240" w:lineRule="auto"/>
        <w:jc w:val="left"/>
        <w:rPr>
          <w:b/>
          <w:bCs/>
          <w:sz w:val="24"/>
          <w:szCs w:val="24"/>
        </w:rPr>
      </w:pPr>
      <w:r>
        <w:rPr>
          <w:b/>
          <w:bCs/>
          <w:sz w:val="24"/>
          <w:szCs w:val="24"/>
        </w:rPr>
        <w:t>1.    （   ）我国幼儿园课程五大领域的课程组织属于分科课程。</w:t>
      </w:r>
      <w:r>
        <w:rPr>
          <w:b/>
          <w:bCs/>
          <w:sz w:val="24"/>
          <w:szCs w:val="24"/>
        </w:rPr>
        <w:br w:type="textWrapping"/>
      </w:r>
    </w:p>
    <w:p>
      <w:pPr>
        <w:spacing w:line="240" w:lineRule="auto"/>
        <w:jc w:val="left"/>
        <w:rPr>
          <w:b/>
          <w:bCs/>
          <w:sz w:val="24"/>
          <w:szCs w:val="24"/>
        </w:rPr>
      </w:pPr>
      <w:r>
        <w:rPr>
          <w:b/>
          <w:bCs/>
          <w:color w:val="494949"/>
          <w:sz w:val="24"/>
          <w:szCs w:val="24"/>
        </w:rPr>
        <w:br w:type="textWrapping"/>
      </w: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    （   ）我国古代的“六艺”课程符合“课程即学习的科目”的课程定义。</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    （   ）我国幼儿园教育的目的是“教育必须为社会主义现代化服务、为人民服务，必须与生产劳动和社会实践相结合，培养德、智、体、美等方面全面发展的社会主义建设者和接班人”。</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4.    （   ）美国幼儿园课程目标体系是以幼儿园发展领域为结构框架的体系。</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5.    （   ）我国幼儿园课程目标体系是以学习内容为结构框架的体系。</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6.    （   ）幼儿的发展需要是指“理想发展”与“现实发展”之间的距离。</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7.    （   ）英语中“课程”一词最早出现于英国教育家斯宾塞的《什么知识最有价值》一文中。</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8.    （   ）学科课程完全排斥儿童的心理经验。</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9.    （   ）课程目标既是选择课程内容、确定课程组织方式和教学策略的依据，也是课程评价的标准。</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10.    （   ）幼儿园主题活动属于综合课程。</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11.    杜威“教育即生长”的命题构成下列哪种课程目标取向的来源？</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12.    属于隐性课程的是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单元主题活动方案</w:t>
      </w:r>
      <w:r>
        <w:rPr>
          <w:b/>
          <w:bCs/>
          <w:sz w:val="24"/>
          <w:szCs w:val="24"/>
        </w:rPr>
        <w:br w:type="textWrapping"/>
      </w:r>
      <w:r>
        <w:rPr>
          <w:b/>
          <w:bCs/>
          <w:sz w:val="24"/>
          <w:szCs w:val="24"/>
        </w:rPr>
        <w:br w:type="textWrapping"/>
      </w:r>
      <w:r>
        <w:rPr>
          <w:b/>
          <w:bCs/>
          <w:sz w:val="24"/>
          <w:szCs w:val="24"/>
        </w:rPr>
        <w:t>B.    集体教学活动方案</w:t>
      </w:r>
      <w:r>
        <w:rPr>
          <w:b/>
          <w:bCs/>
          <w:sz w:val="24"/>
          <w:szCs w:val="24"/>
        </w:rPr>
        <w:br w:type="textWrapping"/>
      </w:r>
      <w:r>
        <w:rPr>
          <w:b/>
          <w:bCs/>
          <w:sz w:val="24"/>
          <w:szCs w:val="24"/>
        </w:rPr>
        <w:br w:type="textWrapping"/>
      </w:r>
      <w:r>
        <w:rPr>
          <w:b/>
          <w:bCs/>
          <w:sz w:val="24"/>
          <w:szCs w:val="24"/>
        </w:rPr>
        <w:t>C.    学期计划</w:t>
      </w:r>
      <w:r>
        <w:rPr>
          <w:b/>
          <w:bCs/>
          <w:sz w:val="24"/>
          <w:szCs w:val="24"/>
        </w:rPr>
        <w:br w:type="textWrapping"/>
      </w:r>
      <w:r>
        <w:rPr>
          <w:b/>
          <w:bCs/>
          <w:sz w:val="24"/>
          <w:szCs w:val="24"/>
        </w:rPr>
        <w:br w:type="textWrapping"/>
      </w:r>
      <w:r>
        <w:rPr>
          <w:b/>
          <w:bCs/>
          <w:sz w:val="24"/>
          <w:szCs w:val="24"/>
        </w:rPr>
        <w:t>D.    幼儿园精神环境</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13.    （ ）是幼儿园运行的“指南针”，它既是选择课程内容、确定课程组织方式和教学策略的依据，也是课程评价的标准。</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教科书</w:t>
      </w:r>
      <w:r>
        <w:rPr>
          <w:b/>
          <w:bCs/>
          <w:sz w:val="24"/>
          <w:szCs w:val="24"/>
        </w:rPr>
        <w:br w:type="textWrapping"/>
      </w:r>
      <w:r>
        <w:rPr>
          <w:b/>
          <w:bCs/>
          <w:sz w:val="24"/>
          <w:szCs w:val="24"/>
        </w:rPr>
        <w:br w:type="textWrapping"/>
      </w:r>
      <w:r>
        <w:rPr>
          <w:b/>
          <w:bCs/>
          <w:sz w:val="24"/>
          <w:szCs w:val="24"/>
        </w:rPr>
        <w:t>B.    课程目标</w:t>
      </w:r>
      <w:r>
        <w:rPr>
          <w:b/>
          <w:bCs/>
          <w:sz w:val="24"/>
          <w:szCs w:val="24"/>
        </w:rPr>
        <w:br w:type="textWrapping"/>
      </w:r>
      <w:r>
        <w:rPr>
          <w:b/>
          <w:bCs/>
          <w:sz w:val="24"/>
          <w:szCs w:val="24"/>
        </w:rPr>
        <w:br w:type="textWrapping"/>
      </w:r>
      <w:r>
        <w:rPr>
          <w:b/>
          <w:bCs/>
          <w:sz w:val="24"/>
          <w:szCs w:val="24"/>
        </w:rPr>
        <w:t>C.    学期计划</w:t>
      </w:r>
      <w:r>
        <w:rPr>
          <w:b/>
          <w:bCs/>
          <w:sz w:val="24"/>
          <w:szCs w:val="24"/>
        </w:rPr>
        <w:br w:type="textWrapping"/>
      </w:r>
      <w:r>
        <w:rPr>
          <w:b/>
          <w:bCs/>
          <w:sz w:val="24"/>
          <w:szCs w:val="24"/>
        </w:rPr>
        <w:br w:type="textWrapping"/>
      </w:r>
      <w:r>
        <w:rPr>
          <w:b/>
          <w:bCs/>
          <w:sz w:val="24"/>
          <w:szCs w:val="24"/>
        </w:rPr>
        <w:t>D.    主题活动</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14.    “只关注教学的科目，不关注学生的情感陶冶、个性培养；只关注学科知识的体系、结构、逻辑，不关注学生的需要、兴趣、动机；只关注学生的认知发展，不关注学生‘完整人格’的发展”是下列哪种课程定义的特点？</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课程即学习的科目</w:t>
      </w:r>
      <w:r>
        <w:rPr>
          <w:b/>
          <w:bCs/>
          <w:sz w:val="24"/>
          <w:szCs w:val="24"/>
        </w:rPr>
        <w:br w:type="textWrapping"/>
      </w:r>
      <w:r>
        <w:rPr>
          <w:b/>
          <w:bCs/>
          <w:sz w:val="24"/>
          <w:szCs w:val="24"/>
        </w:rPr>
        <w:br w:type="textWrapping"/>
      </w:r>
      <w:r>
        <w:rPr>
          <w:b/>
          <w:bCs/>
          <w:sz w:val="24"/>
          <w:szCs w:val="24"/>
        </w:rPr>
        <w:t>B.    课程即预期的学习结果或目标</w:t>
      </w:r>
      <w:r>
        <w:rPr>
          <w:b/>
          <w:bCs/>
          <w:sz w:val="24"/>
          <w:szCs w:val="24"/>
        </w:rPr>
        <w:br w:type="textWrapping"/>
      </w:r>
      <w:r>
        <w:rPr>
          <w:b/>
          <w:bCs/>
          <w:sz w:val="24"/>
          <w:szCs w:val="24"/>
        </w:rPr>
        <w:br w:type="textWrapping"/>
      </w:r>
      <w:r>
        <w:rPr>
          <w:b/>
          <w:bCs/>
          <w:sz w:val="24"/>
          <w:szCs w:val="24"/>
        </w:rPr>
        <w:t>C.    课程即儿童在学校获得的学习经验</w:t>
      </w:r>
      <w:r>
        <w:rPr>
          <w:b/>
          <w:bCs/>
          <w:sz w:val="24"/>
          <w:szCs w:val="24"/>
        </w:rPr>
        <w:br w:type="textWrapping"/>
      </w:r>
      <w:r>
        <w:rPr>
          <w:b/>
          <w:bCs/>
          <w:sz w:val="24"/>
          <w:szCs w:val="24"/>
        </w:rPr>
        <w:br w:type="textWrapping"/>
      </w:r>
      <w:r>
        <w:rPr>
          <w:b/>
          <w:bCs/>
          <w:sz w:val="24"/>
          <w:szCs w:val="24"/>
        </w:rPr>
        <w:t>D.    课程即教学计划</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15.    下列哪种目标尤其强调个性化和幼儿创造性？（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16.    以儿童的主体性活动的经验为中心组织的课程是（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学科课程</w:t>
      </w:r>
      <w:r>
        <w:rPr>
          <w:b/>
          <w:bCs/>
          <w:sz w:val="24"/>
          <w:szCs w:val="24"/>
        </w:rPr>
        <w:br w:type="textWrapping"/>
      </w:r>
      <w:r>
        <w:rPr>
          <w:b/>
          <w:bCs/>
          <w:sz w:val="24"/>
          <w:szCs w:val="24"/>
        </w:rPr>
        <w:br w:type="textWrapping"/>
      </w:r>
      <w:r>
        <w:rPr>
          <w:b/>
          <w:bCs/>
          <w:sz w:val="24"/>
          <w:szCs w:val="24"/>
        </w:rPr>
        <w:t>B.    经验课程</w:t>
      </w:r>
      <w:r>
        <w:rPr>
          <w:b/>
          <w:bCs/>
          <w:sz w:val="24"/>
          <w:szCs w:val="24"/>
        </w:rPr>
        <w:br w:type="textWrapping"/>
      </w:r>
      <w:r>
        <w:rPr>
          <w:b/>
          <w:bCs/>
          <w:sz w:val="24"/>
          <w:szCs w:val="24"/>
        </w:rPr>
        <w:br w:type="textWrapping"/>
      </w:r>
      <w:r>
        <w:rPr>
          <w:b/>
          <w:bCs/>
          <w:sz w:val="24"/>
          <w:szCs w:val="24"/>
        </w:rPr>
        <w:t>C.    分科课程</w:t>
      </w:r>
      <w:r>
        <w:rPr>
          <w:b/>
          <w:bCs/>
          <w:sz w:val="24"/>
          <w:szCs w:val="24"/>
        </w:rPr>
        <w:br w:type="textWrapping"/>
      </w:r>
      <w:r>
        <w:rPr>
          <w:b/>
          <w:bCs/>
          <w:sz w:val="24"/>
          <w:szCs w:val="24"/>
        </w:rPr>
        <w:br w:type="textWrapping"/>
      </w:r>
      <w:r>
        <w:rPr>
          <w:b/>
          <w:bCs/>
          <w:sz w:val="24"/>
          <w:szCs w:val="24"/>
        </w:rPr>
        <w:t>D.    综合课程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17.    以斯腾豪斯的“过程模式”开发和实施课程应采用哪种课程目标？（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18.    下列哪一项是课程目标？</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培养社会主义建设者和接班人</w:t>
      </w:r>
      <w:r>
        <w:rPr>
          <w:b/>
          <w:bCs/>
          <w:sz w:val="24"/>
          <w:szCs w:val="24"/>
        </w:rPr>
        <w:br w:type="textWrapping"/>
      </w:r>
      <w:r>
        <w:rPr>
          <w:b/>
          <w:bCs/>
          <w:sz w:val="24"/>
          <w:szCs w:val="24"/>
        </w:rPr>
        <w:br w:type="textWrapping"/>
      </w:r>
      <w:r>
        <w:rPr>
          <w:b/>
          <w:bCs/>
          <w:sz w:val="24"/>
          <w:szCs w:val="24"/>
        </w:rPr>
        <w:t>B.    幼儿园应为幼儿提供健康、丰富的生活和活动环境，满足他们多方面发展的需要，使他们在快乐的童年生活中获得有益于身心发展的经验</w:t>
      </w:r>
      <w:r>
        <w:rPr>
          <w:b/>
          <w:bCs/>
          <w:sz w:val="24"/>
          <w:szCs w:val="24"/>
        </w:rPr>
        <w:br w:type="textWrapping"/>
      </w:r>
      <w:r>
        <w:rPr>
          <w:b/>
          <w:bCs/>
          <w:sz w:val="24"/>
          <w:szCs w:val="24"/>
        </w:rPr>
        <w:br w:type="textWrapping"/>
      </w:r>
      <w:r>
        <w:rPr>
          <w:b/>
          <w:bCs/>
          <w:sz w:val="24"/>
          <w:szCs w:val="24"/>
        </w:rPr>
        <w:t>C.    幼儿园同时面向幼儿家长提供科学育儿指导</w:t>
      </w:r>
      <w:r>
        <w:rPr>
          <w:b/>
          <w:bCs/>
          <w:sz w:val="24"/>
          <w:szCs w:val="24"/>
        </w:rPr>
        <w:br w:type="textWrapping"/>
      </w:r>
      <w:r>
        <w:rPr>
          <w:b/>
          <w:bCs/>
          <w:sz w:val="24"/>
          <w:szCs w:val="24"/>
        </w:rPr>
        <w:br w:type="textWrapping"/>
      </w:r>
      <w:r>
        <w:rPr>
          <w:b/>
          <w:bCs/>
          <w:sz w:val="24"/>
          <w:szCs w:val="24"/>
        </w:rPr>
        <w:t>D.    能主动地参与各项活动，有自信心</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19.    “将重心由‘学科’和‘教师’转移到了‘经验’和‘学生’上，强调以学生为中心，强调学生与教师、材料等相互作用获得的经验，实现了课程本质由‘客体’到‘主体’的转变，也是教师从关注‘教什么’到‘为何教’和‘怎样教’的转变”指的是哪种课程定义？</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课程即学习的科目</w:t>
      </w:r>
      <w:r>
        <w:rPr>
          <w:b/>
          <w:bCs/>
          <w:sz w:val="24"/>
          <w:szCs w:val="24"/>
        </w:rPr>
        <w:br w:type="textWrapping"/>
      </w:r>
      <w:r>
        <w:rPr>
          <w:b/>
          <w:bCs/>
          <w:sz w:val="24"/>
          <w:szCs w:val="24"/>
        </w:rPr>
        <w:br w:type="textWrapping"/>
      </w:r>
      <w:r>
        <w:rPr>
          <w:b/>
          <w:bCs/>
          <w:sz w:val="24"/>
          <w:szCs w:val="24"/>
        </w:rPr>
        <w:t>B.    课程即预期的学习结果或目标</w:t>
      </w:r>
      <w:r>
        <w:rPr>
          <w:b/>
          <w:bCs/>
          <w:sz w:val="24"/>
          <w:szCs w:val="24"/>
        </w:rPr>
        <w:br w:type="textWrapping"/>
      </w:r>
      <w:r>
        <w:rPr>
          <w:b/>
          <w:bCs/>
          <w:sz w:val="24"/>
          <w:szCs w:val="24"/>
        </w:rPr>
        <w:br w:type="textWrapping"/>
      </w:r>
      <w:r>
        <w:rPr>
          <w:b/>
          <w:bCs/>
          <w:sz w:val="24"/>
          <w:szCs w:val="24"/>
        </w:rPr>
        <w:t>C.    课程即儿童在学校获得的学习经验</w:t>
      </w:r>
      <w:r>
        <w:rPr>
          <w:b/>
          <w:bCs/>
          <w:sz w:val="24"/>
          <w:szCs w:val="24"/>
        </w:rPr>
        <w:br w:type="textWrapping"/>
      </w:r>
      <w:r>
        <w:rPr>
          <w:b/>
          <w:bCs/>
          <w:sz w:val="24"/>
          <w:szCs w:val="24"/>
        </w:rPr>
        <w:br w:type="textWrapping"/>
      </w:r>
      <w:r>
        <w:rPr>
          <w:b/>
          <w:bCs/>
          <w:sz w:val="24"/>
          <w:szCs w:val="24"/>
        </w:rPr>
        <w:t>D.    课程即教学计划</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20.    我国幼儿园的单元主题活动属于哪一种课程？</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学科课程</w:t>
      </w:r>
      <w:r>
        <w:rPr>
          <w:b/>
          <w:bCs/>
          <w:sz w:val="24"/>
          <w:szCs w:val="24"/>
        </w:rPr>
        <w:br w:type="textWrapping"/>
      </w:r>
      <w:r>
        <w:rPr>
          <w:b/>
          <w:bCs/>
          <w:sz w:val="24"/>
          <w:szCs w:val="24"/>
        </w:rPr>
        <w:br w:type="textWrapping"/>
      </w:r>
      <w:r>
        <w:rPr>
          <w:b/>
          <w:bCs/>
          <w:sz w:val="24"/>
          <w:szCs w:val="24"/>
        </w:rPr>
        <w:t>B.    分科课程</w:t>
      </w:r>
      <w:r>
        <w:rPr>
          <w:b/>
          <w:bCs/>
          <w:sz w:val="24"/>
          <w:szCs w:val="24"/>
        </w:rPr>
        <w:br w:type="textWrapping"/>
      </w:r>
      <w:r>
        <w:rPr>
          <w:b/>
          <w:bCs/>
          <w:sz w:val="24"/>
          <w:szCs w:val="24"/>
        </w:rPr>
        <w:br w:type="textWrapping"/>
      </w:r>
      <w:r>
        <w:rPr>
          <w:b/>
          <w:bCs/>
          <w:sz w:val="24"/>
          <w:szCs w:val="24"/>
        </w:rPr>
        <w:t>C.    综合课程</w:t>
      </w:r>
      <w:r>
        <w:rPr>
          <w:b/>
          <w:bCs/>
          <w:sz w:val="24"/>
          <w:szCs w:val="24"/>
        </w:rPr>
        <w:br w:type="textWrapping"/>
      </w:r>
      <w:r>
        <w:rPr>
          <w:b/>
          <w:bCs/>
          <w:sz w:val="24"/>
          <w:szCs w:val="24"/>
        </w:rPr>
        <w:br w:type="textWrapping"/>
      </w:r>
      <w:r>
        <w:rPr>
          <w:b/>
          <w:bCs/>
          <w:sz w:val="24"/>
          <w:szCs w:val="24"/>
        </w:rPr>
        <w:t>D.    隐性课程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21.    关注教育过程、强调幼儿个人的生长，是哪种目标的特征？</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22.    下列哪种目标尤其强调个性化和幼儿创造性？（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23.    “娃娃家”游戏属于哪种课程形态？</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学科课程</w:t>
      </w:r>
      <w:r>
        <w:rPr>
          <w:b/>
          <w:bCs/>
          <w:sz w:val="24"/>
          <w:szCs w:val="24"/>
        </w:rPr>
        <w:br w:type="textWrapping"/>
      </w:r>
      <w:r>
        <w:rPr>
          <w:b/>
          <w:bCs/>
          <w:sz w:val="24"/>
          <w:szCs w:val="24"/>
        </w:rPr>
        <w:br w:type="textWrapping"/>
      </w:r>
      <w:r>
        <w:rPr>
          <w:b/>
          <w:bCs/>
          <w:sz w:val="24"/>
          <w:szCs w:val="24"/>
        </w:rPr>
        <w:t>B.    经验课程</w:t>
      </w:r>
      <w:r>
        <w:rPr>
          <w:b/>
          <w:bCs/>
          <w:sz w:val="24"/>
          <w:szCs w:val="24"/>
        </w:rPr>
        <w:br w:type="textWrapping"/>
      </w:r>
      <w:r>
        <w:rPr>
          <w:b/>
          <w:bCs/>
          <w:sz w:val="24"/>
          <w:szCs w:val="24"/>
        </w:rPr>
        <w:br w:type="textWrapping"/>
      </w:r>
      <w:r>
        <w:rPr>
          <w:b/>
          <w:bCs/>
          <w:sz w:val="24"/>
          <w:szCs w:val="24"/>
        </w:rPr>
        <w:t>C.    分科课程</w:t>
      </w:r>
      <w:r>
        <w:rPr>
          <w:b/>
          <w:bCs/>
          <w:sz w:val="24"/>
          <w:szCs w:val="24"/>
        </w:rPr>
        <w:br w:type="textWrapping"/>
      </w:r>
      <w:r>
        <w:rPr>
          <w:b/>
          <w:bCs/>
          <w:sz w:val="24"/>
          <w:szCs w:val="24"/>
        </w:rPr>
        <w:br w:type="textWrapping"/>
      </w:r>
      <w:r>
        <w:rPr>
          <w:b/>
          <w:bCs/>
          <w:sz w:val="24"/>
          <w:szCs w:val="24"/>
        </w:rPr>
        <w:t>D.    国家课程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24.    “具体、明确，便于操作和评价”是哪种目标的特点？</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25.    泰勒在《课程与教学的基本原理》中所采用的课程目标是（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普遍性目标</w:t>
      </w:r>
      <w:r>
        <w:rPr>
          <w:b/>
          <w:bCs/>
          <w:sz w:val="24"/>
          <w:szCs w:val="24"/>
        </w:rPr>
        <w:br w:type="textWrapping"/>
      </w:r>
      <w:r>
        <w:rPr>
          <w:b/>
          <w:bCs/>
          <w:sz w:val="24"/>
          <w:szCs w:val="24"/>
        </w:rPr>
        <w:br w:type="textWrapping"/>
      </w:r>
      <w:r>
        <w:rPr>
          <w:b/>
          <w:bCs/>
          <w:sz w:val="24"/>
          <w:szCs w:val="24"/>
        </w:rPr>
        <w:t>B.    行为目标</w:t>
      </w:r>
      <w:r>
        <w:rPr>
          <w:b/>
          <w:bCs/>
          <w:sz w:val="24"/>
          <w:szCs w:val="24"/>
        </w:rPr>
        <w:br w:type="textWrapping"/>
      </w:r>
      <w:r>
        <w:rPr>
          <w:b/>
          <w:bCs/>
          <w:sz w:val="24"/>
          <w:szCs w:val="24"/>
        </w:rPr>
        <w:br w:type="textWrapping"/>
      </w:r>
      <w:r>
        <w:rPr>
          <w:b/>
          <w:bCs/>
          <w:sz w:val="24"/>
          <w:szCs w:val="24"/>
        </w:rPr>
        <w:t>C.    生成性目标</w:t>
      </w:r>
      <w:r>
        <w:rPr>
          <w:b/>
          <w:bCs/>
          <w:sz w:val="24"/>
          <w:szCs w:val="24"/>
        </w:rPr>
        <w:br w:type="textWrapping"/>
      </w:r>
      <w:r>
        <w:rPr>
          <w:b/>
          <w:bCs/>
          <w:sz w:val="24"/>
          <w:szCs w:val="24"/>
        </w:rPr>
        <w:br w:type="textWrapping"/>
      </w:r>
      <w:r>
        <w:rPr>
          <w:b/>
          <w:bCs/>
          <w:sz w:val="24"/>
          <w:szCs w:val="24"/>
        </w:rPr>
        <w:t>D.    表现性目标</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26.    经验课程的局限有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忽略系统的学科知识</w:t>
      </w:r>
      <w:r>
        <w:rPr>
          <w:b/>
          <w:bCs/>
          <w:sz w:val="24"/>
          <w:szCs w:val="24"/>
        </w:rPr>
        <w:br w:type="textWrapping"/>
      </w:r>
      <w:r>
        <w:rPr>
          <w:b/>
          <w:bCs/>
          <w:sz w:val="24"/>
          <w:szCs w:val="24"/>
        </w:rPr>
        <w:br w:type="textWrapping"/>
      </w:r>
      <w:r>
        <w:rPr>
          <w:b/>
          <w:bCs/>
          <w:sz w:val="24"/>
          <w:szCs w:val="24"/>
        </w:rPr>
        <w:t>B.    容易导致“活动主义”</w:t>
      </w:r>
      <w:r>
        <w:rPr>
          <w:b/>
          <w:bCs/>
          <w:sz w:val="24"/>
          <w:szCs w:val="24"/>
        </w:rPr>
        <w:br w:type="textWrapping"/>
      </w:r>
      <w:r>
        <w:rPr>
          <w:b/>
          <w:bCs/>
          <w:sz w:val="24"/>
          <w:szCs w:val="24"/>
        </w:rPr>
        <w:br w:type="textWrapping"/>
      </w:r>
      <w:r>
        <w:rPr>
          <w:b/>
          <w:bCs/>
          <w:sz w:val="24"/>
          <w:szCs w:val="24"/>
        </w:rPr>
        <w:t>C.    忽视儿童的需要、经验和生活</w:t>
      </w:r>
      <w:r>
        <w:rPr>
          <w:b/>
          <w:bCs/>
          <w:sz w:val="24"/>
          <w:szCs w:val="24"/>
        </w:rPr>
        <w:br w:type="textWrapping"/>
      </w:r>
      <w:r>
        <w:rPr>
          <w:b/>
          <w:bCs/>
          <w:sz w:val="24"/>
          <w:szCs w:val="24"/>
        </w:rPr>
        <w:br w:type="textWrapping"/>
      </w:r>
      <w:r>
        <w:rPr>
          <w:b/>
          <w:bCs/>
          <w:sz w:val="24"/>
          <w:szCs w:val="24"/>
        </w:rPr>
        <w:t>D.    忽视当代社会生活的现实需要</w:t>
      </w:r>
      <w:r>
        <w:rPr>
          <w:b/>
          <w:bCs/>
          <w:sz w:val="24"/>
          <w:szCs w:val="24"/>
        </w:rPr>
        <w:br w:type="textWrapping"/>
      </w:r>
      <w:r>
        <w:rPr>
          <w:b/>
          <w:bCs/>
          <w:sz w:val="24"/>
          <w:szCs w:val="24"/>
        </w:rPr>
        <w:br w:type="textWrapping"/>
      </w:r>
      <w:r>
        <w:rPr>
          <w:b/>
          <w:bCs/>
          <w:sz w:val="24"/>
          <w:szCs w:val="24"/>
        </w:rPr>
        <w:br w:type="textWrapping"/>
      </w:r>
      <w:r>
        <w:rPr>
          <w:b/>
          <w:bCs/>
          <w:sz w:val="24"/>
          <w:szCs w:val="24"/>
        </w:rPr>
        <w:t>正确答案：A 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27.    下列哪些属于健康领域的幼儿园课程目标？</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身体健康，在集体生活中情绪安定、愉快</w:t>
      </w:r>
      <w:r>
        <w:rPr>
          <w:b/>
          <w:bCs/>
          <w:sz w:val="24"/>
          <w:szCs w:val="24"/>
        </w:rPr>
        <w:br w:type="textWrapping"/>
      </w:r>
      <w:r>
        <w:rPr>
          <w:b/>
          <w:bCs/>
          <w:sz w:val="24"/>
          <w:szCs w:val="24"/>
        </w:rPr>
        <w:br w:type="textWrapping"/>
      </w:r>
      <w:r>
        <w:rPr>
          <w:b/>
          <w:bCs/>
          <w:sz w:val="24"/>
          <w:szCs w:val="24"/>
        </w:rPr>
        <w:t>B.    生活、卫生习惯良好，有基本的生活自理能力</w:t>
      </w:r>
      <w:r>
        <w:rPr>
          <w:b/>
          <w:bCs/>
          <w:sz w:val="24"/>
          <w:szCs w:val="24"/>
        </w:rPr>
        <w:br w:type="textWrapping"/>
      </w:r>
      <w:r>
        <w:rPr>
          <w:b/>
          <w:bCs/>
          <w:sz w:val="24"/>
          <w:szCs w:val="24"/>
        </w:rPr>
        <w:br w:type="textWrapping"/>
      </w:r>
      <w:r>
        <w:rPr>
          <w:b/>
          <w:bCs/>
          <w:sz w:val="24"/>
          <w:szCs w:val="24"/>
        </w:rPr>
        <w:t>C.    知道必要的安全保健常识，学习保护自己</w:t>
      </w:r>
      <w:r>
        <w:rPr>
          <w:b/>
          <w:bCs/>
          <w:sz w:val="24"/>
          <w:szCs w:val="24"/>
        </w:rPr>
        <w:br w:type="textWrapping"/>
      </w:r>
      <w:r>
        <w:rPr>
          <w:b/>
          <w:bCs/>
          <w:sz w:val="24"/>
          <w:szCs w:val="24"/>
        </w:rPr>
        <w:br w:type="textWrapping"/>
      </w:r>
      <w:r>
        <w:rPr>
          <w:b/>
          <w:bCs/>
          <w:sz w:val="24"/>
          <w:szCs w:val="24"/>
        </w:rPr>
        <w:t>D.    喜欢参加体育活动，动作协调、灵活</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28.    学科课程的优点有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有助于系统传承人类文化遗产</w:t>
      </w:r>
      <w:r>
        <w:rPr>
          <w:b/>
          <w:bCs/>
          <w:sz w:val="24"/>
          <w:szCs w:val="24"/>
        </w:rPr>
        <w:br w:type="textWrapping"/>
      </w:r>
      <w:r>
        <w:rPr>
          <w:b/>
          <w:bCs/>
          <w:sz w:val="24"/>
          <w:szCs w:val="24"/>
        </w:rPr>
        <w:br w:type="textWrapping"/>
      </w:r>
      <w:r>
        <w:rPr>
          <w:b/>
          <w:bCs/>
          <w:sz w:val="24"/>
          <w:szCs w:val="24"/>
        </w:rPr>
        <w:t>B.    有助于学习者获得系统的知识</w:t>
      </w:r>
      <w:r>
        <w:rPr>
          <w:b/>
          <w:bCs/>
          <w:sz w:val="24"/>
          <w:szCs w:val="24"/>
        </w:rPr>
        <w:br w:type="textWrapping"/>
      </w:r>
      <w:r>
        <w:rPr>
          <w:b/>
          <w:bCs/>
          <w:sz w:val="24"/>
          <w:szCs w:val="24"/>
        </w:rPr>
        <w:br w:type="textWrapping"/>
      </w:r>
      <w:r>
        <w:rPr>
          <w:b/>
          <w:bCs/>
          <w:sz w:val="24"/>
          <w:szCs w:val="24"/>
        </w:rPr>
        <w:t>C.    注重儿童的兴趣和需要</w:t>
      </w:r>
      <w:r>
        <w:rPr>
          <w:b/>
          <w:bCs/>
          <w:sz w:val="24"/>
          <w:szCs w:val="24"/>
        </w:rPr>
        <w:br w:type="textWrapping"/>
      </w:r>
      <w:r>
        <w:rPr>
          <w:b/>
          <w:bCs/>
          <w:sz w:val="24"/>
          <w:szCs w:val="24"/>
        </w:rPr>
        <w:br w:type="textWrapping"/>
      </w:r>
      <w:r>
        <w:rPr>
          <w:b/>
          <w:bCs/>
          <w:sz w:val="24"/>
          <w:szCs w:val="24"/>
        </w:rPr>
        <w:t>D.    重视儿童的个别差异</w:t>
      </w:r>
      <w:r>
        <w:rPr>
          <w:b/>
          <w:bCs/>
          <w:sz w:val="24"/>
          <w:szCs w:val="24"/>
        </w:rPr>
        <w:br w:type="textWrapping"/>
      </w:r>
      <w:r>
        <w:rPr>
          <w:b/>
          <w:bCs/>
          <w:sz w:val="24"/>
          <w:szCs w:val="24"/>
        </w:rPr>
        <w:br w:type="textWrapping"/>
      </w:r>
      <w:r>
        <w:rPr>
          <w:b/>
          <w:bCs/>
          <w:sz w:val="24"/>
          <w:szCs w:val="24"/>
        </w:rPr>
        <w:br w:type="textWrapping"/>
      </w:r>
      <w:r>
        <w:rPr>
          <w:b/>
          <w:bCs/>
          <w:sz w:val="24"/>
          <w:szCs w:val="24"/>
        </w:rPr>
        <w:t>正确答案：A 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29.    学科课程的局限有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轻视儿童的需要、经验和生活</w:t>
      </w:r>
      <w:r>
        <w:rPr>
          <w:b/>
          <w:bCs/>
          <w:sz w:val="24"/>
          <w:szCs w:val="24"/>
        </w:rPr>
        <w:br w:type="textWrapping"/>
      </w:r>
      <w:r>
        <w:rPr>
          <w:b/>
          <w:bCs/>
          <w:sz w:val="24"/>
          <w:szCs w:val="24"/>
        </w:rPr>
        <w:br w:type="textWrapping"/>
      </w:r>
      <w:r>
        <w:rPr>
          <w:b/>
          <w:bCs/>
          <w:sz w:val="24"/>
          <w:szCs w:val="24"/>
        </w:rPr>
        <w:t>B.    割裂儿童完整的生活</w:t>
      </w:r>
      <w:r>
        <w:rPr>
          <w:b/>
          <w:bCs/>
          <w:sz w:val="24"/>
          <w:szCs w:val="24"/>
        </w:rPr>
        <w:br w:type="textWrapping"/>
      </w:r>
      <w:r>
        <w:rPr>
          <w:b/>
          <w:bCs/>
          <w:sz w:val="24"/>
          <w:szCs w:val="24"/>
        </w:rPr>
        <w:br w:type="textWrapping"/>
      </w:r>
      <w:r>
        <w:rPr>
          <w:b/>
          <w:bCs/>
          <w:sz w:val="24"/>
          <w:szCs w:val="24"/>
        </w:rPr>
        <w:t>C.    忽视当代社会生活的现实需要</w:t>
      </w:r>
      <w:r>
        <w:rPr>
          <w:b/>
          <w:bCs/>
          <w:sz w:val="24"/>
          <w:szCs w:val="24"/>
        </w:rPr>
        <w:br w:type="textWrapping"/>
      </w:r>
      <w:r>
        <w:rPr>
          <w:b/>
          <w:bCs/>
          <w:sz w:val="24"/>
          <w:szCs w:val="24"/>
        </w:rPr>
        <w:br w:type="textWrapping"/>
      </w:r>
      <w:r>
        <w:rPr>
          <w:b/>
          <w:bCs/>
          <w:sz w:val="24"/>
          <w:szCs w:val="24"/>
        </w:rPr>
        <w:t>D.    容易导致单调的教学组织和讲解式教学方法</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30.    把课程定义为预期的学习结果或目标可能导致的后果是</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实际结果与预期的学习目标存在差异</w:t>
      </w:r>
      <w:r>
        <w:rPr>
          <w:b/>
          <w:bCs/>
          <w:sz w:val="24"/>
          <w:szCs w:val="24"/>
        </w:rPr>
        <w:br w:type="textWrapping"/>
      </w:r>
      <w:r>
        <w:rPr>
          <w:b/>
          <w:bCs/>
          <w:sz w:val="24"/>
          <w:szCs w:val="24"/>
        </w:rPr>
        <w:br w:type="textWrapping"/>
      </w:r>
      <w:r>
        <w:rPr>
          <w:b/>
          <w:bCs/>
          <w:sz w:val="24"/>
          <w:szCs w:val="24"/>
        </w:rPr>
        <w:t>B.    课程缺乏灵活性</w:t>
      </w:r>
      <w:r>
        <w:rPr>
          <w:b/>
          <w:bCs/>
          <w:sz w:val="24"/>
          <w:szCs w:val="24"/>
        </w:rPr>
        <w:br w:type="textWrapping"/>
      </w:r>
      <w:r>
        <w:rPr>
          <w:b/>
          <w:bCs/>
          <w:sz w:val="24"/>
          <w:szCs w:val="24"/>
        </w:rPr>
        <w:br w:type="textWrapping"/>
      </w:r>
      <w:r>
        <w:rPr>
          <w:b/>
          <w:bCs/>
          <w:sz w:val="24"/>
          <w:szCs w:val="24"/>
        </w:rPr>
        <w:t>C.    忽视非预期的学习结果</w:t>
      </w:r>
      <w:r>
        <w:rPr>
          <w:b/>
          <w:bCs/>
          <w:sz w:val="24"/>
          <w:szCs w:val="24"/>
        </w:rPr>
        <w:br w:type="textWrapping"/>
      </w:r>
      <w:r>
        <w:rPr>
          <w:b/>
          <w:bCs/>
          <w:sz w:val="24"/>
          <w:szCs w:val="24"/>
        </w:rPr>
        <w:br w:type="textWrapping"/>
      </w:r>
      <w:r>
        <w:rPr>
          <w:b/>
          <w:bCs/>
          <w:sz w:val="24"/>
          <w:szCs w:val="24"/>
        </w:rPr>
        <w:t>D.    不关心学生在学习的情境中将要做什么</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31.    下列哪些属于艺术领域的幼儿园课程目标？</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能初步感受并喜爱环境、生活和艺术中的美</w:t>
      </w:r>
      <w:r>
        <w:rPr>
          <w:b/>
          <w:bCs/>
          <w:sz w:val="24"/>
          <w:szCs w:val="24"/>
        </w:rPr>
        <w:br w:type="textWrapping"/>
      </w:r>
      <w:r>
        <w:rPr>
          <w:b/>
          <w:bCs/>
          <w:sz w:val="24"/>
          <w:szCs w:val="24"/>
        </w:rPr>
        <w:br w:type="textWrapping"/>
      </w:r>
      <w:r>
        <w:rPr>
          <w:b/>
          <w:bCs/>
          <w:sz w:val="24"/>
          <w:szCs w:val="24"/>
        </w:rPr>
        <w:t>B.    喜欢参加艺术活动，并能大胆地表现自己的情感和体验</w:t>
      </w:r>
      <w:r>
        <w:rPr>
          <w:b/>
          <w:bCs/>
          <w:sz w:val="24"/>
          <w:szCs w:val="24"/>
        </w:rPr>
        <w:br w:type="textWrapping"/>
      </w:r>
      <w:r>
        <w:rPr>
          <w:b/>
          <w:bCs/>
          <w:sz w:val="24"/>
          <w:szCs w:val="24"/>
        </w:rPr>
        <w:br w:type="textWrapping"/>
      </w:r>
      <w:r>
        <w:rPr>
          <w:b/>
          <w:bCs/>
          <w:sz w:val="24"/>
          <w:szCs w:val="24"/>
        </w:rPr>
        <w:t>C.    能用自己喜欢的方式进行艺术表现活动</w:t>
      </w:r>
      <w:r>
        <w:rPr>
          <w:b/>
          <w:bCs/>
          <w:sz w:val="24"/>
          <w:szCs w:val="24"/>
        </w:rPr>
        <w:br w:type="textWrapping"/>
      </w:r>
      <w:r>
        <w:rPr>
          <w:b/>
          <w:bCs/>
          <w:sz w:val="24"/>
          <w:szCs w:val="24"/>
        </w:rPr>
        <w:br w:type="textWrapping"/>
      </w:r>
      <w:r>
        <w:rPr>
          <w:b/>
          <w:bCs/>
          <w:sz w:val="24"/>
          <w:szCs w:val="24"/>
        </w:rPr>
        <w:t>D.    乐意与人交谈，讲话礼貌</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32.    20世纪80年代以来人们对幼儿园课程的认识发生了一些变化，呈现出一定的趋势。这些变化有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numPr>
          <w:ilvl w:val="0"/>
          <w:numId w:val="7"/>
        </w:numPr>
        <w:spacing w:line="240" w:lineRule="auto"/>
        <w:jc w:val="left"/>
        <w:rPr>
          <w:b/>
          <w:bCs/>
          <w:sz w:val="24"/>
          <w:szCs w:val="24"/>
        </w:rPr>
      </w:pPr>
      <w:r>
        <w:rPr>
          <w:b/>
          <w:bCs/>
          <w:sz w:val="24"/>
          <w:szCs w:val="24"/>
        </w:rPr>
        <w:t xml:space="preserve">   课程由“学科”到“经验”</w:t>
      </w:r>
      <w:r>
        <w:rPr>
          <w:b/>
          <w:bCs/>
          <w:sz w:val="24"/>
          <w:szCs w:val="24"/>
        </w:rPr>
        <w:br w:type="textWrapping"/>
      </w:r>
      <w:r>
        <w:rPr>
          <w:b/>
          <w:bCs/>
          <w:sz w:val="24"/>
          <w:szCs w:val="24"/>
        </w:rPr>
        <w:br w:type="textWrapping"/>
      </w:r>
      <w:r>
        <w:rPr>
          <w:b/>
          <w:bCs/>
          <w:sz w:val="24"/>
          <w:szCs w:val="24"/>
        </w:rPr>
        <w:t>B.    从把课程理解为学科、静态的知识和内容到把课程理解为动态的活动、儿童的学习活动、幼儿园所有活动的总和</w:t>
      </w:r>
      <w:r>
        <w:rPr>
          <w:b/>
          <w:bCs/>
          <w:sz w:val="24"/>
          <w:szCs w:val="24"/>
        </w:rPr>
        <w:br w:type="textWrapping"/>
      </w:r>
      <w:r>
        <w:rPr>
          <w:b/>
          <w:bCs/>
          <w:sz w:val="24"/>
          <w:szCs w:val="24"/>
        </w:rPr>
        <w:br w:type="textWrapping"/>
      </w:r>
      <w:r>
        <w:rPr>
          <w:b/>
          <w:bCs/>
          <w:sz w:val="24"/>
          <w:szCs w:val="24"/>
        </w:rPr>
        <w:t>C.    把课程目的指向学习者有益经验的获得与身心的健全发展</w:t>
      </w:r>
      <w:r>
        <w:rPr>
          <w:b/>
          <w:bCs/>
          <w:sz w:val="24"/>
          <w:szCs w:val="24"/>
        </w:rPr>
        <w:br w:type="textWrapping"/>
      </w:r>
      <w:r>
        <w:rPr>
          <w:b/>
          <w:bCs/>
          <w:sz w:val="24"/>
          <w:szCs w:val="24"/>
        </w:rPr>
        <w:br w:type="textWrapping"/>
      </w:r>
      <w:r>
        <w:rPr>
          <w:b/>
          <w:bCs/>
          <w:sz w:val="24"/>
          <w:szCs w:val="24"/>
        </w:rPr>
        <w:t>D.    非正规的、计划外的隐性课程也纳入课程范围</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jc w:val="center"/>
        <w:rPr>
          <w:b/>
          <w:bCs/>
          <w:sz w:val="30"/>
          <w:szCs w:val="30"/>
        </w:rPr>
      </w:pPr>
      <w:r>
        <w:rPr>
          <w:b/>
          <w:bCs/>
          <w:sz w:val="30"/>
          <w:szCs w:val="30"/>
        </w:rPr>
        <w:t>幼儿园课程基础 · 形成性考核作业（二）（第三、四单元）</w:t>
      </w:r>
    </w:p>
    <w:p>
      <w:pPr>
        <w:spacing w:before="400" w:after="0" w:line="240" w:lineRule="auto"/>
        <w:jc w:val="left"/>
        <w:rPr>
          <w:b/>
          <w:bCs/>
          <w:sz w:val="24"/>
          <w:szCs w:val="24"/>
        </w:rPr>
      </w:pPr>
      <w:r>
        <w:rPr>
          <w:b/>
          <w:bCs/>
          <w:sz w:val="24"/>
          <w:szCs w:val="24"/>
        </w:rPr>
        <w:t>1.    （   ）学科中心课程是根据知识的内在逻辑顺序和结构组织的课程。</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    心理顺序组织是指按照知识本身的系统和内在的联系来组织课程内容。</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    （   ）幼儿园课程内容的纵向组织强调整合性，各种课程内容之间要形成内在联系，整合为一个整体。</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4.    （   ）幼儿园课程的内容从本质上而言应该是整合的，应尽可能使不同的课程内容产生联系。</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5.    显性课程构成学校课程的全部学习经验。</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6.    （   ）“乐谱演奏”是课程实施的创生取向的隐喻。</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7.    教学活动游戏化可以代替幼儿的游戏活动。</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8.    （   ）幼儿园课程内容是依照幼儿园课程目标选定的、通过一定形式表现和组织的基本知识、基本态度和基本行为。</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9.    （   ）在幼儿园课程中，分科课程是一种典型的学科中心课程。</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10.    课程的纵向组织强调各课程内容的整合性。</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11.    将课程计划付诸教育实践的过程是课程变革的哪一环节？</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课程目标的确定</w:t>
      </w:r>
      <w:r>
        <w:rPr>
          <w:b/>
          <w:bCs/>
          <w:sz w:val="24"/>
          <w:szCs w:val="24"/>
        </w:rPr>
        <w:br w:type="textWrapping"/>
      </w:r>
      <w:r>
        <w:rPr>
          <w:b/>
          <w:bCs/>
          <w:sz w:val="24"/>
          <w:szCs w:val="24"/>
        </w:rPr>
        <w:br w:type="textWrapping"/>
      </w:r>
      <w:r>
        <w:rPr>
          <w:b/>
          <w:bCs/>
          <w:sz w:val="24"/>
          <w:szCs w:val="24"/>
        </w:rPr>
        <w:t>B.    课程内容的选择</w:t>
      </w:r>
      <w:r>
        <w:rPr>
          <w:b/>
          <w:bCs/>
          <w:sz w:val="24"/>
          <w:szCs w:val="24"/>
        </w:rPr>
        <w:br w:type="textWrapping"/>
      </w:r>
      <w:r>
        <w:rPr>
          <w:b/>
          <w:bCs/>
          <w:sz w:val="24"/>
          <w:szCs w:val="24"/>
        </w:rPr>
        <w:br w:type="textWrapping"/>
      </w:r>
      <w:r>
        <w:rPr>
          <w:b/>
          <w:bCs/>
          <w:sz w:val="24"/>
          <w:szCs w:val="24"/>
        </w:rPr>
        <w:t>C.    课程实施</w:t>
      </w:r>
      <w:r>
        <w:rPr>
          <w:b/>
          <w:bCs/>
          <w:sz w:val="24"/>
          <w:szCs w:val="24"/>
        </w:rPr>
        <w:br w:type="textWrapping"/>
      </w:r>
      <w:r>
        <w:rPr>
          <w:b/>
          <w:bCs/>
          <w:sz w:val="24"/>
          <w:szCs w:val="24"/>
        </w:rPr>
        <w:br w:type="textWrapping"/>
      </w:r>
      <w:r>
        <w:rPr>
          <w:b/>
          <w:bCs/>
          <w:sz w:val="24"/>
          <w:szCs w:val="24"/>
        </w:rPr>
        <w:t>D.    课程评价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12.    2017年浙江省教育厅出台《关于全面推进幼儿园课程改革的指导意见》表明课程实施受（   ）因素影响。</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国家政策</w:t>
      </w:r>
      <w:r>
        <w:rPr>
          <w:b/>
          <w:bCs/>
          <w:sz w:val="24"/>
          <w:szCs w:val="24"/>
        </w:rPr>
        <w:br w:type="textWrapping"/>
      </w:r>
      <w:r>
        <w:rPr>
          <w:b/>
          <w:bCs/>
          <w:sz w:val="24"/>
          <w:szCs w:val="24"/>
        </w:rPr>
        <w:br w:type="textWrapping"/>
      </w:r>
      <w:r>
        <w:rPr>
          <w:b/>
          <w:bCs/>
          <w:sz w:val="24"/>
          <w:szCs w:val="24"/>
        </w:rPr>
        <w:t>B.    课程计划</w:t>
      </w:r>
      <w:r>
        <w:rPr>
          <w:b/>
          <w:bCs/>
          <w:sz w:val="24"/>
          <w:szCs w:val="24"/>
        </w:rPr>
        <w:br w:type="textWrapping"/>
      </w:r>
      <w:r>
        <w:rPr>
          <w:b/>
          <w:bCs/>
          <w:sz w:val="24"/>
          <w:szCs w:val="24"/>
        </w:rPr>
        <w:br w:type="textWrapping"/>
      </w:r>
      <w:r>
        <w:rPr>
          <w:b/>
          <w:bCs/>
          <w:sz w:val="24"/>
          <w:szCs w:val="24"/>
        </w:rPr>
        <w:t>C.    幼儿教师</w:t>
      </w:r>
      <w:r>
        <w:rPr>
          <w:b/>
          <w:bCs/>
          <w:sz w:val="24"/>
          <w:szCs w:val="24"/>
        </w:rPr>
        <w:br w:type="textWrapping"/>
      </w:r>
      <w:r>
        <w:rPr>
          <w:b/>
          <w:bCs/>
          <w:sz w:val="24"/>
          <w:szCs w:val="24"/>
        </w:rPr>
        <w:br w:type="textWrapping"/>
      </w:r>
      <w:r>
        <w:rPr>
          <w:b/>
          <w:bCs/>
          <w:sz w:val="24"/>
          <w:szCs w:val="24"/>
        </w:rPr>
        <w:t>D.    传统文化</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13.    由教育行政部门规定的课程计划、课程标准和教材是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理想的课程</w:t>
      </w:r>
      <w:r>
        <w:rPr>
          <w:b/>
          <w:bCs/>
          <w:sz w:val="24"/>
          <w:szCs w:val="24"/>
        </w:rPr>
        <w:br w:type="textWrapping"/>
      </w:r>
      <w:r>
        <w:rPr>
          <w:b/>
          <w:bCs/>
          <w:sz w:val="24"/>
          <w:szCs w:val="24"/>
        </w:rPr>
        <w:br w:type="textWrapping"/>
      </w:r>
      <w:r>
        <w:rPr>
          <w:b/>
          <w:bCs/>
          <w:sz w:val="24"/>
          <w:szCs w:val="24"/>
        </w:rPr>
        <w:t>B.    正式的课程</w:t>
      </w:r>
      <w:r>
        <w:rPr>
          <w:b/>
          <w:bCs/>
          <w:sz w:val="24"/>
          <w:szCs w:val="24"/>
        </w:rPr>
        <w:br w:type="textWrapping"/>
      </w:r>
      <w:r>
        <w:rPr>
          <w:b/>
          <w:bCs/>
          <w:sz w:val="24"/>
          <w:szCs w:val="24"/>
        </w:rPr>
        <w:br w:type="textWrapping"/>
      </w:r>
      <w:r>
        <w:rPr>
          <w:b/>
          <w:bCs/>
          <w:sz w:val="24"/>
          <w:szCs w:val="24"/>
        </w:rPr>
        <w:t>C.    领悟的课程</w:t>
      </w:r>
      <w:r>
        <w:rPr>
          <w:b/>
          <w:bCs/>
          <w:sz w:val="24"/>
          <w:szCs w:val="24"/>
        </w:rPr>
        <w:br w:type="textWrapping"/>
      </w:r>
      <w:r>
        <w:rPr>
          <w:b/>
          <w:bCs/>
          <w:sz w:val="24"/>
          <w:szCs w:val="24"/>
        </w:rPr>
        <w:br w:type="textWrapping"/>
      </w:r>
      <w:r>
        <w:rPr>
          <w:b/>
          <w:bCs/>
          <w:sz w:val="24"/>
          <w:szCs w:val="24"/>
        </w:rPr>
        <w:t>D.    运作的课程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14.    幼儿园借助中华人民共和国成立70周年华诞，开展“为祖国妈妈过生日”活动。这一活动属于</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学科中心课程</w:t>
      </w:r>
      <w:r>
        <w:rPr>
          <w:b/>
          <w:bCs/>
          <w:sz w:val="24"/>
          <w:szCs w:val="24"/>
        </w:rPr>
        <w:br w:type="textWrapping"/>
      </w:r>
      <w:r>
        <w:rPr>
          <w:b/>
          <w:bCs/>
          <w:sz w:val="24"/>
          <w:szCs w:val="24"/>
        </w:rPr>
        <w:br w:type="textWrapping"/>
      </w:r>
      <w:r>
        <w:rPr>
          <w:b/>
          <w:bCs/>
          <w:sz w:val="24"/>
          <w:szCs w:val="24"/>
        </w:rPr>
        <w:t>B.    儿童中心课程</w:t>
      </w:r>
      <w:r>
        <w:rPr>
          <w:b/>
          <w:bCs/>
          <w:sz w:val="24"/>
          <w:szCs w:val="24"/>
        </w:rPr>
        <w:br w:type="textWrapping"/>
      </w:r>
      <w:r>
        <w:rPr>
          <w:b/>
          <w:bCs/>
          <w:sz w:val="24"/>
          <w:szCs w:val="24"/>
        </w:rPr>
        <w:br w:type="textWrapping"/>
      </w:r>
      <w:r>
        <w:rPr>
          <w:b/>
          <w:bCs/>
          <w:sz w:val="24"/>
          <w:szCs w:val="24"/>
        </w:rPr>
        <w:t>C.    社会中心课程</w:t>
      </w:r>
      <w:r>
        <w:rPr>
          <w:b/>
          <w:bCs/>
          <w:sz w:val="24"/>
          <w:szCs w:val="24"/>
        </w:rPr>
        <w:br w:type="textWrapping"/>
      </w:r>
      <w:r>
        <w:rPr>
          <w:b/>
          <w:bCs/>
          <w:sz w:val="24"/>
          <w:szCs w:val="24"/>
        </w:rPr>
        <w:br w:type="textWrapping"/>
      </w:r>
      <w:r>
        <w:rPr>
          <w:b/>
          <w:bCs/>
          <w:sz w:val="24"/>
          <w:szCs w:val="24"/>
        </w:rPr>
        <w:t>D.    分科课程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15.    幼儿园课程内容选择的“直接经验”原则是指下列哪个原则？（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目的性原则</w:t>
      </w:r>
      <w:r>
        <w:rPr>
          <w:b/>
          <w:bCs/>
          <w:sz w:val="24"/>
          <w:szCs w:val="24"/>
        </w:rPr>
        <w:br w:type="textWrapping"/>
      </w:r>
      <w:r>
        <w:rPr>
          <w:b/>
          <w:bCs/>
          <w:sz w:val="24"/>
          <w:szCs w:val="24"/>
        </w:rPr>
        <w:br w:type="textWrapping"/>
      </w:r>
      <w:r>
        <w:rPr>
          <w:b/>
          <w:bCs/>
          <w:sz w:val="24"/>
          <w:szCs w:val="24"/>
        </w:rPr>
        <w:t>B.    基础性原则</w:t>
      </w:r>
      <w:r>
        <w:rPr>
          <w:b/>
          <w:bCs/>
          <w:sz w:val="24"/>
          <w:szCs w:val="24"/>
        </w:rPr>
        <w:br w:type="textWrapping"/>
      </w:r>
      <w:r>
        <w:rPr>
          <w:b/>
          <w:bCs/>
          <w:sz w:val="24"/>
          <w:szCs w:val="24"/>
        </w:rPr>
        <w:br w:type="textWrapping"/>
      </w:r>
      <w:r>
        <w:rPr>
          <w:b/>
          <w:bCs/>
          <w:sz w:val="24"/>
          <w:szCs w:val="24"/>
        </w:rPr>
        <w:t>C.    生活性原则</w:t>
      </w:r>
      <w:r>
        <w:rPr>
          <w:b/>
          <w:bCs/>
          <w:sz w:val="24"/>
          <w:szCs w:val="24"/>
        </w:rPr>
        <w:br w:type="textWrapping"/>
      </w:r>
      <w:r>
        <w:rPr>
          <w:b/>
          <w:bCs/>
          <w:sz w:val="24"/>
          <w:szCs w:val="24"/>
        </w:rPr>
        <w:br w:type="textWrapping"/>
      </w:r>
      <w:r>
        <w:rPr>
          <w:b/>
          <w:bCs/>
          <w:sz w:val="24"/>
          <w:szCs w:val="24"/>
        </w:rPr>
        <w:t>D.    兴趣性原则</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16.    幼儿园课程内容既要适应幼儿当前的年龄特点和发展水平，又要具有一定的挑战性。这是哪一概念的教育含义？</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最近发展区</w:t>
      </w:r>
      <w:r>
        <w:rPr>
          <w:b/>
          <w:bCs/>
          <w:sz w:val="24"/>
          <w:szCs w:val="24"/>
        </w:rPr>
        <w:br w:type="textWrapping"/>
      </w:r>
      <w:r>
        <w:rPr>
          <w:b/>
          <w:bCs/>
          <w:sz w:val="24"/>
          <w:szCs w:val="24"/>
        </w:rPr>
        <w:br w:type="textWrapping"/>
      </w:r>
      <w:r>
        <w:rPr>
          <w:b/>
          <w:bCs/>
          <w:sz w:val="24"/>
          <w:szCs w:val="24"/>
        </w:rPr>
        <w:t>B.    有准备的环境</w:t>
      </w:r>
      <w:r>
        <w:rPr>
          <w:b/>
          <w:bCs/>
          <w:sz w:val="24"/>
          <w:szCs w:val="24"/>
        </w:rPr>
        <w:br w:type="textWrapping"/>
      </w:r>
      <w:r>
        <w:rPr>
          <w:b/>
          <w:bCs/>
          <w:sz w:val="24"/>
          <w:szCs w:val="24"/>
        </w:rPr>
        <w:br w:type="textWrapping"/>
      </w:r>
      <w:r>
        <w:rPr>
          <w:b/>
          <w:bCs/>
          <w:sz w:val="24"/>
          <w:szCs w:val="24"/>
        </w:rPr>
        <w:t>C.    儿童中心课程</w:t>
      </w:r>
      <w:r>
        <w:rPr>
          <w:b/>
          <w:bCs/>
          <w:sz w:val="24"/>
          <w:szCs w:val="24"/>
        </w:rPr>
        <w:br w:type="textWrapping"/>
      </w:r>
      <w:r>
        <w:rPr>
          <w:b/>
          <w:bCs/>
          <w:sz w:val="24"/>
          <w:szCs w:val="24"/>
        </w:rPr>
        <w:br w:type="textWrapping"/>
      </w:r>
      <w:r>
        <w:rPr>
          <w:b/>
          <w:bCs/>
          <w:sz w:val="24"/>
          <w:szCs w:val="24"/>
        </w:rPr>
        <w:t>D.    隐性课程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17.    由一些研究机构、学术团体和课程专家提出的应开设的课程是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理想的课程</w:t>
      </w:r>
      <w:r>
        <w:rPr>
          <w:b/>
          <w:bCs/>
          <w:sz w:val="24"/>
          <w:szCs w:val="24"/>
        </w:rPr>
        <w:br w:type="textWrapping"/>
      </w:r>
      <w:r>
        <w:rPr>
          <w:b/>
          <w:bCs/>
          <w:sz w:val="24"/>
          <w:szCs w:val="24"/>
        </w:rPr>
        <w:br w:type="textWrapping"/>
      </w:r>
      <w:r>
        <w:rPr>
          <w:b/>
          <w:bCs/>
          <w:sz w:val="24"/>
          <w:szCs w:val="24"/>
        </w:rPr>
        <w:t>B.    正式的课程</w:t>
      </w:r>
      <w:r>
        <w:rPr>
          <w:b/>
          <w:bCs/>
          <w:sz w:val="24"/>
          <w:szCs w:val="24"/>
        </w:rPr>
        <w:br w:type="textWrapping"/>
      </w:r>
      <w:r>
        <w:rPr>
          <w:b/>
          <w:bCs/>
          <w:sz w:val="24"/>
          <w:szCs w:val="24"/>
        </w:rPr>
        <w:br w:type="textWrapping"/>
      </w:r>
      <w:r>
        <w:rPr>
          <w:b/>
          <w:bCs/>
          <w:sz w:val="24"/>
          <w:szCs w:val="24"/>
        </w:rPr>
        <w:t>C.    领悟的课程</w:t>
      </w:r>
      <w:r>
        <w:rPr>
          <w:b/>
          <w:bCs/>
          <w:sz w:val="24"/>
          <w:szCs w:val="24"/>
        </w:rPr>
        <w:br w:type="textWrapping"/>
      </w:r>
      <w:r>
        <w:rPr>
          <w:b/>
          <w:bCs/>
          <w:sz w:val="24"/>
          <w:szCs w:val="24"/>
        </w:rPr>
        <w:br w:type="textWrapping"/>
      </w:r>
      <w:r>
        <w:rPr>
          <w:b/>
          <w:bCs/>
          <w:sz w:val="24"/>
          <w:szCs w:val="24"/>
        </w:rPr>
        <w:t>D.    运作的课程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18.    “内容要为目标服务”，说明课程内容选择应遵循（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目的性原则</w:t>
      </w:r>
      <w:r>
        <w:rPr>
          <w:b/>
          <w:bCs/>
          <w:sz w:val="24"/>
          <w:szCs w:val="24"/>
        </w:rPr>
        <w:br w:type="textWrapping"/>
      </w:r>
      <w:r>
        <w:rPr>
          <w:b/>
          <w:bCs/>
          <w:sz w:val="24"/>
          <w:szCs w:val="24"/>
        </w:rPr>
        <w:br w:type="textWrapping"/>
      </w:r>
      <w:r>
        <w:rPr>
          <w:b/>
          <w:bCs/>
          <w:sz w:val="24"/>
          <w:szCs w:val="24"/>
        </w:rPr>
        <w:t>B.    基础性原则</w:t>
      </w:r>
      <w:r>
        <w:rPr>
          <w:b/>
          <w:bCs/>
          <w:sz w:val="24"/>
          <w:szCs w:val="24"/>
        </w:rPr>
        <w:br w:type="textWrapping"/>
      </w:r>
      <w:r>
        <w:rPr>
          <w:b/>
          <w:bCs/>
          <w:sz w:val="24"/>
          <w:szCs w:val="24"/>
        </w:rPr>
        <w:br w:type="textWrapping"/>
      </w:r>
      <w:r>
        <w:rPr>
          <w:b/>
          <w:bCs/>
          <w:sz w:val="24"/>
          <w:szCs w:val="24"/>
        </w:rPr>
        <w:t>C.    生活性原则</w:t>
      </w:r>
      <w:r>
        <w:rPr>
          <w:b/>
          <w:bCs/>
          <w:sz w:val="24"/>
          <w:szCs w:val="24"/>
        </w:rPr>
        <w:br w:type="textWrapping"/>
      </w:r>
      <w:r>
        <w:rPr>
          <w:b/>
          <w:bCs/>
          <w:sz w:val="24"/>
          <w:szCs w:val="24"/>
        </w:rPr>
        <w:br w:type="textWrapping"/>
      </w:r>
      <w:r>
        <w:rPr>
          <w:b/>
          <w:bCs/>
          <w:sz w:val="24"/>
          <w:szCs w:val="24"/>
        </w:rPr>
        <w:t>D.    兴趣性原则</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19.    下列哪种课程是儿童本位的课程？（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学科中心课程</w:t>
      </w:r>
      <w:r>
        <w:rPr>
          <w:b/>
          <w:bCs/>
          <w:sz w:val="24"/>
          <w:szCs w:val="24"/>
        </w:rPr>
        <w:br w:type="textWrapping"/>
      </w:r>
      <w:r>
        <w:rPr>
          <w:b/>
          <w:bCs/>
          <w:sz w:val="24"/>
          <w:szCs w:val="24"/>
        </w:rPr>
        <w:br w:type="textWrapping"/>
      </w:r>
      <w:r>
        <w:rPr>
          <w:b/>
          <w:bCs/>
          <w:sz w:val="24"/>
          <w:szCs w:val="24"/>
        </w:rPr>
        <w:t>B.    儿童中心课程</w:t>
      </w:r>
      <w:r>
        <w:rPr>
          <w:b/>
          <w:bCs/>
          <w:sz w:val="24"/>
          <w:szCs w:val="24"/>
        </w:rPr>
        <w:br w:type="textWrapping"/>
      </w:r>
      <w:r>
        <w:rPr>
          <w:b/>
          <w:bCs/>
          <w:sz w:val="24"/>
          <w:szCs w:val="24"/>
        </w:rPr>
        <w:br w:type="textWrapping"/>
      </w:r>
      <w:r>
        <w:rPr>
          <w:b/>
          <w:bCs/>
          <w:sz w:val="24"/>
          <w:szCs w:val="24"/>
        </w:rPr>
        <w:t>C.    社会中心课程</w:t>
      </w:r>
      <w:r>
        <w:rPr>
          <w:b/>
          <w:bCs/>
          <w:sz w:val="24"/>
          <w:szCs w:val="24"/>
        </w:rPr>
        <w:br w:type="textWrapping"/>
      </w:r>
      <w:r>
        <w:rPr>
          <w:b/>
          <w:bCs/>
          <w:sz w:val="24"/>
          <w:szCs w:val="24"/>
        </w:rPr>
        <w:br w:type="textWrapping"/>
      </w:r>
      <w:r>
        <w:rPr>
          <w:b/>
          <w:bCs/>
          <w:sz w:val="24"/>
          <w:szCs w:val="24"/>
        </w:rPr>
        <w:t>D.    教材中心课程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20.    幼儿园教育活动的基本形式是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游戏</w:t>
      </w:r>
      <w:r>
        <w:rPr>
          <w:b/>
          <w:bCs/>
          <w:sz w:val="24"/>
          <w:szCs w:val="24"/>
        </w:rPr>
        <w:br w:type="textWrapping"/>
      </w:r>
      <w:r>
        <w:rPr>
          <w:b/>
          <w:bCs/>
          <w:sz w:val="24"/>
          <w:szCs w:val="24"/>
        </w:rPr>
        <w:br w:type="textWrapping"/>
      </w:r>
      <w:r>
        <w:rPr>
          <w:b/>
          <w:bCs/>
          <w:sz w:val="24"/>
          <w:szCs w:val="24"/>
        </w:rPr>
        <w:t>B.    教学</w:t>
      </w:r>
      <w:r>
        <w:rPr>
          <w:b/>
          <w:bCs/>
          <w:sz w:val="24"/>
          <w:szCs w:val="24"/>
        </w:rPr>
        <w:br w:type="textWrapping"/>
      </w:r>
      <w:r>
        <w:rPr>
          <w:b/>
          <w:bCs/>
          <w:sz w:val="24"/>
          <w:szCs w:val="24"/>
        </w:rPr>
        <w:br w:type="textWrapping"/>
      </w:r>
      <w:r>
        <w:rPr>
          <w:b/>
          <w:bCs/>
          <w:sz w:val="24"/>
          <w:szCs w:val="24"/>
        </w:rPr>
        <w:t>C.    环境设计</w:t>
      </w:r>
      <w:r>
        <w:rPr>
          <w:b/>
          <w:bCs/>
          <w:sz w:val="24"/>
          <w:szCs w:val="24"/>
        </w:rPr>
        <w:br w:type="textWrapping"/>
      </w:r>
      <w:r>
        <w:rPr>
          <w:b/>
          <w:bCs/>
          <w:sz w:val="24"/>
          <w:szCs w:val="24"/>
        </w:rPr>
        <w:br w:type="textWrapping"/>
      </w:r>
      <w:r>
        <w:rPr>
          <w:b/>
          <w:bCs/>
          <w:sz w:val="24"/>
          <w:szCs w:val="24"/>
        </w:rPr>
        <w:t>D.    区域活动</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21.    我国教育部颁布的《课程标准》对应于古德莱德课程中的（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理想的课程</w:t>
      </w:r>
      <w:r>
        <w:rPr>
          <w:b/>
          <w:bCs/>
          <w:sz w:val="24"/>
          <w:szCs w:val="24"/>
        </w:rPr>
        <w:br w:type="textWrapping"/>
      </w:r>
      <w:r>
        <w:rPr>
          <w:b/>
          <w:bCs/>
          <w:sz w:val="24"/>
          <w:szCs w:val="24"/>
        </w:rPr>
        <w:br w:type="textWrapping"/>
      </w:r>
      <w:r>
        <w:rPr>
          <w:b/>
          <w:bCs/>
          <w:sz w:val="24"/>
          <w:szCs w:val="24"/>
        </w:rPr>
        <w:t>B.    正式的课程</w:t>
      </w:r>
      <w:r>
        <w:rPr>
          <w:b/>
          <w:bCs/>
          <w:sz w:val="24"/>
          <w:szCs w:val="24"/>
        </w:rPr>
        <w:br w:type="textWrapping"/>
      </w:r>
      <w:r>
        <w:rPr>
          <w:b/>
          <w:bCs/>
          <w:sz w:val="24"/>
          <w:szCs w:val="24"/>
        </w:rPr>
        <w:br w:type="textWrapping"/>
      </w:r>
      <w:r>
        <w:rPr>
          <w:b/>
          <w:bCs/>
          <w:sz w:val="24"/>
          <w:szCs w:val="24"/>
        </w:rPr>
        <w:t>C.    领悟的课程</w:t>
      </w:r>
      <w:r>
        <w:rPr>
          <w:b/>
          <w:bCs/>
          <w:sz w:val="24"/>
          <w:szCs w:val="24"/>
        </w:rPr>
        <w:br w:type="textWrapping"/>
      </w:r>
      <w:r>
        <w:rPr>
          <w:b/>
          <w:bCs/>
          <w:sz w:val="24"/>
          <w:szCs w:val="24"/>
        </w:rPr>
        <w:br w:type="textWrapping"/>
      </w:r>
      <w:r>
        <w:rPr>
          <w:b/>
          <w:bCs/>
          <w:sz w:val="24"/>
          <w:szCs w:val="24"/>
        </w:rPr>
        <w:t>D.    运作的课程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22.    学科取向的课程观认为课程内容应该是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学科内容</w:t>
      </w:r>
      <w:r>
        <w:rPr>
          <w:b/>
          <w:bCs/>
          <w:sz w:val="24"/>
          <w:szCs w:val="24"/>
        </w:rPr>
        <w:br w:type="textWrapping"/>
      </w:r>
      <w:r>
        <w:rPr>
          <w:b/>
          <w:bCs/>
          <w:sz w:val="24"/>
          <w:szCs w:val="24"/>
        </w:rPr>
        <w:br w:type="textWrapping"/>
      </w:r>
      <w:r>
        <w:rPr>
          <w:b/>
          <w:bCs/>
          <w:sz w:val="24"/>
          <w:szCs w:val="24"/>
        </w:rPr>
        <w:t>B.    幼儿的学习活动</w:t>
      </w:r>
      <w:r>
        <w:rPr>
          <w:b/>
          <w:bCs/>
          <w:sz w:val="24"/>
          <w:szCs w:val="24"/>
        </w:rPr>
        <w:br w:type="textWrapping"/>
      </w:r>
      <w:r>
        <w:rPr>
          <w:b/>
          <w:bCs/>
          <w:sz w:val="24"/>
          <w:szCs w:val="24"/>
        </w:rPr>
        <w:br w:type="textWrapping"/>
      </w:r>
      <w:r>
        <w:rPr>
          <w:b/>
          <w:bCs/>
          <w:sz w:val="24"/>
          <w:szCs w:val="24"/>
        </w:rPr>
        <w:t>C.    幼儿的学习经验</w:t>
      </w:r>
      <w:r>
        <w:rPr>
          <w:b/>
          <w:bCs/>
          <w:sz w:val="24"/>
          <w:szCs w:val="24"/>
        </w:rPr>
        <w:br w:type="textWrapping"/>
      </w:r>
      <w:r>
        <w:rPr>
          <w:b/>
          <w:bCs/>
          <w:sz w:val="24"/>
          <w:szCs w:val="24"/>
        </w:rPr>
        <w:br w:type="textWrapping"/>
      </w:r>
      <w:r>
        <w:rPr>
          <w:b/>
          <w:bCs/>
          <w:sz w:val="24"/>
          <w:szCs w:val="24"/>
        </w:rPr>
        <w:t>D.    社会生活</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23.    活动取向的课程观认为课程内容应该是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学科内容</w:t>
      </w:r>
      <w:r>
        <w:rPr>
          <w:b/>
          <w:bCs/>
          <w:sz w:val="24"/>
          <w:szCs w:val="24"/>
        </w:rPr>
        <w:br w:type="textWrapping"/>
      </w:r>
      <w:r>
        <w:rPr>
          <w:b/>
          <w:bCs/>
          <w:sz w:val="24"/>
          <w:szCs w:val="24"/>
        </w:rPr>
        <w:br w:type="textWrapping"/>
      </w:r>
      <w:r>
        <w:rPr>
          <w:b/>
          <w:bCs/>
          <w:sz w:val="24"/>
          <w:szCs w:val="24"/>
        </w:rPr>
        <w:t>B.    幼儿的学习活动</w:t>
      </w:r>
      <w:r>
        <w:rPr>
          <w:b/>
          <w:bCs/>
          <w:sz w:val="24"/>
          <w:szCs w:val="24"/>
        </w:rPr>
        <w:br w:type="textWrapping"/>
      </w:r>
      <w:r>
        <w:rPr>
          <w:b/>
          <w:bCs/>
          <w:sz w:val="24"/>
          <w:szCs w:val="24"/>
        </w:rPr>
        <w:br w:type="textWrapping"/>
      </w:r>
      <w:r>
        <w:rPr>
          <w:b/>
          <w:bCs/>
          <w:sz w:val="24"/>
          <w:szCs w:val="24"/>
        </w:rPr>
        <w:t>C.    幼儿的学习经验</w:t>
      </w:r>
      <w:r>
        <w:rPr>
          <w:b/>
          <w:bCs/>
          <w:sz w:val="24"/>
          <w:szCs w:val="24"/>
        </w:rPr>
        <w:br w:type="textWrapping"/>
      </w:r>
      <w:r>
        <w:rPr>
          <w:b/>
          <w:bCs/>
          <w:sz w:val="24"/>
          <w:szCs w:val="24"/>
        </w:rPr>
        <w:br w:type="textWrapping"/>
      </w:r>
      <w:r>
        <w:rPr>
          <w:b/>
          <w:bCs/>
          <w:sz w:val="24"/>
          <w:szCs w:val="24"/>
        </w:rPr>
        <w:t>D.    社会生活</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24.    学生实际体验到的课程是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正式的课程</w:t>
      </w:r>
      <w:r>
        <w:rPr>
          <w:b/>
          <w:bCs/>
          <w:sz w:val="24"/>
          <w:szCs w:val="24"/>
        </w:rPr>
        <w:br w:type="textWrapping"/>
      </w:r>
      <w:r>
        <w:rPr>
          <w:b/>
          <w:bCs/>
          <w:sz w:val="24"/>
          <w:szCs w:val="24"/>
        </w:rPr>
        <w:br w:type="textWrapping"/>
      </w:r>
      <w:r>
        <w:rPr>
          <w:b/>
          <w:bCs/>
          <w:sz w:val="24"/>
          <w:szCs w:val="24"/>
        </w:rPr>
        <w:t>B.    领悟的课程</w:t>
      </w:r>
      <w:r>
        <w:rPr>
          <w:b/>
          <w:bCs/>
          <w:sz w:val="24"/>
          <w:szCs w:val="24"/>
        </w:rPr>
        <w:br w:type="textWrapping"/>
      </w:r>
      <w:r>
        <w:rPr>
          <w:b/>
          <w:bCs/>
          <w:sz w:val="24"/>
          <w:szCs w:val="24"/>
        </w:rPr>
        <w:br w:type="textWrapping"/>
      </w:r>
      <w:r>
        <w:rPr>
          <w:b/>
          <w:bCs/>
          <w:sz w:val="24"/>
          <w:szCs w:val="24"/>
        </w:rPr>
        <w:t>C.    运作的课程</w:t>
      </w:r>
      <w:r>
        <w:rPr>
          <w:b/>
          <w:bCs/>
          <w:sz w:val="24"/>
          <w:szCs w:val="24"/>
        </w:rPr>
        <w:br w:type="textWrapping"/>
      </w:r>
      <w:r>
        <w:rPr>
          <w:b/>
          <w:bCs/>
          <w:sz w:val="24"/>
          <w:szCs w:val="24"/>
        </w:rPr>
        <w:br w:type="textWrapping"/>
      </w:r>
      <w:r>
        <w:rPr>
          <w:b/>
          <w:bCs/>
          <w:sz w:val="24"/>
          <w:szCs w:val="24"/>
        </w:rPr>
        <w:t>D.    经验的课程</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25.    幼儿园课程的小学化违背了幼儿园课程内容选择的（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目的性原则</w:t>
      </w:r>
      <w:r>
        <w:rPr>
          <w:b/>
          <w:bCs/>
          <w:sz w:val="24"/>
          <w:szCs w:val="24"/>
        </w:rPr>
        <w:br w:type="textWrapping"/>
      </w:r>
      <w:r>
        <w:rPr>
          <w:b/>
          <w:bCs/>
          <w:sz w:val="24"/>
          <w:szCs w:val="24"/>
        </w:rPr>
        <w:br w:type="textWrapping"/>
      </w:r>
      <w:r>
        <w:rPr>
          <w:b/>
          <w:bCs/>
          <w:sz w:val="24"/>
          <w:szCs w:val="24"/>
        </w:rPr>
        <w:t>B.    发展适宜性原则</w:t>
      </w:r>
      <w:r>
        <w:rPr>
          <w:b/>
          <w:bCs/>
          <w:sz w:val="24"/>
          <w:szCs w:val="24"/>
        </w:rPr>
        <w:br w:type="textWrapping"/>
      </w:r>
      <w:r>
        <w:rPr>
          <w:b/>
          <w:bCs/>
          <w:sz w:val="24"/>
          <w:szCs w:val="24"/>
        </w:rPr>
        <w:br w:type="textWrapping"/>
      </w:r>
      <w:r>
        <w:rPr>
          <w:b/>
          <w:bCs/>
          <w:sz w:val="24"/>
          <w:szCs w:val="24"/>
        </w:rPr>
        <w:t>C.    生活性原则</w:t>
      </w:r>
      <w:r>
        <w:rPr>
          <w:b/>
          <w:bCs/>
          <w:sz w:val="24"/>
          <w:szCs w:val="24"/>
        </w:rPr>
        <w:br w:type="textWrapping"/>
      </w:r>
      <w:r>
        <w:rPr>
          <w:b/>
          <w:bCs/>
          <w:sz w:val="24"/>
          <w:szCs w:val="24"/>
        </w:rPr>
        <w:br w:type="textWrapping"/>
      </w:r>
      <w:r>
        <w:rPr>
          <w:b/>
          <w:bCs/>
          <w:sz w:val="24"/>
          <w:szCs w:val="24"/>
        </w:rPr>
        <w:t>D.    兴趣性原则</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26.    《幼儿园教育指导纲要（试行）》强调的幼儿园教育活动内容选择应遵循的三项原则是</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既适合幼儿的现有水平，又有一定的挑战性</w:t>
      </w:r>
      <w:r>
        <w:rPr>
          <w:b/>
          <w:bCs/>
          <w:sz w:val="24"/>
          <w:szCs w:val="24"/>
        </w:rPr>
        <w:br w:type="textWrapping"/>
      </w:r>
      <w:r>
        <w:rPr>
          <w:b/>
          <w:bCs/>
          <w:sz w:val="24"/>
          <w:szCs w:val="24"/>
        </w:rPr>
        <w:br w:type="textWrapping"/>
      </w:r>
      <w:r>
        <w:rPr>
          <w:b/>
          <w:bCs/>
          <w:sz w:val="24"/>
          <w:szCs w:val="24"/>
        </w:rPr>
        <w:t>B.    既符合幼儿的现实需要，又有利于其长远发展</w:t>
      </w:r>
      <w:r>
        <w:rPr>
          <w:b/>
          <w:bCs/>
          <w:sz w:val="24"/>
          <w:szCs w:val="24"/>
        </w:rPr>
        <w:br w:type="textWrapping"/>
      </w:r>
      <w:r>
        <w:rPr>
          <w:b/>
          <w:bCs/>
          <w:sz w:val="24"/>
          <w:szCs w:val="24"/>
        </w:rPr>
        <w:br w:type="textWrapping"/>
      </w:r>
      <w:r>
        <w:rPr>
          <w:b/>
          <w:bCs/>
          <w:sz w:val="24"/>
          <w:szCs w:val="24"/>
        </w:rPr>
        <w:t>C.    既贴近幼儿的生活来选择幼儿感兴趣的事物和问题，又有助于拓展幼儿的经验和视野</w:t>
      </w:r>
      <w:r>
        <w:rPr>
          <w:b/>
          <w:bCs/>
          <w:sz w:val="24"/>
          <w:szCs w:val="24"/>
        </w:rPr>
        <w:br w:type="textWrapping"/>
      </w:r>
      <w:r>
        <w:rPr>
          <w:b/>
          <w:bCs/>
          <w:sz w:val="24"/>
          <w:szCs w:val="24"/>
        </w:rPr>
        <w:br w:type="textWrapping"/>
      </w:r>
      <w:r>
        <w:rPr>
          <w:b/>
          <w:bCs/>
          <w:sz w:val="24"/>
          <w:szCs w:val="24"/>
        </w:rPr>
        <w:t>D.    满足学科发展的需要</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27.    创生取向课程实施的特征有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课程实施是根据课程计划“按图索骥”的过程</w:t>
      </w:r>
      <w:r>
        <w:rPr>
          <w:b/>
          <w:bCs/>
          <w:sz w:val="24"/>
          <w:szCs w:val="24"/>
        </w:rPr>
        <w:br w:type="textWrapping"/>
      </w:r>
      <w:r>
        <w:rPr>
          <w:b/>
          <w:bCs/>
          <w:sz w:val="24"/>
          <w:szCs w:val="24"/>
        </w:rPr>
        <w:br w:type="textWrapping"/>
      </w:r>
      <w:r>
        <w:rPr>
          <w:b/>
          <w:bCs/>
          <w:sz w:val="24"/>
          <w:szCs w:val="24"/>
        </w:rPr>
        <w:t>B.    课程实施是一个真正的创造过程</w:t>
      </w:r>
      <w:r>
        <w:rPr>
          <w:b/>
          <w:bCs/>
          <w:sz w:val="24"/>
          <w:szCs w:val="24"/>
        </w:rPr>
        <w:br w:type="textWrapping"/>
      </w:r>
      <w:r>
        <w:rPr>
          <w:b/>
          <w:bCs/>
          <w:sz w:val="24"/>
          <w:szCs w:val="24"/>
        </w:rPr>
        <w:br w:type="textWrapping"/>
      </w:r>
      <w:r>
        <w:rPr>
          <w:b/>
          <w:bCs/>
          <w:sz w:val="24"/>
          <w:szCs w:val="24"/>
        </w:rPr>
        <w:t>C.    教师是课程的“开发者”</w:t>
      </w:r>
      <w:r>
        <w:rPr>
          <w:b/>
          <w:bCs/>
          <w:sz w:val="24"/>
          <w:szCs w:val="24"/>
        </w:rPr>
        <w:br w:type="textWrapping"/>
      </w:r>
      <w:r>
        <w:rPr>
          <w:b/>
          <w:bCs/>
          <w:sz w:val="24"/>
          <w:szCs w:val="24"/>
        </w:rPr>
        <w:br w:type="textWrapping"/>
      </w:r>
      <w:r>
        <w:rPr>
          <w:b/>
          <w:bCs/>
          <w:sz w:val="24"/>
          <w:szCs w:val="24"/>
        </w:rPr>
        <w:t>D.    教师是课程的“消费者”</w:t>
      </w:r>
      <w:r>
        <w:rPr>
          <w:b/>
          <w:bCs/>
          <w:sz w:val="24"/>
          <w:szCs w:val="24"/>
        </w:rPr>
        <w:br w:type="textWrapping"/>
      </w:r>
      <w:r>
        <w:rPr>
          <w:b/>
          <w:bCs/>
          <w:sz w:val="24"/>
          <w:szCs w:val="24"/>
        </w:rPr>
        <w:br w:type="textWrapping"/>
      </w:r>
      <w:r>
        <w:rPr>
          <w:b/>
          <w:bCs/>
          <w:sz w:val="24"/>
          <w:szCs w:val="24"/>
        </w:rPr>
        <w:br w:type="textWrapping"/>
      </w:r>
      <w:r>
        <w:rPr>
          <w:b/>
          <w:bCs/>
          <w:sz w:val="24"/>
          <w:szCs w:val="24"/>
        </w:rPr>
        <w:t>正确答案：B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28.    忠实取向课程实施的特征有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忠实反映课程设计者的意图</w:t>
      </w:r>
      <w:r>
        <w:rPr>
          <w:b/>
          <w:bCs/>
          <w:sz w:val="24"/>
          <w:szCs w:val="24"/>
        </w:rPr>
        <w:br w:type="textWrapping"/>
      </w:r>
      <w:r>
        <w:rPr>
          <w:b/>
          <w:bCs/>
          <w:sz w:val="24"/>
          <w:szCs w:val="24"/>
        </w:rPr>
        <w:br w:type="textWrapping"/>
      </w:r>
      <w:r>
        <w:rPr>
          <w:b/>
          <w:bCs/>
          <w:sz w:val="24"/>
          <w:szCs w:val="24"/>
        </w:rPr>
        <w:t>B.    实施者的任务是技术的而非“价值”的</w:t>
      </w:r>
      <w:r>
        <w:rPr>
          <w:b/>
          <w:bCs/>
          <w:sz w:val="24"/>
          <w:szCs w:val="24"/>
        </w:rPr>
        <w:br w:type="textWrapping"/>
      </w:r>
      <w:r>
        <w:rPr>
          <w:b/>
          <w:bCs/>
          <w:sz w:val="24"/>
          <w:szCs w:val="24"/>
        </w:rPr>
        <w:br w:type="textWrapping"/>
      </w:r>
      <w:r>
        <w:rPr>
          <w:b/>
          <w:bCs/>
          <w:sz w:val="24"/>
          <w:szCs w:val="24"/>
        </w:rPr>
        <w:t>C.    教师是课程的“消费者”</w:t>
      </w:r>
      <w:r>
        <w:rPr>
          <w:b/>
          <w:bCs/>
          <w:sz w:val="24"/>
          <w:szCs w:val="24"/>
        </w:rPr>
        <w:br w:type="textWrapping"/>
      </w:r>
      <w:r>
        <w:rPr>
          <w:b/>
          <w:bCs/>
          <w:sz w:val="24"/>
          <w:szCs w:val="24"/>
        </w:rPr>
        <w:br w:type="textWrapping"/>
      </w:r>
      <w:r>
        <w:rPr>
          <w:b/>
          <w:bCs/>
          <w:sz w:val="24"/>
          <w:szCs w:val="24"/>
        </w:rPr>
        <w:t>D.    课程变革是教师实施课程专家制定的课程变革计划的过程</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29.    影响幼儿园课程实施的因素不包括</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家长要求</w:t>
      </w:r>
      <w:r>
        <w:rPr>
          <w:b/>
          <w:bCs/>
          <w:sz w:val="24"/>
          <w:szCs w:val="24"/>
        </w:rPr>
        <w:br w:type="textWrapping"/>
      </w:r>
      <w:r>
        <w:rPr>
          <w:b/>
          <w:bCs/>
          <w:sz w:val="24"/>
          <w:szCs w:val="24"/>
        </w:rPr>
        <w:br w:type="textWrapping"/>
      </w:r>
      <w:r>
        <w:rPr>
          <w:b/>
          <w:bCs/>
          <w:sz w:val="24"/>
          <w:szCs w:val="24"/>
        </w:rPr>
        <w:t>B.    幼儿教师</w:t>
      </w:r>
      <w:r>
        <w:rPr>
          <w:b/>
          <w:bCs/>
          <w:sz w:val="24"/>
          <w:szCs w:val="24"/>
        </w:rPr>
        <w:br w:type="textWrapping"/>
      </w:r>
      <w:r>
        <w:rPr>
          <w:b/>
          <w:bCs/>
          <w:sz w:val="24"/>
          <w:szCs w:val="24"/>
        </w:rPr>
        <w:br w:type="textWrapping"/>
      </w:r>
      <w:r>
        <w:rPr>
          <w:b/>
          <w:bCs/>
          <w:sz w:val="24"/>
          <w:szCs w:val="24"/>
        </w:rPr>
        <w:t>C.    国家政策</w:t>
      </w:r>
      <w:r>
        <w:rPr>
          <w:b/>
          <w:bCs/>
          <w:sz w:val="24"/>
          <w:szCs w:val="24"/>
        </w:rPr>
        <w:br w:type="textWrapping"/>
      </w:r>
      <w:r>
        <w:rPr>
          <w:b/>
          <w:bCs/>
          <w:sz w:val="24"/>
          <w:szCs w:val="24"/>
        </w:rPr>
        <w:br w:type="textWrapping"/>
      </w:r>
      <w:r>
        <w:rPr>
          <w:b/>
          <w:bCs/>
          <w:sz w:val="24"/>
          <w:szCs w:val="24"/>
        </w:rPr>
        <w:t>D.    外国政府要求</w:t>
      </w:r>
      <w:r>
        <w:rPr>
          <w:b/>
          <w:bCs/>
          <w:sz w:val="24"/>
          <w:szCs w:val="24"/>
        </w:rPr>
        <w:br w:type="textWrapping"/>
      </w:r>
      <w:r>
        <w:rPr>
          <w:b/>
          <w:bCs/>
          <w:sz w:val="24"/>
          <w:szCs w:val="24"/>
        </w:rPr>
        <w:br w:type="textWrapping"/>
      </w:r>
      <w:r>
        <w:rPr>
          <w:b/>
          <w:bCs/>
          <w:sz w:val="24"/>
          <w:szCs w:val="24"/>
        </w:rPr>
        <w:br w:type="textWrapping"/>
      </w:r>
      <w:r>
        <w:rPr>
          <w:b/>
          <w:bCs/>
          <w:sz w:val="24"/>
          <w:szCs w:val="24"/>
        </w:rPr>
        <w:t>正确答案：A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30.    幼儿园课程内容具有哪些特点？</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生活性</w:t>
      </w:r>
      <w:r>
        <w:rPr>
          <w:b/>
          <w:bCs/>
          <w:sz w:val="24"/>
          <w:szCs w:val="24"/>
        </w:rPr>
        <w:br w:type="textWrapping"/>
      </w:r>
      <w:r>
        <w:rPr>
          <w:b/>
          <w:bCs/>
          <w:sz w:val="24"/>
          <w:szCs w:val="24"/>
        </w:rPr>
        <w:br w:type="textWrapping"/>
      </w:r>
      <w:r>
        <w:rPr>
          <w:b/>
          <w:bCs/>
          <w:sz w:val="24"/>
          <w:szCs w:val="24"/>
        </w:rPr>
        <w:t>B.    全面性</w:t>
      </w:r>
      <w:r>
        <w:rPr>
          <w:b/>
          <w:bCs/>
          <w:sz w:val="24"/>
          <w:szCs w:val="24"/>
        </w:rPr>
        <w:br w:type="textWrapping"/>
      </w:r>
      <w:r>
        <w:rPr>
          <w:b/>
          <w:bCs/>
          <w:sz w:val="24"/>
          <w:szCs w:val="24"/>
        </w:rPr>
        <w:br w:type="textWrapping"/>
      </w:r>
      <w:r>
        <w:rPr>
          <w:b/>
          <w:bCs/>
          <w:sz w:val="24"/>
          <w:szCs w:val="24"/>
        </w:rPr>
        <w:t>C.    整合性</w:t>
      </w:r>
      <w:r>
        <w:rPr>
          <w:b/>
          <w:bCs/>
          <w:sz w:val="24"/>
          <w:szCs w:val="24"/>
        </w:rPr>
        <w:br w:type="textWrapping"/>
      </w:r>
      <w:r>
        <w:rPr>
          <w:b/>
          <w:bCs/>
          <w:sz w:val="24"/>
          <w:szCs w:val="24"/>
        </w:rPr>
        <w:br w:type="textWrapping"/>
      </w:r>
      <w:r>
        <w:rPr>
          <w:b/>
          <w:bCs/>
          <w:sz w:val="24"/>
          <w:szCs w:val="24"/>
        </w:rPr>
        <w:t>D.    趣味性</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31.    游戏的组织与实施的要求包括</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提供幼儿开展游戏活动的时间、空间和材料</w:t>
      </w:r>
      <w:r>
        <w:rPr>
          <w:b/>
          <w:bCs/>
          <w:sz w:val="24"/>
          <w:szCs w:val="24"/>
        </w:rPr>
        <w:br w:type="textWrapping"/>
      </w:r>
      <w:r>
        <w:rPr>
          <w:b/>
          <w:bCs/>
          <w:sz w:val="24"/>
          <w:szCs w:val="24"/>
        </w:rPr>
        <w:br w:type="textWrapping"/>
      </w:r>
      <w:r>
        <w:rPr>
          <w:b/>
          <w:bCs/>
          <w:sz w:val="24"/>
          <w:szCs w:val="24"/>
        </w:rPr>
        <w:t>B.    多元方式支持和丰富幼儿的游戏经验</w:t>
      </w:r>
      <w:r>
        <w:rPr>
          <w:b/>
          <w:bCs/>
          <w:sz w:val="24"/>
          <w:szCs w:val="24"/>
        </w:rPr>
        <w:br w:type="textWrapping"/>
      </w:r>
      <w:r>
        <w:rPr>
          <w:b/>
          <w:bCs/>
          <w:sz w:val="24"/>
          <w:szCs w:val="24"/>
        </w:rPr>
        <w:br w:type="textWrapping"/>
      </w:r>
      <w:r>
        <w:rPr>
          <w:b/>
          <w:bCs/>
          <w:sz w:val="24"/>
          <w:szCs w:val="24"/>
        </w:rPr>
        <w:t>C.    教师是幼儿游戏的引导者、支持者合作者</w:t>
      </w:r>
      <w:r>
        <w:rPr>
          <w:b/>
          <w:bCs/>
          <w:sz w:val="24"/>
          <w:szCs w:val="24"/>
        </w:rPr>
        <w:br w:type="textWrapping"/>
      </w:r>
      <w:r>
        <w:rPr>
          <w:b/>
          <w:bCs/>
          <w:sz w:val="24"/>
          <w:szCs w:val="24"/>
        </w:rPr>
        <w:br w:type="textWrapping"/>
      </w:r>
      <w:r>
        <w:rPr>
          <w:b/>
          <w:bCs/>
          <w:sz w:val="24"/>
          <w:szCs w:val="24"/>
        </w:rPr>
        <w:t>D.    贯彻“游戏就是玩”的理念</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32.    相互适应取向课程实施的特征有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认为课程实施过程是一个复杂的、非线性的和不可预知的过程</w:t>
      </w:r>
      <w:r>
        <w:rPr>
          <w:b/>
          <w:bCs/>
          <w:sz w:val="24"/>
          <w:szCs w:val="24"/>
        </w:rPr>
        <w:br w:type="textWrapping"/>
      </w:r>
      <w:r>
        <w:rPr>
          <w:b/>
          <w:bCs/>
          <w:sz w:val="24"/>
          <w:szCs w:val="24"/>
        </w:rPr>
        <w:br w:type="textWrapping"/>
      </w:r>
      <w:r>
        <w:rPr>
          <w:b/>
          <w:bCs/>
          <w:sz w:val="24"/>
          <w:szCs w:val="24"/>
        </w:rPr>
        <w:t>B.    认为课程实施过程需要适度修正</w:t>
      </w:r>
      <w:r>
        <w:rPr>
          <w:b/>
          <w:bCs/>
          <w:sz w:val="24"/>
          <w:szCs w:val="24"/>
        </w:rPr>
        <w:br w:type="textWrapping"/>
      </w:r>
      <w:r>
        <w:rPr>
          <w:b/>
          <w:bCs/>
          <w:sz w:val="24"/>
          <w:szCs w:val="24"/>
        </w:rPr>
        <w:br w:type="textWrapping"/>
      </w:r>
      <w:r>
        <w:rPr>
          <w:b/>
          <w:bCs/>
          <w:sz w:val="24"/>
          <w:szCs w:val="24"/>
        </w:rPr>
        <w:t>C.    教师是主动的、积极的“消费者”</w:t>
      </w:r>
      <w:r>
        <w:rPr>
          <w:b/>
          <w:bCs/>
          <w:sz w:val="24"/>
          <w:szCs w:val="24"/>
        </w:rPr>
        <w:br w:type="textWrapping"/>
      </w:r>
      <w:r>
        <w:rPr>
          <w:b/>
          <w:bCs/>
          <w:sz w:val="24"/>
          <w:szCs w:val="24"/>
        </w:rPr>
        <w:br w:type="textWrapping"/>
      </w:r>
      <w:r>
        <w:rPr>
          <w:b/>
          <w:bCs/>
          <w:sz w:val="24"/>
          <w:szCs w:val="24"/>
        </w:rPr>
        <w:t>D.    教师是课程的唯一开发者</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jc w:val="center"/>
        <w:rPr>
          <w:b/>
          <w:bCs/>
          <w:sz w:val="30"/>
          <w:szCs w:val="30"/>
        </w:rPr>
      </w:pPr>
      <w:r>
        <w:rPr>
          <w:b/>
          <w:bCs/>
          <w:sz w:val="30"/>
          <w:szCs w:val="30"/>
        </w:rPr>
        <w:t>幼儿园课程基础 · 形成性考核作业（三）（第五、六、七单元）</w:t>
      </w:r>
    </w:p>
    <w:p>
      <w:pPr>
        <w:spacing w:before="400" w:after="0" w:line="240" w:lineRule="auto"/>
        <w:jc w:val="left"/>
        <w:rPr>
          <w:b/>
          <w:bCs/>
          <w:sz w:val="24"/>
          <w:szCs w:val="24"/>
        </w:rPr>
      </w:pPr>
      <w:r>
        <w:rPr>
          <w:b/>
          <w:bCs/>
          <w:sz w:val="24"/>
          <w:szCs w:val="24"/>
        </w:rPr>
        <w:t>1.    （   ）蒙台梭利所谓的“敏感期”</w:t>
      </w:r>
      <w:bookmarkStart w:id="0" w:name="_GoBack"/>
      <w:bookmarkEnd w:id="0"/>
      <w:r>
        <w:rPr>
          <w:b/>
          <w:bCs/>
          <w:sz w:val="24"/>
          <w:szCs w:val="24"/>
        </w:rPr>
        <w:t>是儿童的内部动机。</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    （   ）高宽课程的基本价值取向是帮助儿童学会主动学习。</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    （   ）“主动学习”是高宽课程学习轮的中心。</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4.    瑞吉欧幼儿园教育学样课程是生成性的。</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5.    （   ）环境是重要的教育资源。环境是课程理念的外化表现，教师持有怎样的教育理念，在环境创设中都会有所具体体现。</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6.    （   ）混龄教育是蒙台梭利教育中的教学组织形式。</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7.    （   ）高宽课程是以项目活动的形式组织和实施的。</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8.    （   ）蒙台梭利所谓“吸收性心智”是幼儿自我发展的特殊能力，是一种创造性活动。</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9.    （   ）“做人、做中国人、做现代中国人”是张雪门行为课程的目标。</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10.    （   ）张雪门行为课程的组织与实施采用的是“整个教学法”。</w:t>
      </w:r>
      <w:r>
        <w:rPr>
          <w:b/>
          <w:bCs/>
          <w:sz w:val="24"/>
          <w:szCs w:val="24"/>
        </w:rPr>
        <w:br w:type="textWrapping"/>
      </w:r>
    </w:p>
    <w:p>
      <w:pPr>
        <w:spacing w:line="240" w:lineRule="auto"/>
        <w:jc w:val="left"/>
        <w:rPr>
          <w:b/>
          <w:bCs/>
          <w:sz w:val="24"/>
          <w:szCs w:val="24"/>
        </w:rPr>
      </w:pPr>
      <w:r>
        <w:rPr>
          <w:b/>
          <w:bCs/>
          <w:color w:val="494949"/>
          <w:sz w:val="24"/>
          <w:szCs w:val="24"/>
        </w:rPr>
        <w:t>判断题(2.0分)（难易度:中）</w:t>
      </w:r>
    </w:p>
    <w:p>
      <w:pPr>
        <w:spacing w:line="240" w:lineRule="auto"/>
        <w:jc w:val="left"/>
        <w:rPr>
          <w:b/>
          <w:bCs/>
          <w:sz w:val="24"/>
          <w:szCs w:val="24"/>
        </w:rPr>
      </w:pPr>
      <w:r>
        <w:rPr>
          <w:b/>
          <w:bCs/>
          <w:sz w:val="24"/>
          <w:szCs w:val="24"/>
        </w:rPr>
        <w:t>A.    对</w:t>
      </w:r>
      <w:r>
        <w:rPr>
          <w:b/>
          <w:bCs/>
          <w:sz w:val="24"/>
          <w:szCs w:val="24"/>
        </w:rPr>
        <w:br w:type="textWrapping"/>
      </w:r>
      <w:r>
        <w:rPr>
          <w:b/>
          <w:bCs/>
          <w:sz w:val="24"/>
          <w:szCs w:val="24"/>
        </w:rPr>
        <w:t>B.    错</w:t>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11.    通过自然的调查，全面充分地揭示和描述评价对象的各种特质，以彰显其中的意义，促进理解。这是哪种评价方法？</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过程性评价</w:t>
      </w:r>
      <w:r>
        <w:rPr>
          <w:b/>
          <w:bCs/>
          <w:sz w:val="24"/>
          <w:szCs w:val="24"/>
        </w:rPr>
        <w:br w:type="textWrapping"/>
      </w:r>
      <w:r>
        <w:rPr>
          <w:b/>
          <w:bCs/>
          <w:sz w:val="24"/>
          <w:szCs w:val="24"/>
        </w:rPr>
        <w:br w:type="textWrapping"/>
      </w:r>
      <w:r>
        <w:rPr>
          <w:b/>
          <w:bCs/>
          <w:sz w:val="24"/>
          <w:szCs w:val="24"/>
        </w:rPr>
        <w:t>B.    形成性评价</w:t>
      </w:r>
      <w:r>
        <w:rPr>
          <w:b/>
          <w:bCs/>
          <w:sz w:val="24"/>
          <w:szCs w:val="24"/>
        </w:rPr>
        <w:br w:type="textWrapping"/>
      </w:r>
      <w:r>
        <w:rPr>
          <w:b/>
          <w:bCs/>
          <w:sz w:val="24"/>
          <w:szCs w:val="24"/>
        </w:rPr>
        <w:br w:type="textWrapping"/>
      </w:r>
      <w:r>
        <w:rPr>
          <w:b/>
          <w:bCs/>
          <w:sz w:val="24"/>
          <w:szCs w:val="24"/>
        </w:rPr>
        <w:t>C.    量化评价</w:t>
      </w:r>
      <w:r>
        <w:rPr>
          <w:b/>
          <w:bCs/>
          <w:sz w:val="24"/>
          <w:szCs w:val="24"/>
        </w:rPr>
        <w:br w:type="textWrapping"/>
      </w:r>
      <w:r>
        <w:rPr>
          <w:b/>
          <w:bCs/>
          <w:sz w:val="24"/>
          <w:szCs w:val="24"/>
        </w:rPr>
        <w:br w:type="textWrapping"/>
      </w:r>
      <w:r>
        <w:rPr>
          <w:b/>
          <w:bCs/>
          <w:sz w:val="24"/>
          <w:szCs w:val="24"/>
        </w:rPr>
        <w:t>D.    质性评价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12.    主题活动设计的一般流程是</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主题的选择与命名-确定主题活动目标-设计主题活动内容-规划环境、家长工作、区域活动等教育资源-设计具体活动</w:t>
      </w:r>
      <w:r>
        <w:rPr>
          <w:b/>
          <w:bCs/>
          <w:sz w:val="24"/>
          <w:szCs w:val="24"/>
        </w:rPr>
        <w:br w:type="textWrapping"/>
      </w:r>
      <w:r>
        <w:rPr>
          <w:b/>
          <w:bCs/>
          <w:sz w:val="24"/>
          <w:szCs w:val="24"/>
        </w:rPr>
        <w:br w:type="textWrapping"/>
      </w:r>
      <w:r>
        <w:rPr>
          <w:b/>
          <w:bCs/>
          <w:sz w:val="24"/>
          <w:szCs w:val="24"/>
        </w:rPr>
        <w:t>B.    确定主题活动目标-设计具体活动-设计主题活动内容-规划环境、家长工作、区域活动等教育资源-主题的选择与命名</w:t>
      </w:r>
      <w:r>
        <w:rPr>
          <w:b/>
          <w:bCs/>
          <w:sz w:val="24"/>
          <w:szCs w:val="24"/>
        </w:rPr>
        <w:br w:type="textWrapping"/>
      </w:r>
      <w:r>
        <w:rPr>
          <w:b/>
          <w:bCs/>
          <w:sz w:val="24"/>
          <w:szCs w:val="24"/>
        </w:rPr>
        <w:br w:type="textWrapping"/>
      </w:r>
      <w:r>
        <w:rPr>
          <w:b/>
          <w:bCs/>
          <w:sz w:val="24"/>
          <w:szCs w:val="24"/>
        </w:rPr>
        <w:t>C.    规划环境、家长工作、区域活动等教育资源-主题的选择与命名-确定主题活动目标-设计主题活动内容-设计具体活动</w:t>
      </w:r>
      <w:r>
        <w:rPr>
          <w:b/>
          <w:bCs/>
          <w:sz w:val="24"/>
          <w:szCs w:val="24"/>
        </w:rPr>
        <w:br w:type="textWrapping"/>
      </w:r>
      <w:r>
        <w:rPr>
          <w:b/>
          <w:bCs/>
          <w:sz w:val="24"/>
          <w:szCs w:val="24"/>
        </w:rPr>
        <w:br w:type="textWrapping"/>
      </w:r>
      <w:r>
        <w:rPr>
          <w:b/>
          <w:bCs/>
          <w:sz w:val="24"/>
          <w:szCs w:val="24"/>
        </w:rPr>
        <w:t>D.    设计具体活动-主题的选择与命名-确定主题活动目标-设计主题活动内容-规划环境、家长工作、区域活动等教育资源</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13.    下列哪一项是瑞吉欧幼儿教育学校课程所具有的？（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项目活动</w:t>
      </w:r>
      <w:r>
        <w:rPr>
          <w:b/>
          <w:bCs/>
          <w:sz w:val="24"/>
          <w:szCs w:val="24"/>
        </w:rPr>
        <w:br w:type="textWrapping"/>
      </w:r>
      <w:r>
        <w:rPr>
          <w:b/>
          <w:bCs/>
          <w:sz w:val="24"/>
          <w:szCs w:val="24"/>
        </w:rPr>
        <w:br w:type="textWrapping"/>
      </w:r>
      <w:r>
        <w:rPr>
          <w:b/>
          <w:bCs/>
          <w:sz w:val="24"/>
          <w:szCs w:val="24"/>
        </w:rPr>
        <w:t>B.    吸收性的心智</w:t>
      </w:r>
      <w:r>
        <w:rPr>
          <w:b/>
          <w:bCs/>
          <w:sz w:val="24"/>
          <w:szCs w:val="24"/>
        </w:rPr>
        <w:br w:type="textWrapping"/>
      </w:r>
      <w:r>
        <w:rPr>
          <w:b/>
          <w:bCs/>
          <w:sz w:val="24"/>
          <w:szCs w:val="24"/>
        </w:rPr>
        <w:br w:type="textWrapping"/>
      </w:r>
      <w:r>
        <w:rPr>
          <w:b/>
          <w:bCs/>
          <w:sz w:val="24"/>
          <w:szCs w:val="24"/>
        </w:rPr>
        <w:t>C.    敏感期</w:t>
      </w:r>
      <w:r>
        <w:rPr>
          <w:b/>
          <w:bCs/>
          <w:sz w:val="24"/>
          <w:szCs w:val="24"/>
        </w:rPr>
        <w:br w:type="textWrapping"/>
      </w:r>
      <w:r>
        <w:rPr>
          <w:b/>
          <w:bCs/>
          <w:sz w:val="24"/>
          <w:szCs w:val="24"/>
        </w:rPr>
        <w:br w:type="textWrapping"/>
      </w:r>
      <w:r>
        <w:rPr>
          <w:b/>
          <w:bCs/>
          <w:sz w:val="24"/>
          <w:szCs w:val="24"/>
        </w:rPr>
        <w:t>D.    整个教学法</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14.    在小班益智区中投放不同颜色的纸球，幼儿可以在鸡蛋底托中进行ABAB或AABB的排序，能力强的幼儿可进行ABCABC排序等，从简单到复杂，满足幼儿的个性化需要。这体现了幼儿园活动区创设中的（   ）要求。</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安全性</w:t>
      </w:r>
      <w:r>
        <w:rPr>
          <w:b/>
          <w:bCs/>
          <w:sz w:val="24"/>
          <w:szCs w:val="24"/>
        </w:rPr>
        <w:br w:type="textWrapping"/>
      </w:r>
      <w:r>
        <w:rPr>
          <w:b/>
          <w:bCs/>
          <w:sz w:val="24"/>
          <w:szCs w:val="24"/>
        </w:rPr>
        <w:br w:type="textWrapping"/>
      </w:r>
      <w:r>
        <w:rPr>
          <w:b/>
          <w:bCs/>
          <w:sz w:val="24"/>
          <w:szCs w:val="24"/>
        </w:rPr>
        <w:t>B.    丰富性</w:t>
      </w:r>
      <w:r>
        <w:rPr>
          <w:b/>
          <w:bCs/>
          <w:sz w:val="24"/>
          <w:szCs w:val="24"/>
        </w:rPr>
        <w:br w:type="textWrapping"/>
      </w:r>
      <w:r>
        <w:rPr>
          <w:b/>
          <w:bCs/>
          <w:sz w:val="24"/>
          <w:szCs w:val="24"/>
        </w:rPr>
        <w:br w:type="textWrapping"/>
      </w:r>
      <w:r>
        <w:rPr>
          <w:b/>
          <w:bCs/>
          <w:sz w:val="24"/>
          <w:szCs w:val="24"/>
        </w:rPr>
        <w:t>C.    层次性</w:t>
      </w:r>
      <w:r>
        <w:rPr>
          <w:b/>
          <w:bCs/>
          <w:sz w:val="24"/>
          <w:szCs w:val="24"/>
        </w:rPr>
        <w:br w:type="textWrapping"/>
      </w:r>
      <w:r>
        <w:rPr>
          <w:b/>
          <w:bCs/>
          <w:sz w:val="24"/>
          <w:szCs w:val="24"/>
        </w:rPr>
        <w:br w:type="textWrapping"/>
      </w:r>
      <w:r>
        <w:rPr>
          <w:b/>
          <w:bCs/>
          <w:sz w:val="24"/>
          <w:szCs w:val="24"/>
        </w:rPr>
        <w:t>D.    系统性</w:t>
      </w:r>
      <w:r>
        <w:rPr>
          <w:b/>
          <w:bCs/>
          <w:sz w:val="24"/>
          <w:szCs w:val="24"/>
        </w:rPr>
        <w:br w:type="textWrapping"/>
      </w:r>
      <w:r>
        <w:rPr>
          <w:b/>
          <w:bCs/>
          <w:sz w:val="24"/>
          <w:szCs w:val="24"/>
        </w:rPr>
        <w:br w:type="textWrapping"/>
      </w:r>
      <w:r>
        <w:rPr>
          <w:b/>
          <w:bCs/>
          <w:sz w:val="24"/>
          <w:szCs w:val="24"/>
        </w:rPr>
        <w:br w:type="textWrapping"/>
      </w:r>
      <w:r>
        <w:rPr>
          <w:b/>
          <w:bCs/>
          <w:sz w:val="24"/>
          <w:szCs w:val="24"/>
        </w:rPr>
        <w:t>正确答案：C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15.    属于量化评价的是（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问卷</w:t>
      </w:r>
      <w:r>
        <w:rPr>
          <w:b/>
          <w:bCs/>
          <w:sz w:val="24"/>
          <w:szCs w:val="24"/>
        </w:rPr>
        <w:br w:type="textWrapping"/>
      </w:r>
      <w:r>
        <w:rPr>
          <w:b/>
          <w:bCs/>
          <w:sz w:val="24"/>
          <w:szCs w:val="24"/>
        </w:rPr>
        <w:br w:type="textWrapping"/>
      </w:r>
      <w:r>
        <w:rPr>
          <w:b/>
          <w:bCs/>
          <w:sz w:val="24"/>
          <w:szCs w:val="24"/>
        </w:rPr>
        <w:t>B.    档案袋评价</w:t>
      </w:r>
      <w:r>
        <w:rPr>
          <w:b/>
          <w:bCs/>
          <w:sz w:val="24"/>
          <w:szCs w:val="24"/>
        </w:rPr>
        <w:br w:type="textWrapping"/>
      </w:r>
      <w:r>
        <w:rPr>
          <w:b/>
          <w:bCs/>
          <w:sz w:val="24"/>
          <w:szCs w:val="24"/>
        </w:rPr>
        <w:br w:type="textWrapping"/>
      </w:r>
      <w:r>
        <w:rPr>
          <w:b/>
          <w:bCs/>
          <w:sz w:val="24"/>
          <w:szCs w:val="24"/>
        </w:rPr>
        <w:t>C.    活动记录</w:t>
      </w:r>
      <w:r>
        <w:rPr>
          <w:b/>
          <w:bCs/>
          <w:sz w:val="24"/>
          <w:szCs w:val="24"/>
        </w:rPr>
        <w:br w:type="textWrapping"/>
      </w:r>
      <w:r>
        <w:rPr>
          <w:b/>
          <w:bCs/>
          <w:sz w:val="24"/>
          <w:szCs w:val="24"/>
        </w:rPr>
        <w:br w:type="textWrapping"/>
      </w:r>
      <w:r>
        <w:rPr>
          <w:b/>
          <w:bCs/>
          <w:sz w:val="24"/>
          <w:szCs w:val="24"/>
        </w:rPr>
        <w:t>D.    访谈法评价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16.    蒙台梭利把幼儿的学习称为（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工作</w:t>
      </w:r>
      <w:r>
        <w:rPr>
          <w:b/>
          <w:bCs/>
          <w:sz w:val="24"/>
          <w:szCs w:val="24"/>
        </w:rPr>
        <w:br w:type="textWrapping"/>
      </w:r>
      <w:r>
        <w:rPr>
          <w:b/>
          <w:bCs/>
          <w:sz w:val="24"/>
          <w:szCs w:val="24"/>
        </w:rPr>
        <w:br w:type="textWrapping"/>
      </w:r>
      <w:r>
        <w:rPr>
          <w:b/>
          <w:bCs/>
          <w:sz w:val="24"/>
          <w:szCs w:val="24"/>
        </w:rPr>
        <w:t>B.    劳动</w:t>
      </w:r>
      <w:r>
        <w:rPr>
          <w:b/>
          <w:bCs/>
          <w:sz w:val="24"/>
          <w:szCs w:val="24"/>
        </w:rPr>
        <w:br w:type="textWrapping"/>
      </w:r>
      <w:r>
        <w:rPr>
          <w:b/>
          <w:bCs/>
          <w:sz w:val="24"/>
          <w:szCs w:val="24"/>
        </w:rPr>
        <w:br w:type="textWrapping"/>
      </w:r>
      <w:r>
        <w:rPr>
          <w:b/>
          <w:bCs/>
          <w:sz w:val="24"/>
          <w:szCs w:val="24"/>
        </w:rPr>
        <w:t>C.    设计</w:t>
      </w:r>
      <w:r>
        <w:rPr>
          <w:b/>
          <w:bCs/>
          <w:sz w:val="24"/>
          <w:szCs w:val="24"/>
        </w:rPr>
        <w:br w:type="textWrapping"/>
      </w:r>
      <w:r>
        <w:rPr>
          <w:b/>
          <w:bCs/>
          <w:sz w:val="24"/>
          <w:szCs w:val="24"/>
        </w:rPr>
        <w:br w:type="textWrapping"/>
      </w:r>
      <w:r>
        <w:rPr>
          <w:b/>
          <w:bCs/>
          <w:sz w:val="24"/>
          <w:szCs w:val="24"/>
        </w:rPr>
        <w:t>D.    游戏</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17.    为了真实地展现幼儿的成长过程及课程发展，我们应该采用</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终结性评价</w:t>
      </w:r>
      <w:r>
        <w:rPr>
          <w:b/>
          <w:bCs/>
          <w:sz w:val="24"/>
          <w:szCs w:val="24"/>
        </w:rPr>
        <w:br w:type="textWrapping"/>
      </w:r>
      <w:r>
        <w:rPr>
          <w:b/>
          <w:bCs/>
          <w:sz w:val="24"/>
          <w:szCs w:val="24"/>
        </w:rPr>
        <w:br w:type="textWrapping"/>
      </w:r>
      <w:r>
        <w:rPr>
          <w:b/>
          <w:bCs/>
          <w:sz w:val="24"/>
          <w:szCs w:val="24"/>
        </w:rPr>
        <w:t>B.    档案袋评价</w:t>
      </w:r>
      <w:r>
        <w:rPr>
          <w:b/>
          <w:bCs/>
          <w:sz w:val="24"/>
          <w:szCs w:val="24"/>
        </w:rPr>
        <w:br w:type="textWrapping"/>
      </w:r>
      <w:r>
        <w:rPr>
          <w:b/>
          <w:bCs/>
          <w:sz w:val="24"/>
          <w:szCs w:val="24"/>
        </w:rPr>
        <w:br w:type="textWrapping"/>
      </w:r>
      <w:r>
        <w:rPr>
          <w:b/>
          <w:bCs/>
          <w:sz w:val="24"/>
          <w:szCs w:val="24"/>
        </w:rPr>
        <w:t>C.    问卷调查</w:t>
      </w:r>
      <w:r>
        <w:rPr>
          <w:b/>
          <w:bCs/>
          <w:sz w:val="24"/>
          <w:szCs w:val="24"/>
        </w:rPr>
        <w:br w:type="textWrapping"/>
      </w:r>
      <w:r>
        <w:rPr>
          <w:b/>
          <w:bCs/>
          <w:sz w:val="24"/>
          <w:szCs w:val="24"/>
        </w:rPr>
        <w:br w:type="textWrapping"/>
      </w:r>
      <w:r>
        <w:rPr>
          <w:b/>
          <w:bCs/>
          <w:sz w:val="24"/>
          <w:szCs w:val="24"/>
        </w:rPr>
        <w:t>D.    评价标准量化表</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18.    量化评价的局限是（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具体性</w:t>
      </w:r>
      <w:r>
        <w:rPr>
          <w:b/>
          <w:bCs/>
          <w:sz w:val="24"/>
          <w:szCs w:val="24"/>
        </w:rPr>
        <w:br w:type="textWrapping"/>
      </w:r>
      <w:r>
        <w:rPr>
          <w:b/>
          <w:bCs/>
          <w:sz w:val="24"/>
          <w:szCs w:val="24"/>
        </w:rPr>
        <w:br w:type="textWrapping"/>
      </w:r>
      <w:r>
        <w:rPr>
          <w:b/>
          <w:bCs/>
          <w:sz w:val="24"/>
          <w:szCs w:val="24"/>
        </w:rPr>
        <w:t>B.    精确性</w:t>
      </w:r>
      <w:r>
        <w:rPr>
          <w:b/>
          <w:bCs/>
          <w:sz w:val="24"/>
          <w:szCs w:val="24"/>
        </w:rPr>
        <w:br w:type="textWrapping"/>
      </w:r>
      <w:r>
        <w:rPr>
          <w:b/>
          <w:bCs/>
          <w:sz w:val="24"/>
          <w:szCs w:val="24"/>
        </w:rPr>
        <w:br w:type="textWrapping"/>
      </w:r>
      <w:r>
        <w:rPr>
          <w:b/>
          <w:bCs/>
          <w:sz w:val="24"/>
          <w:szCs w:val="24"/>
        </w:rPr>
        <w:t>C.    可验证性</w:t>
      </w:r>
      <w:r>
        <w:rPr>
          <w:b/>
          <w:bCs/>
          <w:sz w:val="24"/>
          <w:szCs w:val="24"/>
        </w:rPr>
        <w:br w:type="textWrapping"/>
      </w:r>
      <w:r>
        <w:rPr>
          <w:b/>
          <w:bCs/>
          <w:sz w:val="24"/>
          <w:szCs w:val="24"/>
        </w:rPr>
        <w:br w:type="textWrapping"/>
      </w:r>
      <w:r>
        <w:rPr>
          <w:b/>
          <w:bCs/>
          <w:sz w:val="24"/>
          <w:szCs w:val="24"/>
        </w:rPr>
        <w:t>D.    容易忽略情绪、情感、思想等主观、动态现象</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19.    在区域活动中，幼儿会自发地计划、设计或完成自己的想法，对学习活动的过程及结果负责，真正成为区域活动的主人，从内部获得学习活动的乐趣。这说明区域活动具有（   ）的特点。</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自由性</w:t>
      </w:r>
      <w:r>
        <w:rPr>
          <w:b/>
          <w:bCs/>
          <w:sz w:val="24"/>
          <w:szCs w:val="24"/>
        </w:rPr>
        <w:br w:type="textWrapping"/>
      </w:r>
      <w:r>
        <w:rPr>
          <w:b/>
          <w:bCs/>
          <w:sz w:val="24"/>
          <w:szCs w:val="24"/>
        </w:rPr>
        <w:br w:type="textWrapping"/>
      </w:r>
      <w:r>
        <w:rPr>
          <w:b/>
          <w:bCs/>
          <w:sz w:val="24"/>
          <w:szCs w:val="24"/>
        </w:rPr>
        <w:t>B.    自主性</w:t>
      </w:r>
      <w:r>
        <w:rPr>
          <w:b/>
          <w:bCs/>
          <w:sz w:val="24"/>
          <w:szCs w:val="24"/>
        </w:rPr>
        <w:br w:type="textWrapping"/>
      </w:r>
      <w:r>
        <w:rPr>
          <w:b/>
          <w:bCs/>
          <w:sz w:val="24"/>
          <w:szCs w:val="24"/>
        </w:rPr>
        <w:br w:type="textWrapping"/>
      </w:r>
      <w:r>
        <w:rPr>
          <w:b/>
          <w:bCs/>
          <w:sz w:val="24"/>
          <w:szCs w:val="24"/>
        </w:rPr>
        <w:t>C.    个性化</w:t>
      </w:r>
      <w:r>
        <w:rPr>
          <w:b/>
          <w:bCs/>
          <w:sz w:val="24"/>
          <w:szCs w:val="24"/>
        </w:rPr>
        <w:br w:type="textWrapping"/>
      </w:r>
      <w:r>
        <w:rPr>
          <w:b/>
          <w:bCs/>
          <w:sz w:val="24"/>
          <w:szCs w:val="24"/>
        </w:rPr>
        <w:br w:type="textWrapping"/>
      </w:r>
      <w:r>
        <w:rPr>
          <w:b/>
          <w:bCs/>
          <w:sz w:val="24"/>
          <w:szCs w:val="24"/>
        </w:rPr>
        <w:t>D.    指导的间接性</w:t>
      </w:r>
      <w:r>
        <w:rPr>
          <w:b/>
          <w:bCs/>
          <w:sz w:val="24"/>
          <w:szCs w:val="24"/>
        </w:rPr>
        <w:br w:type="textWrapping"/>
      </w:r>
      <w:r>
        <w:rPr>
          <w:b/>
          <w:bCs/>
          <w:sz w:val="24"/>
          <w:szCs w:val="24"/>
        </w:rPr>
        <w:br w:type="textWrapping"/>
      </w:r>
      <w:r>
        <w:rPr>
          <w:b/>
          <w:bCs/>
          <w:sz w:val="24"/>
          <w:szCs w:val="24"/>
        </w:rPr>
        <w:br w:type="textWrapping"/>
      </w:r>
      <w:r>
        <w:rPr>
          <w:b/>
          <w:bCs/>
          <w:sz w:val="24"/>
          <w:szCs w:val="24"/>
        </w:rPr>
        <w:t>正确答案：B</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20.    不属于蒙台梭利课程内容的是（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日常生活教育</w:t>
      </w:r>
      <w:r>
        <w:rPr>
          <w:b/>
          <w:bCs/>
          <w:sz w:val="24"/>
          <w:szCs w:val="24"/>
        </w:rPr>
        <w:br w:type="textWrapping"/>
      </w:r>
      <w:r>
        <w:rPr>
          <w:b/>
          <w:bCs/>
          <w:sz w:val="24"/>
          <w:szCs w:val="24"/>
        </w:rPr>
        <w:br w:type="textWrapping"/>
      </w:r>
      <w:r>
        <w:rPr>
          <w:b/>
          <w:bCs/>
          <w:sz w:val="24"/>
          <w:szCs w:val="24"/>
        </w:rPr>
        <w:t>B.    感官教育</w:t>
      </w:r>
      <w:r>
        <w:rPr>
          <w:b/>
          <w:bCs/>
          <w:sz w:val="24"/>
          <w:szCs w:val="24"/>
        </w:rPr>
        <w:br w:type="textWrapping"/>
      </w:r>
      <w:r>
        <w:rPr>
          <w:b/>
          <w:bCs/>
          <w:sz w:val="24"/>
          <w:szCs w:val="24"/>
        </w:rPr>
        <w:br w:type="textWrapping"/>
      </w:r>
      <w:r>
        <w:rPr>
          <w:b/>
          <w:bCs/>
          <w:sz w:val="24"/>
          <w:szCs w:val="24"/>
        </w:rPr>
        <w:t>C.    语言教育</w:t>
      </w:r>
      <w:r>
        <w:rPr>
          <w:b/>
          <w:bCs/>
          <w:sz w:val="24"/>
          <w:szCs w:val="24"/>
        </w:rPr>
        <w:br w:type="textWrapping"/>
      </w:r>
      <w:r>
        <w:rPr>
          <w:b/>
          <w:bCs/>
          <w:sz w:val="24"/>
          <w:szCs w:val="24"/>
        </w:rPr>
        <w:br w:type="textWrapping"/>
      </w:r>
      <w:r>
        <w:rPr>
          <w:b/>
          <w:bCs/>
          <w:sz w:val="24"/>
          <w:szCs w:val="24"/>
        </w:rPr>
        <w:t>D.    一百种语言</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21.    喧哗的表演区不能与安静的图书区相邻，表演区可安放在走廊、或午睡室，而图书区则可安置在安静不吵闹、采光度较好的靠窗角落。这是为了满足活动区空间设置的（   ）要求。</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动静分开</w:t>
      </w:r>
      <w:r>
        <w:rPr>
          <w:b/>
          <w:bCs/>
          <w:sz w:val="24"/>
          <w:szCs w:val="24"/>
        </w:rPr>
        <w:br w:type="textWrapping"/>
      </w:r>
      <w:r>
        <w:rPr>
          <w:b/>
          <w:bCs/>
          <w:sz w:val="24"/>
          <w:szCs w:val="24"/>
        </w:rPr>
        <w:br w:type="textWrapping"/>
      </w:r>
      <w:r>
        <w:rPr>
          <w:b/>
          <w:bCs/>
          <w:sz w:val="24"/>
          <w:szCs w:val="24"/>
        </w:rPr>
        <w:t>B.    相关邻近</w:t>
      </w:r>
      <w:r>
        <w:rPr>
          <w:b/>
          <w:bCs/>
          <w:sz w:val="24"/>
          <w:szCs w:val="24"/>
        </w:rPr>
        <w:br w:type="textWrapping"/>
      </w:r>
      <w:r>
        <w:rPr>
          <w:b/>
          <w:bCs/>
          <w:sz w:val="24"/>
          <w:szCs w:val="24"/>
        </w:rPr>
        <w:br w:type="textWrapping"/>
      </w:r>
      <w:r>
        <w:rPr>
          <w:b/>
          <w:bCs/>
          <w:sz w:val="24"/>
          <w:szCs w:val="24"/>
        </w:rPr>
        <w:t>C.    避免死角</w:t>
      </w:r>
      <w:r>
        <w:rPr>
          <w:b/>
          <w:bCs/>
          <w:sz w:val="24"/>
          <w:szCs w:val="24"/>
        </w:rPr>
        <w:br w:type="textWrapping"/>
      </w:r>
      <w:r>
        <w:rPr>
          <w:b/>
          <w:bCs/>
          <w:sz w:val="24"/>
          <w:szCs w:val="24"/>
        </w:rPr>
        <w:br w:type="textWrapping"/>
      </w:r>
      <w:r>
        <w:rPr>
          <w:b/>
          <w:bCs/>
          <w:sz w:val="24"/>
          <w:szCs w:val="24"/>
        </w:rPr>
        <w:t>D.    合理留白</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22.    依据《幼儿园教育指导纲要（试行）》，幼儿园教育工作评价以（   ）为主。</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教师自评</w:t>
      </w:r>
      <w:r>
        <w:rPr>
          <w:b/>
          <w:bCs/>
          <w:sz w:val="24"/>
          <w:szCs w:val="24"/>
        </w:rPr>
        <w:br w:type="textWrapping"/>
      </w:r>
      <w:r>
        <w:rPr>
          <w:b/>
          <w:bCs/>
          <w:sz w:val="24"/>
          <w:szCs w:val="24"/>
        </w:rPr>
        <w:br w:type="textWrapping"/>
      </w:r>
      <w:r>
        <w:rPr>
          <w:b/>
          <w:bCs/>
          <w:sz w:val="24"/>
          <w:szCs w:val="24"/>
        </w:rPr>
        <w:t>B.    家长评价</w:t>
      </w:r>
      <w:r>
        <w:rPr>
          <w:b/>
          <w:bCs/>
          <w:sz w:val="24"/>
          <w:szCs w:val="24"/>
        </w:rPr>
        <w:br w:type="textWrapping"/>
      </w:r>
      <w:r>
        <w:rPr>
          <w:b/>
          <w:bCs/>
          <w:sz w:val="24"/>
          <w:szCs w:val="24"/>
        </w:rPr>
        <w:br w:type="textWrapping"/>
      </w:r>
      <w:r>
        <w:rPr>
          <w:b/>
          <w:bCs/>
          <w:sz w:val="24"/>
          <w:szCs w:val="24"/>
        </w:rPr>
        <w:t>C.    他人评价</w:t>
      </w:r>
      <w:r>
        <w:rPr>
          <w:b/>
          <w:bCs/>
          <w:sz w:val="24"/>
          <w:szCs w:val="24"/>
        </w:rPr>
        <w:br w:type="textWrapping"/>
      </w:r>
      <w:r>
        <w:rPr>
          <w:b/>
          <w:bCs/>
          <w:sz w:val="24"/>
          <w:szCs w:val="24"/>
        </w:rPr>
        <w:br w:type="textWrapping"/>
      </w:r>
      <w:r>
        <w:rPr>
          <w:b/>
          <w:bCs/>
          <w:sz w:val="24"/>
          <w:szCs w:val="24"/>
        </w:rPr>
        <w:t>D.    幼儿评价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23.    属于质性评价的是（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标准化量表评价</w:t>
      </w:r>
      <w:r>
        <w:rPr>
          <w:b/>
          <w:bCs/>
          <w:sz w:val="24"/>
          <w:szCs w:val="24"/>
        </w:rPr>
        <w:br w:type="textWrapping"/>
      </w:r>
      <w:r>
        <w:rPr>
          <w:b/>
          <w:bCs/>
          <w:sz w:val="24"/>
          <w:szCs w:val="24"/>
        </w:rPr>
        <w:br w:type="textWrapping"/>
      </w:r>
      <w:r>
        <w:rPr>
          <w:b/>
          <w:bCs/>
          <w:sz w:val="24"/>
          <w:szCs w:val="24"/>
        </w:rPr>
        <w:t>B.    问卷</w:t>
      </w:r>
      <w:r>
        <w:rPr>
          <w:b/>
          <w:bCs/>
          <w:sz w:val="24"/>
          <w:szCs w:val="24"/>
        </w:rPr>
        <w:br w:type="textWrapping"/>
      </w:r>
      <w:r>
        <w:rPr>
          <w:b/>
          <w:bCs/>
          <w:sz w:val="24"/>
          <w:szCs w:val="24"/>
        </w:rPr>
        <w:br w:type="textWrapping"/>
      </w:r>
      <w:r>
        <w:rPr>
          <w:b/>
          <w:bCs/>
          <w:sz w:val="24"/>
          <w:szCs w:val="24"/>
        </w:rPr>
        <w:t>C.    标准参照测验</w:t>
      </w:r>
      <w:r>
        <w:rPr>
          <w:b/>
          <w:bCs/>
          <w:sz w:val="24"/>
          <w:szCs w:val="24"/>
        </w:rPr>
        <w:br w:type="textWrapping"/>
      </w:r>
      <w:r>
        <w:rPr>
          <w:b/>
          <w:bCs/>
          <w:sz w:val="24"/>
          <w:szCs w:val="24"/>
        </w:rPr>
        <w:br w:type="textWrapping"/>
      </w:r>
      <w:r>
        <w:rPr>
          <w:b/>
          <w:bCs/>
          <w:sz w:val="24"/>
          <w:szCs w:val="24"/>
        </w:rPr>
        <w:t>D.    档案袋评价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24.    过程性、情境性、具体性是哪种评价的特点？</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过程性评价</w:t>
      </w:r>
      <w:r>
        <w:rPr>
          <w:b/>
          <w:bCs/>
          <w:sz w:val="24"/>
          <w:szCs w:val="24"/>
        </w:rPr>
        <w:br w:type="textWrapping"/>
      </w:r>
      <w:r>
        <w:rPr>
          <w:b/>
          <w:bCs/>
          <w:sz w:val="24"/>
          <w:szCs w:val="24"/>
        </w:rPr>
        <w:br w:type="textWrapping"/>
      </w:r>
      <w:r>
        <w:rPr>
          <w:b/>
          <w:bCs/>
          <w:sz w:val="24"/>
          <w:szCs w:val="24"/>
        </w:rPr>
        <w:t>B.    形成性评价</w:t>
      </w:r>
      <w:r>
        <w:rPr>
          <w:b/>
          <w:bCs/>
          <w:sz w:val="24"/>
          <w:szCs w:val="24"/>
        </w:rPr>
        <w:br w:type="textWrapping"/>
      </w:r>
      <w:r>
        <w:rPr>
          <w:b/>
          <w:bCs/>
          <w:sz w:val="24"/>
          <w:szCs w:val="24"/>
        </w:rPr>
        <w:br w:type="textWrapping"/>
      </w:r>
      <w:r>
        <w:rPr>
          <w:b/>
          <w:bCs/>
          <w:sz w:val="24"/>
          <w:szCs w:val="24"/>
        </w:rPr>
        <w:t>C.    量化评价</w:t>
      </w:r>
      <w:r>
        <w:rPr>
          <w:b/>
          <w:bCs/>
          <w:sz w:val="24"/>
          <w:szCs w:val="24"/>
        </w:rPr>
        <w:br w:type="textWrapping"/>
      </w:r>
      <w:r>
        <w:rPr>
          <w:b/>
          <w:bCs/>
          <w:sz w:val="24"/>
          <w:szCs w:val="24"/>
        </w:rPr>
        <w:br w:type="textWrapping"/>
      </w:r>
      <w:r>
        <w:rPr>
          <w:b/>
          <w:bCs/>
          <w:sz w:val="24"/>
          <w:szCs w:val="24"/>
        </w:rPr>
        <w:t>D.    质性评价</w:t>
      </w:r>
      <w:r>
        <w:rPr>
          <w:b/>
          <w:bCs/>
          <w:sz w:val="24"/>
          <w:szCs w:val="24"/>
        </w:rPr>
        <w:br w:type="textWrapping"/>
      </w:r>
      <w:r>
        <w:rPr>
          <w:b/>
          <w:bCs/>
          <w:sz w:val="24"/>
          <w:szCs w:val="24"/>
        </w:rPr>
        <w:br w:type="textWrapping"/>
      </w:r>
      <w:r>
        <w:rPr>
          <w:b/>
          <w:bCs/>
          <w:sz w:val="24"/>
          <w:szCs w:val="24"/>
        </w:rPr>
        <w:br w:type="textWrapping"/>
      </w:r>
      <w:r>
        <w:rPr>
          <w:b/>
          <w:bCs/>
          <w:sz w:val="24"/>
          <w:szCs w:val="24"/>
        </w:rPr>
        <w:t>正确答案：D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25.    处于高宽课程学习轮中心的是（   ）。</w:t>
      </w:r>
      <w:r>
        <w:rPr>
          <w:b/>
          <w:bCs/>
          <w:sz w:val="24"/>
          <w:szCs w:val="24"/>
        </w:rPr>
        <w:br w:type="textWrapping"/>
      </w:r>
    </w:p>
    <w:p>
      <w:pPr>
        <w:spacing w:line="240" w:lineRule="auto"/>
        <w:jc w:val="left"/>
        <w:rPr>
          <w:b/>
          <w:bCs/>
          <w:sz w:val="24"/>
          <w:szCs w:val="24"/>
        </w:rPr>
      </w:pPr>
      <w:r>
        <w:rPr>
          <w:b/>
          <w:bCs/>
          <w:color w:val="494949"/>
          <w:sz w:val="24"/>
          <w:szCs w:val="24"/>
        </w:rPr>
        <w:t>单选题(3.0分)（难易度:中）</w:t>
      </w:r>
    </w:p>
    <w:p>
      <w:pPr>
        <w:spacing w:line="240" w:lineRule="auto"/>
        <w:jc w:val="left"/>
        <w:rPr>
          <w:b/>
          <w:bCs/>
          <w:sz w:val="24"/>
          <w:szCs w:val="24"/>
        </w:rPr>
      </w:pPr>
      <w:r>
        <w:rPr>
          <w:b/>
          <w:bCs/>
          <w:sz w:val="24"/>
          <w:szCs w:val="24"/>
        </w:rPr>
        <w:t>A.    主动学习</w:t>
      </w:r>
      <w:r>
        <w:rPr>
          <w:b/>
          <w:bCs/>
          <w:sz w:val="24"/>
          <w:szCs w:val="24"/>
        </w:rPr>
        <w:br w:type="textWrapping"/>
      </w:r>
      <w:r>
        <w:rPr>
          <w:b/>
          <w:bCs/>
          <w:sz w:val="24"/>
          <w:szCs w:val="24"/>
        </w:rPr>
        <w:br w:type="textWrapping"/>
      </w:r>
      <w:r>
        <w:rPr>
          <w:b/>
          <w:bCs/>
          <w:sz w:val="24"/>
          <w:szCs w:val="24"/>
        </w:rPr>
        <w:t>B.    师幼关系</w:t>
      </w:r>
      <w:r>
        <w:rPr>
          <w:b/>
          <w:bCs/>
          <w:sz w:val="24"/>
          <w:szCs w:val="24"/>
        </w:rPr>
        <w:br w:type="textWrapping"/>
      </w:r>
      <w:r>
        <w:rPr>
          <w:b/>
          <w:bCs/>
          <w:sz w:val="24"/>
          <w:szCs w:val="24"/>
        </w:rPr>
        <w:br w:type="textWrapping"/>
      </w:r>
      <w:r>
        <w:rPr>
          <w:b/>
          <w:bCs/>
          <w:sz w:val="24"/>
          <w:szCs w:val="24"/>
        </w:rPr>
        <w:t>C.    学习环境</w:t>
      </w:r>
      <w:r>
        <w:rPr>
          <w:b/>
          <w:bCs/>
          <w:sz w:val="24"/>
          <w:szCs w:val="24"/>
        </w:rPr>
        <w:br w:type="textWrapping"/>
      </w:r>
      <w:r>
        <w:rPr>
          <w:b/>
          <w:bCs/>
          <w:sz w:val="24"/>
          <w:szCs w:val="24"/>
        </w:rPr>
        <w:br w:type="textWrapping"/>
      </w:r>
      <w:r>
        <w:rPr>
          <w:b/>
          <w:bCs/>
          <w:sz w:val="24"/>
          <w:szCs w:val="24"/>
        </w:rPr>
        <w:t>D.    每日生活常规</w:t>
      </w:r>
      <w:r>
        <w:rPr>
          <w:b/>
          <w:bCs/>
          <w:sz w:val="24"/>
          <w:szCs w:val="24"/>
        </w:rPr>
        <w:br w:type="textWrapping"/>
      </w:r>
      <w:r>
        <w:rPr>
          <w:b/>
          <w:bCs/>
          <w:sz w:val="24"/>
          <w:szCs w:val="24"/>
        </w:rPr>
        <w:br w:type="textWrapping"/>
      </w:r>
      <w:r>
        <w:rPr>
          <w:b/>
          <w:bCs/>
          <w:sz w:val="24"/>
          <w:szCs w:val="24"/>
        </w:rPr>
        <w:br w:type="textWrapping"/>
      </w:r>
      <w:r>
        <w:rPr>
          <w:b/>
          <w:bCs/>
          <w:sz w:val="24"/>
          <w:szCs w:val="24"/>
        </w:rPr>
        <w:t>正确答案：A</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26.    《幼儿园教育指导纲要（试行）》强调的幼儿园教育活动内容选择应遵循的三项原则是</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既适合幼儿的现有水平，又有一定的挑战性</w:t>
      </w:r>
      <w:r>
        <w:rPr>
          <w:b/>
          <w:bCs/>
          <w:sz w:val="24"/>
          <w:szCs w:val="24"/>
        </w:rPr>
        <w:br w:type="textWrapping"/>
      </w:r>
      <w:r>
        <w:rPr>
          <w:b/>
          <w:bCs/>
          <w:sz w:val="24"/>
          <w:szCs w:val="24"/>
        </w:rPr>
        <w:br w:type="textWrapping"/>
      </w:r>
      <w:r>
        <w:rPr>
          <w:b/>
          <w:bCs/>
          <w:sz w:val="24"/>
          <w:szCs w:val="24"/>
        </w:rPr>
        <w:t>B.    既符合幼儿的现实需要，又有利于其长远发展</w:t>
      </w:r>
      <w:r>
        <w:rPr>
          <w:b/>
          <w:bCs/>
          <w:sz w:val="24"/>
          <w:szCs w:val="24"/>
        </w:rPr>
        <w:br w:type="textWrapping"/>
      </w:r>
      <w:r>
        <w:rPr>
          <w:b/>
          <w:bCs/>
          <w:sz w:val="24"/>
          <w:szCs w:val="24"/>
        </w:rPr>
        <w:br w:type="textWrapping"/>
      </w:r>
      <w:r>
        <w:rPr>
          <w:b/>
          <w:bCs/>
          <w:sz w:val="24"/>
          <w:szCs w:val="24"/>
        </w:rPr>
        <w:t>C.    既贴近幼儿的生活来选择幼儿感兴趣的事物和问题，又有助于拓展幼儿的经验和视野</w:t>
      </w:r>
      <w:r>
        <w:rPr>
          <w:b/>
          <w:bCs/>
          <w:sz w:val="24"/>
          <w:szCs w:val="24"/>
        </w:rPr>
        <w:br w:type="textWrapping"/>
      </w:r>
      <w:r>
        <w:rPr>
          <w:b/>
          <w:bCs/>
          <w:sz w:val="24"/>
          <w:szCs w:val="24"/>
        </w:rPr>
        <w:br w:type="textWrapping"/>
      </w:r>
      <w:r>
        <w:rPr>
          <w:b/>
          <w:bCs/>
          <w:sz w:val="24"/>
          <w:szCs w:val="24"/>
        </w:rPr>
        <w:t>D.    满足学科发展的需要</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27.    现实中，幼儿园课程内容选择存在一些应该避免的常见问题，这些问题包括</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课程内容与课程目标脱节</w:t>
      </w:r>
      <w:r>
        <w:rPr>
          <w:b/>
          <w:bCs/>
          <w:sz w:val="24"/>
          <w:szCs w:val="24"/>
        </w:rPr>
        <w:br w:type="textWrapping"/>
      </w:r>
      <w:r>
        <w:rPr>
          <w:b/>
          <w:bCs/>
          <w:sz w:val="24"/>
          <w:szCs w:val="24"/>
        </w:rPr>
        <w:br w:type="textWrapping"/>
      </w:r>
      <w:r>
        <w:rPr>
          <w:b/>
          <w:bCs/>
          <w:sz w:val="24"/>
          <w:szCs w:val="24"/>
        </w:rPr>
        <w:t>B.    课程内容脱离幼儿生活</w:t>
      </w:r>
      <w:r>
        <w:rPr>
          <w:b/>
          <w:bCs/>
          <w:sz w:val="24"/>
          <w:szCs w:val="24"/>
        </w:rPr>
        <w:br w:type="textWrapping"/>
      </w:r>
      <w:r>
        <w:rPr>
          <w:b/>
          <w:bCs/>
          <w:sz w:val="24"/>
          <w:szCs w:val="24"/>
        </w:rPr>
        <w:br w:type="textWrapping"/>
      </w:r>
      <w:r>
        <w:rPr>
          <w:b/>
          <w:bCs/>
          <w:sz w:val="24"/>
          <w:szCs w:val="24"/>
        </w:rPr>
        <w:t>C.    课程内容偏向本本</w:t>
      </w:r>
      <w:r>
        <w:rPr>
          <w:b/>
          <w:bCs/>
          <w:sz w:val="24"/>
          <w:szCs w:val="24"/>
        </w:rPr>
        <w:br w:type="textWrapping"/>
      </w:r>
      <w:r>
        <w:rPr>
          <w:b/>
          <w:bCs/>
          <w:sz w:val="24"/>
          <w:szCs w:val="24"/>
        </w:rPr>
        <w:br w:type="textWrapping"/>
      </w:r>
      <w:r>
        <w:rPr>
          <w:b/>
          <w:bCs/>
          <w:sz w:val="24"/>
          <w:szCs w:val="24"/>
        </w:rPr>
        <w:t>D.    课程内容不适宜</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28.    忠实取向课程实施的特征有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忠实反映课程设计者的意图</w:t>
      </w:r>
      <w:r>
        <w:rPr>
          <w:b/>
          <w:bCs/>
          <w:sz w:val="24"/>
          <w:szCs w:val="24"/>
        </w:rPr>
        <w:br w:type="textWrapping"/>
      </w:r>
      <w:r>
        <w:rPr>
          <w:b/>
          <w:bCs/>
          <w:sz w:val="24"/>
          <w:szCs w:val="24"/>
        </w:rPr>
        <w:br w:type="textWrapping"/>
      </w:r>
      <w:r>
        <w:rPr>
          <w:b/>
          <w:bCs/>
          <w:sz w:val="24"/>
          <w:szCs w:val="24"/>
        </w:rPr>
        <w:t>B.    实施者的任务是技术的而非“价值”的</w:t>
      </w:r>
      <w:r>
        <w:rPr>
          <w:b/>
          <w:bCs/>
          <w:sz w:val="24"/>
          <w:szCs w:val="24"/>
        </w:rPr>
        <w:br w:type="textWrapping"/>
      </w:r>
      <w:r>
        <w:rPr>
          <w:b/>
          <w:bCs/>
          <w:sz w:val="24"/>
          <w:szCs w:val="24"/>
        </w:rPr>
        <w:br w:type="textWrapping"/>
      </w:r>
      <w:r>
        <w:rPr>
          <w:b/>
          <w:bCs/>
          <w:sz w:val="24"/>
          <w:szCs w:val="24"/>
        </w:rPr>
        <w:t>C.    教师是课程的“消费者”</w:t>
      </w:r>
      <w:r>
        <w:rPr>
          <w:b/>
          <w:bCs/>
          <w:sz w:val="24"/>
          <w:szCs w:val="24"/>
        </w:rPr>
        <w:br w:type="textWrapping"/>
      </w:r>
      <w:r>
        <w:rPr>
          <w:b/>
          <w:bCs/>
          <w:sz w:val="24"/>
          <w:szCs w:val="24"/>
        </w:rPr>
        <w:br w:type="textWrapping"/>
      </w:r>
      <w:r>
        <w:rPr>
          <w:b/>
          <w:bCs/>
          <w:sz w:val="24"/>
          <w:szCs w:val="24"/>
        </w:rPr>
        <w:t>D.    课程变革是教师实施课程专家制定的课程变革计划的过程</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29.    相互适应取向课程实施的特征有</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认为课程实施过程是一个复杂的、非线性的和不可预知的过程</w:t>
      </w:r>
      <w:r>
        <w:rPr>
          <w:b/>
          <w:bCs/>
          <w:sz w:val="24"/>
          <w:szCs w:val="24"/>
        </w:rPr>
        <w:br w:type="textWrapping"/>
      </w:r>
      <w:r>
        <w:rPr>
          <w:b/>
          <w:bCs/>
          <w:sz w:val="24"/>
          <w:szCs w:val="24"/>
        </w:rPr>
        <w:br w:type="textWrapping"/>
      </w:r>
      <w:r>
        <w:rPr>
          <w:b/>
          <w:bCs/>
          <w:sz w:val="24"/>
          <w:szCs w:val="24"/>
        </w:rPr>
        <w:t>B.    认为课程实施过程需要适度修正</w:t>
      </w:r>
      <w:r>
        <w:rPr>
          <w:b/>
          <w:bCs/>
          <w:sz w:val="24"/>
          <w:szCs w:val="24"/>
        </w:rPr>
        <w:br w:type="textWrapping"/>
      </w:r>
      <w:r>
        <w:rPr>
          <w:b/>
          <w:bCs/>
          <w:sz w:val="24"/>
          <w:szCs w:val="24"/>
        </w:rPr>
        <w:br w:type="textWrapping"/>
      </w:r>
      <w:r>
        <w:rPr>
          <w:b/>
          <w:bCs/>
          <w:sz w:val="24"/>
          <w:szCs w:val="24"/>
        </w:rPr>
        <w:t>C.    教师是主动的、积极的“消费者”</w:t>
      </w:r>
      <w:r>
        <w:rPr>
          <w:b/>
          <w:bCs/>
          <w:sz w:val="24"/>
          <w:szCs w:val="24"/>
        </w:rPr>
        <w:br w:type="textWrapping"/>
      </w:r>
      <w:r>
        <w:rPr>
          <w:b/>
          <w:bCs/>
          <w:sz w:val="24"/>
          <w:szCs w:val="24"/>
        </w:rPr>
        <w:br w:type="textWrapping"/>
      </w:r>
      <w:r>
        <w:rPr>
          <w:b/>
          <w:bCs/>
          <w:sz w:val="24"/>
          <w:szCs w:val="24"/>
        </w:rPr>
        <w:t>D.    教师是课程的唯一开发者</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30.    游戏的组织与实施的要求包括</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提供幼儿开展游戏活动的时间、空间和材料</w:t>
      </w:r>
      <w:r>
        <w:rPr>
          <w:b/>
          <w:bCs/>
          <w:sz w:val="24"/>
          <w:szCs w:val="24"/>
        </w:rPr>
        <w:br w:type="textWrapping"/>
      </w:r>
      <w:r>
        <w:rPr>
          <w:b/>
          <w:bCs/>
          <w:sz w:val="24"/>
          <w:szCs w:val="24"/>
        </w:rPr>
        <w:br w:type="textWrapping"/>
      </w:r>
      <w:r>
        <w:rPr>
          <w:b/>
          <w:bCs/>
          <w:sz w:val="24"/>
          <w:szCs w:val="24"/>
        </w:rPr>
        <w:t>B.    多元方式支持和丰富幼儿的游戏经验</w:t>
      </w:r>
      <w:r>
        <w:rPr>
          <w:b/>
          <w:bCs/>
          <w:sz w:val="24"/>
          <w:szCs w:val="24"/>
        </w:rPr>
        <w:br w:type="textWrapping"/>
      </w:r>
      <w:r>
        <w:rPr>
          <w:b/>
          <w:bCs/>
          <w:sz w:val="24"/>
          <w:szCs w:val="24"/>
        </w:rPr>
        <w:br w:type="textWrapping"/>
      </w:r>
      <w:r>
        <w:rPr>
          <w:b/>
          <w:bCs/>
          <w:sz w:val="24"/>
          <w:szCs w:val="24"/>
        </w:rPr>
        <w:t>C.    教师是幼儿游戏的引导者、支持者合作者</w:t>
      </w:r>
      <w:r>
        <w:rPr>
          <w:b/>
          <w:bCs/>
          <w:sz w:val="24"/>
          <w:szCs w:val="24"/>
        </w:rPr>
        <w:br w:type="textWrapping"/>
      </w:r>
      <w:r>
        <w:rPr>
          <w:b/>
          <w:bCs/>
          <w:sz w:val="24"/>
          <w:szCs w:val="24"/>
        </w:rPr>
        <w:br w:type="textWrapping"/>
      </w:r>
      <w:r>
        <w:rPr>
          <w:b/>
          <w:bCs/>
          <w:sz w:val="24"/>
          <w:szCs w:val="24"/>
        </w:rPr>
        <w:t>D.    贯彻“游戏就是玩”的理念</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31.    户外环境的创设应</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提供充足的、分为不同区域的空间</w:t>
      </w:r>
      <w:r>
        <w:rPr>
          <w:b/>
          <w:bCs/>
          <w:sz w:val="24"/>
          <w:szCs w:val="24"/>
        </w:rPr>
        <w:br w:type="textWrapping"/>
      </w:r>
      <w:r>
        <w:rPr>
          <w:b/>
          <w:bCs/>
          <w:sz w:val="24"/>
          <w:szCs w:val="24"/>
        </w:rPr>
        <w:br w:type="textWrapping"/>
      </w:r>
      <w:r>
        <w:rPr>
          <w:b/>
          <w:bCs/>
          <w:sz w:val="24"/>
          <w:szCs w:val="24"/>
        </w:rPr>
        <w:t>B.    创设美观、吸引人的户外活动环境</w:t>
      </w:r>
      <w:r>
        <w:rPr>
          <w:b/>
          <w:bCs/>
          <w:sz w:val="24"/>
          <w:szCs w:val="24"/>
        </w:rPr>
        <w:br w:type="textWrapping"/>
      </w:r>
      <w:r>
        <w:rPr>
          <w:b/>
          <w:bCs/>
          <w:sz w:val="24"/>
          <w:szCs w:val="24"/>
        </w:rPr>
        <w:br w:type="textWrapping"/>
      </w:r>
      <w:r>
        <w:rPr>
          <w:b/>
          <w:bCs/>
          <w:sz w:val="24"/>
          <w:szCs w:val="24"/>
        </w:rPr>
        <w:t>C.    创设丰富的活动区环境</w:t>
      </w:r>
      <w:r>
        <w:rPr>
          <w:b/>
          <w:bCs/>
          <w:sz w:val="24"/>
          <w:szCs w:val="24"/>
        </w:rPr>
        <w:br w:type="textWrapping"/>
      </w:r>
      <w:r>
        <w:rPr>
          <w:b/>
          <w:bCs/>
          <w:sz w:val="24"/>
          <w:szCs w:val="24"/>
        </w:rPr>
        <w:br w:type="textWrapping"/>
      </w:r>
      <w:r>
        <w:rPr>
          <w:b/>
          <w:bCs/>
          <w:sz w:val="24"/>
          <w:szCs w:val="24"/>
        </w:rPr>
        <w:t>D.    能保证基本的功能和幼儿的安全</w:t>
      </w:r>
      <w:r>
        <w:rPr>
          <w:b/>
          <w:bCs/>
          <w:sz w:val="24"/>
          <w:szCs w:val="24"/>
        </w:rPr>
        <w:br w:type="textWrapping"/>
      </w:r>
      <w:r>
        <w:rPr>
          <w:b/>
          <w:bCs/>
          <w:sz w:val="24"/>
          <w:szCs w:val="24"/>
        </w:rPr>
        <w:br w:type="textWrapping"/>
      </w:r>
      <w:r>
        <w:rPr>
          <w:b/>
          <w:bCs/>
          <w:sz w:val="24"/>
          <w:szCs w:val="24"/>
        </w:rPr>
        <w:br w:type="textWrapping"/>
      </w:r>
      <w:r>
        <w:rPr>
          <w:b/>
          <w:bCs/>
          <w:sz w:val="24"/>
          <w:szCs w:val="24"/>
        </w:rPr>
        <w:t>正确答案：A B C D</w:t>
      </w:r>
      <w:r>
        <w:rPr>
          <w:b/>
          <w:bCs/>
          <w:sz w:val="24"/>
          <w:szCs w:val="24"/>
        </w:rPr>
        <w:br w:type="textWrapping"/>
      </w:r>
      <w:r>
        <w:rPr>
          <w:b/>
          <w:bCs/>
          <w:sz w:val="24"/>
          <w:szCs w:val="24"/>
        </w:rPr>
        <w:t>答案解释：暂无</w:t>
      </w:r>
    </w:p>
    <w:p>
      <w:pPr>
        <w:spacing w:before="400" w:after="0" w:line="240" w:lineRule="auto"/>
        <w:jc w:val="left"/>
        <w:rPr>
          <w:b/>
          <w:bCs/>
          <w:sz w:val="24"/>
          <w:szCs w:val="24"/>
        </w:rPr>
      </w:pPr>
      <w:r>
        <w:rPr>
          <w:b/>
          <w:bCs/>
          <w:sz w:val="24"/>
          <w:szCs w:val="24"/>
        </w:rPr>
        <w:t>32.    影响幼儿园课程实施的因素不包括</w:t>
      </w:r>
      <w:r>
        <w:rPr>
          <w:b/>
          <w:bCs/>
          <w:sz w:val="24"/>
          <w:szCs w:val="24"/>
        </w:rPr>
        <w:br w:type="textWrapping"/>
      </w:r>
    </w:p>
    <w:p>
      <w:pPr>
        <w:spacing w:line="240" w:lineRule="auto"/>
        <w:jc w:val="left"/>
        <w:rPr>
          <w:b/>
          <w:bCs/>
          <w:sz w:val="24"/>
          <w:szCs w:val="24"/>
        </w:rPr>
      </w:pPr>
      <w:r>
        <w:rPr>
          <w:b/>
          <w:bCs/>
          <w:color w:val="494949"/>
          <w:sz w:val="24"/>
          <w:szCs w:val="24"/>
        </w:rPr>
        <w:t>多选题(5.0分)（难易度:中）</w:t>
      </w:r>
    </w:p>
    <w:p>
      <w:pPr>
        <w:spacing w:line="240" w:lineRule="auto"/>
        <w:jc w:val="left"/>
        <w:rPr>
          <w:b/>
          <w:bCs/>
          <w:sz w:val="24"/>
          <w:szCs w:val="24"/>
        </w:rPr>
      </w:pPr>
      <w:r>
        <w:rPr>
          <w:b/>
          <w:bCs/>
          <w:sz w:val="24"/>
          <w:szCs w:val="24"/>
        </w:rPr>
        <w:t>A.    家长要求</w:t>
      </w:r>
      <w:r>
        <w:rPr>
          <w:b/>
          <w:bCs/>
          <w:sz w:val="24"/>
          <w:szCs w:val="24"/>
        </w:rPr>
        <w:br w:type="textWrapping"/>
      </w:r>
      <w:r>
        <w:rPr>
          <w:b/>
          <w:bCs/>
          <w:sz w:val="24"/>
          <w:szCs w:val="24"/>
        </w:rPr>
        <w:br w:type="textWrapping"/>
      </w:r>
      <w:r>
        <w:rPr>
          <w:b/>
          <w:bCs/>
          <w:sz w:val="24"/>
          <w:szCs w:val="24"/>
        </w:rPr>
        <w:t>B.    幼儿教师</w:t>
      </w:r>
      <w:r>
        <w:rPr>
          <w:b/>
          <w:bCs/>
          <w:sz w:val="24"/>
          <w:szCs w:val="24"/>
        </w:rPr>
        <w:br w:type="textWrapping"/>
      </w:r>
      <w:r>
        <w:rPr>
          <w:b/>
          <w:bCs/>
          <w:sz w:val="24"/>
          <w:szCs w:val="24"/>
        </w:rPr>
        <w:br w:type="textWrapping"/>
      </w:r>
      <w:r>
        <w:rPr>
          <w:b/>
          <w:bCs/>
          <w:sz w:val="24"/>
          <w:szCs w:val="24"/>
        </w:rPr>
        <w:t>C.    国家政策</w:t>
      </w:r>
      <w:r>
        <w:rPr>
          <w:b/>
          <w:bCs/>
          <w:sz w:val="24"/>
          <w:szCs w:val="24"/>
        </w:rPr>
        <w:br w:type="textWrapping"/>
      </w:r>
      <w:r>
        <w:rPr>
          <w:b/>
          <w:bCs/>
          <w:sz w:val="24"/>
          <w:szCs w:val="24"/>
        </w:rPr>
        <w:br w:type="textWrapping"/>
      </w:r>
      <w:r>
        <w:rPr>
          <w:b/>
          <w:bCs/>
          <w:sz w:val="24"/>
          <w:szCs w:val="24"/>
        </w:rPr>
        <w:t>D.    外国政府要求</w:t>
      </w:r>
      <w:r>
        <w:rPr>
          <w:b/>
          <w:bCs/>
          <w:sz w:val="24"/>
          <w:szCs w:val="24"/>
        </w:rPr>
        <w:br w:type="textWrapping"/>
      </w:r>
      <w:r>
        <w:rPr>
          <w:b/>
          <w:bCs/>
          <w:sz w:val="24"/>
          <w:szCs w:val="24"/>
        </w:rPr>
        <w:br w:type="textWrapping"/>
      </w:r>
      <w:r>
        <w:rPr>
          <w:b/>
          <w:bCs/>
          <w:sz w:val="24"/>
          <w:szCs w:val="24"/>
        </w:rPr>
        <w:br w:type="textWrapping"/>
      </w:r>
      <w:r>
        <w:rPr>
          <w:b/>
          <w:bCs/>
          <w:sz w:val="24"/>
          <w:szCs w:val="24"/>
        </w:rPr>
        <w:t>正确答案：A D</w:t>
      </w:r>
      <w:r>
        <w:rPr>
          <w:b/>
          <w:bCs/>
          <w:sz w:val="24"/>
          <w:szCs w:val="24"/>
        </w:rPr>
        <w:br w:type="textWrapping"/>
      </w:r>
      <w:r>
        <w:rPr>
          <w:b/>
          <w:bCs/>
          <w:sz w:val="24"/>
          <w:szCs w:val="24"/>
        </w:rPr>
        <w:t>答案解释：暂无</w:t>
      </w:r>
    </w:p>
    <w:p>
      <w:pPr>
        <w:jc w:val="center"/>
        <w:rPr>
          <w:b/>
          <w:bCs/>
          <w:sz w:val="30"/>
          <w:szCs w:val="30"/>
        </w:rPr>
      </w:pPr>
      <w:r>
        <w:rPr>
          <w:b/>
          <w:bCs/>
          <w:sz w:val="30"/>
          <w:szCs w:val="30"/>
        </w:rPr>
        <w:t>幼儿园课程基础 · 形成性考核作业（四）（设计幼儿园教学活动）</w:t>
      </w:r>
    </w:p>
    <w:p>
      <w:pPr>
        <w:spacing w:before="400" w:after="0" w:line="240" w:lineRule="auto"/>
        <w:jc w:val="left"/>
        <w:rPr>
          <w:b/>
          <w:bCs/>
          <w:sz w:val="24"/>
          <w:szCs w:val="24"/>
        </w:rPr>
      </w:pPr>
      <w:r>
        <w:rPr>
          <w:b/>
          <w:bCs/>
          <w:sz w:val="24"/>
          <w:szCs w:val="24"/>
        </w:rPr>
        <w:t>1.    阅读下面的材料，完成后面的问题。</w:t>
      </w:r>
      <w:r>
        <w:rPr>
          <w:b/>
          <w:bCs/>
          <w:sz w:val="24"/>
          <w:szCs w:val="24"/>
        </w:rPr>
        <w:br w:type="textWrapping"/>
      </w:r>
      <w:r>
        <w:rPr>
          <w:b/>
          <w:bCs/>
          <w:sz w:val="24"/>
          <w:szCs w:val="24"/>
        </w:rPr>
        <w:t> </w:t>
      </w:r>
      <w:r>
        <w:rPr>
          <w:b/>
          <w:bCs/>
          <w:sz w:val="24"/>
          <w:szCs w:val="24"/>
        </w:rPr>
        <w:br w:type="textWrapping"/>
      </w:r>
      <w:r>
        <w:rPr>
          <w:b/>
          <w:bCs/>
          <w:sz w:val="24"/>
          <w:szCs w:val="24"/>
        </w:rPr>
        <w:t>中班科学活动“有趣的纸”</w:t>
      </w:r>
      <w:r>
        <w:rPr>
          <w:b/>
          <w:bCs/>
          <w:sz w:val="24"/>
          <w:szCs w:val="24"/>
        </w:rPr>
        <w:br w:type="textWrapping"/>
      </w:r>
      <w:r>
        <w:rPr>
          <w:b/>
          <w:bCs/>
          <w:sz w:val="24"/>
          <w:szCs w:val="24"/>
        </w:rPr>
        <w:t>（王春燕等著.幼儿园教学诊断技巧与对策58例[M].北京：中国轻工业出版社,2014:180-181.）</w:t>
      </w:r>
      <w:r>
        <w:rPr>
          <w:b/>
          <w:bCs/>
          <w:sz w:val="24"/>
          <w:szCs w:val="24"/>
        </w:rPr>
        <w:br w:type="textWrapping"/>
      </w:r>
      <w:r>
        <w:rPr>
          <w:b/>
          <w:bCs/>
          <w:sz w:val="24"/>
          <w:szCs w:val="24"/>
        </w:rPr>
        <w:t> </w:t>
      </w:r>
      <w:r>
        <w:rPr>
          <w:b/>
          <w:bCs/>
          <w:sz w:val="24"/>
          <w:szCs w:val="24"/>
        </w:rPr>
        <w:br w:type="textWrapping"/>
      </w:r>
      <w:r>
        <w:rPr>
          <w:b/>
          <w:bCs/>
          <w:sz w:val="24"/>
          <w:szCs w:val="24"/>
        </w:rPr>
        <w:t>中班科学活动“有趣的纸”分为三个环节：一是感知三种纸的不同。教师分别出示三种纸帮助幼儿了解纸的名称，提出问题：“每人都有三种纸，大家看一看、摸一摸、揉一揉、听一听，它们有什么不同？”随后，幼儿取了三种纸进行感知比较，发现纸的软硬、厚薄、颜色、光滑度等不同，并且教师鼓励幼儿用语言表达自己的发现和感受，同时记录在表格中。二是制作有趣的印染画。教师引入染纸画，出示染纸样品，介绍染纸的基本方法，接着幼儿取纸进行操作和相互交流。教师提问：“你们看一看这三种纸染出来的画，你们发现了什么？哪种纸做染纸最漂亮？为什么？”最后教师总结：宣纸做染纸最漂亮，因为它吸水多，并在表格中梳理三种纸的不同。三是提出问题，延伸活动。教师提问：“今天是用这三种纸来做染纸画，如果用这三种纸折成船，放在水里会怎么样呢？”</w:t>
      </w:r>
      <w:r>
        <w:rPr>
          <w:b/>
          <w:bCs/>
          <w:sz w:val="24"/>
          <w:szCs w:val="24"/>
        </w:rPr>
        <w:br w:type="textWrapping"/>
      </w:r>
      <w:r>
        <w:rPr>
          <w:b/>
          <w:bCs/>
          <w:sz w:val="24"/>
          <w:szCs w:val="24"/>
        </w:rPr>
        <w:t>参照教材二维码“中班数学活动《小兔分萝卜》”和“大班社会活动《成长的烦恼》”中的两个活动方案，为材料中的活动编写一个活动方案。</w:t>
      </w:r>
      <w:r>
        <w:rPr>
          <w:b/>
          <w:bCs/>
          <w:sz w:val="24"/>
          <w:szCs w:val="24"/>
        </w:rPr>
        <w:br w:type="textWrapping"/>
      </w:r>
      <w:r>
        <w:rPr>
          <w:b/>
          <w:bCs/>
          <w:sz w:val="24"/>
          <w:szCs w:val="24"/>
        </w:rPr>
        <w:t> </w:t>
      </w:r>
      <w:r>
        <w:rPr>
          <w:b/>
          <w:bCs/>
          <w:sz w:val="24"/>
          <w:szCs w:val="24"/>
        </w:rPr>
        <w:br w:type="textWrapping"/>
      </w:r>
    </w:p>
    <w:p>
      <w:pPr>
        <w:spacing w:line="240" w:lineRule="auto"/>
        <w:jc w:val="left"/>
        <w:rPr>
          <w:b/>
          <w:bCs/>
          <w:sz w:val="24"/>
          <w:szCs w:val="24"/>
        </w:rPr>
      </w:pPr>
      <w:r>
        <w:rPr>
          <w:b/>
          <w:bCs/>
          <w:color w:val="494949"/>
          <w:sz w:val="24"/>
          <w:szCs w:val="24"/>
        </w:rPr>
        <w:t>简答题(100.0分)（难易度:中）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0F0F0"/>
        <w:spacing w:before="0" w:beforeAutospacing="0" w:after="0" w:afterAutospacing="0" w:line="555" w:lineRule="atLeast"/>
        <w:ind w:left="0" w:right="0" w:firstLine="0"/>
        <w:rPr>
          <w:rFonts w:hint="eastAsia"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0F0F0"/>
        </w:rPr>
        <w:t>中班活动方案《有趣的纸》</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Style w:val="132"/>
          <w:rFonts w:hint="default" w:ascii="Arial" w:hAnsi="Arial" w:cs="Arial"/>
          <w:b/>
          <w:bCs/>
          <w:i w:val="0"/>
          <w:iCs w:val="0"/>
          <w:caps w:val="0"/>
          <w:color w:val="444444"/>
          <w:spacing w:val="0"/>
          <w:sz w:val="24"/>
          <w:szCs w:val="24"/>
          <w:shd w:val="clear" w:fill="FFFFFF"/>
        </w:rPr>
        <w:t>　　一、活动目标：</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1、通过自由探索活动了解纸的特性，感知不同的纸有不同的用处。</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2、培养幼儿探索的兴趣和爱惜纸张，变废为宝，尊敬劳动人民的情感。</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Style w:val="132"/>
          <w:rFonts w:hint="default" w:ascii="Arial" w:hAnsi="Arial" w:cs="Arial"/>
          <w:b/>
          <w:bCs/>
          <w:i w:val="0"/>
          <w:iCs w:val="0"/>
          <w:caps w:val="0"/>
          <w:color w:val="444444"/>
          <w:spacing w:val="0"/>
          <w:sz w:val="24"/>
          <w:szCs w:val="24"/>
          <w:shd w:val="clear" w:fill="FFFFFF"/>
        </w:rPr>
        <w:t>　　二、活动准备：</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师生共同收集各类纸，剪刀、笔、水等</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Style w:val="132"/>
          <w:rFonts w:hint="default" w:ascii="Arial" w:hAnsi="Arial" w:cs="Arial"/>
          <w:b/>
          <w:bCs/>
          <w:i w:val="0"/>
          <w:iCs w:val="0"/>
          <w:caps w:val="0"/>
          <w:color w:val="444444"/>
          <w:spacing w:val="0"/>
          <w:sz w:val="24"/>
          <w:szCs w:val="24"/>
          <w:shd w:val="clear" w:fill="FFFFFF"/>
        </w:rPr>
        <w:t>　　三、活动过程：</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（一）各种各样的纸</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1、看一看、摸一摸。我们身边都有哪些不同的纸？（引导幼儿用眼睛观察颜色的'不同并用手触摸感觉光滑与粗糙。）</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2、折一折、吹一吹。（引导幼儿发现纸的硬软及厚薄不同）</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3、]撕一撕，比一比。（引导幼儿观察哪种容易撕破及撕纸过程中纸的变化。）</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4、说一说，你还见过哪些纸？</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（二）水中的纸娃娃（分组活动）</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1、通过自由探索，看一看，比一比，什么纸会吸水？什么纸不会吸水？为幼儿准备各种各样的纸张，让幼儿将各种各样的纸张放入水中试一试，看看哪些纸湿了，哪些纸不会湿。教师有意识的引导幼儿分类，并作记录。</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2、比一比： 教师为幼儿准备同样小的各种纸张，让幼儿将纸分别放入水中，比一比什么纸吸水快，吸水强？</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3、比一比：鼓励幼儿将纸折成各种各样的船，放入水中，看哪艘船在水中停留的时间最长？</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（三）交流讨论，分享同伴的经验 。</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引导幼儿交流探索的过程与结果，探索纸的用处，交流幼儿已有的经验。</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（四）情景感知体验理解。</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观看录象，向幼儿介绍纸的发明者，造纸的过程，激发幼儿对科学的兴趣和对科学家的崇敬之情。</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说一说：我们应该怎样爱惜纸张？</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（五）好玩的纸制体育玩具。</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教师提供多种纸制玩具，有纸棒、纸球、报纸等，让幼儿自由选择玩具，进行探索创新，教师鼓励幼儿想出不同的玩法。</w:t>
      </w:r>
    </w:p>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b/>
          <w:bCs/>
          <w:i w:val="0"/>
          <w:iCs w:val="0"/>
          <w:caps w:val="0"/>
          <w:color w:val="444444"/>
          <w:spacing w:val="0"/>
          <w:sz w:val="24"/>
          <w:szCs w:val="24"/>
        </w:rPr>
      </w:pPr>
      <w:r>
        <w:rPr>
          <w:rFonts w:hint="default" w:ascii="Arial" w:hAnsi="Arial" w:cs="Arial"/>
          <w:b/>
          <w:bCs/>
          <w:i w:val="0"/>
          <w:iCs w:val="0"/>
          <w:caps w:val="0"/>
          <w:color w:val="444444"/>
          <w:spacing w:val="0"/>
          <w:sz w:val="24"/>
          <w:szCs w:val="24"/>
          <w:shd w:val="clear" w:fill="FFFFFF"/>
        </w:rPr>
        <w:t>　　教师引导幼儿合作玩。</w:t>
      </w:r>
    </w:p>
    <w:p>
      <w:pPr>
        <w:spacing w:line="240" w:lineRule="auto"/>
        <w:jc w:val="left"/>
        <w:rPr>
          <w:b/>
          <w:bCs/>
          <w:sz w:val="24"/>
          <w:szCs w:val="24"/>
        </w:rPr>
      </w:pPr>
      <w:r>
        <w:rPr>
          <w:b/>
          <w:bCs/>
          <w:sz w:val="24"/>
          <w:szCs w:val="24"/>
        </w:rPr>
        <w:br w:type="textWrapping"/>
      </w:r>
      <w:r>
        <w:rPr>
          <w:b/>
          <w:bCs/>
          <w:sz w:val="24"/>
          <w:szCs w:val="24"/>
        </w:rPr>
        <w:br w:type="textWrapping"/>
      </w:r>
    </w:p>
    <w:p>
      <w:pPr>
        <w:numPr>
          <w:numId w:val="0"/>
        </w:numPr>
        <w:spacing w:line="240" w:lineRule="auto"/>
        <w:jc w:val="left"/>
        <w:rPr>
          <w:b/>
          <w:bCs/>
          <w:sz w:val="24"/>
          <w:szCs w:val="24"/>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Courier New">
    <w:panose1 w:val="02070309020205020404"/>
    <w:charset w:val="00"/>
    <w:family w:val="auto"/>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ACA9B"/>
    <w:multiLevelType w:val="singleLevel"/>
    <w:tmpl w:val="96CACA9B"/>
    <w:lvl w:ilvl="0" w:tentative="0">
      <w:start w:val="1"/>
      <w:numFmt w:val="upperLetter"/>
      <w:suff w:val="space"/>
      <w:lvlText w:val="%1."/>
      <w:lvlJc w:val="left"/>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2FkNTY0NzAwOGUzMTI1NTZiZGEzZjNlZjFlZDcifQ=="/>
  </w:docVars>
  <w:rsids>
    <w:rsidRoot w:val="00B47730"/>
    <w:rsid w:val="00034616"/>
    <w:rsid w:val="0006063C"/>
    <w:rsid w:val="0015074B"/>
    <w:rsid w:val="0029639D"/>
    <w:rsid w:val="00326F90"/>
    <w:rsid w:val="00AA1D8D"/>
    <w:rsid w:val="00B47730"/>
    <w:rsid w:val="00CB0664"/>
    <w:rsid w:val="00FC693F"/>
    <w:rsid w:val="490B36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qFormat="1"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1">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macro"/>
    <w:link w:val="144"/>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3"/>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1"/>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3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2"/>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9">
    <w:name w:val="List Continue 3"/>
    <w:basedOn w:val="1"/>
    <w:unhideWhenUsed/>
    <w:uiPriority w:val="99"/>
    <w:pPr>
      <w:spacing w:after="120"/>
      <w:ind w:left="1080"/>
      <w:contextualSpacing/>
    </w:pPr>
  </w:style>
  <w:style w:type="paragraph" w:styleId="30">
    <w:name w:val="Title"/>
    <w:basedOn w:val="1"/>
    <w:next w:val="1"/>
    <w:link w:val="1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2">
    <w:name w:val="Table Grid"/>
    <w:basedOn w:val="3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Light Shading"/>
    <w:basedOn w:val="31"/>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4">
    <w:name w:val="Light Shading Accent 1"/>
    <w:basedOn w:val="31"/>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5">
    <w:name w:val="Light Shading Accent 2"/>
    <w:basedOn w:val="31"/>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6">
    <w:name w:val="Light Shading Accent 3"/>
    <w:basedOn w:val="31"/>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7">
    <w:name w:val="Light Shading Accent 4"/>
    <w:basedOn w:val="31"/>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5"/>
    <w:basedOn w:val="31"/>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9">
    <w:name w:val="Light Shading Accent 6"/>
    <w:basedOn w:val="31"/>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0">
    <w:name w:val="Light List"/>
    <w:basedOn w:val="31"/>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1">
    <w:name w:val="Light List Accent 1"/>
    <w:basedOn w:val="31"/>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2">
    <w:name w:val="Light List Accent 2"/>
    <w:basedOn w:val="31"/>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3">
    <w:name w:val="Light List Accent 3"/>
    <w:basedOn w:val="31"/>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4">
    <w:name w:val="Light List Accent 4"/>
    <w:basedOn w:val="31"/>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5">
    <w:name w:val="Light List Accent 5"/>
    <w:basedOn w:val="31"/>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6">
    <w:name w:val="Light List Accent 6"/>
    <w:basedOn w:val="31"/>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7">
    <w:name w:val="Light Grid"/>
    <w:basedOn w:val="31"/>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8">
    <w:name w:val="Light Grid Accent 1"/>
    <w:basedOn w:val="31"/>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9">
    <w:name w:val="Light Grid Accent 2"/>
    <w:basedOn w:val="31"/>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0">
    <w:name w:val="Light Grid Accent 3"/>
    <w:basedOn w:val="31"/>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1">
    <w:name w:val="Light Grid Accent 4"/>
    <w:basedOn w:val="31"/>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2">
    <w:name w:val="Light Grid Accent 5"/>
    <w:basedOn w:val="31"/>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3">
    <w:name w:val="Light Grid Accent 6"/>
    <w:basedOn w:val="31"/>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4">
    <w:name w:val="Medium Shading 1"/>
    <w:basedOn w:val="31"/>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5">
    <w:name w:val="Medium Shading 1 Accent 1"/>
    <w:basedOn w:val="31"/>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6">
    <w:name w:val="Medium Shading 1 Accent 2"/>
    <w:basedOn w:val="31"/>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7">
    <w:name w:val="Medium Shading 1 Accent 3"/>
    <w:basedOn w:val="31"/>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8">
    <w:name w:val="Medium Shading 1 Accent 4"/>
    <w:basedOn w:val="31"/>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9">
    <w:name w:val="Medium Shading 1 Accent 5"/>
    <w:basedOn w:val="31"/>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0">
    <w:name w:val="Medium Shading 1 Accent 6"/>
    <w:basedOn w:val="31"/>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1">
    <w:name w:val="Medium Shading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1"/>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3"/>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4"/>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5"/>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6"/>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List 1"/>
    <w:basedOn w:val="31"/>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9">
    <w:name w:val="Medium List 1 Accent 1"/>
    <w:basedOn w:val="31"/>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0">
    <w:name w:val="Medium List 1 Accent 2"/>
    <w:basedOn w:val="31"/>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1">
    <w:name w:val="Medium List 1 Accent 3"/>
    <w:basedOn w:val="31"/>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1 Accent 4"/>
    <w:basedOn w:val="31"/>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3">
    <w:name w:val="Medium List 1 Accent 5"/>
    <w:basedOn w:val="31"/>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4">
    <w:name w:val="Medium List 1 Accent 6"/>
    <w:basedOn w:val="31"/>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5">
    <w:name w:val="Medium Lis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1"/>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3"/>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4"/>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5"/>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6"/>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w:basedOn w:val="31"/>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3">
    <w:name w:val="Medium Grid 1 Accent 1"/>
    <w:basedOn w:val="31"/>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4">
    <w:name w:val="Medium Grid 1 Accent 2"/>
    <w:basedOn w:val="31"/>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31"/>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31"/>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31"/>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31"/>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9">
    <w:name w:val="Medium Grid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0">
    <w:name w:val="Medium Grid 2 Accent 1"/>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1">
    <w:name w:val="Medium Grid 2 Accent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2">
    <w:name w:val="Medium Grid 2 Accent 3"/>
    <w:basedOn w:val="31"/>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3">
    <w:name w:val="Medium Grid 2 Accent 4"/>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4">
    <w:name w:val="Medium Grid 2 Accent 5"/>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5">
    <w:name w:val="Medium Grid 2 Accent 6"/>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6">
    <w:name w:val="Medium Grid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7">
    <w:name w:val="Medium Grid 3 Accent 1"/>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8">
    <w:name w:val="Medium Grid 3 Accent 2"/>
    <w:basedOn w:val="31"/>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9">
    <w:name w:val="Medium Grid 3 Accent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0">
    <w:name w:val="Medium Grid 3 Accent 4"/>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1">
    <w:name w:val="Medium Grid 3 Accent 5"/>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2">
    <w:name w:val="Medium Grid 3 Accent 6"/>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3">
    <w:name w:val="Dark List"/>
    <w:basedOn w:val="31"/>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4">
    <w:name w:val="Dark List Accent 1"/>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5">
    <w:name w:val="Dark List Accent 2"/>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6">
    <w:name w:val="Dark List Accent 3"/>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7">
    <w:name w:val="Dark List Accent 4"/>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8">
    <w:name w:val="Dark List Accent 5"/>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9">
    <w:name w:val="Dark List Accent 6"/>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0">
    <w:name w:val="Colorful Shading"/>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1"/>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2"/>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3"/>
    <w:basedOn w:val="31"/>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4">
    <w:name w:val="Colorful Shading Accent 4"/>
    <w:basedOn w:val="31"/>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5"/>
    <w:basedOn w:val="31"/>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6"/>
    <w:basedOn w:val="31"/>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List"/>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8">
    <w:name w:val="Colorful List Accent 1"/>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5">
    <w:name w:val="Colorful Grid Accent 1"/>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6">
    <w:name w:val="Colorful Grid Accent 2"/>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7">
    <w:name w:val="Colorful Grid Accent 3"/>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8">
    <w:name w:val="Colorful Grid Accent 4"/>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9">
    <w:name w:val="Colorful Grid Accent 5"/>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0">
    <w:name w:val="Colorful Grid Accent 6"/>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2">
    <w:name w:val="Strong"/>
    <w:basedOn w:val="131"/>
    <w:qFormat/>
    <w:uiPriority w:val="22"/>
    <w:rPr>
      <w:b/>
      <w:bCs/>
    </w:rPr>
  </w:style>
  <w:style w:type="character" w:styleId="133">
    <w:name w:val="Emphasis"/>
    <w:basedOn w:val="131"/>
    <w:qFormat/>
    <w:uiPriority w:val="20"/>
    <w:rPr>
      <w:i/>
      <w:iCs/>
    </w:rPr>
  </w:style>
  <w:style w:type="paragraph" w:styleId="13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5">
    <w:name w:val="Heading 1 Char"/>
    <w:basedOn w:val="131"/>
    <w:link w:val="3"/>
    <w:uiPriority w:val="9"/>
    <w:rPr>
      <w:rFonts w:asciiTheme="majorHAnsi" w:hAnsiTheme="majorHAnsi" w:eastAsiaTheme="majorEastAsia" w:cstheme="majorBidi"/>
      <w:b/>
      <w:bCs/>
      <w:color w:val="376092" w:themeColor="accent1" w:themeShade="BF"/>
      <w:sz w:val="28"/>
      <w:szCs w:val="28"/>
    </w:rPr>
  </w:style>
  <w:style w:type="character" w:customStyle="1" w:styleId="136">
    <w:name w:val="Heading 2 Char"/>
    <w:basedOn w:val="131"/>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7">
    <w:name w:val="Heading 3 Char"/>
    <w:basedOn w:val="131"/>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8">
    <w:name w:val="Title Char"/>
    <w:basedOn w:val="131"/>
    <w:link w:val="30"/>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9">
    <w:name w:val="Subtitle Char"/>
    <w:basedOn w:val="131"/>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0">
    <w:name w:val="List Paragraph"/>
    <w:basedOn w:val="1"/>
    <w:qFormat/>
    <w:uiPriority w:val="34"/>
    <w:pPr>
      <w:ind w:left="720"/>
      <w:contextualSpacing/>
    </w:pPr>
  </w:style>
  <w:style w:type="character" w:customStyle="1" w:styleId="141">
    <w:name w:val="Body Text Char"/>
    <w:basedOn w:val="131"/>
    <w:link w:val="19"/>
    <w:uiPriority w:val="99"/>
  </w:style>
  <w:style w:type="character" w:customStyle="1" w:styleId="142">
    <w:name w:val="Body Text 2 Char"/>
    <w:basedOn w:val="131"/>
    <w:link w:val="26"/>
    <w:uiPriority w:val="99"/>
  </w:style>
  <w:style w:type="character" w:customStyle="1" w:styleId="143">
    <w:name w:val="Body Text 3 Char"/>
    <w:basedOn w:val="131"/>
    <w:link w:val="17"/>
    <w:uiPriority w:val="99"/>
    <w:rPr>
      <w:sz w:val="16"/>
      <w:szCs w:val="16"/>
    </w:rPr>
  </w:style>
  <w:style w:type="character" w:customStyle="1" w:styleId="144">
    <w:name w:val="Macro Text Char"/>
    <w:basedOn w:val="131"/>
    <w:link w:val="2"/>
    <w:uiPriority w:val="99"/>
    <w:rPr>
      <w:rFonts w:ascii="Courier" w:hAnsi="Courier"/>
      <w:sz w:val="20"/>
      <w:szCs w:val="20"/>
    </w:rPr>
  </w:style>
  <w:style w:type="paragraph" w:styleId="145">
    <w:name w:val="Quote"/>
    <w:basedOn w:val="1"/>
    <w:next w:val="1"/>
    <w:link w:val="146"/>
    <w:qFormat/>
    <w:uiPriority w:val="29"/>
    <w:rPr>
      <w:i/>
      <w:iCs/>
      <w:color w:val="000000" w:themeColor="text1"/>
      <w14:textFill>
        <w14:solidFill>
          <w14:schemeClr w14:val="tx1"/>
        </w14:solidFill>
      </w14:textFill>
    </w:rPr>
  </w:style>
  <w:style w:type="character" w:customStyle="1" w:styleId="146">
    <w:name w:val="Quote Char"/>
    <w:basedOn w:val="131"/>
    <w:link w:val="145"/>
    <w:uiPriority w:val="29"/>
    <w:rPr>
      <w:i/>
      <w:iCs/>
      <w:color w:val="000000" w:themeColor="text1"/>
      <w14:textFill>
        <w14:solidFill>
          <w14:schemeClr w14:val="tx1"/>
        </w14:solidFill>
      </w14:textFill>
    </w:rPr>
  </w:style>
  <w:style w:type="character" w:customStyle="1" w:styleId="147">
    <w:name w:val="Heading 4 Char"/>
    <w:basedOn w:val="131"/>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8">
    <w:name w:val="Heading 5 Char"/>
    <w:basedOn w:val="131"/>
    <w:link w:val="7"/>
    <w:semiHidden/>
    <w:uiPriority w:val="9"/>
    <w:rPr>
      <w:rFonts w:asciiTheme="majorHAnsi" w:hAnsiTheme="majorHAnsi" w:eastAsiaTheme="majorEastAsia" w:cstheme="majorBidi"/>
      <w:color w:val="254061" w:themeColor="accent1" w:themeShade="80"/>
    </w:rPr>
  </w:style>
  <w:style w:type="character" w:customStyle="1" w:styleId="149">
    <w:name w:val="Heading 6 Char"/>
    <w:basedOn w:val="131"/>
    <w:link w:val="8"/>
    <w:semiHidden/>
    <w:uiPriority w:val="9"/>
    <w:rPr>
      <w:rFonts w:asciiTheme="majorHAnsi" w:hAnsiTheme="majorHAnsi" w:eastAsiaTheme="majorEastAsia" w:cstheme="majorBidi"/>
      <w:i/>
      <w:iCs/>
      <w:color w:val="254061" w:themeColor="accent1" w:themeShade="80"/>
    </w:rPr>
  </w:style>
  <w:style w:type="character" w:customStyle="1" w:styleId="150">
    <w:name w:val="Heading 7 Char"/>
    <w:basedOn w:val="131"/>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1">
    <w:name w:val="Heading 8 Char"/>
    <w:basedOn w:val="131"/>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2">
    <w:name w:val="Heading 9 Char"/>
    <w:basedOn w:val="131"/>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3">
    <w:name w:val="Intense Quote"/>
    <w:basedOn w:val="1"/>
    <w:next w:val="1"/>
    <w:link w:val="1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4">
    <w:name w:val="Intense Quote Char"/>
    <w:basedOn w:val="131"/>
    <w:link w:val="153"/>
    <w:uiPriority w:val="30"/>
    <w:rPr>
      <w:b/>
      <w:bCs/>
      <w:i/>
      <w:iCs/>
      <w:color w:val="4F81BD" w:themeColor="accent1"/>
      <w14:textFill>
        <w14:solidFill>
          <w14:schemeClr w14:val="accent1"/>
        </w14:solidFill>
      </w14:textFill>
    </w:rPr>
  </w:style>
  <w:style w:type="character" w:customStyle="1" w:styleId="155">
    <w:name w:val="Subtle Emphasis"/>
    <w:basedOn w:val="131"/>
    <w:qFormat/>
    <w:uiPriority w:val="19"/>
    <w:rPr>
      <w:i/>
      <w:iCs/>
      <w:color w:val="808080" w:themeColor="text1" w:themeTint="80"/>
      <w14:textFill>
        <w14:solidFill>
          <w14:schemeClr w14:val="tx1">
            <w14:lumMod w14:val="50000"/>
            <w14:lumOff w14:val="50000"/>
          </w14:schemeClr>
        </w14:solidFill>
      </w14:textFill>
    </w:rPr>
  </w:style>
  <w:style w:type="character" w:customStyle="1" w:styleId="156">
    <w:name w:val="Intense Emphasis"/>
    <w:basedOn w:val="131"/>
    <w:qFormat/>
    <w:uiPriority w:val="21"/>
    <w:rPr>
      <w:b/>
      <w:bCs/>
      <w:i/>
      <w:iCs/>
      <w:color w:val="4F81BD" w:themeColor="accent1"/>
      <w14:textFill>
        <w14:solidFill>
          <w14:schemeClr w14:val="accent1"/>
        </w14:solidFill>
      </w14:textFill>
    </w:rPr>
  </w:style>
  <w:style w:type="character" w:customStyle="1" w:styleId="157">
    <w:name w:val="Subtle Reference"/>
    <w:basedOn w:val="131"/>
    <w:qFormat/>
    <w:uiPriority w:val="31"/>
    <w:rPr>
      <w:smallCaps/>
      <w:color w:val="C0504D" w:themeColor="accent2"/>
      <w:u w:val="single"/>
      <w14:textFill>
        <w14:solidFill>
          <w14:schemeClr w14:val="accent2"/>
        </w14:solidFill>
      </w14:textFill>
    </w:rPr>
  </w:style>
  <w:style w:type="character" w:customStyle="1" w:styleId="158">
    <w:name w:val="Intense Reference"/>
    <w:basedOn w:val="131"/>
    <w:qFormat/>
    <w:uiPriority w:val="32"/>
    <w:rPr>
      <w:b/>
      <w:bCs/>
      <w:smallCaps/>
      <w:color w:val="C0504D" w:themeColor="accent2"/>
      <w:spacing w:val="5"/>
      <w:u w:val="single"/>
      <w14:textFill>
        <w14:solidFill>
          <w14:schemeClr w14:val="accent2"/>
        </w14:solidFill>
      </w14:textFill>
    </w:rPr>
  </w:style>
  <w:style w:type="character" w:customStyle="1" w:styleId="159">
    <w:name w:val="Book Title"/>
    <w:basedOn w:val="131"/>
    <w:qFormat/>
    <w:uiPriority w:val="33"/>
    <w:rPr>
      <w:b/>
      <w:bCs/>
      <w:smallCaps/>
      <w:spacing w:val="5"/>
    </w:rPr>
  </w:style>
  <w:style w:type="paragraph" w:customStyle="1" w:styleId="160">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2886</Words>
  <Characters>3147</Characters>
  <Lines>0</Lines>
  <Paragraphs>0</Paragraphs>
  <TotalTime>1</TotalTime>
  <ScaleCrop>false</ScaleCrop>
  <LinksUpToDate>false</LinksUpToDate>
  <CharactersWithSpaces>3772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33123</cp:lastModifiedBy>
  <dcterms:modified xsi:type="dcterms:W3CDTF">2023-05-11T06:44:12Z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797DC8E1611E47CDA5C27141AB63FDFC_12</vt:lpwstr>
  </property>
</Properties>
</file>