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b/>
          <w:bCs/>
          <w:sz w:val="36"/>
          <w:szCs w:val="36"/>
        </w:rPr>
        <w:t>特殊儿童教育 · 形成性检测1</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1.    主要表现为智力落后和学习困难的特殊儿童是（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认知发展障碍儿童</w:t>
      </w:r>
      <w:r>
        <w:rPr>
          <w:sz w:val="24"/>
          <w:szCs w:val="24"/>
        </w:rPr>
        <w:br w:type="textWrapping"/>
      </w:r>
      <w:r>
        <w:rPr>
          <w:sz w:val="24"/>
          <w:szCs w:val="24"/>
        </w:rPr>
        <w:t>B.    脑瘫儿童</w:t>
      </w:r>
      <w:r>
        <w:rPr>
          <w:sz w:val="24"/>
          <w:szCs w:val="24"/>
        </w:rPr>
        <w:br w:type="textWrapping"/>
      </w:r>
      <w:r>
        <w:rPr>
          <w:sz w:val="24"/>
          <w:szCs w:val="24"/>
        </w:rPr>
        <w:t>C.    病弱儿童</w:t>
      </w:r>
      <w:r>
        <w:rPr>
          <w:sz w:val="24"/>
          <w:szCs w:val="24"/>
        </w:rPr>
        <w:br w:type="textWrapping"/>
      </w:r>
      <w:r>
        <w:rPr>
          <w:sz w:val="24"/>
          <w:szCs w:val="24"/>
        </w:rPr>
        <w:t>D.    孤独症儿童</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2.    全纳性一体化融合教育是指（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在普通学校的普通班级内教育所有学生，满足所有儿童的需要，并为特殊需要儿童提供特殊服务</w:t>
      </w:r>
      <w:r>
        <w:rPr>
          <w:sz w:val="24"/>
          <w:szCs w:val="24"/>
        </w:rPr>
        <w:br w:type="textWrapping"/>
      </w:r>
      <w:r>
        <w:rPr>
          <w:sz w:val="24"/>
          <w:szCs w:val="24"/>
        </w:rPr>
        <w:t>B. 将所有的特殊儿童纳入特殊教育的范围</w:t>
      </w:r>
      <w:r>
        <w:rPr>
          <w:sz w:val="24"/>
          <w:szCs w:val="24"/>
        </w:rPr>
        <w:br w:type="textWrapping"/>
      </w:r>
      <w:r>
        <w:rPr>
          <w:sz w:val="24"/>
          <w:szCs w:val="24"/>
        </w:rPr>
        <w:t>C. 所有缺陷儿童都应该接受教育</w:t>
      </w:r>
      <w:r>
        <w:rPr>
          <w:sz w:val="24"/>
          <w:szCs w:val="24"/>
        </w:rPr>
        <w:br w:type="textWrapping"/>
      </w:r>
      <w:r>
        <w:rPr>
          <w:sz w:val="24"/>
          <w:szCs w:val="24"/>
        </w:rPr>
        <w:t>D.将正常儿童纳入特殊儿童班级进行教育</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3.对听力损伤儿童的早期教育可以帮助他们挖掘残余的听力，学习从多种途径接受信息，习得语言，特殊儿童的这种发展称为（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发展性不利</w:t>
      </w:r>
      <w:r>
        <w:rPr>
          <w:sz w:val="24"/>
          <w:szCs w:val="24"/>
        </w:rPr>
        <w:br w:type="textWrapping"/>
      </w:r>
      <w:r>
        <w:rPr>
          <w:sz w:val="24"/>
          <w:szCs w:val="24"/>
        </w:rPr>
        <w:t>B.    补偿性发展</w:t>
      </w:r>
      <w:r>
        <w:rPr>
          <w:sz w:val="24"/>
          <w:szCs w:val="24"/>
        </w:rPr>
        <w:br w:type="textWrapping"/>
      </w:r>
      <w:r>
        <w:rPr>
          <w:sz w:val="24"/>
          <w:szCs w:val="24"/>
        </w:rPr>
        <w:t>C.    回归主流</w:t>
      </w:r>
      <w:r>
        <w:rPr>
          <w:sz w:val="24"/>
          <w:szCs w:val="24"/>
        </w:rPr>
        <w:br w:type="textWrapping"/>
      </w:r>
      <w:r>
        <w:rPr>
          <w:sz w:val="24"/>
          <w:szCs w:val="24"/>
        </w:rPr>
        <w:t>D.    支持性教育环境</w:t>
      </w:r>
      <w:r>
        <w:rPr>
          <w:sz w:val="24"/>
          <w:szCs w:val="24"/>
        </w:rPr>
        <w:br w:type="textWrapping"/>
      </w:r>
      <w:r>
        <w:rPr>
          <w:sz w:val="24"/>
          <w:szCs w:val="24"/>
        </w:rPr>
        <w:t>正确答案：B</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4.    听力损伤儿童如果没有良好的早期教育环境，会产生第二障碍，这意味着(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在听力障碍之外，没有出现情绪或智能障碍等新问题</w:t>
      </w:r>
      <w:r>
        <w:rPr>
          <w:sz w:val="24"/>
          <w:szCs w:val="24"/>
        </w:rPr>
        <w:br w:type="textWrapping"/>
      </w:r>
      <w:r>
        <w:rPr>
          <w:sz w:val="24"/>
          <w:szCs w:val="24"/>
        </w:rPr>
        <w:t>B.    听力障碍得到治疗但又复发</w:t>
      </w:r>
      <w:r>
        <w:rPr>
          <w:sz w:val="24"/>
          <w:szCs w:val="24"/>
        </w:rPr>
        <w:br w:type="textWrapping"/>
      </w:r>
      <w:r>
        <w:rPr>
          <w:sz w:val="24"/>
          <w:szCs w:val="24"/>
        </w:rPr>
        <w:t>C.    听力障碍得到治疗但出现情绪或智能障碍等新问题</w:t>
      </w:r>
      <w:r>
        <w:rPr>
          <w:sz w:val="24"/>
          <w:szCs w:val="24"/>
        </w:rPr>
        <w:br w:type="textWrapping"/>
      </w:r>
      <w:r>
        <w:rPr>
          <w:sz w:val="24"/>
          <w:szCs w:val="24"/>
        </w:rPr>
        <w:t>D.    在听力障碍之外，出现情绪或智能障碍等新问题</w:t>
      </w:r>
      <w:r>
        <w:rPr>
          <w:sz w:val="24"/>
          <w:szCs w:val="24"/>
        </w:rPr>
        <w:br w:type="textWrapping"/>
      </w:r>
      <w:r>
        <w:rPr>
          <w:sz w:val="24"/>
          <w:szCs w:val="24"/>
        </w:rPr>
        <w:t>正确答案：D</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5.    教育发达国家属于特殊教育服务对象的儿童已达(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 xml:space="preserve">A.    </w:t>
      </w:r>
      <w:bookmarkStart w:id="0" w:name="_GoBack"/>
      <w:bookmarkEnd w:id="0"/>
      <w:r>
        <w:rPr>
          <w:sz w:val="24"/>
          <w:szCs w:val="24"/>
        </w:rPr>
        <w:t>20％</w:t>
      </w:r>
      <w:r>
        <w:rPr>
          <w:sz w:val="24"/>
          <w:szCs w:val="24"/>
        </w:rPr>
        <w:br w:type="textWrapping"/>
      </w:r>
      <w:r>
        <w:rPr>
          <w:sz w:val="24"/>
          <w:szCs w:val="24"/>
        </w:rPr>
        <w:t>B.    15％</w:t>
      </w:r>
      <w:r>
        <w:rPr>
          <w:sz w:val="24"/>
          <w:szCs w:val="24"/>
        </w:rPr>
        <w:br w:type="textWrapping"/>
      </w:r>
      <w:r>
        <w:rPr>
          <w:sz w:val="24"/>
          <w:szCs w:val="24"/>
        </w:rPr>
        <w:t>C.    25％</w:t>
      </w:r>
      <w:r>
        <w:rPr>
          <w:sz w:val="24"/>
          <w:szCs w:val="24"/>
        </w:rPr>
        <w:br w:type="textWrapping"/>
      </w:r>
      <w:r>
        <w:rPr>
          <w:sz w:val="24"/>
          <w:szCs w:val="24"/>
        </w:rPr>
        <w:t>D.    10％</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6.违背近年来学前特殊教育发展趋势的是(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把特殊需要儿童安置到特殊学校</w:t>
      </w:r>
      <w:r>
        <w:rPr>
          <w:sz w:val="24"/>
          <w:szCs w:val="24"/>
        </w:rPr>
        <w:br w:type="textWrapping"/>
      </w:r>
      <w:r>
        <w:rPr>
          <w:sz w:val="24"/>
          <w:szCs w:val="24"/>
        </w:rPr>
        <w:t>B.重视早期发现与早期干预</w:t>
      </w:r>
      <w:r>
        <w:rPr>
          <w:sz w:val="24"/>
          <w:szCs w:val="24"/>
        </w:rPr>
        <w:br w:type="textWrapping"/>
      </w:r>
      <w:r>
        <w:rPr>
          <w:sz w:val="24"/>
          <w:szCs w:val="24"/>
        </w:rPr>
        <w:t>C.实行一体化融合教育</w:t>
      </w:r>
      <w:r>
        <w:rPr>
          <w:sz w:val="24"/>
          <w:szCs w:val="24"/>
        </w:rPr>
        <w:br w:type="textWrapping"/>
      </w:r>
      <w:r>
        <w:rPr>
          <w:sz w:val="24"/>
          <w:szCs w:val="24"/>
        </w:rPr>
        <w:t>D 实行整合教育</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7.    美国特殊教育专家柯克和葛拉格将特殊儿童分为五大类：(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心智偏异、感觉障碍、思维异常、行为异常和多重障碍与重度障碍</w:t>
      </w:r>
      <w:r>
        <w:rPr>
          <w:sz w:val="24"/>
          <w:szCs w:val="24"/>
        </w:rPr>
        <w:br w:type="textWrapping"/>
      </w:r>
      <w:r>
        <w:rPr>
          <w:sz w:val="24"/>
          <w:szCs w:val="24"/>
        </w:rPr>
        <w:t>B.    心智偏异、思维障碍、沟通异常、情感异常和多重障碍与重度障碍</w:t>
      </w:r>
      <w:r>
        <w:rPr>
          <w:sz w:val="24"/>
          <w:szCs w:val="24"/>
        </w:rPr>
        <w:br w:type="textWrapping"/>
      </w:r>
      <w:r>
        <w:rPr>
          <w:sz w:val="24"/>
          <w:szCs w:val="24"/>
        </w:rPr>
        <w:t>C.    心智偏异、感觉障碍、沟通异常、行为异常和多重障碍与重度障碍</w:t>
      </w:r>
      <w:r>
        <w:rPr>
          <w:sz w:val="24"/>
          <w:szCs w:val="24"/>
        </w:rPr>
        <w:br w:type="textWrapping"/>
      </w:r>
      <w:r>
        <w:rPr>
          <w:sz w:val="24"/>
          <w:szCs w:val="24"/>
        </w:rPr>
        <w:t>D.    心智偏异、反应障碍、沟通异常、行为异常和多重障碍与重度障碍</w:t>
      </w:r>
      <w:r>
        <w:rPr>
          <w:sz w:val="24"/>
          <w:szCs w:val="24"/>
        </w:rPr>
        <w:br w:type="textWrapping"/>
      </w:r>
      <w:r>
        <w:rPr>
          <w:sz w:val="24"/>
          <w:szCs w:val="24"/>
        </w:rPr>
        <w:t>正确答案：C</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8.    全纳性教育用什么概念来代替过去常用的“残疾儿童”和“特殊儿童”的概念?(  )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弱势儿童</w:t>
      </w:r>
      <w:r>
        <w:rPr>
          <w:sz w:val="24"/>
          <w:szCs w:val="24"/>
        </w:rPr>
        <w:br w:type="textWrapping"/>
      </w:r>
      <w:r>
        <w:rPr>
          <w:sz w:val="24"/>
          <w:szCs w:val="24"/>
        </w:rPr>
        <w:t>B. 特殊需要儿童</w:t>
      </w:r>
      <w:r>
        <w:rPr>
          <w:sz w:val="24"/>
          <w:szCs w:val="24"/>
        </w:rPr>
        <w:br w:type="textWrapping"/>
      </w:r>
      <w:r>
        <w:rPr>
          <w:sz w:val="24"/>
          <w:szCs w:val="24"/>
        </w:rPr>
        <w:t>C. 特异儿童</w:t>
      </w:r>
      <w:r>
        <w:rPr>
          <w:sz w:val="24"/>
          <w:szCs w:val="24"/>
        </w:rPr>
        <w:br w:type="textWrapping"/>
      </w:r>
      <w:r>
        <w:rPr>
          <w:sz w:val="24"/>
          <w:szCs w:val="24"/>
        </w:rPr>
        <w:t>D.处境不利儿童</w:t>
      </w:r>
      <w:r>
        <w:rPr>
          <w:sz w:val="24"/>
          <w:szCs w:val="24"/>
        </w:rPr>
        <w:br w:type="textWrapping"/>
      </w:r>
      <w:r>
        <w:rPr>
          <w:sz w:val="24"/>
          <w:szCs w:val="24"/>
        </w:rPr>
        <w:t>正确答案：B</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9.回归主流教育模式中的资源教室模式主要流行于(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加拿大</w:t>
      </w:r>
      <w:r>
        <w:rPr>
          <w:sz w:val="24"/>
          <w:szCs w:val="24"/>
        </w:rPr>
        <w:br w:type="textWrapping"/>
      </w:r>
      <w:r>
        <w:rPr>
          <w:sz w:val="24"/>
          <w:szCs w:val="24"/>
        </w:rPr>
        <w:t>B.    英国</w:t>
      </w:r>
      <w:r>
        <w:rPr>
          <w:sz w:val="24"/>
          <w:szCs w:val="24"/>
        </w:rPr>
        <w:br w:type="textWrapping"/>
      </w:r>
      <w:r>
        <w:rPr>
          <w:sz w:val="24"/>
          <w:szCs w:val="24"/>
        </w:rPr>
        <w:t>C.    德国</w:t>
      </w:r>
      <w:r>
        <w:rPr>
          <w:sz w:val="24"/>
          <w:szCs w:val="24"/>
        </w:rPr>
        <w:br w:type="textWrapping"/>
      </w:r>
      <w:r>
        <w:rPr>
          <w:sz w:val="24"/>
          <w:szCs w:val="24"/>
        </w:rPr>
        <w:t>D.    美国</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10.    对特殊儿童做出回归主流的教育安置有三种形式，这三种形式不包括（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社会交往活动的回归主流</w:t>
      </w:r>
      <w:r>
        <w:rPr>
          <w:sz w:val="24"/>
          <w:szCs w:val="24"/>
        </w:rPr>
        <w:br w:type="textWrapping"/>
      </w:r>
      <w:r>
        <w:rPr>
          <w:sz w:val="24"/>
          <w:szCs w:val="24"/>
        </w:rPr>
        <w:t>B.    全部课程的回归主流</w:t>
      </w:r>
      <w:r>
        <w:rPr>
          <w:sz w:val="24"/>
          <w:szCs w:val="24"/>
        </w:rPr>
        <w:br w:type="textWrapping"/>
      </w:r>
      <w:r>
        <w:rPr>
          <w:sz w:val="24"/>
          <w:szCs w:val="24"/>
        </w:rPr>
        <w:t>C.    教学的回归主流</w:t>
      </w:r>
      <w:r>
        <w:rPr>
          <w:sz w:val="24"/>
          <w:szCs w:val="24"/>
        </w:rPr>
        <w:br w:type="textWrapping"/>
      </w:r>
      <w:r>
        <w:rPr>
          <w:sz w:val="24"/>
          <w:szCs w:val="24"/>
        </w:rPr>
        <w:t>D.    物理空间的回归主流 </w:t>
      </w:r>
      <w:r>
        <w:rPr>
          <w:sz w:val="24"/>
          <w:szCs w:val="24"/>
        </w:rPr>
        <w:br w:type="textWrapping"/>
      </w:r>
      <w:r>
        <w:rPr>
          <w:sz w:val="24"/>
          <w:szCs w:val="24"/>
        </w:rPr>
        <w:t>正确答案：B</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11.    下面有关特殊儿童的陈述中符合新的儿童发展观的是(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每一儿童都可能出现发展性的特殊需要</w:t>
      </w:r>
      <w:r>
        <w:rPr>
          <w:sz w:val="24"/>
          <w:szCs w:val="24"/>
        </w:rPr>
        <w:br w:type="textWrapping"/>
      </w:r>
      <w:r>
        <w:rPr>
          <w:sz w:val="24"/>
          <w:szCs w:val="24"/>
        </w:rPr>
        <w:t>B.    特殊儿童是身心“不正常”的儿童</w:t>
      </w:r>
      <w:r>
        <w:rPr>
          <w:sz w:val="24"/>
          <w:szCs w:val="24"/>
        </w:rPr>
        <w:br w:type="textWrapping"/>
      </w:r>
      <w:r>
        <w:rPr>
          <w:sz w:val="24"/>
          <w:szCs w:val="24"/>
        </w:rPr>
        <w:t>C.    特殊儿童是身心“异常”的儿童</w:t>
      </w:r>
      <w:r>
        <w:rPr>
          <w:sz w:val="24"/>
          <w:szCs w:val="24"/>
        </w:rPr>
        <w:br w:type="textWrapping"/>
      </w:r>
      <w:r>
        <w:rPr>
          <w:sz w:val="24"/>
          <w:szCs w:val="24"/>
        </w:rPr>
        <w:t>D.    特殊儿童是身体不健康的儿童</w:t>
      </w:r>
      <w:r>
        <w:rPr>
          <w:sz w:val="24"/>
          <w:szCs w:val="24"/>
        </w:rPr>
        <w:br w:type="textWrapping"/>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12.    能够充分激励和促进特殊儿童潜能发展的最佳环境被称为(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发展性不利环境</w:t>
      </w:r>
      <w:r>
        <w:rPr>
          <w:sz w:val="24"/>
          <w:szCs w:val="24"/>
        </w:rPr>
        <w:br w:type="textWrapping"/>
      </w:r>
      <w:r>
        <w:rPr>
          <w:sz w:val="24"/>
          <w:szCs w:val="24"/>
        </w:rPr>
        <w:t>B.    补偿性发展环境</w:t>
      </w:r>
      <w:r>
        <w:rPr>
          <w:sz w:val="24"/>
          <w:szCs w:val="24"/>
        </w:rPr>
        <w:br w:type="textWrapping"/>
      </w:r>
      <w:r>
        <w:rPr>
          <w:sz w:val="24"/>
          <w:szCs w:val="24"/>
        </w:rPr>
        <w:t>C.    支持性教育环境</w:t>
      </w:r>
      <w:r>
        <w:rPr>
          <w:sz w:val="24"/>
          <w:szCs w:val="24"/>
        </w:rPr>
        <w:br w:type="textWrapping"/>
      </w:r>
      <w:r>
        <w:rPr>
          <w:sz w:val="24"/>
          <w:szCs w:val="24"/>
        </w:rPr>
        <w:t>D.    回归主流环境</w:t>
      </w:r>
      <w:r>
        <w:rPr>
          <w:sz w:val="24"/>
          <w:szCs w:val="24"/>
        </w:rPr>
        <w:br w:type="textWrapping"/>
      </w:r>
      <w:r>
        <w:rPr>
          <w:sz w:val="24"/>
          <w:szCs w:val="24"/>
        </w:rPr>
        <w:t>正确答案：C</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13.    我国学前教育机构内比较常见的特殊教育需要儿童的类型是(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语言发展障碍儿童、情绪和行为问题儿童、认知发展障碍儿童、生理障碍儿童</w:t>
      </w:r>
      <w:r>
        <w:rPr>
          <w:sz w:val="24"/>
          <w:szCs w:val="24"/>
        </w:rPr>
        <w:br w:type="textWrapping"/>
      </w:r>
      <w:r>
        <w:rPr>
          <w:sz w:val="24"/>
          <w:szCs w:val="24"/>
        </w:rPr>
        <w:t>B.    听力障碍儿童、视力障碍儿童、语言发展障碍儿童、情绪障碍儿童、超常儿童</w:t>
      </w:r>
      <w:r>
        <w:rPr>
          <w:sz w:val="24"/>
          <w:szCs w:val="24"/>
        </w:rPr>
        <w:br w:type="textWrapping"/>
      </w:r>
      <w:r>
        <w:rPr>
          <w:sz w:val="24"/>
          <w:szCs w:val="24"/>
        </w:rPr>
        <w:t>C.    生理障碍儿童、心理发展障碍儿童、语言发展障碍儿童、行为问题儿童 </w:t>
      </w:r>
      <w:r>
        <w:rPr>
          <w:sz w:val="24"/>
          <w:szCs w:val="24"/>
        </w:rPr>
        <w:br w:type="textWrapping"/>
      </w:r>
      <w:r>
        <w:rPr>
          <w:sz w:val="24"/>
          <w:szCs w:val="24"/>
        </w:rPr>
        <w:t>D.    生理障碍儿童、认知发展障碍儿童、情绪和行为问题儿童、语言发展障碍儿童、超常儿童 </w:t>
      </w:r>
      <w:r>
        <w:rPr>
          <w:sz w:val="24"/>
          <w:szCs w:val="24"/>
        </w:rPr>
        <w:br w:type="textWrapping"/>
      </w:r>
      <w:r>
        <w:rPr>
          <w:sz w:val="24"/>
          <w:szCs w:val="24"/>
        </w:rPr>
        <w:t>正确答案：D</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14.    下面不符合特殊儿童教育的整合趋向的课程改革方向是（    ）</w:t>
      </w:r>
      <w:r>
        <w:rPr>
          <w:sz w:val="24"/>
          <w:szCs w:val="24"/>
        </w:rPr>
        <w:br w:type="textWrapping"/>
      </w: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分科教育转向整合教育</w:t>
      </w:r>
      <w:r>
        <w:rPr>
          <w:sz w:val="24"/>
          <w:szCs w:val="24"/>
        </w:rPr>
        <w:br w:type="textWrapping"/>
      </w:r>
      <w:r>
        <w:rPr>
          <w:sz w:val="24"/>
          <w:szCs w:val="24"/>
        </w:rPr>
        <w:t>B.    充分利用多媒体材料</w:t>
      </w:r>
      <w:r>
        <w:rPr>
          <w:sz w:val="24"/>
          <w:szCs w:val="24"/>
        </w:rPr>
        <w:br w:type="textWrapping"/>
      </w:r>
      <w:r>
        <w:rPr>
          <w:sz w:val="24"/>
          <w:szCs w:val="24"/>
        </w:rPr>
        <w:t>C.    以教师为中心的教学转向儿童主体的建构式教学</w:t>
      </w:r>
      <w:r>
        <w:rPr>
          <w:sz w:val="24"/>
          <w:szCs w:val="24"/>
        </w:rPr>
        <w:br w:type="textWrapping"/>
      </w:r>
      <w:r>
        <w:rPr>
          <w:sz w:val="24"/>
          <w:szCs w:val="24"/>
        </w:rPr>
        <w:t>D.    封闭式教育转向开放式教育</w:t>
      </w:r>
      <w:r>
        <w:rPr>
          <w:sz w:val="24"/>
          <w:szCs w:val="24"/>
        </w:rPr>
        <w:br w:type="textWrapping"/>
      </w:r>
      <w:r>
        <w:rPr>
          <w:sz w:val="24"/>
          <w:szCs w:val="24"/>
        </w:rPr>
        <w:t>正确答案：B</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15.    在发展的关键期给予特别的教育，可以利用大脑发育尚未完全定势的条件，帮助他们减轻障碍程度，获得机能的补偿性发展，体现了学前特殊儿童教育的(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额外效益</w:t>
      </w:r>
      <w:r>
        <w:rPr>
          <w:sz w:val="24"/>
          <w:szCs w:val="24"/>
        </w:rPr>
        <w:br w:type="textWrapping"/>
      </w:r>
      <w:r>
        <w:rPr>
          <w:sz w:val="24"/>
          <w:szCs w:val="24"/>
        </w:rPr>
        <w:t>B.    间接效益</w:t>
      </w:r>
      <w:r>
        <w:rPr>
          <w:sz w:val="24"/>
          <w:szCs w:val="24"/>
        </w:rPr>
        <w:br w:type="textWrapping"/>
      </w:r>
      <w:r>
        <w:rPr>
          <w:sz w:val="24"/>
          <w:szCs w:val="24"/>
        </w:rPr>
        <w:t>C.    社会效益</w:t>
      </w:r>
      <w:r>
        <w:rPr>
          <w:sz w:val="24"/>
          <w:szCs w:val="24"/>
        </w:rPr>
        <w:br w:type="textWrapping"/>
      </w:r>
      <w:r>
        <w:rPr>
          <w:sz w:val="24"/>
          <w:szCs w:val="24"/>
        </w:rPr>
        <w:t>D.    直接效益 </w:t>
      </w:r>
      <w:r>
        <w:rPr>
          <w:sz w:val="24"/>
          <w:szCs w:val="24"/>
        </w:rPr>
        <w:br w:type="textWrapping"/>
      </w:r>
      <w:r>
        <w:rPr>
          <w:sz w:val="24"/>
          <w:szCs w:val="24"/>
        </w:rPr>
        <w:t>正确答案：D</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16. 全纳性教育的课程一般由下列哪一项构成（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个别化教育计划</w:t>
      </w:r>
      <w:r>
        <w:rPr>
          <w:sz w:val="24"/>
          <w:szCs w:val="24"/>
        </w:rPr>
        <w:br w:type="textWrapping"/>
      </w:r>
      <w:r>
        <w:rPr>
          <w:sz w:val="24"/>
          <w:szCs w:val="24"/>
        </w:rPr>
        <w:t>B.    一般课程和个别化教育计划</w:t>
      </w:r>
      <w:r>
        <w:rPr>
          <w:sz w:val="24"/>
          <w:szCs w:val="24"/>
        </w:rPr>
        <w:br w:type="textWrapping"/>
      </w:r>
      <w:r>
        <w:rPr>
          <w:sz w:val="24"/>
          <w:szCs w:val="24"/>
        </w:rPr>
        <w:t>C.    一般课程</w:t>
      </w:r>
      <w:r>
        <w:rPr>
          <w:sz w:val="24"/>
          <w:szCs w:val="24"/>
        </w:rPr>
        <w:br w:type="textWrapping"/>
      </w:r>
      <w:r>
        <w:rPr>
          <w:sz w:val="24"/>
          <w:szCs w:val="24"/>
        </w:rPr>
        <w:t>D.    体育课程 </w:t>
      </w:r>
      <w:r>
        <w:rPr>
          <w:sz w:val="24"/>
          <w:szCs w:val="24"/>
        </w:rPr>
        <w:br w:type="textWrapping"/>
      </w:r>
      <w:r>
        <w:rPr>
          <w:sz w:val="24"/>
          <w:szCs w:val="24"/>
        </w:rPr>
        <w:t>正确答案：B</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17.    从儿童发展的角度把学前特殊教育需要儿童区分为几种类型，但其中不包括（     ）</w:t>
      </w:r>
      <w:r>
        <w:rPr>
          <w:sz w:val="24"/>
          <w:szCs w:val="24"/>
        </w:rPr>
        <w:br w:type="textWrapping"/>
      </w: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超常儿童类和认知发展障碍儿童类</w:t>
      </w:r>
      <w:r>
        <w:rPr>
          <w:sz w:val="24"/>
          <w:szCs w:val="24"/>
        </w:rPr>
        <w:br w:type="textWrapping"/>
      </w:r>
      <w:r>
        <w:rPr>
          <w:sz w:val="24"/>
          <w:szCs w:val="24"/>
        </w:rPr>
        <w:t>B. 生理发展障碍儿童类和语言发展障碍儿童类</w:t>
      </w:r>
      <w:r>
        <w:rPr>
          <w:sz w:val="24"/>
          <w:szCs w:val="24"/>
        </w:rPr>
        <w:br w:type="textWrapping"/>
      </w:r>
      <w:r>
        <w:rPr>
          <w:sz w:val="24"/>
          <w:szCs w:val="24"/>
        </w:rPr>
        <w:t>C.  感觉障碍儿童类</w:t>
      </w:r>
      <w:r>
        <w:rPr>
          <w:sz w:val="24"/>
          <w:szCs w:val="24"/>
        </w:rPr>
        <w:br w:type="textWrapping"/>
      </w:r>
      <w:r>
        <w:rPr>
          <w:sz w:val="24"/>
          <w:szCs w:val="24"/>
        </w:rPr>
        <w:t>D. 情绪与行为问题儿童类</w:t>
      </w:r>
      <w:r>
        <w:rPr>
          <w:sz w:val="24"/>
          <w:szCs w:val="24"/>
        </w:rPr>
        <w:br w:type="textWrapping"/>
      </w:r>
      <w:r>
        <w:rPr>
          <w:sz w:val="24"/>
          <w:szCs w:val="24"/>
        </w:rPr>
        <w:t>正确答案：C</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18.  整合教育的趋势中不包括以下那一顶？（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sz w:val="24"/>
          <w:szCs w:val="24"/>
        </w:rPr>
        <w:t>A.    技能的整合</w:t>
      </w:r>
      <w:r>
        <w:rPr>
          <w:sz w:val="24"/>
          <w:szCs w:val="24"/>
        </w:rPr>
        <w:br w:type="textWrapping"/>
      </w:r>
      <w:r>
        <w:rPr>
          <w:sz w:val="24"/>
          <w:szCs w:val="24"/>
        </w:rPr>
        <w:t>B.    课程的整合</w:t>
      </w:r>
      <w:r>
        <w:rPr>
          <w:sz w:val="24"/>
          <w:szCs w:val="24"/>
        </w:rPr>
        <w:br w:type="textWrapping"/>
      </w:r>
      <w:r>
        <w:rPr>
          <w:sz w:val="24"/>
          <w:szCs w:val="24"/>
        </w:rPr>
        <w:t>C.    知识的整合</w:t>
      </w:r>
      <w:r>
        <w:rPr>
          <w:sz w:val="24"/>
          <w:szCs w:val="24"/>
        </w:rPr>
        <w:br w:type="textWrapping"/>
      </w:r>
      <w:r>
        <w:rPr>
          <w:sz w:val="24"/>
          <w:szCs w:val="24"/>
        </w:rPr>
        <w:t>D.    经验的整合</w:t>
      </w:r>
      <w:r>
        <w:rPr>
          <w:sz w:val="24"/>
          <w:szCs w:val="24"/>
        </w:rPr>
        <w:br w:type="textWrapping"/>
      </w:r>
      <w:r>
        <w:rPr>
          <w:sz w:val="24"/>
          <w:szCs w:val="24"/>
        </w:rPr>
        <w:t>E.    社会的整合</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80" w:lineRule="atLeast"/>
        <w:jc w:val="left"/>
        <w:textAlignment w:val="auto"/>
        <w:rPr>
          <w:sz w:val="24"/>
          <w:szCs w:val="24"/>
        </w:rPr>
      </w:pPr>
      <w:r>
        <w:rPr>
          <w:sz w:val="24"/>
          <w:szCs w:val="24"/>
        </w:rPr>
        <w:t>19.以下哪个阶段的早期教育比任何阶段的教育都重要（    ）</w:t>
      </w:r>
    </w:p>
    <w:p>
      <w:pPr>
        <w:keepNext w:val="0"/>
        <w:keepLines w:val="0"/>
        <w:pageBreakBefore w:val="0"/>
        <w:widowControl/>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numPr>
          <w:ilvl w:val="0"/>
          <w:numId w:val="7"/>
        </w:numPr>
        <w:kinsoku/>
        <w:wordWrap/>
        <w:overflowPunct/>
        <w:topLinePunct w:val="0"/>
        <w:autoSpaceDE/>
        <w:autoSpaceDN/>
        <w:bidi w:val="0"/>
        <w:adjustRightInd/>
        <w:snapToGrid/>
        <w:spacing w:line="180" w:lineRule="atLeast"/>
        <w:jc w:val="left"/>
        <w:textAlignment w:val="auto"/>
        <w:rPr>
          <w:sz w:val="24"/>
          <w:szCs w:val="24"/>
        </w:rPr>
      </w:pPr>
      <w:r>
        <w:rPr>
          <w:sz w:val="24"/>
          <w:szCs w:val="24"/>
        </w:rPr>
        <w:t xml:space="preserve">   情绪与行为问题儿童</w:t>
      </w:r>
      <w:r>
        <w:rPr>
          <w:sz w:val="24"/>
          <w:szCs w:val="24"/>
        </w:rPr>
        <w:br w:type="textWrapping"/>
      </w:r>
      <w:r>
        <w:rPr>
          <w:sz w:val="24"/>
          <w:szCs w:val="24"/>
        </w:rPr>
        <w:t>B.    语言发展障碍儿童 </w:t>
      </w:r>
      <w:r>
        <w:rPr>
          <w:sz w:val="24"/>
          <w:szCs w:val="24"/>
        </w:rPr>
        <w:br w:type="textWrapping"/>
      </w:r>
      <w:r>
        <w:rPr>
          <w:sz w:val="24"/>
          <w:szCs w:val="24"/>
        </w:rPr>
        <w:t>C.    生理发展障碍儿童 </w:t>
      </w:r>
      <w:r>
        <w:rPr>
          <w:sz w:val="24"/>
          <w:szCs w:val="24"/>
        </w:rPr>
        <w:br w:type="textWrapping"/>
      </w:r>
      <w:r>
        <w:rPr>
          <w:sz w:val="24"/>
          <w:szCs w:val="24"/>
        </w:rPr>
        <w:t>D.    认知发展障碍儿童 </w:t>
      </w:r>
      <w:r>
        <w:rPr>
          <w:sz w:val="24"/>
          <w:szCs w:val="24"/>
        </w:rPr>
        <w:br w:type="textWrapping"/>
      </w:r>
      <w:r>
        <w:rPr>
          <w:sz w:val="24"/>
          <w:szCs w:val="24"/>
        </w:rPr>
        <w:t>正确答案：D</w:t>
      </w:r>
      <w:r>
        <w:rPr>
          <w:sz w:val="24"/>
          <w:szCs w:val="24"/>
        </w:rPr>
        <w:br w:type="textWrapping"/>
      </w:r>
      <w:r>
        <w:rPr>
          <w:sz w:val="24"/>
          <w:szCs w:val="24"/>
        </w:rPr>
        <w:t>答案解释：暂无</w:t>
      </w:r>
    </w:p>
    <w:p>
      <w:pPr>
        <w:keepNext w:val="0"/>
        <w:keepLines w:val="0"/>
        <w:pageBreakBefore w:val="0"/>
        <w:widowControl/>
        <w:numPr>
          <w:ilvl w:val="0"/>
          <w:numId w:val="8"/>
        </w:numPr>
        <w:kinsoku/>
        <w:wordWrap/>
        <w:overflowPunct/>
        <w:topLinePunct w:val="0"/>
        <w:autoSpaceDE/>
        <w:autoSpaceDN/>
        <w:bidi w:val="0"/>
        <w:adjustRightInd/>
        <w:snapToGrid/>
        <w:spacing w:line="180" w:lineRule="atLeast"/>
        <w:jc w:val="left"/>
        <w:textAlignment w:val="auto"/>
        <w:rPr>
          <w:sz w:val="24"/>
          <w:szCs w:val="24"/>
        </w:rPr>
      </w:pPr>
      <w:r>
        <w:rPr>
          <w:sz w:val="24"/>
          <w:szCs w:val="24"/>
        </w:rPr>
        <w:t xml:space="preserve">   病弱儿童又称为（     ）</w:t>
      </w:r>
    </w:p>
    <w:p>
      <w:pPr>
        <w:keepNext w:val="0"/>
        <w:keepLines w:val="0"/>
        <w:pageBreakBefore w:val="0"/>
        <w:widowControl/>
        <w:numPr>
          <w:ilvl w:val="0"/>
          <w:numId w:val="8"/>
        </w:numPr>
        <w:kinsoku/>
        <w:wordWrap/>
        <w:overflowPunct/>
        <w:topLinePunct w:val="0"/>
        <w:autoSpaceDE/>
        <w:autoSpaceDN/>
        <w:bidi w:val="0"/>
        <w:adjustRightInd/>
        <w:snapToGrid/>
        <w:spacing w:line="180" w:lineRule="atLeast"/>
        <w:jc w:val="left"/>
        <w:textAlignment w:val="auto"/>
        <w:rPr>
          <w:sz w:val="24"/>
          <w:szCs w:val="24"/>
        </w:rPr>
      </w:pPr>
      <w:r>
        <w:rPr>
          <w:color w:val="494949"/>
          <w:sz w:val="24"/>
          <w:szCs w:val="24"/>
        </w:rPr>
        <w:t>单选题(5.0分)（难易度:中）</w:t>
      </w:r>
    </w:p>
    <w:p>
      <w:pPr>
        <w:keepNext w:val="0"/>
        <w:keepLines w:val="0"/>
        <w:pageBreakBefore w:val="0"/>
        <w:widowControl/>
        <w:numPr>
          <w:ilvl w:val="0"/>
          <w:numId w:val="9"/>
        </w:numPr>
        <w:kinsoku/>
        <w:wordWrap/>
        <w:overflowPunct/>
        <w:topLinePunct w:val="0"/>
        <w:autoSpaceDE/>
        <w:autoSpaceDN/>
        <w:bidi w:val="0"/>
        <w:adjustRightInd/>
        <w:snapToGrid/>
        <w:spacing w:line="180" w:lineRule="atLeast"/>
        <w:jc w:val="left"/>
        <w:textAlignment w:val="auto"/>
        <w:rPr>
          <w:sz w:val="24"/>
          <w:szCs w:val="24"/>
        </w:rPr>
      </w:pPr>
      <w:r>
        <w:rPr>
          <w:sz w:val="24"/>
          <w:szCs w:val="24"/>
        </w:rPr>
        <w:t xml:space="preserve">   健康障碍儿童</w:t>
      </w:r>
      <w:r>
        <w:rPr>
          <w:sz w:val="24"/>
          <w:szCs w:val="24"/>
        </w:rPr>
        <w:br w:type="textWrapping"/>
      </w:r>
      <w:r>
        <w:rPr>
          <w:sz w:val="24"/>
          <w:szCs w:val="24"/>
        </w:rPr>
        <w:t>B.    心智障碍儿童</w:t>
      </w:r>
      <w:r>
        <w:rPr>
          <w:sz w:val="24"/>
          <w:szCs w:val="24"/>
        </w:rPr>
        <w:br w:type="textWrapping"/>
      </w:r>
      <w:r>
        <w:rPr>
          <w:sz w:val="24"/>
          <w:szCs w:val="24"/>
        </w:rPr>
        <w:t>C.    学习困难儿童</w:t>
      </w:r>
      <w:r>
        <w:rPr>
          <w:sz w:val="24"/>
          <w:szCs w:val="24"/>
        </w:rPr>
        <w:br w:type="textWrapping"/>
      </w:r>
      <w:r>
        <w:rPr>
          <w:sz w:val="24"/>
          <w:szCs w:val="24"/>
        </w:rPr>
        <w:t>D.    智力障碍儿童</w:t>
      </w:r>
      <w:r>
        <w:rPr>
          <w:sz w:val="24"/>
          <w:szCs w:val="24"/>
        </w:rPr>
        <w:br w:type="textWrapping"/>
      </w:r>
      <w:r>
        <w:rPr>
          <w:sz w:val="24"/>
          <w:szCs w:val="24"/>
        </w:rPr>
        <w:t>正确答案：A</w:t>
      </w:r>
      <w:r>
        <w:rPr>
          <w:sz w:val="24"/>
          <w:szCs w:val="24"/>
        </w:rPr>
        <w:br w:type="textWrapping"/>
      </w:r>
      <w:r>
        <w:rPr>
          <w:sz w:val="24"/>
          <w:szCs w:val="24"/>
        </w:rPr>
        <w:t>答案解释：暂无</w:t>
      </w:r>
    </w:p>
    <w:p>
      <w:pPr>
        <w:jc w:val="center"/>
        <w:rPr>
          <w:b/>
          <w:bCs/>
        </w:rPr>
      </w:pPr>
      <w:r>
        <w:rPr>
          <w:b/>
          <w:bCs/>
          <w:sz w:val="30"/>
        </w:rPr>
        <w:t>特殊儿童教育 · 形成性测试2</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 学前特殊儿童教育，就是指（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是为不同特殊需要儿童所提供的特别帮助和支持，是促进全体儿童共同发展的教育</w:t>
      </w:r>
      <w:r>
        <w:rPr>
          <w:sz w:val="24"/>
          <w:szCs w:val="24"/>
        </w:rPr>
        <w:br w:type="textWrapping"/>
      </w:r>
      <w:r>
        <w:rPr>
          <w:sz w:val="24"/>
          <w:szCs w:val="24"/>
        </w:rPr>
        <w:t>B.    对0-6岁期间心理发展远离常态标准的儿童的教育</w:t>
      </w:r>
      <w:r>
        <w:rPr>
          <w:sz w:val="24"/>
          <w:szCs w:val="24"/>
        </w:rPr>
        <w:br w:type="textWrapping"/>
      </w:r>
      <w:r>
        <w:rPr>
          <w:sz w:val="24"/>
          <w:szCs w:val="24"/>
        </w:rPr>
        <w:t>C.    全纳性一体化融合教育</w:t>
      </w:r>
      <w:r>
        <w:rPr>
          <w:sz w:val="24"/>
          <w:szCs w:val="24"/>
        </w:rPr>
        <w:br w:type="textWrapping"/>
      </w:r>
      <w:r>
        <w:rPr>
          <w:sz w:val="24"/>
          <w:szCs w:val="24"/>
        </w:rPr>
        <w:t>D.    是回归主流的一体化融合教育</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160" w:lineRule="atLeast"/>
        <w:jc w:val="left"/>
        <w:textAlignment w:val="auto"/>
        <w:rPr>
          <w:sz w:val="24"/>
          <w:szCs w:val="24"/>
        </w:rPr>
      </w:pPr>
      <w:r>
        <w:rPr>
          <w:sz w:val="24"/>
          <w:szCs w:val="24"/>
        </w:rPr>
        <w:t>2.超常儿童原本不存在障碍，但是，当他们的需求在学习中不能得到满足的时候，他们可能出现心理障碍，这是(     )</w:t>
      </w:r>
    </w:p>
    <w:p>
      <w:pPr>
        <w:keepNext w:val="0"/>
        <w:keepLines w:val="0"/>
        <w:pageBreakBefore w:val="0"/>
        <w:widowControl/>
        <w:kinsoku/>
        <w:wordWrap/>
        <w:overflowPunct/>
        <w:topLinePunct w:val="0"/>
        <w:autoSpaceDE/>
        <w:autoSpaceDN/>
        <w:bidi w:val="0"/>
        <w:adjustRightInd/>
        <w:snapToGrid/>
        <w:spacing w:before="400" w:after="0" w:line="16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第二障碍</w:t>
      </w:r>
      <w:r>
        <w:rPr>
          <w:sz w:val="24"/>
          <w:szCs w:val="24"/>
        </w:rPr>
        <w:br w:type="textWrapping"/>
      </w:r>
      <w:r>
        <w:rPr>
          <w:sz w:val="24"/>
          <w:szCs w:val="24"/>
        </w:rPr>
        <w:t>B.    补偿性发展</w:t>
      </w:r>
      <w:r>
        <w:rPr>
          <w:sz w:val="24"/>
          <w:szCs w:val="24"/>
        </w:rPr>
        <w:br w:type="textWrapping"/>
      </w:r>
      <w:r>
        <w:rPr>
          <w:sz w:val="24"/>
          <w:szCs w:val="24"/>
        </w:rPr>
        <w:t>C.    支持性教育环境</w:t>
      </w:r>
      <w:r>
        <w:rPr>
          <w:sz w:val="24"/>
          <w:szCs w:val="24"/>
        </w:rPr>
        <w:br w:type="textWrapping"/>
      </w:r>
      <w:r>
        <w:rPr>
          <w:sz w:val="24"/>
          <w:szCs w:val="24"/>
        </w:rPr>
        <w:t>D.    发展性不利</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3.    由于各种障碍而给儿童发展带来的不利称为（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发展性不利</w:t>
      </w:r>
      <w:r>
        <w:rPr>
          <w:sz w:val="24"/>
          <w:szCs w:val="24"/>
        </w:rPr>
        <w:br w:type="textWrapping"/>
      </w:r>
      <w:r>
        <w:rPr>
          <w:sz w:val="24"/>
          <w:szCs w:val="24"/>
        </w:rPr>
        <w:t>B.    补偿性发展</w:t>
      </w:r>
      <w:r>
        <w:rPr>
          <w:sz w:val="24"/>
          <w:szCs w:val="24"/>
        </w:rPr>
        <w:br w:type="textWrapping"/>
      </w:r>
      <w:r>
        <w:rPr>
          <w:sz w:val="24"/>
          <w:szCs w:val="24"/>
        </w:rPr>
        <w:t>C.    支持性教育环境</w:t>
      </w:r>
      <w:r>
        <w:rPr>
          <w:sz w:val="24"/>
          <w:szCs w:val="24"/>
        </w:rPr>
        <w:br w:type="textWrapping"/>
      </w:r>
      <w:r>
        <w:rPr>
          <w:sz w:val="24"/>
          <w:szCs w:val="24"/>
        </w:rPr>
        <w:t>D.    回归主流</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4.语言是哪类儿童在成长过程中受影响最严重的问题？（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听觉障碍儿童</w:t>
      </w:r>
      <w:r>
        <w:rPr>
          <w:sz w:val="24"/>
          <w:szCs w:val="24"/>
        </w:rPr>
        <w:br w:type="textWrapping"/>
      </w:r>
      <w:r>
        <w:rPr>
          <w:sz w:val="24"/>
          <w:szCs w:val="24"/>
        </w:rPr>
        <w:br w:type="textWrapping"/>
      </w:r>
      <w:r>
        <w:rPr>
          <w:sz w:val="24"/>
          <w:szCs w:val="24"/>
        </w:rPr>
        <w:t>B.    认知障碍儿童</w:t>
      </w:r>
      <w:r>
        <w:rPr>
          <w:sz w:val="24"/>
          <w:szCs w:val="24"/>
        </w:rPr>
        <w:br w:type="textWrapping"/>
      </w:r>
      <w:r>
        <w:rPr>
          <w:sz w:val="24"/>
          <w:szCs w:val="24"/>
        </w:rPr>
        <w:br w:type="textWrapping"/>
      </w:r>
      <w:r>
        <w:rPr>
          <w:sz w:val="24"/>
          <w:szCs w:val="24"/>
        </w:rPr>
        <w:t>C.    视觉障碍儿童</w:t>
      </w:r>
      <w:r>
        <w:rPr>
          <w:sz w:val="24"/>
          <w:szCs w:val="24"/>
        </w:rPr>
        <w:br w:type="textWrapping"/>
      </w:r>
      <w:r>
        <w:rPr>
          <w:sz w:val="24"/>
          <w:szCs w:val="24"/>
        </w:rPr>
        <w:br w:type="textWrapping"/>
      </w:r>
      <w:r>
        <w:rPr>
          <w:sz w:val="24"/>
          <w:szCs w:val="24"/>
        </w:rPr>
        <w:t>D.    身体病弱儿童</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5.以下哪个方面不属于早期干预反应（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要求在普通学校的普通班级内教育所有学生</w:t>
      </w:r>
      <w:r>
        <w:rPr>
          <w:sz w:val="24"/>
          <w:szCs w:val="24"/>
        </w:rPr>
        <w:br w:type="textWrapping"/>
      </w:r>
      <w:r>
        <w:rPr>
          <w:sz w:val="24"/>
          <w:szCs w:val="24"/>
        </w:rPr>
        <w:t>B.    法律上保证对特殊儿童早期发展和早期干预的可能性</w:t>
      </w:r>
      <w:r>
        <w:rPr>
          <w:sz w:val="24"/>
          <w:szCs w:val="24"/>
        </w:rPr>
        <w:br w:type="textWrapping"/>
      </w:r>
      <w:r>
        <w:rPr>
          <w:sz w:val="24"/>
          <w:szCs w:val="24"/>
        </w:rPr>
        <w:br w:type="textWrapping"/>
      </w:r>
      <w:r>
        <w:rPr>
          <w:sz w:val="24"/>
          <w:szCs w:val="24"/>
        </w:rPr>
        <w:t>C.    加强早期发现的研究，提高早期诊断的准确性</w:t>
      </w:r>
      <w:r>
        <w:rPr>
          <w:sz w:val="24"/>
          <w:szCs w:val="24"/>
        </w:rPr>
        <w:br w:type="textWrapping"/>
      </w:r>
      <w:r>
        <w:rPr>
          <w:sz w:val="24"/>
          <w:szCs w:val="24"/>
        </w:rPr>
        <w:t>D.    围绕特殊儿童的教育需要制定早期干预方案，以使他们获得最佳发展</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6.情绪和行为问题儿童不包括（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 xml:space="preserve">A.    </w:t>
      </w:r>
      <w:r>
        <w:rPr>
          <w:color w:val="000000"/>
          <w:sz w:val="24"/>
          <w:szCs w:val="24"/>
        </w:rPr>
        <w:t>孤独自闭倾向儿童</w:t>
      </w:r>
      <w:r>
        <w:rPr>
          <w:sz w:val="24"/>
          <w:szCs w:val="24"/>
        </w:rPr>
        <w:br w:type="textWrapping"/>
      </w:r>
      <w:r>
        <w:rPr>
          <w:sz w:val="24"/>
          <w:szCs w:val="24"/>
        </w:rPr>
        <w:t xml:space="preserve">B.    </w:t>
      </w:r>
      <w:r>
        <w:rPr>
          <w:color w:val="000000"/>
          <w:sz w:val="24"/>
          <w:szCs w:val="24"/>
        </w:rPr>
        <w:t>精神失常儿童</w:t>
      </w:r>
      <w:r>
        <w:rPr>
          <w:sz w:val="24"/>
          <w:szCs w:val="24"/>
        </w:rPr>
        <w:br w:type="textWrapping"/>
      </w:r>
      <w:r>
        <w:rPr>
          <w:sz w:val="24"/>
          <w:szCs w:val="24"/>
        </w:rPr>
        <w:t xml:space="preserve">C.    </w:t>
      </w:r>
      <w:r>
        <w:rPr>
          <w:color w:val="000000"/>
          <w:sz w:val="24"/>
          <w:szCs w:val="24"/>
        </w:rPr>
        <w:t>多动综合问题儿童</w:t>
      </w:r>
      <w:r>
        <w:rPr>
          <w:sz w:val="24"/>
          <w:szCs w:val="24"/>
        </w:rPr>
        <w:br w:type="textWrapping"/>
      </w:r>
      <w:r>
        <w:rPr>
          <w:sz w:val="24"/>
          <w:szCs w:val="24"/>
        </w:rPr>
        <w:t xml:space="preserve">D.    </w:t>
      </w:r>
      <w:r>
        <w:rPr>
          <w:color w:val="000000"/>
          <w:sz w:val="24"/>
          <w:szCs w:val="24"/>
        </w:rPr>
        <w:t>社会适应性问题儿童</w:t>
      </w:r>
      <w:r>
        <w:rPr>
          <w:sz w:val="24"/>
          <w:szCs w:val="24"/>
        </w:rPr>
        <w:br w:type="textWrapping"/>
      </w:r>
      <w:r>
        <w:rPr>
          <w:sz w:val="24"/>
          <w:szCs w:val="24"/>
        </w:rPr>
        <w:t>正确答案：B</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7.下列哪项违背整合教育观指导下的特殊儿童教育课程改革趋向？（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从开放式教育转向封闭式教育</w:t>
      </w:r>
      <w:r>
        <w:rPr>
          <w:sz w:val="24"/>
          <w:szCs w:val="24"/>
        </w:rPr>
        <w:br w:type="textWrapping"/>
      </w:r>
      <w:r>
        <w:rPr>
          <w:sz w:val="24"/>
          <w:szCs w:val="24"/>
        </w:rPr>
        <w:t>B.    从传统的分科教育转向整合教育</w:t>
      </w:r>
      <w:r>
        <w:rPr>
          <w:sz w:val="24"/>
          <w:szCs w:val="24"/>
        </w:rPr>
        <w:br w:type="textWrapping"/>
      </w:r>
      <w:r>
        <w:rPr>
          <w:sz w:val="24"/>
          <w:szCs w:val="24"/>
        </w:rPr>
        <w:t>C.    教学从以教师为中心转向以儿童为学习主体</w:t>
      </w:r>
      <w:r>
        <w:rPr>
          <w:sz w:val="24"/>
          <w:szCs w:val="24"/>
        </w:rPr>
        <w:br w:type="textWrapping"/>
      </w:r>
      <w:r>
        <w:rPr>
          <w:sz w:val="24"/>
          <w:szCs w:val="24"/>
        </w:rPr>
        <w:t>D.    从课堂教学转向活动教学</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8.不拘一格地进行发明创造，思维具有流畅性、灵活性、新颖性、批判性等特征，不一定具有很高的智商和学业成就，这是（ 　）超常儿童的特征。</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创造型 </w:t>
      </w:r>
      <w:r>
        <w:rPr>
          <w:sz w:val="24"/>
          <w:szCs w:val="24"/>
        </w:rPr>
        <w:br w:type="textWrapping"/>
      </w:r>
      <w:r>
        <w:rPr>
          <w:sz w:val="24"/>
          <w:szCs w:val="24"/>
        </w:rPr>
        <w:t>B.智力型 </w:t>
      </w:r>
      <w:r>
        <w:rPr>
          <w:sz w:val="24"/>
          <w:szCs w:val="24"/>
        </w:rPr>
        <w:br w:type="textWrapping"/>
      </w:r>
      <w:r>
        <w:rPr>
          <w:sz w:val="24"/>
          <w:szCs w:val="24"/>
        </w:rPr>
        <w:t>C.艺术型 </w:t>
      </w:r>
      <w:r>
        <w:rPr>
          <w:sz w:val="24"/>
          <w:szCs w:val="24"/>
        </w:rPr>
        <w:br w:type="textWrapping"/>
      </w:r>
      <w:r>
        <w:rPr>
          <w:sz w:val="24"/>
          <w:szCs w:val="24"/>
        </w:rPr>
        <w:t>D.领导型</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9.有利于预防特殊儿童第二障碍的措施是(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早期教育环境的适宜性 </w:t>
      </w:r>
      <w:r>
        <w:rPr>
          <w:sz w:val="24"/>
          <w:szCs w:val="24"/>
        </w:rPr>
        <w:br w:type="textWrapping"/>
      </w:r>
      <w:r>
        <w:rPr>
          <w:sz w:val="24"/>
          <w:szCs w:val="24"/>
        </w:rPr>
        <w:t>B. 第二障碍出现后及时干预</w:t>
      </w:r>
      <w:r>
        <w:rPr>
          <w:sz w:val="24"/>
          <w:szCs w:val="24"/>
        </w:rPr>
        <w:br w:type="textWrapping"/>
      </w:r>
      <w:r>
        <w:rPr>
          <w:sz w:val="24"/>
          <w:szCs w:val="24"/>
        </w:rPr>
        <w:t>C. 不让儿童出现障碍</w:t>
      </w:r>
      <w:r>
        <w:rPr>
          <w:sz w:val="24"/>
          <w:szCs w:val="24"/>
        </w:rPr>
        <w:br w:type="textWrapping"/>
      </w:r>
      <w:r>
        <w:rPr>
          <w:sz w:val="24"/>
          <w:szCs w:val="24"/>
        </w:rPr>
        <w:t>D. 家长注意观察</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10.    （ 　）常常指智力发展正常，但在学校学习中有明显的学习困难或缺陷的儿童。</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学习困难</w:t>
      </w:r>
      <w:r>
        <w:rPr>
          <w:sz w:val="24"/>
          <w:szCs w:val="24"/>
        </w:rPr>
        <w:br w:type="textWrapping"/>
      </w:r>
      <w:r>
        <w:rPr>
          <w:sz w:val="24"/>
          <w:szCs w:val="24"/>
        </w:rPr>
        <w:t>B. 智力落后</w:t>
      </w:r>
      <w:r>
        <w:rPr>
          <w:sz w:val="24"/>
          <w:szCs w:val="24"/>
        </w:rPr>
        <w:br w:type="textWrapping"/>
      </w:r>
      <w:r>
        <w:rPr>
          <w:sz w:val="24"/>
          <w:szCs w:val="24"/>
        </w:rPr>
        <w:t>C.孤独症儿童</w:t>
      </w:r>
      <w:r>
        <w:rPr>
          <w:sz w:val="24"/>
          <w:szCs w:val="24"/>
        </w:rPr>
        <w:br w:type="textWrapping"/>
      </w:r>
      <w:r>
        <w:rPr>
          <w:sz w:val="24"/>
          <w:szCs w:val="24"/>
        </w:rPr>
        <w:t>D.多动症儿童</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11.尽可能将特殊儿童与正常儿童安排在一起接受教育，使特殊教育正常化，这就是(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回归主流的一体化融合教育</w:t>
      </w:r>
      <w:r>
        <w:rPr>
          <w:sz w:val="24"/>
          <w:szCs w:val="24"/>
        </w:rPr>
        <w:br w:type="textWrapping"/>
      </w:r>
      <w:r>
        <w:rPr>
          <w:sz w:val="24"/>
          <w:szCs w:val="24"/>
        </w:rPr>
        <w:t>B. 全纳性的一体化融合教育</w:t>
      </w:r>
      <w:r>
        <w:rPr>
          <w:sz w:val="24"/>
          <w:szCs w:val="24"/>
        </w:rPr>
        <w:br w:type="textWrapping"/>
      </w:r>
      <w:r>
        <w:rPr>
          <w:sz w:val="24"/>
          <w:szCs w:val="24"/>
        </w:rPr>
        <w:t>C. 特殊教育的现代化</w:t>
      </w:r>
      <w:r>
        <w:rPr>
          <w:sz w:val="24"/>
          <w:szCs w:val="24"/>
        </w:rPr>
        <w:br w:type="textWrapping"/>
      </w:r>
      <w:r>
        <w:rPr>
          <w:sz w:val="24"/>
          <w:szCs w:val="24"/>
        </w:rPr>
        <w:t>D.特殊教育的综合化趋势</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12.下面符合特殊儿童教育整合趋向的特殊教育课程改革方向是（  　）</w:t>
      </w: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分科教育转向整合教育、封闭式教育转向开放式教育、以教师为中心的教学转向儿童主体的建构式教学</w:t>
      </w:r>
      <w:r>
        <w:rPr>
          <w:sz w:val="24"/>
          <w:szCs w:val="24"/>
        </w:rPr>
        <w:br w:type="textWrapping"/>
      </w:r>
      <w:r>
        <w:rPr>
          <w:sz w:val="24"/>
          <w:szCs w:val="24"/>
        </w:rPr>
        <w:t>B.    整合教育转向分科教育、封闭式教育转向开放式教育、以教师为中心的教学转向儿童主体的建构式教学</w:t>
      </w:r>
      <w:r>
        <w:rPr>
          <w:sz w:val="24"/>
          <w:szCs w:val="24"/>
        </w:rPr>
        <w:br w:type="textWrapping"/>
      </w:r>
      <w:r>
        <w:rPr>
          <w:sz w:val="24"/>
          <w:szCs w:val="24"/>
        </w:rPr>
        <w:t>C.    整合教育转向分科教育、充分利用多媒体材料、以教师为中心的教学转向儿童主体的建构式教学</w:t>
      </w:r>
      <w:r>
        <w:rPr>
          <w:sz w:val="24"/>
          <w:szCs w:val="24"/>
        </w:rPr>
        <w:br w:type="textWrapping"/>
      </w:r>
      <w:r>
        <w:rPr>
          <w:sz w:val="24"/>
          <w:szCs w:val="24"/>
        </w:rPr>
        <w:t>D.    封闭式教育转向开放式教育、充分利用多媒体材料、整合教育转向分科教育</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13.20世纪60年代以来，世界特殊教育界兴起的教育运动是(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numPr>
          <w:ilvl w:val="0"/>
          <w:numId w:val="10"/>
        </w:numPr>
        <w:kinsoku/>
        <w:wordWrap/>
        <w:overflowPunct/>
        <w:topLinePunct w:val="0"/>
        <w:autoSpaceDE/>
        <w:autoSpaceDN/>
        <w:bidi w:val="0"/>
        <w:adjustRightInd/>
        <w:snapToGrid/>
        <w:spacing w:line="200" w:lineRule="atLeast"/>
        <w:jc w:val="left"/>
        <w:textAlignment w:val="auto"/>
        <w:rPr>
          <w:sz w:val="24"/>
          <w:szCs w:val="24"/>
        </w:rPr>
      </w:pPr>
      <w:r>
        <w:rPr>
          <w:sz w:val="24"/>
          <w:szCs w:val="24"/>
        </w:rPr>
        <w:t xml:space="preserve">   回归主流</w:t>
      </w:r>
    </w:p>
    <w:p>
      <w:pPr>
        <w:keepNext w:val="0"/>
        <w:keepLines w:val="0"/>
        <w:pageBreakBefore w:val="0"/>
        <w:widowControl/>
        <w:numPr>
          <w:ilvl w:val="0"/>
          <w:numId w:val="0"/>
        </w:numPr>
        <w:kinsoku/>
        <w:wordWrap/>
        <w:overflowPunct/>
        <w:topLinePunct w:val="0"/>
        <w:autoSpaceDE/>
        <w:autoSpaceDN/>
        <w:bidi w:val="0"/>
        <w:adjustRightInd/>
        <w:snapToGrid/>
        <w:spacing w:line="200" w:lineRule="atLeast"/>
        <w:jc w:val="left"/>
        <w:textAlignment w:val="auto"/>
        <w:rPr>
          <w:sz w:val="24"/>
          <w:szCs w:val="24"/>
        </w:rPr>
      </w:pPr>
      <w:r>
        <w:rPr>
          <w:sz w:val="24"/>
          <w:szCs w:val="24"/>
        </w:rPr>
        <w:t>B.    终身教育</w:t>
      </w:r>
      <w:r>
        <w:rPr>
          <w:sz w:val="24"/>
          <w:szCs w:val="24"/>
        </w:rPr>
        <w:br w:type="textWrapping"/>
      </w:r>
      <w:r>
        <w:rPr>
          <w:sz w:val="24"/>
          <w:szCs w:val="24"/>
        </w:rPr>
        <w:t>C.    全纳性教育</w:t>
      </w:r>
      <w:r>
        <w:rPr>
          <w:sz w:val="24"/>
          <w:szCs w:val="24"/>
        </w:rPr>
        <w:br w:type="textWrapping"/>
      </w:r>
      <w:r>
        <w:rPr>
          <w:sz w:val="24"/>
          <w:szCs w:val="24"/>
        </w:rPr>
        <w:t>D.    全民教育</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14.个别差异是指(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在儿童发展的群体中彼此之间存在着的某一身心特质上的差异状况</w:t>
      </w:r>
      <w:r>
        <w:rPr>
          <w:sz w:val="24"/>
          <w:szCs w:val="24"/>
        </w:rPr>
        <w:br w:type="textWrapping"/>
      </w:r>
      <w:r>
        <w:rPr>
          <w:sz w:val="24"/>
          <w:szCs w:val="24"/>
        </w:rPr>
        <w:t>B.    在儿童发展的群体中彼此之间存在着的某一心理特质上的差异状况</w:t>
      </w:r>
      <w:r>
        <w:rPr>
          <w:sz w:val="24"/>
          <w:szCs w:val="24"/>
        </w:rPr>
        <w:br w:type="textWrapping"/>
      </w:r>
      <w:r>
        <w:rPr>
          <w:sz w:val="24"/>
          <w:szCs w:val="24"/>
        </w:rPr>
        <w:t>C.    儿童发展中彼此间存在的某一身体特质上的差别状况</w:t>
      </w:r>
      <w:r>
        <w:rPr>
          <w:sz w:val="24"/>
          <w:szCs w:val="24"/>
        </w:rPr>
        <w:br w:type="textWrapping"/>
      </w:r>
      <w:r>
        <w:rPr>
          <w:sz w:val="24"/>
          <w:szCs w:val="24"/>
        </w:rPr>
        <w:t>D.    儿童发展中彼此间存在着的某一差异状况</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15.儿童在发展过程中出现各种感官、动作和身体健康问题，这类儿童是(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语言发展障碍儿童</w:t>
      </w:r>
      <w:r>
        <w:rPr>
          <w:sz w:val="24"/>
          <w:szCs w:val="24"/>
        </w:rPr>
        <w:br w:type="textWrapping"/>
      </w:r>
      <w:r>
        <w:rPr>
          <w:sz w:val="24"/>
          <w:szCs w:val="24"/>
        </w:rPr>
        <w:t>B. 生理发展障碍儿童</w:t>
      </w:r>
      <w:r>
        <w:rPr>
          <w:sz w:val="24"/>
          <w:szCs w:val="24"/>
        </w:rPr>
        <w:br w:type="textWrapping"/>
      </w:r>
      <w:r>
        <w:rPr>
          <w:sz w:val="24"/>
          <w:szCs w:val="24"/>
        </w:rPr>
        <w:t>C.    情绪和行为问题儿童</w:t>
      </w:r>
      <w:r>
        <w:rPr>
          <w:sz w:val="24"/>
          <w:szCs w:val="24"/>
        </w:rPr>
        <w:br w:type="textWrapping"/>
      </w:r>
      <w:r>
        <w:rPr>
          <w:sz w:val="24"/>
          <w:szCs w:val="24"/>
        </w:rPr>
        <w:t>D.    认知发展障碍儿童</w:t>
      </w:r>
      <w:r>
        <w:rPr>
          <w:sz w:val="24"/>
          <w:szCs w:val="24"/>
        </w:rPr>
        <w:br w:type="textWrapping"/>
      </w:r>
      <w:r>
        <w:rPr>
          <w:sz w:val="24"/>
          <w:szCs w:val="24"/>
        </w:rPr>
        <w:t>正确答案：B</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16.对听觉障碍儿童进行教学(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要结合使用手语和口语交流法</w:t>
      </w:r>
      <w:r>
        <w:rPr>
          <w:sz w:val="24"/>
          <w:szCs w:val="24"/>
        </w:rPr>
        <w:br w:type="textWrapping"/>
      </w:r>
      <w:r>
        <w:rPr>
          <w:sz w:val="24"/>
          <w:szCs w:val="24"/>
        </w:rPr>
        <w:t>B.    应主要运用手语交流法</w:t>
      </w:r>
      <w:r>
        <w:rPr>
          <w:sz w:val="24"/>
          <w:szCs w:val="24"/>
        </w:rPr>
        <w:br w:type="textWrapping"/>
      </w:r>
      <w:r>
        <w:rPr>
          <w:sz w:val="24"/>
          <w:szCs w:val="24"/>
        </w:rPr>
        <w:t>C.    应主要运用口语交流法</w:t>
      </w:r>
      <w:r>
        <w:rPr>
          <w:sz w:val="24"/>
          <w:szCs w:val="24"/>
        </w:rPr>
        <w:br w:type="textWrapping"/>
      </w:r>
      <w:r>
        <w:rPr>
          <w:sz w:val="24"/>
          <w:szCs w:val="24"/>
        </w:rPr>
        <w:t>D.    围绕语言训练来进行</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17.视觉障碍儿童(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听觉和触觉敏锐</w:t>
      </w:r>
      <w:r>
        <w:rPr>
          <w:sz w:val="24"/>
          <w:szCs w:val="24"/>
        </w:rPr>
        <w:br w:type="textWrapping"/>
      </w:r>
      <w:r>
        <w:rPr>
          <w:sz w:val="24"/>
          <w:szCs w:val="24"/>
        </w:rPr>
        <w:t>B.    爱提问</w:t>
      </w:r>
      <w:r>
        <w:rPr>
          <w:sz w:val="24"/>
          <w:szCs w:val="24"/>
        </w:rPr>
        <w:br w:type="textWrapping"/>
      </w:r>
      <w:r>
        <w:rPr>
          <w:sz w:val="24"/>
          <w:szCs w:val="24"/>
        </w:rPr>
        <w:t>C.    活泼  </w:t>
      </w:r>
      <w:r>
        <w:rPr>
          <w:sz w:val="24"/>
          <w:szCs w:val="24"/>
        </w:rPr>
        <w:br w:type="textWrapping"/>
      </w:r>
      <w:r>
        <w:rPr>
          <w:sz w:val="24"/>
          <w:szCs w:val="24"/>
        </w:rPr>
        <w:t>D.    兴趣广泛</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18.低视力指双眼中优势眼的最佳矫正视力为(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0.05-0.3</w:t>
      </w:r>
      <w:r>
        <w:rPr>
          <w:sz w:val="24"/>
          <w:szCs w:val="24"/>
        </w:rPr>
        <w:br w:type="textWrapping"/>
      </w:r>
      <w:r>
        <w:rPr>
          <w:sz w:val="24"/>
          <w:szCs w:val="24"/>
        </w:rPr>
        <w:t>B.    0.03-0.05</w:t>
      </w:r>
      <w:r>
        <w:rPr>
          <w:sz w:val="24"/>
          <w:szCs w:val="24"/>
        </w:rPr>
        <w:br w:type="textWrapping"/>
      </w:r>
      <w:r>
        <w:rPr>
          <w:sz w:val="24"/>
          <w:szCs w:val="24"/>
        </w:rPr>
        <w:t>C.    0.03-0.5  </w:t>
      </w:r>
      <w:r>
        <w:rPr>
          <w:sz w:val="24"/>
          <w:szCs w:val="24"/>
        </w:rPr>
        <w:br w:type="textWrapping"/>
      </w:r>
      <w:r>
        <w:rPr>
          <w:sz w:val="24"/>
          <w:szCs w:val="24"/>
        </w:rPr>
        <w:t>D.    0.3-0.5 </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19.下列哪种情况能认定为视觉障碍？(     ) </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双眼视力障碍或视野缩小</w:t>
      </w:r>
      <w:r>
        <w:rPr>
          <w:sz w:val="24"/>
          <w:szCs w:val="24"/>
        </w:rPr>
        <w:br w:type="textWrapping"/>
      </w:r>
      <w:r>
        <w:rPr>
          <w:sz w:val="24"/>
          <w:szCs w:val="24"/>
        </w:rPr>
        <w:t>B.    双眼中优势眼的最佳校正视力为0.3以上</w:t>
      </w:r>
      <w:r>
        <w:rPr>
          <w:sz w:val="24"/>
          <w:szCs w:val="24"/>
        </w:rPr>
        <w:br w:type="textWrapping"/>
      </w:r>
      <w:r>
        <w:rPr>
          <w:sz w:val="24"/>
          <w:szCs w:val="24"/>
        </w:rPr>
        <w:t>C.    中心视力好</w:t>
      </w:r>
      <w:r>
        <w:rPr>
          <w:sz w:val="24"/>
          <w:szCs w:val="24"/>
        </w:rPr>
        <w:br w:type="textWrapping"/>
      </w:r>
      <w:r>
        <w:rPr>
          <w:sz w:val="24"/>
          <w:szCs w:val="24"/>
        </w:rPr>
        <w:t>D.    双眼中优势眼的最佳校正视力高于0.5 </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kinsoku/>
        <w:wordWrap/>
        <w:overflowPunct/>
        <w:topLinePunct w:val="0"/>
        <w:autoSpaceDE/>
        <w:autoSpaceDN/>
        <w:bidi w:val="0"/>
        <w:adjustRightInd/>
        <w:snapToGrid/>
        <w:spacing w:before="400" w:after="0" w:line="200" w:lineRule="atLeast"/>
        <w:jc w:val="left"/>
        <w:textAlignment w:val="auto"/>
        <w:rPr>
          <w:sz w:val="24"/>
          <w:szCs w:val="24"/>
        </w:rPr>
      </w:pPr>
      <w:r>
        <w:rPr>
          <w:sz w:val="24"/>
          <w:szCs w:val="24"/>
        </w:rPr>
        <w:t>20.    下列护理脑瘫儿童的方法不正确的是(    ) </w:t>
      </w:r>
      <w:r>
        <w:rPr>
          <w:sz w:val="24"/>
          <w:szCs w:val="24"/>
        </w:rPr>
        <w:br w:type="textWrapping"/>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color w:val="494949"/>
          <w:sz w:val="24"/>
          <w:szCs w:val="24"/>
        </w:rPr>
        <w:t>单选题(5.0分)（难易度:中）</w:t>
      </w:r>
    </w:p>
    <w:p>
      <w:pPr>
        <w:keepNext w:val="0"/>
        <w:keepLines w:val="0"/>
        <w:pageBreakBefore w:val="0"/>
        <w:widowControl/>
        <w:kinsoku/>
        <w:wordWrap/>
        <w:overflowPunct/>
        <w:topLinePunct w:val="0"/>
        <w:autoSpaceDE/>
        <w:autoSpaceDN/>
        <w:bidi w:val="0"/>
        <w:adjustRightInd/>
        <w:snapToGrid/>
        <w:spacing w:line="200" w:lineRule="atLeast"/>
        <w:jc w:val="left"/>
        <w:textAlignment w:val="auto"/>
        <w:rPr>
          <w:sz w:val="24"/>
          <w:szCs w:val="24"/>
        </w:rPr>
      </w:pPr>
      <w:r>
        <w:rPr>
          <w:sz w:val="24"/>
          <w:szCs w:val="24"/>
        </w:rPr>
        <w:t>A.    日常生活中教师不要靠近脑瘫孩子</w:t>
      </w:r>
      <w:r>
        <w:rPr>
          <w:sz w:val="24"/>
          <w:szCs w:val="24"/>
        </w:rPr>
        <w:br w:type="textWrapping"/>
      </w:r>
      <w:r>
        <w:rPr>
          <w:sz w:val="24"/>
          <w:szCs w:val="24"/>
        </w:rPr>
        <w:t>B.    让脑瘫儿童远离放有开水的地方</w:t>
      </w:r>
      <w:r>
        <w:rPr>
          <w:sz w:val="24"/>
          <w:szCs w:val="24"/>
        </w:rPr>
        <w:br w:type="textWrapping"/>
      </w:r>
      <w:r>
        <w:rPr>
          <w:sz w:val="24"/>
          <w:szCs w:val="24"/>
        </w:rPr>
        <w:t>C.    在日常生活中特别关注脑瘫儿童</w:t>
      </w:r>
      <w:r>
        <w:rPr>
          <w:sz w:val="24"/>
          <w:szCs w:val="24"/>
        </w:rPr>
        <w:br w:type="textWrapping"/>
      </w:r>
      <w:r>
        <w:rPr>
          <w:sz w:val="24"/>
          <w:szCs w:val="24"/>
        </w:rPr>
        <w:t>D.    让脑瘫儿童远离危险的地方 </w:t>
      </w:r>
      <w:r>
        <w:rPr>
          <w:sz w:val="24"/>
          <w:szCs w:val="24"/>
        </w:rPr>
        <w:br w:type="textWrapping"/>
      </w:r>
      <w:r>
        <w:rPr>
          <w:sz w:val="24"/>
          <w:szCs w:val="24"/>
        </w:rPr>
        <w:t>正确答案：A</w:t>
      </w:r>
      <w:r>
        <w:rPr>
          <w:sz w:val="24"/>
          <w:szCs w:val="24"/>
        </w:rPr>
        <w:br w:type="textWrapping"/>
      </w:r>
      <w:r>
        <w:rPr>
          <w:sz w:val="24"/>
          <w:szCs w:val="24"/>
        </w:rPr>
        <w:t>答案解释：暂无</w:t>
      </w:r>
    </w:p>
    <w:p>
      <w:pPr>
        <w:jc w:val="center"/>
        <w:rPr>
          <w:b/>
          <w:bCs/>
          <w:sz w:val="32"/>
          <w:szCs w:val="32"/>
        </w:rPr>
      </w:pPr>
      <w:r>
        <w:rPr>
          <w:b/>
          <w:bCs/>
          <w:sz w:val="32"/>
          <w:szCs w:val="32"/>
        </w:rPr>
        <w:t>特殊儿童教育 · 形成性测试3</w:t>
      </w:r>
    </w:p>
    <w:p>
      <w:pPr>
        <w:spacing w:before="400" w:after="0" w:line="240" w:lineRule="auto"/>
        <w:jc w:val="left"/>
        <w:rPr>
          <w:sz w:val="24"/>
          <w:szCs w:val="24"/>
        </w:rPr>
      </w:pPr>
      <w:r>
        <w:rPr>
          <w:sz w:val="24"/>
          <w:szCs w:val="24"/>
        </w:rPr>
        <w:t>1.下面哪种因素不是造成视觉障碍的主要原因？（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身体结</w:t>
      </w:r>
      <w:r>
        <w:rPr>
          <w:sz w:val="24"/>
          <w:szCs w:val="24"/>
        </w:rPr>
        <w:br w:type="textWrapping"/>
      </w:r>
      <w:r>
        <w:rPr>
          <w:sz w:val="24"/>
          <w:szCs w:val="24"/>
        </w:rPr>
        <w:t>B.    遗传和先天因素</w:t>
      </w:r>
      <w:r>
        <w:rPr>
          <w:sz w:val="24"/>
          <w:szCs w:val="24"/>
        </w:rPr>
        <w:br w:type="textWrapping"/>
      </w:r>
      <w:r>
        <w:rPr>
          <w:sz w:val="24"/>
          <w:szCs w:val="24"/>
        </w:rPr>
        <w:t>C.    疾病因素</w:t>
      </w:r>
      <w:r>
        <w:rPr>
          <w:sz w:val="24"/>
          <w:szCs w:val="24"/>
        </w:rPr>
        <w:br w:type="textWrapping"/>
      </w:r>
      <w:r>
        <w:rPr>
          <w:sz w:val="24"/>
          <w:szCs w:val="24"/>
        </w:rPr>
        <w:t>D.    意外事故</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2.下面哪种方法不是视觉障碍干预的主要办法？（    ）</w:t>
      </w:r>
    </w:p>
    <w:p>
      <w:pPr>
        <w:spacing w:before="400" w:after="0"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手语交流与口语交流相结合</w:t>
      </w:r>
      <w:r>
        <w:rPr>
          <w:sz w:val="24"/>
          <w:szCs w:val="24"/>
        </w:rPr>
        <w:br w:type="textWrapping"/>
      </w:r>
      <w:r>
        <w:rPr>
          <w:sz w:val="24"/>
          <w:szCs w:val="24"/>
        </w:rPr>
        <w:t>B.    表象指导法</w:t>
      </w:r>
      <w:r>
        <w:rPr>
          <w:sz w:val="24"/>
          <w:szCs w:val="24"/>
        </w:rPr>
        <w:br w:type="textWrapping"/>
      </w:r>
      <w:r>
        <w:rPr>
          <w:sz w:val="24"/>
          <w:szCs w:val="24"/>
        </w:rPr>
        <w:t>C.    愉快学习法     </w:t>
      </w:r>
      <w:r>
        <w:rPr>
          <w:sz w:val="24"/>
          <w:szCs w:val="24"/>
        </w:rPr>
        <w:br w:type="textWrapping"/>
      </w:r>
      <w:r>
        <w:rPr>
          <w:sz w:val="24"/>
          <w:szCs w:val="24"/>
        </w:rPr>
        <w:t>D.    及时反馈法</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3.    （      ）就可以有效地利用残余听力，是聋儿学习语言的物质基础。</w:t>
      </w:r>
      <w:r>
        <w:rPr>
          <w:sz w:val="24"/>
          <w:szCs w:val="24"/>
        </w:rPr>
        <w:br w:type="textWrapping"/>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佩带助听器</w:t>
      </w:r>
      <w:r>
        <w:rPr>
          <w:sz w:val="24"/>
          <w:szCs w:val="24"/>
        </w:rPr>
        <w:br w:type="textWrapping"/>
      </w:r>
      <w:r>
        <w:rPr>
          <w:sz w:val="24"/>
          <w:szCs w:val="24"/>
        </w:rPr>
        <w:t>B.    语言理解和掌握 </w:t>
      </w:r>
      <w:r>
        <w:rPr>
          <w:sz w:val="24"/>
          <w:szCs w:val="24"/>
        </w:rPr>
        <w:br w:type="textWrapping"/>
      </w:r>
      <w:r>
        <w:rPr>
          <w:sz w:val="24"/>
          <w:szCs w:val="24"/>
        </w:rPr>
        <w:t>C.    发音练习</w:t>
      </w:r>
      <w:r>
        <w:rPr>
          <w:sz w:val="24"/>
          <w:szCs w:val="24"/>
        </w:rPr>
        <w:br w:type="textWrapping"/>
      </w:r>
      <w:r>
        <w:rPr>
          <w:sz w:val="24"/>
          <w:szCs w:val="24"/>
        </w:rPr>
        <w:t>D.    听觉训练</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4.从听觉障碍的分类来看，极难感觉声音的存在，需要借助助听器的辅助才能感受声音的震动力，这属于(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一级聋患者</w:t>
      </w:r>
      <w:r>
        <w:rPr>
          <w:sz w:val="24"/>
          <w:szCs w:val="24"/>
        </w:rPr>
        <w:br w:type="textWrapping"/>
      </w:r>
      <w:r>
        <w:rPr>
          <w:sz w:val="24"/>
          <w:szCs w:val="24"/>
        </w:rPr>
        <w:t>B.    二级聋患者</w:t>
      </w:r>
      <w:r>
        <w:rPr>
          <w:sz w:val="24"/>
          <w:szCs w:val="24"/>
        </w:rPr>
        <w:br w:type="textWrapping"/>
      </w:r>
      <w:r>
        <w:rPr>
          <w:sz w:val="24"/>
          <w:szCs w:val="24"/>
        </w:rPr>
        <w:t>C.    一级重听</w:t>
      </w:r>
      <w:r>
        <w:rPr>
          <w:sz w:val="24"/>
          <w:szCs w:val="24"/>
        </w:rPr>
        <w:br w:type="textWrapping"/>
      </w:r>
      <w:r>
        <w:rPr>
          <w:sz w:val="24"/>
          <w:szCs w:val="24"/>
        </w:rPr>
        <w:t>D.    二级重听</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5. (      )是听力受损儿童在成长过程中受影响最严重的问题。</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语言</w:t>
      </w:r>
      <w:r>
        <w:rPr>
          <w:sz w:val="24"/>
          <w:szCs w:val="24"/>
        </w:rPr>
        <w:br w:type="textWrapping"/>
      </w:r>
      <w:r>
        <w:rPr>
          <w:sz w:val="24"/>
          <w:szCs w:val="24"/>
        </w:rPr>
        <w:t>B.    认知</w:t>
      </w:r>
      <w:r>
        <w:rPr>
          <w:sz w:val="24"/>
          <w:szCs w:val="24"/>
        </w:rPr>
        <w:br w:type="textWrapping"/>
      </w:r>
      <w:r>
        <w:rPr>
          <w:sz w:val="24"/>
          <w:szCs w:val="24"/>
        </w:rPr>
        <w:t>C.    思维</w:t>
      </w:r>
      <w:r>
        <w:rPr>
          <w:sz w:val="24"/>
          <w:szCs w:val="24"/>
        </w:rPr>
        <w:br w:type="textWrapping"/>
      </w:r>
      <w:r>
        <w:rPr>
          <w:sz w:val="24"/>
          <w:szCs w:val="24"/>
        </w:rPr>
        <w:br w:type="textWrapping"/>
      </w:r>
      <w:r>
        <w:rPr>
          <w:sz w:val="24"/>
          <w:szCs w:val="24"/>
        </w:rPr>
        <w:t>D.    社会化发展</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6. 一级智力残疾，IQ值在(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20或25以下 </w:t>
      </w:r>
      <w:r>
        <w:rPr>
          <w:sz w:val="24"/>
          <w:szCs w:val="24"/>
        </w:rPr>
        <w:br w:type="textWrapping"/>
      </w:r>
      <w:r>
        <w:rPr>
          <w:sz w:val="24"/>
          <w:szCs w:val="24"/>
        </w:rPr>
        <w:t>B.    25-40之间</w:t>
      </w:r>
      <w:r>
        <w:rPr>
          <w:sz w:val="24"/>
          <w:szCs w:val="24"/>
        </w:rPr>
        <w:br w:type="textWrapping"/>
      </w:r>
      <w:r>
        <w:rPr>
          <w:sz w:val="24"/>
          <w:szCs w:val="24"/>
        </w:rPr>
        <w:t>C.     40-55之间 </w:t>
      </w:r>
      <w:r>
        <w:rPr>
          <w:sz w:val="24"/>
          <w:szCs w:val="24"/>
        </w:rPr>
        <w:br w:type="textWrapping"/>
      </w:r>
      <w:r>
        <w:rPr>
          <w:sz w:val="24"/>
          <w:szCs w:val="24"/>
        </w:rPr>
        <w:t>D.    55-75之间 </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7.智力落后儿童的感知特征是(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感知觉的速度缓慢且感知范围窄</w:t>
      </w:r>
      <w:r>
        <w:rPr>
          <w:sz w:val="24"/>
          <w:szCs w:val="24"/>
        </w:rPr>
        <w:br w:type="textWrapping"/>
      </w:r>
      <w:r>
        <w:rPr>
          <w:sz w:val="24"/>
          <w:szCs w:val="24"/>
        </w:rPr>
        <w:t>B.    感知觉速度缓慢但范围宽</w:t>
      </w:r>
      <w:r>
        <w:rPr>
          <w:sz w:val="24"/>
          <w:szCs w:val="24"/>
        </w:rPr>
        <w:br w:type="textWrapping"/>
      </w:r>
      <w:r>
        <w:rPr>
          <w:sz w:val="24"/>
          <w:szCs w:val="24"/>
        </w:rPr>
        <w:t>C.    感知过程中分辨能力差但恒常性较强</w:t>
      </w:r>
      <w:r>
        <w:rPr>
          <w:sz w:val="24"/>
          <w:szCs w:val="24"/>
        </w:rPr>
        <w:br w:type="textWrapping"/>
      </w:r>
      <w:r>
        <w:rPr>
          <w:sz w:val="24"/>
          <w:szCs w:val="24"/>
        </w:rPr>
        <w:t>D.    感知觉速度缓慢但分辨能力强</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8.智力落后儿童的个性特征是（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期望值偏低、缺乏自我尊重意识、缺乏交往的需要</w:t>
      </w:r>
      <w:r>
        <w:rPr>
          <w:sz w:val="24"/>
          <w:szCs w:val="24"/>
        </w:rPr>
        <w:br w:type="textWrapping"/>
      </w:r>
      <w:r>
        <w:rPr>
          <w:sz w:val="24"/>
          <w:szCs w:val="24"/>
        </w:rPr>
        <w:t>B.    期望值偏低、不乏自我尊重意识、缺乏交往的需要</w:t>
      </w:r>
      <w:r>
        <w:rPr>
          <w:sz w:val="24"/>
          <w:szCs w:val="24"/>
        </w:rPr>
        <w:br w:type="textWrapping"/>
      </w:r>
      <w:r>
        <w:rPr>
          <w:sz w:val="24"/>
          <w:szCs w:val="24"/>
        </w:rPr>
        <w:t>C.    缺乏自我尊重意识、期望值偏高、不乏交往的需要</w:t>
      </w:r>
      <w:r>
        <w:rPr>
          <w:sz w:val="24"/>
          <w:szCs w:val="24"/>
        </w:rPr>
        <w:br w:type="textWrapping"/>
      </w:r>
      <w:r>
        <w:rPr>
          <w:sz w:val="24"/>
          <w:szCs w:val="24"/>
        </w:rPr>
        <w:t>D.    缺乏交往的需要、期望值偏高、性格内向</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9.对学前智力落后儿童的交流能力培养的任务分解过程不包括（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评价指令能力的培养</w:t>
      </w:r>
      <w:r>
        <w:rPr>
          <w:sz w:val="24"/>
          <w:szCs w:val="24"/>
        </w:rPr>
        <w:br w:type="textWrapping"/>
      </w:r>
      <w:r>
        <w:rPr>
          <w:sz w:val="24"/>
          <w:szCs w:val="24"/>
        </w:rPr>
        <w:t>B.    聆听和按照指令行动能力的培养</w:t>
      </w:r>
      <w:r>
        <w:rPr>
          <w:sz w:val="24"/>
          <w:szCs w:val="24"/>
        </w:rPr>
        <w:br w:type="textWrapping"/>
      </w:r>
      <w:r>
        <w:rPr>
          <w:sz w:val="24"/>
          <w:szCs w:val="24"/>
        </w:rPr>
        <w:t>C.    儿童给予简单指令能力的培养</w:t>
      </w:r>
      <w:r>
        <w:rPr>
          <w:sz w:val="24"/>
          <w:szCs w:val="24"/>
        </w:rPr>
        <w:br w:type="textWrapping"/>
      </w:r>
      <w:r>
        <w:rPr>
          <w:sz w:val="24"/>
          <w:szCs w:val="24"/>
        </w:rPr>
        <w:t>D.    主动提问能力的培养</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10.智力落后儿童教育中，要求教育计划有弹性、循环性，教师在儿童学习过程中要经常地给予及时的反馈与强化，这是在贯彻(     )。</w:t>
      </w:r>
      <w:r>
        <w:rPr>
          <w:color w:val="494949"/>
          <w:sz w:val="24"/>
          <w:szCs w:val="24"/>
        </w:rPr>
        <w:t>单选题(5.0分)（难易度:中）</w:t>
      </w:r>
    </w:p>
    <w:p>
      <w:pPr>
        <w:spacing w:line="240" w:lineRule="auto"/>
        <w:jc w:val="left"/>
        <w:rPr>
          <w:sz w:val="24"/>
          <w:szCs w:val="24"/>
        </w:rPr>
      </w:pPr>
      <w:r>
        <w:rPr>
          <w:sz w:val="24"/>
          <w:szCs w:val="24"/>
        </w:rPr>
        <w:t>A.    反复性原则</w:t>
      </w:r>
      <w:r>
        <w:rPr>
          <w:sz w:val="24"/>
          <w:szCs w:val="24"/>
        </w:rPr>
        <w:br w:type="textWrapping"/>
      </w:r>
      <w:r>
        <w:rPr>
          <w:sz w:val="24"/>
          <w:szCs w:val="24"/>
        </w:rPr>
        <w:t>B.    量力性原则</w:t>
      </w:r>
      <w:r>
        <w:rPr>
          <w:sz w:val="24"/>
          <w:szCs w:val="24"/>
        </w:rPr>
        <w:br w:type="textWrapping"/>
      </w:r>
      <w:r>
        <w:rPr>
          <w:sz w:val="24"/>
          <w:szCs w:val="24"/>
        </w:rPr>
        <w:t>C.    整合性原则</w:t>
      </w:r>
      <w:r>
        <w:rPr>
          <w:sz w:val="24"/>
          <w:szCs w:val="24"/>
        </w:rPr>
        <w:br w:type="textWrapping"/>
      </w:r>
      <w:r>
        <w:rPr>
          <w:sz w:val="24"/>
          <w:szCs w:val="24"/>
        </w:rPr>
        <w:t>D.    个别性原则</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11. (      )不符合“智力落后儿童”个别化教育原则。</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强调智障儿童的共同特征</w:t>
      </w:r>
      <w:r>
        <w:rPr>
          <w:sz w:val="24"/>
          <w:szCs w:val="24"/>
        </w:rPr>
        <w:br w:type="textWrapping"/>
      </w:r>
      <w:r>
        <w:rPr>
          <w:sz w:val="24"/>
          <w:szCs w:val="24"/>
        </w:rPr>
        <w:t>B.    重视评估每个智障儿童的发展潜能</w:t>
      </w:r>
      <w:r>
        <w:rPr>
          <w:sz w:val="24"/>
          <w:szCs w:val="24"/>
        </w:rPr>
        <w:br w:type="textWrapping"/>
      </w:r>
      <w:r>
        <w:rPr>
          <w:sz w:val="24"/>
          <w:szCs w:val="24"/>
        </w:rPr>
        <w:t>C.    充分考虑智障儿童之间及其个体内部不同方面的差异</w:t>
      </w:r>
      <w:r>
        <w:rPr>
          <w:sz w:val="24"/>
          <w:szCs w:val="24"/>
        </w:rPr>
        <w:br w:type="textWrapping"/>
      </w:r>
      <w:r>
        <w:rPr>
          <w:sz w:val="24"/>
          <w:szCs w:val="24"/>
        </w:rPr>
        <w:t>D.    确定每位智障儿童的特殊教育需要并制定个别教育计划</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12.自闭症儿童机械模仿别人的“鹦鹉式语言”属于（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存在质量差别的语言</w:t>
      </w:r>
      <w:r>
        <w:rPr>
          <w:sz w:val="24"/>
          <w:szCs w:val="24"/>
        </w:rPr>
        <w:br w:type="textWrapping"/>
      </w:r>
      <w:r>
        <w:rPr>
          <w:sz w:val="24"/>
          <w:szCs w:val="24"/>
        </w:rPr>
        <w:t>B.    语言发展迟缓</w:t>
      </w:r>
      <w:r>
        <w:rPr>
          <w:sz w:val="24"/>
          <w:szCs w:val="24"/>
        </w:rPr>
        <w:br w:type="textWrapping"/>
      </w:r>
      <w:r>
        <w:rPr>
          <w:sz w:val="24"/>
          <w:szCs w:val="24"/>
        </w:rPr>
        <w:t>C.    语言发展中断</w:t>
      </w:r>
      <w:r>
        <w:rPr>
          <w:sz w:val="24"/>
          <w:szCs w:val="24"/>
        </w:rPr>
        <w:br w:type="textWrapping"/>
      </w:r>
      <w:r>
        <w:rPr>
          <w:sz w:val="24"/>
          <w:szCs w:val="24"/>
        </w:rPr>
        <w:t>D.    语言缺乏</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13.关于“日常生活中的发声异常矫治”，下列哪一做法不当（      ）</w:t>
      </w:r>
      <w:r>
        <w:rPr>
          <w:sz w:val="24"/>
          <w:szCs w:val="24"/>
        </w:rPr>
        <w:br w:type="textWrapping"/>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定期进行大声说话训练</w:t>
      </w:r>
      <w:r>
        <w:rPr>
          <w:sz w:val="24"/>
          <w:szCs w:val="24"/>
        </w:rPr>
        <w:br w:type="textWrapping"/>
      </w:r>
      <w:r>
        <w:rPr>
          <w:sz w:val="24"/>
          <w:szCs w:val="24"/>
        </w:rPr>
        <w:t>B.    避免剧烈咳嗽</w:t>
      </w:r>
      <w:r>
        <w:rPr>
          <w:sz w:val="24"/>
          <w:szCs w:val="24"/>
        </w:rPr>
        <w:br w:type="textWrapping"/>
      </w:r>
      <w:r>
        <w:rPr>
          <w:sz w:val="24"/>
          <w:szCs w:val="24"/>
        </w:rPr>
        <w:t>C.    避免过分清嗓子</w:t>
      </w:r>
      <w:r>
        <w:rPr>
          <w:sz w:val="24"/>
          <w:szCs w:val="24"/>
        </w:rPr>
        <w:br w:type="textWrapping"/>
      </w:r>
      <w:r>
        <w:rPr>
          <w:sz w:val="24"/>
          <w:szCs w:val="24"/>
        </w:rPr>
        <w:t>D.    少吃辣椒</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14. 当孤独症儿童上下挥动手臂时，教他认识“上”和“下”概念；当他摆弄玩具时，教他给玩具命名，认识玩具的形状、颜色特征等。教师采用的干预方法是(     )</w:t>
      </w:r>
      <w:r>
        <w:rPr>
          <w:color w:val="494949"/>
          <w:sz w:val="24"/>
          <w:szCs w:val="24"/>
        </w:rPr>
        <w:t>单选题(5.0分)（难易度:中）</w:t>
      </w:r>
    </w:p>
    <w:p>
      <w:pPr>
        <w:spacing w:line="240" w:lineRule="auto"/>
        <w:jc w:val="left"/>
        <w:rPr>
          <w:sz w:val="24"/>
          <w:szCs w:val="24"/>
        </w:rPr>
      </w:pPr>
      <w:r>
        <w:rPr>
          <w:sz w:val="24"/>
          <w:szCs w:val="24"/>
        </w:rPr>
        <w:t>A.    体验性认知学习训练</w:t>
      </w:r>
      <w:r>
        <w:rPr>
          <w:sz w:val="24"/>
          <w:szCs w:val="24"/>
        </w:rPr>
        <w:br w:type="textWrapping"/>
      </w:r>
      <w:r>
        <w:rPr>
          <w:sz w:val="24"/>
          <w:szCs w:val="24"/>
        </w:rPr>
        <w:t>B.    感知觉统合训练</w:t>
      </w:r>
      <w:r>
        <w:rPr>
          <w:sz w:val="24"/>
          <w:szCs w:val="24"/>
        </w:rPr>
        <w:br w:type="textWrapping"/>
      </w:r>
      <w:r>
        <w:rPr>
          <w:sz w:val="24"/>
          <w:szCs w:val="24"/>
        </w:rPr>
        <w:t>C.    行为矫治训练</w:t>
      </w:r>
      <w:r>
        <w:rPr>
          <w:sz w:val="24"/>
          <w:szCs w:val="24"/>
        </w:rPr>
        <w:br w:type="textWrapping"/>
      </w:r>
      <w:r>
        <w:rPr>
          <w:sz w:val="24"/>
          <w:szCs w:val="24"/>
        </w:rPr>
        <w:t>D.    多种感官学习训练</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15.下列属于孤独症儿童特征的是（    ）</w:t>
      </w:r>
    </w:p>
    <w:p>
      <w:pPr>
        <w:spacing w:line="240" w:lineRule="auto"/>
        <w:jc w:val="left"/>
        <w:rPr>
          <w:sz w:val="24"/>
          <w:szCs w:val="24"/>
        </w:rPr>
      </w:pPr>
      <w:r>
        <w:rPr>
          <w:color w:val="494949"/>
          <w:sz w:val="24"/>
          <w:szCs w:val="24"/>
        </w:rPr>
        <w:t>单选题(5.0分)（难易度:中）</w:t>
      </w:r>
    </w:p>
    <w:p>
      <w:pPr>
        <w:numPr>
          <w:ilvl w:val="0"/>
          <w:numId w:val="11"/>
        </w:numPr>
        <w:spacing w:line="240" w:lineRule="auto"/>
        <w:jc w:val="left"/>
        <w:rPr>
          <w:sz w:val="24"/>
          <w:szCs w:val="24"/>
        </w:rPr>
      </w:pPr>
      <w:r>
        <w:rPr>
          <w:sz w:val="24"/>
          <w:szCs w:val="24"/>
        </w:rPr>
        <w:t xml:space="preserve">   鹦鹉学舌、刻板性行为、缺乏交会性注意</w:t>
      </w:r>
      <w:r>
        <w:rPr>
          <w:sz w:val="24"/>
          <w:szCs w:val="24"/>
        </w:rPr>
        <w:br w:type="textWrapping"/>
      </w:r>
      <w:r>
        <w:rPr>
          <w:sz w:val="24"/>
          <w:szCs w:val="24"/>
        </w:rPr>
        <w:t>B.    缺乏交会性注意、超常的意义记忆能力、不拒绝环境变化</w:t>
      </w:r>
      <w:r>
        <w:rPr>
          <w:sz w:val="24"/>
          <w:szCs w:val="24"/>
        </w:rPr>
        <w:br w:type="textWrapping"/>
      </w:r>
      <w:r>
        <w:rPr>
          <w:sz w:val="24"/>
          <w:szCs w:val="24"/>
        </w:rPr>
        <w:t>C.    鹦鹉学舌、刻板性行为、超常的意义记忆能力</w:t>
      </w:r>
      <w:r>
        <w:rPr>
          <w:sz w:val="24"/>
          <w:szCs w:val="24"/>
        </w:rPr>
        <w:br w:type="textWrapping"/>
      </w:r>
      <w:r>
        <w:rPr>
          <w:sz w:val="24"/>
          <w:szCs w:val="24"/>
        </w:rPr>
        <w:t>D.    缺乏交会性注意、不拒绝环境变化、鹦鹉学舌</w:t>
      </w:r>
      <w:r>
        <w:rPr>
          <w:sz w:val="24"/>
          <w:szCs w:val="24"/>
        </w:rPr>
        <w:br w:type="textWrapping"/>
      </w:r>
      <w:r>
        <w:rPr>
          <w:sz w:val="24"/>
          <w:szCs w:val="24"/>
        </w:rPr>
        <w:t>正确答案：A</w:t>
      </w:r>
      <w:r>
        <w:rPr>
          <w:sz w:val="24"/>
          <w:szCs w:val="24"/>
        </w:rPr>
        <w:br w:type="textWrapping"/>
      </w:r>
      <w:r>
        <w:rPr>
          <w:sz w:val="24"/>
          <w:szCs w:val="24"/>
        </w:rPr>
        <w:t>答案解释：暂无</w:t>
      </w:r>
    </w:p>
    <w:p>
      <w:pPr>
        <w:numPr>
          <w:ilvl w:val="0"/>
          <w:numId w:val="0"/>
        </w:numPr>
        <w:spacing w:line="240" w:lineRule="auto"/>
        <w:jc w:val="left"/>
        <w:rPr>
          <w:sz w:val="24"/>
          <w:szCs w:val="24"/>
        </w:rPr>
      </w:pPr>
      <w:r>
        <w:rPr>
          <w:sz w:val="24"/>
          <w:szCs w:val="24"/>
        </w:rPr>
        <w:t>16.在幼儿园中，教师根据超常儿童已有的水平，为其提供更高的、更复杂的数学学习。该儿童很小年纪就已经完成了高年级的课程。该教师针对超常儿童所采用的教育策略是(     )</w:t>
      </w:r>
      <w:r>
        <w:rPr>
          <w:color w:val="494949"/>
          <w:sz w:val="24"/>
          <w:szCs w:val="24"/>
        </w:rPr>
        <w:t>单选题(5.0分)（难易度:中）</w:t>
      </w:r>
    </w:p>
    <w:p>
      <w:pPr>
        <w:spacing w:line="240" w:lineRule="auto"/>
        <w:jc w:val="left"/>
        <w:rPr>
          <w:sz w:val="24"/>
          <w:szCs w:val="24"/>
        </w:rPr>
      </w:pPr>
      <w:r>
        <w:rPr>
          <w:sz w:val="24"/>
          <w:szCs w:val="24"/>
        </w:rPr>
        <w:t>A.    加速学习 </w:t>
      </w:r>
      <w:r>
        <w:rPr>
          <w:sz w:val="24"/>
          <w:szCs w:val="24"/>
        </w:rPr>
        <w:br w:type="textWrapping"/>
      </w:r>
      <w:r>
        <w:rPr>
          <w:sz w:val="24"/>
          <w:szCs w:val="24"/>
        </w:rPr>
        <w:t>B.    内容新颖化 </w:t>
      </w:r>
      <w:r>
        <w:rPr>
          <w:sz w:val="24"/>
          <w:szCs w:val="24"/>
        </w:rPr>
        <w:br w:type="textWrapping"/>
      </w:r>
      <w:r>
        <w:rPr>
          <w:sz w:val="24"/>
          <w:szCs w:val="24"/>
        </w:rPr>
        <w:t>C.    加深学习 </w:t>
      </w:r>
      <w:r>
        <w:rPr>
          <w:sz w:val="24"/>
          <w:szCs w:val="24"/>
        </w:rPr>
        <w:br w:type="textWrapping"/>
      </w:r>
      <w:r>
        <w:rPr>
          <w:sz w:val="24"/>
          <w:szCs w:val="24"/>
        </w:rPr>
        <w:t>D.    内容精深化 </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17.    （  ）教育安置模式是让学生部分时间离开普通教室到有专门设备的资源教室接受专门的特殊教育，但大部分时间还在普通班上课。</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资源教室</w:t>
      </w:r>
      <w:r>
        <w:rPr>
          <w:sz w:val="24"/>
          <w:szCs w:val="24"/>
        </w:rPr>
        <w:br w:type="textWrapping"/>
      </w:r>
      <w:r>
        <w:rPr>
          <w:sz w:val="24"/>
          <w:szCs w:val="24"/>
        </w:rPr>
        <w:t>B.    辅导教师项目</w:t>
      </w:r>
      <w:r>
        <w:rPr>
          <w:sz w:val="24"/>
          <w:szCs w:val="24"/>
        </w:rPr>
        <w:br w:type="textWrapping"/>
      </w:r>
      <w:r>
        <w:rPr>
          <w:sz w:val="24"/>
          <w:szCs w:val="24"/>
        </w:rPr>
        <w:t>C.    专题报告</w:t>
      </w:r>
      <w:r>
        <w:rPr>
          <w:sz w:val="24"/>
          <w:szCs w:val="24"/>
        </w:rPr>
        <w:br w:type="textWrapping"/>
      </w:r>
      <w:r>
        <w:rPr>
          <w:sz w:val="24"/>
          <w:szCs w:val="24"/>
        </w:rPr>
        <w:t>D.    特殊班</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18.陈帼眉主持编制的一套幼儿非智力个性特征测验中，问卷测验部分六个项目中只设计和进行了下列哪一项实验（    ）</w:t>
      </w:r>
      <w:r>
        <w:rPr>
          <w:sz w:val="24"/>
          <w:szCs w:val="24"/>
        </w:rPr>
        <w:br w:type="textWrapping"/>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坚持性</w:t>
      </w:r>
      <w:r>
        <w:rPr>
          <w:sz w:val="24"/>
          <w:szCs w:val="24"/>
        </w:rPr>
        <w:br w:type="textWrapping"/>
      </w:r>
      <w:r>
        <w:rPr>
          <w:sz w:val="24"/>
          <w:szCs w:val="24"/>
        </w:rPr>
        <w:t>B.    自信心</w:t>
      </w:r>
      <w:r>
        <w:rPr>
          <w:sz w:val="24"/>
          <w:szCs w:val="24"/>
        </w:rPr>
        <w:br w:type="textWrapping"/>
      </w:r>
      <w:r>
        <w:rPr>
          <w:sz w:val="24"/>
          <w:szCs w:val="24"/>
        </w:rPr>
        <w:t>C.    自制力和自尊心</w:t>
      </w:r>
      <w:r>
        <w:rPr>
          <w:sz w:val="24"/>
          <w:szCs w:val="24"/>
        </w:rPr>
        <w:br w:type="textWrapping"/>
      </w:r>
      <w:r>
        <w:rPr>
          <w:sz w:val="24"/>
          <w:szCs w:val="24"/>
        </w:rPr>
        <w:t>D.    主动性和自制力 </w:t>
      </w:r>
      <w:r>
        <w:rPr>
          <w:sz w:val="24"/>
          <w:szCs w:val="24"/>
        </w:rPr>
        <w:br w:type="textWrapping"/>
      </w:r>
      <w:r>
        <w:rPr>
          <w:sz w:val="24"/>
          <w:szCs w:val="24"/>
        </w:rPr>
        <w:t>正确答案：D</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19.当儿童表现出不良行为时，教师及时暂停其正在享用的正强化物以阻止或削弱这种不良行为的再现，这种行为矫正方法是(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隔离法  </w:t>
      </w:r>
      <w:r>
        <w:rPr>
          <w:sz w:val="24"/>
          <w:szCs w:val="24"/>
        </w:rPr>
        <w:br w:type="textWrapping"/>
      </w:r>
      <w:r>
        <w:rPr>
          <w:sz w:val="24"/>
          <w:szCs w:val="24"/>
        </w:rPr>
        <w:t>B.    代币制</w:t>
      </w:r>
      <w:r>
        <w:rPr>
          <w:sz w:val="24"/>
          <w:szCs w:val="24"/>
        </w:rPr>
        <w:br w:type="textWrapping"/>
      </w:r>
      <w:r>
        <w:rPr>
          <w:sz w:val="24"/>
          <w:szCs w:val="24"/>
        </w:rPr>
        <w:t>C.    塑造法</w:t>
      </w:r>
      <w:r>
        <w:rPr>
          <w:sz w:val="24"/>
          <w:szCs w:val="24"/>
        </w:rPr>
        <w:br w:type="textWrapping"/>
      </w:r>
      <w:r>
        <w:rPr>
          <w:sz w:val="24"/>
          <w:szCs w:val="24"/>
        </w:rPr>
        <w:t>D.    消退法  </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20.玩大型玩具时，一名幼儿看到另外一名幼儿“插队”，但“插队”的孩子一直没有受到老师的批评，于是他也学会了“插队”。这是模范和示范达到的(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解除抑制效果</w:t>
      </w:r>
      <w:r>
        <w:rPr>
          <w:sz w:val="24"/>
          <w:szCs w:val="24"/>
        </w:rPr>
        <w:br w:type="textWrapping"/>
      </w:r>
      <w:r>
        <w:rPr>
          <w:sz w:val="24"/>
          <w:szCs w:val="24"/>
        </w:rPr>
        <w:t>B.    抑制效果</w:t>
      </w:r>
      <w:r>
        <w:rPr>
          <w:sz w:val="24"/>
          <w:szCs w:val="24"/>
        </w:rPr>
        <w:br w:type="textWrapping"/>
      </w:r>
      <w:r>
        <w:rPr>
          <w:sz w:val="24"/>
          <w:szCs w:val="24"/>
        </w:rPr>
        <w:t>C.    不相容行为效果</w:t>
      </w:r>
      <w:r>
        <w:rPr>
          <w:sz w:val="24"/>
          <w:szCs w:val="24"/>
        </w:rPr>
        <w:br w:type="textWrapping"/>
      </w:r>
      <w:r>
        <w:rPr>
          <w:sz w:val="24"/>
          <w:szCs w:val="24"/>
        </w:rPr>
        <w:t>D.    获得效果</w:t>
      </w:r>
      <w:r>
        <w:rPr>
          <w:sz w:val="24"/>
          <w:szCs w:val="24"/>
        </w:rPr>
        <w:br w:type="textWrapping"/>
      </w:r>
      <w:r>
        <w:rPr>
          <w:sz w:val="24"/>
          <w:szCs w:val="24"/>
        </w:rPr>
        <w:t>正确答案：A</w:t>
      </w:r>
      <w:r>
        <w:rPr>
          <w:sz w:val="24"/>
          <w:szCs w:val="24"/>
        </w:rPr>
        <w:br w:type="textWrapping"/>
      </w:r>
      <w:r>
        <w:rPr>
          <w:sz w:val="24"/>
          <w:szCs w:val="24"/>
        </w:rPr>
        <w:t>答案解释：暂无</w:t>
      </w:r>
    </w:p>
    <w:p>
      <w:pPr>
        <w:jc w:val="center"/>
        <w:rPr>
          <w:b/>
          <w:bCs/>
          <w:sz w:val="32"/>
          <w:szCs w:val="32"/>
        </w:rPr>
      </w:pPr>
      <w:r>
        <w:rPr>
          <w:b/>
          <w:bCs/>
          <w:sz w:val="32"/>
          <w:szCs w:val="32"/>
        </w:rPr>
        <w:t>特殊儿童教育 · 形成性检测4</w:t>
      </w:r>
    </w:p>
    <w:p>
      <w:pPr>
        <w:spacing w:before="400" w:after="0" w:line="240" w:lineRule="auto"/>
        <w:jc w:val="left"/>
        <w:rPr>
          <w:sz w:val="24"/>
          <w:szCs w:val="24"/>
        </w:rPr>
      </w:pPr>
      <w:r>
        <w:rPr>
          <w:sz w:val="24"/>
          <w:szCs w:val="24"/>
        </w:rPr>
        <w:t>1.    在学前特殊儿童一体化教育中，不正确的观点是(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强调一体化教育意味着个别辅导不合时宜</w:t>
      </w:r>
      <w:r>
        <w:rPr>
          <w:sz w:val="24"/>
          <w:szCs w:val="24"/>
        </w:rPr>
        <w:br w:type="textWrapping"/>
      </w:r>
      <w:r>
        <w:rPr>
          <w:sz w:val="24"/>
          <w:szCs w:val="24"/>
        </w:rPr>
        <w:t>B.    可设立专门的个别辅导室，由专任教师对特殊儿童进行个别辅导</w:t>
      </w:r>
      <w:r>
        <w:rPr>
          <w:sz w:val="24"/>
          <w:szCs w:val="24"/>
        </w:rPr>
        <w:br w:type="textWrapping"/>
      </w:r>
      <w:r>
        <w:rPr>
          <w:sz w:val="24"/>
          <w:szCs w:val="24"/>
        </w:rPr>
        <w:t>C.    可由带班教师利用自由活动时间，对特殊儿童进行个别辅导</w:t>
      </w:r>
      <w:r>
        <w:rPr>
          <w:sz w:val="24"/>
          <w:szCs w:val="24"/>
        </w:rPr>
        <w:br w:type="textWrapping"/>
      </w:r>
      <w:r>
        <w:rPr>
          <w:sz w:val="24"/>
          <w:szCs w:val="24"/>
        </w:rPr>
        <w:t>D.    可让带班教师在集体活动中对特殊儿童进行个别辅导</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2.    学前特殊儿童一体化教育人员中，谁更熟悉特殊儿童的需要，对矫治儿童缺陷的心情更迫切?(    )</w:t>
      </w:r>
    </w:p>
    <w:p>
      <w:pPr>
        <w:spacing w:before="400" w:after="0"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家长</w:t>
      </w:r>
      <w:r>
        <w:rPr>
          <w:sz w:val="24"/>
          <w:szCs w:val="24"/>
        </w:rPr>
        <w:br w:type="textWrapping"/>
      </w:r>
      <w:r>
        <w:rPr>
          <w:sz w:val="24"/>
          <w:szCs w:val="24"/>
        </w:rPr>
        <w:t>B.    学前教育机构负责人</w:t>
      </w:r>
      <w:r>
        <w:rPr>
          <w:sz w:val="24"/>
          <w:szCs w:val="24"/>
        </w:rPr>
        <w:br w:type="textWrapping"/>
      </w:r>
      <w:r>
        <w:rPr>
          <w:sz w:val="24"/>
          <w:szCs w:val="24"/>
        </w:rPr>
        <w:t>C.    矫治专业人员</w:t>
      </w:r>
      <w:r>
        <w:rPr>
          <w:sz w:val="24"/>
          <w:szCs w:val="24"/>
        </w:rPr>
        <w:br w:type="textWrapping"/>
      </w:r>
      <w:r>
        <w:rPr>
          <w:sz w:val="24"/>
          <w:szCs w:val="24"/>
        </w:rPr>
        <w:t>D.    教师  </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3.    一体化教育环境中，正常儿童与特殊儿童发展水平不一，这就决定了在制定教学目标时要兼顾二者的共同利益，既要照顾正常儿童利益，同时又要满足班级内特殊儿童的个人需要。这一原则是(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融合性原则</w:t>
      </w:r>
      <w:r>
        <w:rPr>
          <w:sz w:val="24"/>
          <w:szCs w:val="24"/>
        </w:rPr>
        <w:br w:type="textWrapping"/>
      </w:r>
      <w:r>
        <w:rPr>
          <w:sz w:val="24"/>
          <w:szCs w:val="24"/>
        </w:rPr>
        <w:t>B.    整合性原则</w:t>
      </w:r>
      <w:r>
        <w:rPr>
          <w:sz w:val="24"/>
          <w:szCs w:val="24"/>
        </w:rPr>
        <w:br w:type="textWrapping"/>
      </w:r>
      <w:r>
        <w:rPr>
          <w:sz w:val="24"/>
          <w:szCs w:val="24"/>
        </w:rPr>
        <w:t>C.    全面性原则</w:t>
      </w:r>
      <w:r>
        <w:rPr>
          <w:sz w:val="24"/>
          <w:szCs w:val="24"/>
        </w:rPr>
        <w:br w:type="textWrapping"/>
      </w:r>
      <w:r>
        <w:rPr>
          <w:sz w:val="24"/>
          <w:szCs w:val="24"/>
        </w:rPr>
        <w:t>D.    差异性原则  </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4. 下列哪项不是学前特殊儿童一体化教育的主要安置形态?（   ）</w:t>
      </w:r>
      <w:r>
        <w:rPr>
          <w:color w:val="494949"/>
          <w:sz w:val="24"/>
          <w:szCs w:val="24"/>
        </w:rPr>
        <w:t>单选题(5.0分)（难易度:中）</w:t>
      </w:r>
    </w:p>
    <w:p>
      <w:pPr>
        <w:spacing w:line="240" w:lineRule="auto"/>
        <w:jc w:val="left"/>
        <w:rPr>
          <w:sz w:val="24"/>
          <w:szCs w:val="24"/>
        </w:rPr>
      </w:pPr>
      <w:r>
        <w:rPr>
          <w:sz w:val="24"/>
          <w:szCs w:val="24"/>
        </w:rPr>
        <w:t>A.    设立特殊学前教育机构</w:t>
      </w:r>
      <w:r>
        <w:rPr>
          <w:sz w:val="24"/>
          <w:szCs w:val="24"/>
        </w:rPr>
        <w:br w:type="textWrapping"/>
      </w:r>
      <w:r>
        <w:rPr>
          <w:sz w:val="24"/>
          <w:szCs w:val="24"/>
        </w:rPr>
        <w:t>B.    随班就读与个别帮助相结合</w:t>
      </w:r>
      <w:r>
        <w:rPr>
          <w:sz w:val="24"/>
          <w:szCs w:val="24"/>
        </w:rPr>
        <w:br w:type="textWrapping"/>
      </w:r>
      <w:r>
        <w:rPr>
          <w:sz w:val="24"/>
          <w:szCs w:val="24"/>
        </w:rPr>
        <w:t>C.    设立中心 </w:t>
      </w:r>
      <w:r>
        <w:rPr>
          <w:sz w:val="24"/>
          <w:szCs w:val="24"/>
        </w:rPr>
        <w:br w:type="textWrapping"/>
      </w:r>
      <w:r>
        <w:rPr>
          <w:sz w:val="24"/>
          <w:szCs w:val="24"/>
        </w:rPr>
        <w:t>D.    对口活动</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5.    学前特殊儿童一体化教育环境中，教学目标包括(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正常儿童目标、正常儿童与特殊儿童共同活动目标、特殊儿童活动目标</w:t>
      </w:r>
      <w:r>
        <w:rPr>
          <w:sz w:val="24"/>
          <w:szCs w:val="24"/>
        </w:rPr>
        <w:br w:type="textWrapping"/>
      </w:r>
      <w:r>
        <w:rPr>
          <w:sz w:val="24"/>
          <w:szCs w:val="24"/>
        </w:rPr>
        <w:t>B.    正常儿童目标、正常儿童与特殊儿童共同活动目标</w:t>
      </w:r>
      <w:r>
        <w:rPr>
          <w:sz w:val="24"/>
          <w:szCs w:val="24"/>
        </w:rPr>
        <w:br w:type="textWrapping"/>
      </w:r>
      <w:r>
        <w:rPr>
          <w:sz w:val="24"/>
          <w:szCs w:val="24"/>
        </w:rPr>
        <w:t>C.    正常儿童目标、正常儿童与特殊儿童共同活动目标、特殊儿童家庭活动目标</w:t>
      </w:r>
      <w:r>
        <w:rPr>
          <w:sz w:val="24"/>
          <w:szCs w:val="24"/>
        </w:rPr>
        <w:br w:type="textWrapping"/>
      </w:r>
      <w:r>
        <w:rPr>
          <w:sz w:val="24"/>
          <w:szCs w:val="24"/>
        </w:rPr>
        <w:t>D.    正常儿童目标、正常儿童与特殊儿童共同活动目标、特殊儿童及其家庭活动目标</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6.    在学前特殊儿童一体化教育环境中，教育的主要方式是（   ）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集体教学活动</w:t>
      </w:r>
      <w:r>
        <w:rPr>
          <w:sz w:val="24"/>
          <w:szCs w:val="24"/>
        </w:rPr>
        <w:br w:type="textWrapping"/>
      </w:r>
      <w:r>
        <w:rPr>
          <w:sz w:val="24"/>
          <w:szCs w:val="24"/>
        </w:rPr>
        <w:t>B.    分组教学形式 </w:t>
      </w:r>
      <w:r>
        <w:rPr>
          <w:sz w:val="24"/>
          <w:szCs w:val="24"/>
        </w:rPr>
        <w:br w:type="textWrapping"/>
      </w:r>
      <w:r>
        <w:rPr>
          <w:sz w:val="24"/>
          <w:szCs w:val="24"/>
        </w:rPr>
        <w:t>C.    个别辅导的形式</w:t>
      </w:r>
      <w:r>
        <w:rPr>
          <w:sz w:val="24"/>
          <w:szCs w:val="24"/>
        </w:rPr>
        <w:br w:type="textWrapping"/>
      </w:r>
      <w:r>
        <w:rPr>
          <w:sz w:val="24"/>
          <w:szCs w:val="24"/>
        </w:rPr>
        <w:t>D.    在集体教学中重点关注的形式</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7.    我国目前已有的学前特殊儿童一体化教育安置形态不包括(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实施个别教育计划的安置形态 </w:t>
      </w:r>
      <w:r>
        <w:rPr>
          <w:sz w:val="24"/>
          <w:szCs w:val="24"/>
        </w:rPr>
        <w:br w:type="textWrapping"/>
      </w:r>
      <w:r>
        <w:rPr>
          <w:sz w:val="24"/>
          <w:szCs w:val="24"/>
        </w:rPr>
        <w:t>B.    随班就读和个别帮助相结合安置形态</w:t>
      </w:r>
      <w:r>
        <w:rPr>
          <w:sz w:val="24"/>
          <w:szCs w:val="24"/>
        </w:rPr>
        <w:br w:type="textWrapping"/>
      </w:r>
      <w:r>
        <w:rPr>
          <w:sz w:val="24"/>
          <w:szCs w:val="24"/>
        </w:rPr>
        <w:t>C.    对口活动的安置形态  </w:t>
      </w:r>
      <w:r>
        <w:rPr>
          <w:sz w:val="24"/>
          <w:szCs w:val="24"/>
        </w:rPr>
        <w:br w:type="textWrapping"/>
      </w:r>
      <w:r>
        <w:rPr>
          <w:sz w:val="24"/>
          <w:szCs w:val="24"/>
        </w:rPr>
        <w:t>D.    设立中心的安置形态</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8.    学前特殊儿童一体化教育中，强调在制定教学目标时兼顾特殊儿童和正常儿童的共同利益，这是在贯彻(     )。</w:t>
      </w:r>
      <w:r>
        <w:rPr>
          <w:sz w:val="24"/>
          <w:szCs w:val="24"/>
        </w:rPr>
        <w:br w:type="textWrapping"/>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特殊儿童与正常儿童的融合性原则</w:t>
      </w:r>
      <w:r>
        <w:rPr>
          <w:sz w:val="24"/>
          <w:szCs w:val="24"/>
        </w:rPr>
        <w:br w:type="textWrapping"/>
      </w:r>
      <w:r>
        <w:rPr>
          <w:sz w:val="24"/>
          <w:szCs w:val="24"/>
        </w:rPr>
        <w:t>B.    特殊儿童发展的全面性原则</w:t>
      </w:r>
      <w:r>
        <w:rPr>
          <w:sz w:val="24"/>
          <w:szCs w:val="24"/>
        </w:rPr>
        <w:br w:type="textWrapping"/>
      </w:r>
      <w:r>
        <w:rPr>
          <w:sz w:val="24"/>
          <w:szCs w:val="24"/>
        </w:rPr>
        <w:t>C.    特殊儿童与正常儿童发展的差异性原则</w:t>
      </w:r>
      <w:r>
        <w:rPr>
          <w:sz w:val="24"/>
          <w:szCs w:val="24"/>
        </w:rPr>
        <w:br w:type="textWrapping"/>
      </w:r>
      <w:r>
        <w:rPr>
          <w:sz w:val="24"/>
          <w:szCs w:val="24"/>
        </w:rPr>
        <w:t>D.    特殊儿童发展的科学性原则</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9.    在学前特殊儿童一体化教育中，(      )课程是正常儿童和特殊儿童共同学习的课程。</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普通学前教育</w:t>
      </w:r>
      <w:r>
        <w:rPr>
          <w:sz w:val="24"/>
          <w:szCs w:val="24"/>
        </w:rPr>
        <w:br w:type="textWrapping"/>
      </w:r>
      <w:r>
        <w:rPr>
          <w:sz w:val="24"/>
          <w:szCs w:val="24"/>
        </w:rPr>
        <w:t>B.    生存技能</w:t>
      </w:r>
      <w:r>
        <w:rPr>
          <w:sz w:val="24"/>
          <w:szCs w:val="24"/>
        </w:rPr>
        <w:br w:type="textWrapping"/>
      </w:r>
      <w:r>
        <w:rPr>
          <w:sz w:val="24"/>
          <w:szCs w:val="24"/>
        </w:rPr>
        <w:t>C.    特殊治疗</w:t>
      </w:r>
      <w:r>
        <w:rPr>
          <w:sz w:val="24"/>
          <w:szCs w:val="24"/>
        </w:rPr>
        <w:br w:type="textWrapping"/>
      </w:r>
      <w:r>
        <w:rPr>
          <w:sz w:val="24"/>
          <w:szCs w:val="24"/>
        </w:rPr>
        <w:t>D.    认知加强 </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10.    学前特殊儿童一体化教育中的同伴教学的形式包括(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配对关系、活动小组  B.    活动小组、非固定活动小组</w:t>
      </w:r>
      <w:r>
        <w:rPr>
          <w:sz w:val="24"/>
          <w:szCs w:val="24"/>
        </w:rPr>
        <w:br w:type="textWrapping"/>
      </w:r>
      <w:r>
        <w:rPr>
          <w:sz w:val="24"/>
          <w:szCs w:val="24"/>
        </w:rPr>
        <w:t>C.    配对关系、非固定活动小组D.    非固定活动小组、非配对关系 </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11.    (     )法是指“一种用来形成某个人目前还没有的行为的程序，以便使个体从不会到一步步学会一个新的行为”。</w:t>
      </w:r>
    </w:p>
    <w:p>
      <w:pPr>
        <w:spacing w:line="240" w:lineRule="auto"/>
        <w:jc w:val="left"/>
        <w:rPr>
          <w:sz w:val="24"/>
          <w:szCs w:val="24"/>
        </w:rPr>
      </w:pPr>
      <w:r>
        <w:rPr>
          <w:color w:val="494949"/>
          <w:sz w:val="24"/>
          <w:szCs w:val="24"/>
        </w:rPr>
        <w:t>单选题(5.0分)（难易度:中）</w:t>
      </w:r>
    </w:p>
    <w:p>
      <w:pPr>
        <w:numPr>
          <w:ilvl w:val="0"/>
          <w:numId w:val="12"/>
        </w:numPr>
        <w:spacing w:line="240" w:lineRule="auto"/>
        <w:jc w:val="left"/>
        <w:rPr>
          <w:sz w:val="24"/>
          <w:szCs w:val="24"/>
        </w:rPr>
      </w:pPr>
      <w:r>
        <w:rPr>
          <w:sz w:val="24"/>
          <w:szCs w:val="24"/>
        </w:rPr>
        <w:t xml:space="preserve">   行为塑造</w:t>
      </w:r>
      <w:r>
        <w:rPr>
          <w:sz w:val="24"/>
          <w:szCs w:val="24"/>
        </w:rPr>
        <w:br w:type="textWrapping"/>
      </w:r>
      <w:r>
        <w:rPr>
          <w:sz w:val="24"/>
          <w:szCs w:val="24"/>
        </w:rPr>
        <w:t>B.    强化</w:t>
      </w:r>
    </w:p>
    <w:p>
      <w:pPr>
        <w:numPr>
          <w:ilvl w:val="0"/>
          <w:numId w:val="0"/>
        </w:numPr>
        <w:spacing w:line="240" w:lineRule="auto"/>
        <w:jc w:val="left"/>
        <w:rPr>
          <w:sz w:val="24"/>
          <w:szCs w:val="24"/>
        </w:rPr>
      </w:pPr>
      <w:r>
        <w:rPr>
          <w:sz w:val="24"/>
          <w:szCs w:val="24"/>
        </w:rPr>
        <w:t>C.    模仿</w:t>
      </w:r>
      <w:r>
        <w:rPr>
          <w:sz w:val="24"/>
          <w:szCs w:val="24"/>
        </w:rPr>
        <w:br w:type="textWrapping"/>
      </w:r>
      <w:r>
        <w:rPr>
          <w:sz w:val="24"/>
          <w:szCs w:val="24"/>
        </w:rPr>
        <w:t>D.    示范</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12.    运用模仿疗法进行学前特殊儿童行为矫正要遵循的原则，不包括（    ）</w:t>
      </w:r>
    </w:p>
    <w:p>
      <w:pPr>
        <w:spacing w:line="240" w:lineRule="auto"/>
        <w:jc w:val="left"/>
        <w:rPr>
          <w:color w:val="494949"/>
          <w:sz w:val="24"/>
          <w:szCs w:val="24"/>
        </w:rPr>
      </w:pPr>
      <w:r>
        <w:rPr>
          <w:color w:val="494949"/>
          <w:sz w:val="24"/>
          <w:szCs w:val="24"/>
        </w:rPr>
        <w:t>单选题(5.0分)（难易度:中）</w:t>
      </w:r>
    </w:p>
    <w:p>
      <w:pPr>
        <w:spacing w:line="240" w:lineRule="auto"/>
        <w:jc w:val="left"/>
        <w:rPr>
          <w:sz w:val="24"/>
          <w:szCs w:val="24"/>
        </w:rPr>
      </w:pPr>
      <w:r>
        <w:rPr>
          <w:sz w:val="24"/>
          <w:szCs w:val="24"/>
        </w:rPr>
        <w:t>A.    确定学习、模仿的楷模</w:t>
      </w:r>
      <w:r>
        <w:rPr>
          <w:sz w:val="24"/>
          <w:szCs w:val="24"/>
        </w:rPr>
        <w:br w:type="textWrapping"/>
      </w:r>
      <w:r>
        <w:rPr>
          <w:sz w:val="24"/>
          <w:szCs w:val="24"/>
        </w:rPr>
        <w:t>B.    模仿行为产生后要给予强化</w:t>
      </w:r>
      <w:r>
        <w:rPr>
          <w:sz w:val="24"/>
          <w:szCs w:val="24"/>
        </w:rPr>
        <w:br w:type="textWrapping"/>
      </w:r>
      <w:r>
        <w:rPr>
          <w:sz w:val="24"/>
          <w:szCs w:val="24"/>
        </w:rPr>
        <w:t>C.    逐渐减少示范行为呈现时间</w:t>
      </w:r>
      <w:r>
        <w:rPr>
          <w:sz w:val="24"/>
          <w:szCs w:val="24"/>
        </w:rPr>
        <w:br w:type="textWrapping"/>
      </w:r>
      <w:r>
        <w:rPr>
          <w:sz w:val="24"/>
          <w:szCs w:val="24"/>
        </w:rPr>
        <w:t>D.    选择好要改变的行为 </w:t>
      </w:r>
      <w:r>
        <w:rPr>
          <w:sz w:val="24"/>
          <w:szCs w:val="24"/>
        </w:rPr>
        <w:br w:type="textWrapping"/>
      </w:r>
      <w:r>
        <w:rPr>
          <w:sz w:val="24"/>
          <w:szCs w:val="24"/>
        </w:rPr>
        <w:t>正确答案：C</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13.母亲忙于家务，女儿在哭叫，试图得到母亲的注意，几分钟后孩子停止哭叫并开始与布娃娃玩，这时母亲立即坐下来与女儿一起玩一小会，以后孩子就可能与布娃娃玩而不打搅母亲了，这是学前儿童行为矫正的_____方法的具体运用。(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正强化 </w:t>
      </w:r>
      <w:r>
        <w:rPr>
          <w:sz w:val="24"/>
          <w:szCs w:val="24"/>
        </w:rPr>
        <w:br w:type="textWrapping"/>
      </w:r>
      <w:r>
        <w:rPr>
          <w:sz w:val="24"/>
          <w:szCs w:val="24"/>
        </w:rPr>
        <w:t>B.    间歇强化</w:t>
      </w:r>
      <w:r>
        <w:rPr>
          <w:sz w:val="24"/>
          <w:szCs w:val="24"/>
        </w:rPr>
        <w:br w:type="textWrapping"/>
      </w:r>
      <w:r>
        <w:rPr>
          <w:sz w:val="24"/>
          <w:szCs w:val="24"/>
        </w:rPr>
        <w:t>C.    区别强化</w:t>
      </w:r>
      <w:r>
        <w:rPr>
          <w:sz w:val="24"/>
          <w:szCs w:val="24"/>
        </w:rPr>
        <w:br w:type="textWrapping"/>
      </w:r>
      <w:r>
        <w:rPr>
          <w:sz w:val="24"/>
          <w:szCs w:val="24"/>
        </w:rPr>
        <w:t>D.    消退</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14.    提出应答性条件反射理论的学者是(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巴浦洛夫 </w:t>
      </w:r>
      <w:r>
        <w:rPr>
          <w:sz w:val="24"/>
          <w:szCs w:val="24"/>
        </w:rPr>
        <w:br w:type="textWrapping"/>
      </w:r>
      <w:r>
        <w:rPr>
          <w:sz w:val="24"/>
          <w:szCs w:val="24"/>
        </w:rPr>
        <w:t>B.    斯金纳</w:t>
      </w:r>
      <w:r>
        <w:rPr>
          <w:sz w:val="24"/>
          <w:szCs w:val="24"/>
        </w:rPr>
        <w:br w:type="textWrapping"/>
      </w:r>
      <w:r>
        <w:rPr>
          <w:sz w:val="24"/>
          <w:szCs w:val="24"/>
        </w:rPr>
        <w:t>C.    班杜拉</w:t>
      </w:r>
      <w:r>
        <w:rPr>
          <w:sz w:val="24"/>
          <w:szCs w:val="24"/>
        </w:rPr>
        <w:br w:type="textWrapping"/>
      </w:r>
      <w:r>
        <w:rPr>
          <w:sz w:val="24"/>
          <w:szCs w:val="24"/>
        </w:rPr>
        <w:t>D.    弗洛伊德</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15.    “让幼儿一方面观察示范者的言行，一方面在教师的指导下，逐步参与活动，实施演练有关动作的方法”，这指的是（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参与模仿 </w:t>
      </w:r>
      <w:r>
        <w:rPr>
          <w:sz w:val="24"/>
          <w:szCs w:val="24"/>
        </w:rPr>
        <w:br w:type="textWrapping"/>
      </w:r>
      <w:r>
        <w:rPr>
          <w:sz w:val="24"/>
          <w:szCs w:val="24"/>
        </w:rPr>
        <w:t>B.    电视模仿 </w:t>
      </w:r>
      <w:r>
        <w:rPr>
          <w:sz w:val="24"/>
          <w:szCs w:val="24"/>
        </w:rPr>
        <w:br w:type="textWrapping"/>
      </w:r>
      <w:r>
        <w:rPr>
          <w:sz w:val="24"/>
          <w:szCs w:val="24"/>
        </w:rPr>
        <w:br w:type="textWrapping"/>
      </w:r>
      <w:r>
        <w:rPr>
          <w:sz w:val="24"/>
          <w:szCs w:val="24"/>
        </w:rPr>
        <w:t>C.    想象模仿</w:t>
      </w:r>
      <w:r>
        <w:rPr>
          <w:sz w:val="24"/>
          <w:szCs w:val="24"/>
        </w:rPr>
        <w:br w:type="textWrapping"/>
      </w:r>
      <w:r>
        <w:rPr>
          <w:sz w:val="24"/>
          <w:szCs w:val="24"/>
        </w:rPr>
        <w:t>D.    现场模仿 </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16.幼儿园教师哪种行为说明其懂得心理科学知识?(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注意增强儿童对挫折失败的心理</w:t>
      </w:r>
      <w:r>
        <w:rPr>
          <w:sz w:val="24"/>
          <w:szCs w:val="24"/>
        </w:rPr>
        <w:br w:type="textWrapping"/>
      </w:r>
      <w:r>
        <w:rPr>
          <w:sz w:val="24"/>
          <w:szCs w:val="24"/>
        </w:rPr>
        <w:t>B.    极少有意识地培养儿童的胜任感、自信心</w:t>
      </w:r>
      <w:r>
        <w:rPr>
          <w:sz w:val="24"/>
          <w:szCs w:val="24"/>
        </w:rPr>
        <w:br w:type="textWrapping"/>
      </w:r>
      <w:r>
        <w:rPr>
          <w:sz w:val="24"/>
          <w:szCs w:val="24"/>
        </w:rPr>
        <w:t>C.    注意幼儿躯体、生理健康</w:t>
      </w:r>
      <w:r>
        <w:rPr>
          <w:sz w:val="24"/>
          <w:szCs w:val="24"/>
        </w:rPr>
        <w:br w:type="textWrapping"/>
      </w:r>
      <w:r>
        <w:rPr>
          <w:sz w:val="24"/>
          <w:szCs w:val="24"/>
        </w:rPr>
        <w:t>D.    极少注意精神的、心理的健康</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17.    语言障碍矫治要抓好对儿童语言障碍的原因、程度等进行正确的分析和评估及其它一系列的环节，这是在贯彻（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系统性原则</w:t>
      </w:r>
      <w:r>
        <w:rPr>
          <w:sz w:val="24"/>
          <w:szCs w:val="24"/>
        </w:rPr>
        <w:br w:type="textWrapping"/>
      </w:r>
      <w:r>
        <w:rPr>
          <w:sz w:val="24"/>
          <w:szCs w:val="24"/>
        </w:rPr>
        <w:t>B.    兼顾个人与集体原则</w:t>
      </w:r>
      <w:r>
        <w:rPr>
          <w:sz w:val="24"/>
          <w:szCs w:val="24"/>
        </w:rPr>
        <w:br w:type="textWrapping"/>
      </w:r>
      <w:r>
        <w:rPr>
          <w:sz w:val="24"/>
          <w:szCs w:val="24"/>
        </w:rPr>
        <w:t>C.    个别化原则</w:t>
      </w:r>
      <w:r>
        <w:rPr>
          <w:sz w:val="24"/>
          <w:szCs w:val="24"/>
        </w:rPr>
        <w:br w:type="textWrapping"/>
      </w:r>
      <w:r>
        <w:rPr>
          <w:sz w:val="24"/>
          <w:szCs w:val="24"/>
        </w:rPr>
        <w:t>D.    可行性原则</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18.    教师在口头解说时伴随手语、声音、非口语符号、沟通板、简单图片、符号、文字等，这反映了语言矫治工作中的（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多重刺激法</w:t>
      </w:r>
      <w:r>
        <w:rPr>
          <w:sz w:val="24"/>
          <w:szCs w:val="24"/>
        </w:rPr>
        <w:br w:type="textWrapping"/>
      </w:r>
      <w:r>
        <w:rPr>
          <w:sz w:val="24"/>
          <w:szCs w:val="24"/>
        </w:rPr>
        <w:t>B.    日常交往法</w:t>
      </w:r>
      <w:r>
        <w:rPr>
          <w:sz w:val="24"/>
          <w:szCs w:val="24"/>
        </w:rPr>
        <w:br w:type="textWrapping"/>
      </w:r>
      <w:r>
        <w:rPr>
          <w:sz w:val="24"/>
          <w:szCs w:val="24"/>
        </w:rPr>
        <w:t>C.    全面交流法</w:t>
      </w:r>
      <w:r>
        <w:rPr>
          <w:sz w:val="24"/>
          <w:szCs w:val="24"/>
        </w:rPr>
        <w:br w:type="textWrapping"/>
      </w:r>
      <w:r>
        <w:rPr>
          <w:sz w:val="24"/>
          <w:szCs w:val="24"/>
        </w:rPr>
        <w:t>D.    儿歌故事法</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19.在幼儿园进行语言矫治，我国目前最为普遍的安置形式是(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在正常班级内对语言障碍儿童给予特别关注</w:t>
      </w:r>
      <w:r>
        <w:rPr>
          <w:sz w:val="24"/>
          <w:szCs w:val="24"/>
        </w:rPr>
        <w:br w:type="textWrapping"/>
      </w:r>
      <w:r>
        <w:rPr>
          <w:sz w:val="24"/>
          <w:szCs w:val="24"/>
        </w:rPr>
        <w:t>B.    在幼儿园成立专门的语言矫治班，由有一定的语言矫治专业知识技能的教师任教</w:t>
      </w:r>
      <w:r>
        <w:rPr>
          <w:sz w:val="24"/>
          <w:szCs w:val="24"/>
        </w:rPr>
        <w:br w:type="textWrapping"/>
      </w:r>
      <w:r>
        <w:rPr>
          <w:sz w:val="24"/>
          <w:szCs w:val="24"/>
        </w:rPr>
        <w:t>C.    定期地把部分患有语言障碍的儿童集中起来，由专门的教师进行辅导</w:t>
      </w:r>
      <w:r>
        <w:rPr>
          <w:sz w:val="24"/>
          <w:szCs w:val="24"/>
        </w:rPr>
        <w:br w:type="textWrapping"/>
      </w:r>
      <w:r>
        <w:rPr>
          <w:sz w:val="24"/>
          <w:szCs w:val="24"/>
        </w:rPr>
        <w:t>D.    定期把全园患有语言障碍的儿童集中起来，由专门的教师进行辅导</w:t>
      </w:r>
      <w:r>
        <w:rPr>
          <w:sz w:val="24"/>
          <w:szCs w:val="24"/>
        </w:rPr>
        <w:br w:type="textWrapping"/>
      </w:r>
      <w:r>
        <w:rPr>
          <w:sz w:val="24"/>
          <w:szCs w:val="24"/>
        </w:rPr>
        <w:t>正确答案：A</w:t>
      </w:r>
      <w:r>
        <w:rPr>
          <w:sz w:val="24"/>
          <w:szCs w:val="24"/>
        </w:rPr>
        <w:br w:type="textWrapping"/>
      </w:r>
      <w:r>
        <w:rPr>
          <w:sz w:val="24"/>
          <w:szCs w:val="24"/>
        </w:rPr>
        <w:t>答案解释：暂无</w:t>
      </w:r>
    </w:p>
    <w:p>
      <w:pPr>
        <w:spacing w:before="400" w:after="0" w:line="240" w:lineRule="auto"/>
        <w:jc w:val="left"/>
        <w:rPr>
          <w:sz w:val="24"/>
          <w:szCs w:val="24"/>
        </w:rPr>
      </w:pPr>
      <w:r>
        <w:rPr>
          <w:sz w:val="24"/>
          <w:szCs w:val="24"/>
        </w:rPr>
        <w:t>20.美国特殊教育专家柯克和葛拉格将特殊儿童分为五大类：(     )</w:t>
      </w:r>
    </w:p>
    <w:p>
      <w:pPr>
        <w:spacing w:line="240" w:lineRule="auto"/>
        <w:jc w:val="left"/>
        <w:rPr>
          <w:sz w:val="24"/>
          <w:szCs w:val="24"/>
        </w:rPr>
      </w:pPr>
      <w:r>
        <w:rPr>
          <w:color w:val="494949"/>
          <w:sz w:val="24"/>
          <w:szCs w:val="24"/>
        </w:rPr>
        <w:t>单选题(5.0分)（难易度:中）</w:t>
      </w:r>
    </w:p>
    <w:p>
      <w:pPr>
        <w:spacing w:line="240" w:lineRule="auto"/>
        <w:jc w:val="left"/>
        <w:rPr>
          <w:sz w:val="24"/>
          <w:szCs w:val="24"/>
        </w:rPr>
      </w:pPr>
      <w:r>
        <w:rPr>
          <w:sz w:val="24"/>
          <w:szCs w:val="24"/>
        </w:rPr>
        <w:t>A.    心智偏异、感觉障碍、沟通异常、行为异常和多重障碍与重度障碍</w:t>
      </w:r>
      <w:r>
        <w:rPr>
          <w:sz w:val="24"/>
          <w:szCs w:val="24"/>
        </w:rPr>
        <w:br w:type="textWrapping"/>
      </w:r>
      <w:r>
        <w:rPr>
          <w:sz w:val="24"/>
          <w:szCs w:val="24"/>
        </w:rPr>
        <w:t>B.    心智偏异、思维障碍、沟通异常、情感异常和多重障碍与重度障碍</w:t>
      </w:r>
      <w:r>
        <w:rPr>
          <w:sz w:val="24"/>
          <w:szCs w:val="24"/>
        </w:rPr>
        <w:br w:type="textWrapping"/>
      </w:r>
      <w:r>
        <w:rPr>
          <w:sz w:val="24"/>
          <w:szCs w:val="24"/>
        </w:rPr>
        <w:t>C.    心智偏异、感觉障碍、思维异常、行为异常和多重障碍与重度障碍</w:t>
      </w:r>
      <w:r>
        <w:rPr>
          <w:sz w:val="24"/>
          <w:szCs w:val="24"/>
        </w:rPr>
        <w:br w:type="textWrapping"/>
      </w:r>
      <w:r>
        <w:rPr>
          <w:sz w:val="24"/>
          <w:szCs w:val="24"/>
        </w:rPr>
        <w:t>D.    心智偏异、反应障碍、沟通异常、行为异常和多重障碍与重度障碍</w:t>
      </w:r>
      <w:r>
        <w:rPr>
          <w:sz w:val="24"/>
          <w:szCs w:val="24"/>
        </w:rPr>
        <w:br w:type="textWrapping"/>
      </w:r>
      <w:r>
        <w:rPr>
          <w:sz w:val="24"/>
          <w:szCs w:val="24"/>
        </w:rPr>
        <w:t>正确答案：A</w:t>
      </w:r>
      <w:r>
        <w:rPr>
          <w:sz w:val="24"/>
          <w:szCs w:val="24"/>
        </w:rPr>
        <w:br w:type="textWrapping"/>
      </w:r>
      <w:r>
        <w:rPr>
          <w:sz w:val="24"/>
          <w:szCs w:val="24"/>
        </w:rPr>
        <w:t>答案解释：暂无</w:t>
      </w:r>
    </w:p>
    <w:p>
      <w:pPr>
        <w:keepNext w:val="0"/>
        <w:keepLines w:val="0"/>
        <w:pageBreakBefore w:val="0"/>
        <w:widowControl/>
        <w:numPr>
          <w:ilvl w:val="0"/>
          <w:numId w:val="0"/>
        </w:numPr>
        <w:kinsoku/>
        <w:wordWrap/>
        <w:overflowPunct/>
        <w:topLinePunct w:val="0"/>
        <w:autoSpaceDE/>
        <w:autoSpaceDN/>
        <w:bidi w:val="0"/>
        <w:adjustRightInd/>
        <w:snapToGrid/>
        <w:spacing w:line="180" w:lineRule="atLeast"/>
        <w:jc w:val="left"/>
        <w:textAlignment w:val="auto"/>
        <w:rPr>
          <w:sz w:val="24"/>
          <w:szCs w:val="24"/>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72BB6"/>
    <w:multiLevelType w:val="singleLevel"/>
    <w:tmpl w:val="D2372BB6"/>
    <w:lvl w:ilvl="0" w:tentative="0">
      <w:start w:val="1"/>
      <w:numFmt w:val="upperLetter"/>
      <w:suff w:val="space"/>
      <w:lvlText w:val="%1."/>
      <w:lvlJc w:val="left"/>
    </w:lvl>
  </w:abstractNum>
  <w:abstractNum w:abstractNumId="1">
    <w:nsid w:val="E5CFE218"/>
    <w:multiLevelType w:val="singleLevel"/>
    <w:tmpl w:val="E5CFE218"/>
    <w:lvl w:ilvl="0" w:tentative="0">
      <w:start w:val="1"/>
      <w:numFmt w:val="upperLetter"/>
      <w:suff w:val="space"/>
      <w:lvlText w:val="%1."/>
      <w:lvlJc w:val="left"/>
    </w:lvl>
  </w:abstractNum>
  <w:abstractNum w:abstractNumId="2">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4">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5">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6">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7">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abstractNum w:abstractNumId="8">
    <w:nsid w:val="19B9F2A7"/>
    <w:multiLevelType w:val="singleLevel"/>
    <w:tmpl w:val="19B9F2A7"/>
    <w:lvl w:ilvl="0" w:tentative="0">
      <w:start w:val="1"/>
      <w:numFmt w:val="upperLetter"/>
      <w:suff w:val="space"/>
      <w:lvlText w:val="%1."/>
      <w:lvlJc w:val="left"/>
    </w:lvl>
  </w:abstractNum>
  <w:abstractNum w:abstractNumId="9">
    <w:nsid w:val="3514E87E"/>
    <w:multiLevelType w:val="singleLevel"/>
    <w:tmpl w:val="3514E87E"/>
    <w:lvl w:ilvl="0" w:tentative="0">
      <w:start w:val="1"/>
      <w:numFmt w:val="upperLetter"/>
      <w:suff w:val="space"/>
      <w:lvlText w:val="%1."/>
      <w:lvlJc w:val="left"/>
    </w:lvl>
  </w:abstractNum>
  <w:abstractNum w:abstractNumId="10">
    <w:nsid w:val="3EF9FEA6"/>
    <w:multiLevelType w:val="singleLevel"/>
    <w:tmpl w:val="3EF9FEA6"/>
    <w:lvl w:ilvl="0" w:tentative="0">
      <w:start w:val="1"/>
      <w:numFmt w:val="upperLetter"/>
      <w:suff w:val="space"/>
      <w:lvlText w:val="%1."/>
      <w:lvlJc w:val="left"/>
    </w:lvl>
  </w:abstractNum>
  <w:abstractNum w:abstractNumId="11">
    <w:nsid w:val="66EBE79F"/>
    <w:multiLevelType w:val="singleLevel"/>
    <w:tmpl w:val="66EBE79F"/>
    <w:lvl w:ilvl="0" w:tentative="0">
      <w:start w:val="20"/>
      <w:numFmt w:val="decimal"/>
      <w:suff w:val="space"/>
      <w:lvlText w:val="%1."/>
      <w:lvlJc w:val="left"/>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10"/>
  </w:num>
  <w:num w:numId="8">
    <w:abstractNumId w:val="11"/>
  </w:num>
  <w:num w:numId="9">
    <w:abstractNumId w:val="8"/>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Y2FkNTY0NzAwOGUzMTI1NTZiZGEzZjNlZjFlZDcifQ=="/>
  </w:docVars>
  <w:rsids>
    <w:rsidRoot w:val="00B47730"/>
    <w:rsid w:val="00034616"/>
    <w:rsid w:val="0006063C"/>
    <w:rsid w:val="0015074B"/>
    <w:rsid w:val="0029639D"/>
    <w:rsid w:val="00326F90"/>
    <w:rsid w:val="00AA1D8D"/>
    <w:rsid w:val="00B47730"/>
    <w:rsid w:val="00CB0664"/>
    <w:rsid w:val="00FC693F"/>
    <w:rsid w:val="29D34AAE"/>
    <w:rsid w:val="57492F55"/>
    <w:rsid w:val="5ADC0F6F"/>
    <w:rsid w:val="5E7904E3"/>
    <w:rsid w:val="62634CAE"/>
    <w:rsid w:val="633A4143"/>
    <w:rsid w:val="75D057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qFormat="1"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unhideWhenUsed="0" w:uiPriority="71" w:semiHidden="0" w:name="Colorful Shading Accent 4"/>
    <w:lsdException w:qFormat="1"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unhideWhenUsed="0" w:uiPriority="70" w:semiHidden="0" w:name="Dark List Accent 6"/>
    <w:lsdException w:qFormat="1" w:unhideWhenUsed="0" w:uiPriority="71" w:semiHidden="0" w:name="Colorful Shading Accent 6"/>
    <w:lsdException w:qFormat="1"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macro"/>
    <w:link w:val="143"/>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2"/>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0"/>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qFormat/>
    <w:uiPriority w:val="99"/>
    <w:pPr>
      <w:ind w:left="360" w:hanging="360"/>
      <w:contextualSpacing/>
    </w:pPr>
  </w:style>
  <w:style w:type="paragraph" w:styleId="26">
    <w:name w:val="Body Text 2"/>
    <w:basedOn w:val="1"/>
    <w:link w:val="141"/>
    <w:unhideWhenUsed/>
    <w:qFormat/>
    <w:uiPriority w:val="99"/>
    <w:pPr>
      <w:spacing w:after="120" w:line="480" w:lineRule="auto"/>
    </w:pPr>
  </w:style>
  <w:style w:type="paragraph" w:styleId="27">
    <w:name w:val="List Continue 2"/>
    <w:basedOn w:val="1"/>
    <w:unhideWhenUsed/>
    <w:qFormat/>
    <w:uiPriority w:val="99"/>
    <w:pPr>
      <w:spacing w:after="120"/>
      <w:ind w:left="720"/>
      <w:contextualSpacing/>
    </w:pPr>
  </w:style>
  <w:style w:type="paragraph" w:styleId="28">
    <w:name w:val="List Continue 3"/>
    <w:basedOn w:val="1"/>
    <w:unhideWhenUsed/>
    <w:qFormat/>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qFormat/>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uiPriority w:val="99"/>
  </w:style>
  <w:style w:type="character" w:customStyle="1" w:styleId="141">
    <w:name w:val="Body Text 2 Char"/>
    <w:basedOn w:val="130"/>
    <w:link w:val="26"/>
    <w:uiPriority w:val="99"/>
  </w:style>
  <w:style w:type="character" w:customStyle="1" w:styleId="142">
    <w:name w:val="Body Text 3 Char"/>
    <w:basedOn w:val="130"/>
    <w:link w:val="17"/>
    <w:uiPriority w:val="99"/>
    <w:rPr>
      <w:sz w:val="16"/>
      <w:szCs w:val="16"/>
    </w:rPr>
  </w:style>
  <w:style w:type="character" w:customStyle="1" w:styleId="143">
    <w:name w:val="Macro Text Char"/>
    <w:basedOn w:val="130"/>
    <w:link w:val="2"/>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uiPriority w:val="29"/>
    <w:rPr>
      <w:i/>
      <w:iCs/>
      <w:color w:val="000000" w:themeColor="text1"/>
      <w14:textFill>
        <w14:solidFill>
          <w14:schemeClr w14:val="tx1"/>
        </w14:solidFill>
      </w14:textFill>
    </w:rPr>
  </w:style>
  <w:style w:type="character" w:customStyle="1" w:styleId="146">
    <w:name w:val="Heading 4 Char"/>
    <w:basedOn w:val="130"/>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8462</Words>
  <Characters>9202</Characters>
  <Lines>0</Lines>
  <Paragraphs>0</Paragraphs>
  <TotalTime>0</TotalTime>
  <ScaleCrop>false</ScaleCrop>
  <LinksUpToDate>false</LinksUpToDate>
  <CharactersWithSpaces>10942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33123</cp:lastModifiedBy>
  <dcterms:modified xsi:type="dcterms:W3CDTF">2023-05-06T09:24:18Z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0692C0D08EA5470AA593A75D0B0B3CFD_12</vt:lpwstr>
  </property>
</Properties>
</file>