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310"/>
        </w:tabs>
        <w:spacing w:before="65"/>
        <w:ind w:left="955" w:right="0" w:firstLine="0"/>
        <w:jc w:val="left"/>
        <w:rPr>
          <w:rFonts w:ascii="Arial" w:eastAsia="Arial"/>
          <w:sz w:val="32"/>
        </w:rPr>
      </w:pPr>
      <w:r>
        <w:rPr>
          <w:color w:val="707070"/>
          <w:sz w:val="29"/>
        </w:rPr>
        <w:t>最</w:t>
      </w:r>
      <w:r>
        <w:rPr>
          <w:color w:val="707070"/>
          <w:spacing w:val="-71"/>
          <w:sz w:val="29"/>
        </w:rPr>
        <w:t xml:space="preserve"> </w:t>
      </w:r>
      <w:r>
        <w:rPr>
          <w:color w:val="575757"/>
          <w:spacing w:val="63"/>
          <w:sz w:val="29"/>
        </w:rPr>
        <w:t>新</w:t>
      </w:r>
      <w:r>
        <w:rPr>
          <w:color w:val="575757"/>
          <w:sz w:val="29"/>
        </w:rPr>
        <w:t>国</w:t>
      </w:r>
      <w:r>
        <w:rPr>
          <w:color w:val="575757"/>
          <w:spacing w:val="-66"/>
          <w:sz w:val="29"/>
        </w:rPr>
        <w:t xml:space="preserve"> </w:t>
      </w:r>
      <w:r>
        <w:rPr>
          <w:color w:val="707070"/>
          <w:spacing w:val="71"/>
          <w:sz w:val="29"/>
        </w:rPr>
        <w:t>家开</w:t>
      </w:r>
      <w:r>
        <w:rPr>
          <w:color w:val="707070"/>
          <w:spacing w:val="66"/>
          <w:sz w:val="29"/>
        </w:rPr>
        <w:t>放</w:t>
      </w:r>
      <w:r>
        <w:rPr>
          <w:color w:val="707070"/>
          <w:sz w:val="29"/>
        </w:rPr>
        <w:t>大</w:t>
      </w:r>
      <w:r>
        <w:rPr>
          <w:color w:val="707070"/>
          <w:spacing w:val="-54"/>
          <w:sz w:val="29"/>
        </w:rPr>
        <w:t xml:space="preserve"> </w:t>
      </w:r>
      <w:r>
        <w:rPr>
          <w:color w:val="707070"/>
          <w:sz w:val="29"/>
        </w:rPr>
        <w:t>学</w:t>
      </w:r>
      <w:r>
        <w:rPr>
          <w:color w:val="707070"/>
          <w:spacing w:val="-60"/>
          <w:sz w:val="29"/>
        </w:rPr>
        <w:t xml:space="preserve"> </w:t>
      </w:r>
      <w:r>
        <w:rPr>
          <w:color w:val="707070"/>
          <w:spacing w:val="60"/>
          <w:sz w:val="29"/>
        </w:rPr>
        <w:t>电</w:t>
      </w:r>
      <w:r>
        <w:rPr>
          <w:color w:val="707070"/>
          <w:sz w:val="29"/>
        </w:rPr>
        <w:t>大</w:t>
      </w:r>
      <w:r>
        <w:rPr>
          <w:color w:val="707070"/>
          <w:spacing w:val="-38"/>
          <w:sz w:val="29"/>
        </w:rPr>
        <w:t xml:space="preserve"> </w:t>
      </w:r>
      <w:r>
        <w:rPr>
          <w:color w:val="707070"/>
          <w:spacing w:val="32"/>
          <w:sz w:val="29"/>
        </w:rPr>
        <w:t>《</w:t>
      </w:r>
      <w:r>
        <w:rPr>
          <w:color w:val="707070"/>
          <w:sz w:val="29"/>
        </w:rPr>
        <w:t>国</w:t>
      </w:r>
      <w:r>
        <w:rPr>
          <w:color w:val="707070"/>
          <w:spacing w:val="-52"/>
          <w:sz w:val="29"/>
        </w:rPr>
        <w:t xml:space="preserve"> </w:t>
      </w:r>
      <w:r>
        <w:rPr>
          <w:color w:val="575757"/>
          <w:spacing w:val="56"/>
          <w:sz w:val="29"/>
        </w:rPr>
        <w:t>民</w:t>
      </w:r>
      <w:r>
        <w:rPr>
          <w:color w:val="707070"/>
          <w:spacing w:val="71"/>
          <w:sz w:val="29"/>
        </w:rPr>
        <w:t>经</w:t>
      </w:r>
      <w:r>
        <w:rPr>
          <w:color w:val="707070"/>
          <w:spacing w:val="68"/>
          <w:sz w:val="29"/>
        </w:rPr>
        <w:t>济</w:t>
      </w:r>
      <w:r>
        <w:rPr>
          <w:color w:val="575757"/>
          <w:spacing w:val="71"/>
          <w:sz w:val="29"/>
        </w:rPr>
        <w:t>核</w:t>
      </w:r>
      <w:r>
        <w:rPr>
          <w:color w:val="707070"/>
          <w:spacing w:val="72"/>
          <w:sz w:val="29"/>
        </w:rPr>
        <w:t>算</w:t>
      </w:r>
      <w:r>
        <w:rPr>
          <w:color w:val="707070"/>
          <w:sz w:val="29"/>
        </w:rPr>
        <w:t>》</w:t>
      </w:r>
      <w:r>
        <w:rPr>
          <w:color w:val="707070"/>
          <w:spacing w:val="-71"/>
          <w:sz w:val="29"/>
        </w:rPr>
        <w:t xml:space="preserve"> </w:t>
      </w:r>
      <w:r>
        <w:rPr>
          <w:color w:val="575757"/>
          <w:spacing w:val="69"/>
          <w:sz w:val="29"/>
        </w:rPr>
        <w:t>机</w:t>
      </w:r>
      <w:r>
        <w:rPr>
          <w:color w:val="707070"/>
          <w:spacing w:val="67"/>
          <w:sz w:val="29"/>
        </w:rPr>
        <w:t>考</w:t>
      </w:r>
      <w:r>
        <w:rPr>
          <w:color w:val="707070"/>
          <w:sz w:val="29"/>
        </w:rPr>
        <w:t>网</w:t>
      </w:r>
      <w:r>
        <w:rPr>
          <w:color w:val="707070"/>
          <w:spacing w:val="-49"/>
          <w:sz w:val="29"/>
        </w:rPr>
        <w:t xml:space="preserve"> </w:t>
      </w:r>
      <w:r>
        <w:rPr>
          <w:color w:val="707070"/>
          <w:spacing w:val="69"/>
          <w:sz w:val="29"/>
        </w:rPr>
        <w:t>考标</w:t>
      </w:r>
      <w:r>
        <w:rPr>
          <w:color w:val="575757"/>
          <w:sz w:val="29"/>
        </w:rPr>
        <w:t>准</w:t>
      </w:r>
      <w:r>
        <w:rPr>
          <w:color w:val="575757"/>
          <w:spacing w:val="-70"/>
          <w:sz w:val="29"/>
        </w:rPr>
        <w:t xml:space="preserve"> </w:t>
      </w:r>
      <w:r>
        <w:rPr>
          <w:color w:val="575757"/>
          <w:spacing w:val="69"/>
          <w:sz w:val="29"/>
        </w:rPr>
        <w:t>题</w:t>
      </w:r>
      <w:r>
        <w:rPr>
          <w:color w:val="707070"/>
          <w:sz w:val="29"/>
        </w:rPr>
        <w:t>库</w:t>
      </w:r>
      <w:r>
        <w:rPr>
          <w:color w:val="707070"/>
          <w:spacing w:val="-71"/>
          <w:sz w:val="29"/>
        </w:rPr>
        <w:t xml:space="preserve"> </w:t>
      </w:r>
      <w:r>
        <w:rPr>
          <w:color w:val="707070"/>
          <w:spacing w:val="69"/>
          <w:sz w:val="29"/>
        </w:rPr>
        <w:t>及</w:t>
      </w:r>
      <w:r>
        <w:rPr>
          <w:color w:val="707070"/>
          <w:spacing w:val="68"/>
          <w:sz w:val="29"/>
        </w:rPr>
        <w:t>答</w:t>
      </w:r>
      <w:r>
        <w:rPr>
          <w:color w:val="707070"/>
          <w:sz w:val="29"/>
        </w:rPr>
        <w:t>案</w:t>
      </w:r>
      <w:r>
        <w:rPr>
          <w:color w:val="707070"/>
          <w:spacing w:val="-24"/>
          <w:sz w:val="29"/>
        </w:rPr>
        <w:t xml:space="preserve"> </w:t>
      </w:r>
      <w:r>
        <w:rPr>
          <w:color w:val="575757"/>
          <w:sz w:val="29"/>
        </w:rPr>
        <w:t>（</w:t>
      </w:r>
      <w:r>
        <w:rPr>
          <w:color w:val="575757"/>
          <w:spacing w:val="-98"/>
          <w:sz w:val="29"/>
        </w:rPr>
        <w:t xml:space="preserve"> </w:t>
      </w:r>
      <w:r>
        <w:rPr>
          <w:color w:val="707070"/>
          <w:spacing w:val="68"/>
          <w:sz w:val="29"/>
        </w:rPr>
        <w:t>试</w:t>
      </w:r>
      <w:r>
        <w:rPr>
          <w:color w:val="707070"/>
          <w:spacing w:val="65"/>
          <w:sz w:val="29"/>
        </w:rPr>
        <w:t>卷</w:t>
      </w:r>
      <w:r>
        <w:rPr>
          <w:color w:val="707070"/>
          <w:sz w:val="29"/>
        </w:rPr>
        <w:t>号</w:t>
      </w:r>
      <w:r>
        <w:rPr>
          <w:color w:val="707070"/>
          <w:sz w:val="29"/>
        </w:rPr>
        <w:tab/>
      </w:r>
      <w:r>
        <w:rPr>
          <w:rFonts w:ascii="Arial" w:eastAsia="Arial"/>
          <w:color w:val="575757"/>
          <w:sz w:val="32"/>
        </w:rPr>
        <w:t>1818)</w:t>
      </w:r>
    </w:p>
    <w:p>
      <w:pPr>
        <w:spacing w:before="150"/>
        <w:ind w:left="6915" w:right="7163" w:firstLine="0"/>
        <w:jc w:val="center"/>
        <w:rPr>
          <w:sz w:val="31"/>
        </w:rPr>
      </w:pPr>
      <w:r>
        <w:rPr>
          <w:rFonts w:ascii="Times New Roman" w:eastAsia="Times New Roman"/>
          <w:color w:val="FD4F4F"/>
          <w:w w:val="105"/>
          <w:sz w:val="32"/>
        </w:rPr>
        <w:t>100</w:t>
      </w:r>
      <w:r>
        <w:rPr>
          <w:color w:val="FD7E7E"/>
          <w:w w:val="105"/>
          <w:sz w:val="31"/>
        </w:rPr>
        <w:t>％</w:t>
      </w:r>
      <w:r>
        <w:rPr>
          <w:color w:val="FD4F4F"/>
          <w:w w:val="105"/>
          <w:sz w:val="31"/>
        </w:rPr>
        <w:t>通过</w:t>
      </w:r>
    </w:p>
    <w:p>
      <w:pPr>
        <w:spacing w:before="85"/>
        <w:ind w:left="416" w:right="0" w:firstLine="0"/>
        <w:jc w:val="left"/>
        <w:rPr>
          <w:rFonts w:ascii="Times New Roman" w:eastAsia="Times New Roman"/>
          <w:sz w:val="30"/>
        </w:rPr>
      </w:pPr>
      <w:r>
        <w:rPr>
          <w:color w:val="707070"/>
          <w:w w:val="115"/>
          <w:sz w:val="29"/>
        </w:rPr>
        <w:t xml:space="preserve">试卷总分 </w:t>
      </w:r>
      <w:r>
        <w:rPr>
          <w:rFonts w:ascii="Times New Roman" w:eastAsia="Times New Roman"/>
          <w:color w:val="707070"/>
          <w:w w:val="115"/>
          <w:sz w:val="30"/>
        </w:rPr>
        <w:t>1</w:t>
      </w:r>
      <w:r>
        <w:rPr>
          <w:rFonts w:ascii="Times New Roman" w:eastAsia="Times New Roman"/>
          <w:color w:val="575757"/>
          <w:w w:val="115"/>
          <w:sz w:val="30"/>
        </w:rPr>
        <w:t>0</w:t>
      </w:r>
      <w:r>
        <w:rPr>
          <w:rFonts w:ascii="Times New Roman" w:eastAsia="Times New Roman"/>
          <w:color w:val="707070"/>
          <w:w w:val="115"/>
          <w:sz w:val="30"/>
        </w:rPr>
        <w:t>0</w:t>
      </w:r>
    </w:p>
    <w:p>
      <w:pPr>
        <w:spacing w:before="119"/>
        <w:ind w:left="416" w:right="0" w:firstLine="0"/>
        <w:jc w:val="left"/>
        <w:rPr>
          <w:sz w:val="28"/>
        </w:rPr>
      </w:pPr>
      <w:r>
        <w:rPr>
          <w:color w:val="878787"/>
          <w:w w:val="105"/>
          <w:sz w:val="28"/>
        </w:rPr>
        <w:t>答题时间</w:t>
      </w:r>
      <w:r>
        <w:rPr>
          <w:color w:val="575757"/>
          <w:w w:val="105"/>
          <w:sz w:val="28"/>
        </w:rPr>
        <w:t>．</w:t>
      </w:r>
      <w:r>
        <w:rPr>
          <w:rFonts w:ascii="Times New Roman" w:eastAsia="Times New Roman"/>
          <w:color w:val="707070"/>
          <w:w w:val="105"/>
          <w:sz w:val="30"/>
        </w:rPr>
        <w:t xml:space="preserve">60 </w:t>
      </w:r>
      <w:r>
        <w:rPr>
          <w:color w:val="707070"/>
          <w:w w:val="105"/>
          <w:sz w:val="28"/>
        </w:rPr>
        <w:t>分钟</w:t>
      </w:r>
    </w:p>
    <w:p>
      <w:pPr>
        <w:tabs>
          <w:tab w:val="left" w:pos="5881"/>
        </w:tabs>
        <w:spacing w:before="83"/>
        <w:ind w:left="396" w:right="0" w:firstLine="0"/>
        <w:jc w:val="left"/>
        <w:rPr>
          <w:rFonts w:ascii="Times New Roman" w:eastAsia="Times New Roman"/>
          <w:sz w:val="30"/>
        </w:rPr>
      </w:pPr>
      <w:r>
        <w:rPr>
          <w:color w:val="707070"/>
          <w:spacing w:val="8"/>
          <w:w w:val="105"/>
          <w:sz w:val="28"/>
        </w:rPr>
        <w:t>题</w:t>
      </w:r>
      <w:r>
        <w:rPr>
          <w:color w:val="707070"/>
          <w:w w:val="105"/>
          <w:sz w:val="28"/>
        </w:rPr>
        <w:t>型</w:t>
      </w:r>
      <w:r>
        <w:rPr>
          <w:color w:val="575757"/>
          <w:spacing w:val="21"/>
          <w:w w:val="105"/>
          <w:sz w:val="28"/>
        </w:rPr>
        <w:t>．</w:t>
      </w:r>
      <w:r>
        <w:rPr>
          <w:color w:val="707070"/>
          <w:w w:val="105"/>
          <w:sz w:val="28"/>
        </w:rPr>
        <w:t xml:space="preserve">单选题 </w:t>
      </w:r>
      <w:r>
        <w:rPr>
          <w:rFonts w:ascii="Times New Roman" w:eastAsia="Times New Roman"/>
          <w:color w:val="707070"/>
          <w:w w:val="105"/>
          <w:sz w:val="30"/>
        </w:rPr>
        <w:t>(</w:t>
      </w:r>
      <w:r>
        <w:rPr>
          <w:rFonts w:ascii="Times New Roman" w:eastAsia="Times New Roman"/>
          <w:color w:val="707070"/>
          <w:spacing w:val="-25"/>
          <w:w w:val="105"/>
          <w:sz w:val="30"/>
        </w:rPr>
        <w:t xml:space="preserve"> </w:t>
      </w:r>
      <w:r>
        <w:rPr>
          <w:rFonts w:ascii="Times New Roman" w:eastAsia="Times New Roman"/>
          <w:color w:val="707070"/>
          <w:w w:val="105"/>
          <w:sz w:val="30"/>
        </w:rPr>
        <w:t>1-</w:t>
      </w:r>
      <w:r>
        <w:rPr>
          <w:rFonts w:ascii="Times New Roman" w:eastAsia="Times New Roman"/>
          <w:color w:val="707070"/>
          <w:spacing w:val="-43"/>
          <w:w w:val="105"/>
          <w:sz w:val="30"/>
        </w:rPr>
        <w:t xml:space="preserve"> </w:t>
      </w:r>
      <w:r>
        <w:rPr>
          <w:rFonts w:ascii="Times New Roman" w:eastAsia="Times New Roman"/>
          <w:color w:val="707070"/>
          <w:spacing w:val="7"/>
          <w:w w:val="105"/>
          <w:sz w:val="30"/>
        </w:rPr>
        <w:t xml:space="preserve">30) </w:t>
      </w:r>
      <w:r>
        <w:rPr>
          <w:rFonts w:ascii="Times New Roman" w:eastAsia="Times New Roman"/>
          <w:color w:val="707070"/>
          <w:spacing w:val="28"/>
          <w:w w:val="105"/>
          <w:sz w:val="30"/>
        </w:rPr>
        <w:t xml:space="preserve"> </w:t>
      </w:r>
      <w:r>
        <w:rPr>
          <w:color w:val="707070"/>
          <w:w w:val="105"/>
          <w:sz w:val="28"/>
        </w:rPr>
        <w:t>多选题</w:t>
      </w:r>
      <w:r>
        <w:rPr>
          <w:color w:val="707070"/>
          <w:spacing w:val="45"/>
          <w:w w:val="105"/>
          <w:sz w:val="28"/>
        </w:rPr>
        <w:t xml:space="preserve"> </w:t>
      </w:r>
      <w:r>
        <w:rPr>
          <w:rFonts w:ascii="Times New Roman" w:eastAsia="Times New Roman"/>
          <w:color w:val="707070"/>
          <w:w w:val="105"/>
          <w:sz w:val="30"/>
        </w:rPr>
        <w:t>(</w:t>
      </w:r>
      <w:r>
        <w:rPr>
          <w:rFonts w:ascii="Times New Roman" w:eastAsia="Times New Roman"/>
          <w:color w:val="707070"/>
          <w:spacing w:val="-41"/>
          <w:w w:val="105"/>
          <w:sz w:val="30"/>
        </w:rPr>
        <w:t xml:space="preserve"> </w:t>
      </w:r>
      <w:r>
        <w:rPr>
          <w:rFonts w:ascii="Times New Roman" w:eastAsia="Times New Roman"/>
          <w:color w:val="707070"/>
          <w:spacing w:val="6"/>
          <w:w w:val="105"/>
          <w:sz w:val="30"/>
        </w:rPr>
        <w:t>31-35</w:t>
      </w:r>
      <w:r>
        <w:rPr>
          <w:rFonts w:ascii="Times New Roman" w:eastAsia="Times New Roman"/>
          <w:color w:val="707070"/>
          <w:spacing w:val="-48"/>
          <w:w w:val="105"/>
          <w:sz w:val="30"/>
        </w:rPr>
        <w:t xml:space="preserve"> </w:t>
      </w:r>
      <w:r>
        <w:rPr>
          <w:rFonts w:ascii="Times New Roman" w:eastAsia="Times New Roman"/>
          <w:color w:val="707070"/>
          <w:w w:val="105"/>
          <w:sz w:val="30"/>
        </w:rPr>
        <w:t>)</w:t>
      </w:r>
      <w:r>
        <w:rPr>
          <w:rFonts w:ascii="Times New Roman" w:eastAsia="Times New Roman"/>
          <w:color w:val="707070"/>
          <w:w w:val="105"/>
          <w:sz w:val="30"/>
        </w:rPr>
        <w:tab/>
      </w:r>
      <w:r>
        <w:rPr>
          <w:color w:val="878787"/>
          <w:w w:val="105"/>
          <w:sz w:val="28"/>
        </w:rPr>
        <w:t>判断题</w:t>
      </w:r>
      <w:r>
        <w:rPr>
          <w:color w:val="878787"/>
          <w:spacing w:val="1"/>
          <w:w w:val="105"/>
          <w:sz w:val="28"/>
        </w:rPr>
        <w:t xml:space="preserve"> </w:t>
      </w:r>
      <w:r>
        <w:rPr>
          <w:rFonts w:ascii="Times New Roman" w:eastAsia="Times New Roman"/>
          <w:color w:val="878787"/>
          <w:w w:val="105"/>
          <w:sz w:val="30"/>
        </w:rPr>
        <w:t>(</w:t>
      </w:r>
      <w:r>
        <w:rPr>
          <w:rFonts w:ascii="Times New Roman" w:eastAsia="Times New Roman"/>
          <w:color w:val="878787"/>
          <w:spacing w:val="-24"/>
          <w:w w:val="105"/>
          <w:sz w:val="30"/>
        </w:rPr>
        <w:t xml:space="preserve"> </w:t>
      </w:r>
      <w:r>
        <w:rPr>
          <w:rFonts w:ascii="Times New Roman" w:eastAsia="Times New Roman"/>
          <w:color w:val="878787"/>
          <w:w w:val="105"/>
          <w:sz w:val="30"/>
        </w:rPr>
        <w:t>36-</w:t>
      </w:r>
      <w:r>
        <w:rPr>
          <w:rFonts w:ascii="Times New Roman" w:eastAsia="Times New Roman"/>
          <w:color w:val="878787"/>
          <w:spacing w:val="-38"/>
          <w:w w:val="105"/>
          <w:sz w:val="30"/>
        </w:rPr>
        <w:t xml:space="preserve"> </w:t>
      </w:r>
      <w:r>
        <w:rPr>
          <w:rFonts w:ascii="Times New Roman" w:eastAsia="Times New Roman"/>
          <w:color w:val="878787"/>
          <w:spacing w:val="6"/>
          <w:w w:val="105"/>
          <w:sz w:val="30"/>
        </w:rPr>
        <w:t>45)</w:t>
      </w:r>
    </w:p>
    <w:p>
      <w:pPr>
        <w:spacing w:before="263"/>
        <w:ind w:left="412" w:right="0" w:firstLine="0"/>
        <w:jc w:val="left"/>
        <w:rPr>
          <w:sz w:val="28"/>
        </w:rPr>
      </w:pPr>
      <w:r>
        <w:rPr>
          <w:color w:val="AFAFAF"/>
          <w:w w:val="105"/>
          <w:sz w:val="28"/>
        </w:rPr>
        <w:t>一</w:t>
      </w:r>
      <w:r>
        <w:rPr>
          <w:color w:val="575757"/>
          <w:w w:val="105"/>
          <w:sz w:val="28"/>
        </w:rPr>
        <w:t>、</w:t>
      </w:r>
      <w:r>
        <w:rPr>
          <w:color w:val="707070"/>
          <w:w w:val="105"/>
          <w:sz w:val="28"/>
        </w:rPr>
        <w:t>单项选择题</w:t>
      </w:r>
    </w:p>
    <w:p>
      <w:pPr>
        <w:pStyle w:val="5"/>
        <w:spacing w:before="12"/>
        <w:rPr>
          <w:sz w:val="22"/>
        </w:rPr>
      </w:pPr>
    </w:p>
    <w:p>
      <w:pPr>
        <w:tabs>
          <w:tab w:val="left" w:pos="896"/>
          <w:tab w:val="left" w:pos="7379"/>
        </w:tabs>
        <w:spacing w:before="0"/>
        <w:ind w:left="219" w:right="0" w:firstLine="0"/>
        <w:jc w:val="left"/>
        <w:rPr>
          <w:sz w:val="29"/>
        </w:rPr>
      </w:pPr>
      <w:r>
        <w:rPr>
          <w:color w:val="282828"/>
          <w:w w:val="110"/>
          <w:sz w:val="33"/>
        </w:rPr>
        <w:t>！</w:t>
      </w:r>
      <w:r>
        <w:rPr>
          <w:color w:val="282828"/>
          <w:w w:val="110"/>
          <w:sz w:val="33"/>
        </w:rPr>
        <w:tab/>
      </w:r>
      <w:r>
        <w:rPr>
          <w:color w:val="707070"/>
          <w:w w:val="110"/>
          <w:sz w:val="29"/>
        </w:rPr>
        <w:t>我</w:t>
      </w:r>
      <w:r>
        <w:rPr>
          <w:color w:val="707070"/>
          <w:spacing w:val="-26"/>
          <w:w w:val="110"/>
          <w:sz w:val="29"/>
        </w:rPr>
        <w:t>国</w:t>
      </w:r>
      <w:r>
        <w:rPr>
          <w:color w:val="707070"/>
          <w:spacing w:val="14"/>
          <w:w w:val="110"/>
          <w:sz w:val="29"/>
        </w:rPr>
        <w:t>目</w:t>
      </w:r>
      <w:r>
        <w:rPr>
          <w:color w:val="707070"/>
          <w:w w:val="110"/>
          <w:sz w:val="29"/>
        </w:rPr>
        <w:t>前正</w:t>
      </w:r>
      <w:r>
        <w:rPr>
          <w:color w:val="707070"/>
          <w:spacing w:val="-8"/>
          <w:w w:val="110"/>
          <w:sz w:val="29"/>
        </w:rPr>
        <w:t>在</w:t>
      </w:r>
      <w:r>
        <w:rPr>
          <w:color w:val="707070"/>
          <w:w w:val="110"/>
          <w:sz w:val="29"/>
        </w:rPr>
        <w:t>使</w:t>
      </w:r>
      <w:r>
        <w:rPr>
          <w:color w:val="575757"/>
          <w:spacing w:val="-18"/>
          <w:w w:val="110"/>
          <w:sz w:val="29"/>
        </w:rPr>
        <w:t>用</w:t>
      </w:r>
      <w:r>
        <w:rPr>
          <w:color w:val="707070"/>
          <w:w w:val="110"/>
          <w:sz w:val="29"/>
        </w:rPr>
        <w:t>的</w:t>
      </w:r>
      <w:r>
        <w:rPr>
          <w:color w:val="707070"/>
          <w:spacing w:val="3"/>
          <w:w w:val="110"/>
          <w:sz w:val="29"/>
        </w:rPr>
        <w:t>国</w:t>
      </w:r>
      <w:r>
        <w:rPr>
          <w:color w:val="707070"/>
          <w:spacing w:val="10"/>
          <w:w w:val="110"/>
          <w:sz w:val="29"/>
        </w:rPr>
        <w:t>民</w:t>
      </w:r>
      <w:r>
        <w:rPr>
          <w:color w:val="707070"/>
          <w:spacing w:val="5"/>
          <w:w w:val="110"/>
          <w:sz w:val="29"/>
        </w:rPr>
        <w:t>经</w:t>
      </w:r>
      <w:r>
        <w:rPr>
          <w:color w:val="707070"/>
          <w:w w:val="110"/>
          <w:sz w:val="29"/>
        </w:rPr>
        <w:t>济</w:t>
      </w:r>
      <w:r>
        <w:rPr>
          <w:color w:val="707070"/>
          <w:spacing w:val="-14"/>
          <w:w w:val="110"/>
          <w:sz w:val="29"/>
        </w:rPr>
        <w:t>核</w:t>
      </w:r>
      <w:r>
        <w:rPr>
          <w:color w:val="707070"/>
          <w:spacing w:val="6"/>
          <w:w w:val="110"/>
          <w:sz w:val="29"/>
        </w:rPr>
        <w:t>算</w:t>
      </w:r>
      <w:r>
        <w:rPr>
          <w:color w:val="707070"/>
          <w:w w:val="110"/>
          <w:sz w:val="29"/>
        </w:rPr>
        <w:t>体系是（</w:t>
      </w:r>
      <w:r>
        <w:rPr>
          <w:color w:val="707070"/>
          <w:w w:val="110"/>
          <w:sz w:val="29"/>
        </w:rPr>
        <w:tab/>
      </w:r>
      <w:r>
        <w:rPr>
          <w:color w:val="707070"/>
          <w:w w:val="110"/>
          <w:sz w:val="29"/>
        </w:rPr>
        <w:t>）</w:t>
      </w:r>
    </w:p>
    <w:p>
      <w:pPr>
        <w:pStyle w:val="5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3"/>
        <w:tabs>
          <w:tab w:val="left" w:pos="874"/>
        </w:tabs>
        <w:spacing w:before="90"/>
        <w:ind w:left="408"/>
        <w:rPr>
          <w:rFonts w:ascii="Arial"/>
        </w:rPr>
      </w:pPr>
      <w:r>
        <w:rPr>
          <w:rFonts w:ascii="Arial"/>
          <w:color w:val="FD6767"/>
          <w:spacing w:val="-3"/>
          <w:w w:val="85"/>
        </w:rPr>
        <w:t>A</w:t>
      </w:r>
      <w:r>
        <w:rPr>
          <w:rFonts w:ascii="Arial"/>
          <w:color w:val="FF2626"/>
          <w:spacing w:val="-3"/>
          <w:w w:val="85"/>
        </w:rPr>
        <w:t>.</w:t>
      </w:r>
      <w:r>
        <w:rPr>
          <w:rFonts w:ascii="Arial"/>
          <w:color w:val="FF2626"/>
          <w:spacing w:val="-3"/>
          <w:w w:val="85"/>
        </w:rPr>
        <w:tab/>
      </w:r>
      <w:r>
        <w:rPr>
          <w:rFonts w:ascii="Arial"/>
          <w:color w:val="FD6767"/>
          <w:w w:val="85"/>
        </w:rPr>
        <w:t>SNA</w:t>
      </w:r>
    </w:p>
    <w:p>
      <w:pPr>
        <w:pStyle w:val="5"/>
        <w:spacing w:before="11"/>
        <w:rPr>
          <w:rFonts w:ascii="Arial"/>
        </w:rPr>
      </w:pPr>
    </w:p>
    <w:p>
      <w:pPr>
        <w:tabs>
          <w:tab w:val="left" w:pos="878"/>
        </w:tabs>
        <w:spacing w:before="0"/>
        <w:ind w:left="395" w:right="0" w:firstLine="0"/>
        <w:jc w:val="left"/>
        <w:rPr>
          <w:sz w:val="29"/>
        </w:rPr>
      </w:pPr>
      <w:r>
        <w:rPr>
          <w:rFonts w:ascii="Times New Roman" w:eastAsia="Times New Roman"/>
          <w:color w:val="575757"/>
          <w:w w:val="85"/>
          <w:sz w:val="32"/>
        </w:rPr>
        <w:t>C</w:t>
      </w:r>
      <w:r>
        <w:rPr>
          <w:rFonts w:ascii="Times New Roman" w:eastAsia="Times New Roman"/>
          <w:color w:val="575757"/>
          <w:w w:val="85"/>
          <w:sz w:val="32"/>
        </w:rPr>
        <w:tab/>
      </w:r>
      <w:r>
        <w:rPr>
          <w:color w:val="575757"/>
          <w:spacing w:val="-27"/>
          <w:w w:val="85"/>
          <w:sz w:val="29"/>
        </w:rPr>
        <w:t xml:space="preserve">物 </w:t>
      </w:r>
      <w:r>
        <w:rPr>
          <w:color w:val="707070"/>
          <w:spacing w:val="-13"/>
          <w:w w:val="85"/>
          <w:sz w:val="29"/>
        </w:rPr>
        <w:t>质产 品 平衡 表 体 系</w:t>
      </w:r>
    </w:p>
    <w:p>
      <w:pPr>
        <w:tabs>
          <w:tab w:val="left" w:pos="915"/>
        </w:tabs>
        <w:spacing w:before="128"/>
        <w:ind w:left="419" w:right="0" w:firstLine="0"/>
        <w:jc w:val="left"/>
        <w:rPr>
          <w:rFonts w:ascii="Arial"/>
          <w:sz w:val="28"/>
        </w:rPr>
      </w:pPr>
      <w:r>
        <w:br w:type="column"/>
      </w:r>
      <w:r>
        <w:rPr>
          <w:rFonts w:ascii="Arial"/>
          <w:color w:val="575757"/>
          <w:w w:val="90"/>
          <w:sz w:val="28"/>
        </w:rPr>
        <w:t>B</w:t>
      </w:r>
      <w:r>
        <w:rPr>
          <w:rFonts w:ascii="Arial"/>
          <w:color w:val="575757"/>
          <w:spacing w:val="-24"/>
          <w:w w:val="90"/>
          <w:sz w:val="28"/>
        </w:rPr>
        <w:t xml:space="preserve"> </w:t>
      </w:r>
      <w:r>
        <w:rPr>
          <w:rFonts w:ascii="Arial"/>
          <w:color w:val="282828"/>
          <w:w w:val="90"/>
          <w:sz w:val="28"/>
        </w:rPr>
        <w:t>.</w:t>
      </w:r>
      <w:r>
        <w:rPr>
          <w:rFonts w:ascii="Arial"/>
          <w:color w:val="282828"/>
          <w:w w:val="90"/>
          <w:sz w:val="28"/>
        </w:rPr>
        <w:tab/>
      </w:r>
      <w:r>
        <w:rPr>
          <w:rFonts w:ascii="Arial"/>
          <w:color w:val="707070"/>
          <w:spacing w:val="-7"/>
          <w:w w:val="90"/>
          <w:sz w:val="28"/>
        </w:rPr>
        <w:t>}</w:t>
      </w:r>
      <w:r>
        <w:rPr>
          <w:rFonts w:ascii="Arial"/>
          <w:color w:val="575757"/>
          <w:spacing w:val="-7"/>
          <w:w w:val="90"/>
          <w:sz w:val="28"/>
        </w:rPr>
        <w:t>!P</w:t>
      </w:r>
      <w:r>
        <w:rPr>
          <w:rFonts w:ascii="Arial"/>
          <w:color w:val="707070"/>
          <w:spacing w:val="-7"/>
          <w:w w:val="90"/>
          <w:sz w:val="28"/>
        </w:rPr>
        <w:t>S</w:t>
      </w:r>
    </w:p>
    <w:p>
      <w:pPr>
        <w:pStyle w:val="5"/>
        <w:spacing w:before="4"/>
        <w:rPr>
          <w:rFonts w:ascii="Arial"/>
          <w:sz w:val="32"/>
        </w:rPr>
      </w:pPr>
    </w:p>
    <w:p>
      <w:pPr>
        <w:tabs>
          <w:tab w:val="left" w:pos="882"/>
        </w:tabs>
        <w:spacing w:before="0"/>
        <w:ind w:left="395" w:right="0" w:firstLine="0"/>
        <w:jc w:val="left"/>
        <w:rPr>
          <w:sz w:val="29"/>
        </w:rPr>
      </w:pPr>
      <w:r>
        <w:rPr>
          <w:rFonts w:ascii="Arial" w:eastAsia="Arial"/>
          <w:color w:val="707070"/>
          <w:spacing w:val="-10"/>
          <w:sz w:val="31"/>
        </w:rPr>
        <w:t>D</w:t>
      </w:r>
      <w:r>
        <w:rPr>
          <w:rFonts w:ascii="Arial" w:eastAsia="Arial"/>
          <w:color w:val="575757"/>
          <w:spacing w:val="-10"/>
          <w:sz w:val="31"/>
        </w:rPr>
        <w:t>.</w:t>
      </w:r>
      <w:r>
        <w:rPr>
          <w:rFonts w:ascii="Arial" w:eastAsia="Arial"/>
          <w:color w:val="575757"/>
          <w:spacing w:val="-10"/>
          <w:sz w:val="31"/>
        </w:rPr>
        <w:tab/>
      </w:r>
      <w:r>
        <w:rPr>
          <w:color w:val="707070"/>
          <w:spacing w:val="31"/>
          <w:sz w:val="29"/>
        </w:rPr>
        <w:t>国民经济平衡表体系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3677" w:space="750"/>
            <w:col w:w="11173"/>
          </w:cols>
        </w:sectPr>
      </w:pPr>
    </w:p>
    <w:p>
      <w:pPr>
        <w:pStyle w:val="5"/>
        <w:spacing w:before="5"/>
        <w:rPr>
          <w:sz w:val="19"/>
        </w:rPr>
      </w:pPr>
    </w:p>
    <w:p>
      <w:pPr>
        <w:pStyle w:val="9"/>
        <w:numPr>
          <w:ilvl w:val="0"/>
          <w:numId w:val="1"/>
        </w:numPr>
        <w:tabs>
          <w:tab w:val="left" w:pos="896"/>
          <w:tab w:val="left" w:pos="897"/>
          <w:tab w:val="left" w:pos="8013"/>
        </w:tabs>
        <w:spacing w:before="82" w:after="0" w:line="240" w:lineRule="auto"/>
        <w:ind w:left="896" w:right="0" w:hanging="478"/>
        <w:jc w:val="left"/>
        <w:rPr>
          <w:rFonts w:ascii="Arial" w:eastAsia="Arial"/>
          <w:color w:val="575757"/>
          <w:sz w:val="30"/>
        </w:rPr>
      </w:pPr>
      <w:r>
        <w:rPr>
          <w:color w:val="707070"/>
          <w:w w:val="105"/>
          <w:sz w:val="29"/>
        </w:rPr>
        <w:t>我</w:t>
      </w:r>
      <w:r>
        <w:rPr>
          <w:color w:val="707070"/>
          <w:spacing w:val="-19"/>
          <w:w w:val="105"/>
          <w:sz w:val="29"/>
        </w:rPr>
        <w:t>国</w:t>
      </w:r>
      <w:r>
        <w:rPr>
          <w:color w:val="707070"/>
          <w:spacing w:val="3"/>
          <w:w w:val="105"/>
          <w:sz w:val="29"/>
        </w:rPr>
        <w:t>国</w:t>
      </w:r>
      <w:r>
        <w:rPr>
          <w:color w:val="707070"/>
          <w:w w:val="105"/>
          <w:sz w:val="29"/>
        </w:rPr>
        <w:t>民</w:t>
      </w:r>
      <w:r>
        <w:rPr>
          <w:color w:val="707070"/>
          <w:spacing w:val="-6"/>
          <w:w w:val="105"/>
          <w:sz w:val="29"/>
        </w:rPr>
        <w:t>经</w:t>
      </w:r>
      <w:r>
        <w:rPr>
          <w:color w:val="707070"/>
          <w:spacing w:val="5"/>
          <w:w w:val="105"/>
          <w:sz w:val="29"/>
        </w:rPr>
        <w:t>济产</w:t>
      </w:r>
      <w:r>
        <w:rPr>
          <w:color w:val="707070"/>
          <w:w w:val="105"/>
          <w:sz w:val="29"/>
        </w:rPr>
        <w:t>业部</w:t>
      </w:r>
      <w:r>
        <w:rPr>
          <w:color w:val="707070"/>
          <w:spacing w:val="-13"/>
          <w:w w:val="105"/>
          <w:sz w:val="29"/>
        </w:rPr>
        <w:t>门</w:t>
      </w:r>
      <w:r>
        <w:rPr>
          <w:color w:val="707070"/>
          <w:w w:val="105"/>
          <w:sz w:val="29"/>
        </w:rPr>
        <w:t>分</w:t>
      </w:r>
      <w:r>
        <w:rPr>
          <w:color w:val="707070"/>
          <w:spacing w:val="7"/>
          <w:w w:val="105"/>
          <w:sz w:val="29"/>
        </w:rPr>
        <w:t>类</w:t>
      </w:r>
      <w:r>
        <w:rPr>
          <w:color w:val="3D3D3D"/>
          <w:w w:val="105"/>
          <w:sz w:val="29"/>
        </w:rPr>
        <w:t>，</w:t>
      </w:r>
      <w:r>
        <w:rPr>
          <w:color w:val="3D3D3D"/>
          <w:spacing w:val="150"/>
          <w:w w:val="105"/>
          <w:sz w:val="29"/>
        </w:rPr>
        <w:t xml:space="preserve"> </w:t>
      </w:r>
      <w:r>
        <w:rPr>
          <w:color w:val="707070"/>
          <w:w w:val="105"/>
          <w:sz w:val="29"/>
        </w:rPr>
        <w:t>报综合</w:t>
      </w:r>
      <w:r>
        <w:rPr>
          <w:color w:val="707070"/>
          <w:spacing w:val="-21"/>
          <w:w w:val="105"/>
          <w:sz w:val="29"/>
        </w:rPr>
        <w:t>的</w:t>
      </w:r>
      <w:r>
        <w:rPr>
          <w:color w:val="707070"/>
          <w:w w:val="105"/>
          <w:sz w:val="29"/>
        </w:rPr>
        <w:t>分类是（</w:t>
      </w:r>
      <w:r>
        <w:rPr>
          <w:color w:val="707070"/>
          <w:w w:val="105"/>
          <w:sz w:val="29"/>
        </w:rPr>
        <w:tab/>
      </w:r>
      <w:r>
        <w:rPr>
          <w:color w:val="707070"/>
          <w:w w:val="80"/>
          <w:sz w:val="29"/>
        </w:rPr>
        <w:t>）．</w:t>
      </w:r>
    </w:p>
    <w:p>
      <w:pPr>
        <w:pStyle w:val="5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tabs>
          <w:tab w:val="left" w:pos="893"/>
        </w:tabs>
        <w:spacing w:before="106"/>
        <w:ind w:left="405" w:right="0" w:firstLine="0"/>
        <w:jc w:val="left"/>
        <w:rPr>
          <w:sz w:val="29"/>
        </w:rPr>
      </w:pPr>
      <w:r>
        <w:rPr>
          <w:rFonts w:ascii="Times New Roman" w:eastAsia="Times New Roman"/>
          <w:color w:val="707070"/>
          <w:sz w:val="32"/>
        </w:rPr>
        <w:t>A</w:t>
      </w:r>
      <w:r>
        <w:rPr>
          <w:rFonts w:ascii="Times New Roman" w:eastAsia="Times New Roman"/>
          <w:color w:val="3D3D3D"/>
          <w:sz w:val="32"/>
        </w:rPr>
        <w:t>.</w:t>
      </w:r>
      <w:r>
        <w:rPr>
          <w:rFonts w:ascii="Times New Roman" w:eastAsia="Times New Roman"/>
          <w:color w:val="3D3D3D"/>
          <w:sz w:val="32"/>
        </w:rPr>
        <w:tab/>
      </w:r>
      <w:r>
        <w:rPr>
          <w:color w:val="707070"/>
          <w:spacing w:val="-18"/>
          <w:sz w:val="29"/>
        </w:rPr>
        <w:t>一 次产 业分类</w:t>
      </w:r>
    </w:p>
    <w:p>
      <w:pPr>
        <w:pStyle w:val="9"/>
        <w:numPr>
          <w:ilvl w:val="0"/>
          <w:numId w:val="2"/>
        </w:numPr>
        <w:tabs>
          <w:tab w:val="left" w:pos="898"/>
          <w:tab w:val="left" w:pos="899"/>
        </w:tabs>
        <w:spacing w:before="322" w:after="0" w:line="240" w:lineRule="auto"/>
        <w:ind w:left="898" w:right="0" w:hanging="504"/>
        <w:jc w:val="left"/>
        <w:rPr>
          <w:rFonts w:ascii="Times New Roman" w:eastAsia="Times New Roman"/>
          <w:color w:val="FD6767"/>
          <w:sz w:val="32"/>
        </w:rPr>
      </w:pPr>
      <w:r>
        <w:rPr>
          <w:color w:val="FFAFAF"/>
          <w:spacing w:val="-7"/>
          <w:sz w:val="29"/>
        </w:rPr>
        <w:t>三</w:t>
      </w:r>
      <w:r>
        <w:rPr>
          <w:color w:val="FD6767"/>
          <w:spacing w:val="-32"/>
          <w:sz w:val="29"/>
        </w:rPr>
        <w:t>次产</w:t>
      </w:r>
      <w:r>
        <w:rPr>
          <w:color w:val="FD6767"/>
          <w:spacing w:val="-43"/>
          <w:w w:val="90"/>
          <w:sz w:val="29"/>
        </w:rPr>
        <w:t>＼</w:t>
      </w:r>
      <w:r>
        <w:rPr>
          <w:color w:val="FD6767"/>
          <w:spacing w:val="-22"/>
          <w:w w:val="90"/>
          <w:sz w:val="29"/>
        </w:rPr>
        <w:t>化分 类</w:t>
      </w:r>
    </w:p>
    <w:p>
      <w:pPr>
        <w:tabs>
          <w:tab w:val="left" w:pos="887"/>
        </w:tabs>
        <w:spacing w:before="87"/>
        <w:ind w:left="395" w:right="0" w:firstLine="0"/>
        <w:jc w:val="left"/>
        <w:rPr>
          <w:sz w:val="29"/>
        </w:rPr>
      </w:pPr>
      <w:r>
        <w:br w:type="column"/>
      </w:r>
      <w:r>
        <w:rPr>
          <w:rFonts w:ascii="Times New Roman" w:eastAsia="Times New Roman"/>
          <w:color w:val="707070"/>
          <w:sz w:val="34"/>
        </w:rPr>
        <w:t>B</w:t>
      </w:r>
      <w:r>
        <w:rPr>
          <w:rFonts w:ascii="Times New Roman" w:eastAsia="Times New Roman"/>
          <w:color w:val="707070"/>
          <w:sz w:val="34"/>
        </w:rPr>
        <w:tab/>
      </w:r>
      <w:r>
        <w:rPr>
          <w:color w:val="878787"/>
          <w:sz w:val="29"/>
        </w:rPr>
        <w:t>二次产业分类</w:t>
      </w:r>
    </w:p>
    <w:p>
      <w:pPr>
        <w:tabs>
          <w:tab w:val="left" w:pos="905"/>
        </w:tabs>
        <w:spacing w:before="322"/>
        <w:ind w:left="436" w:right="0" w:firstLine="0"/>
        <w:jc w:val="left"/>
        <w:rPr>
          <w:sz w:val="29"/>
        </w:rPr>
      </w:pPr>
      <w:r>
        <w:rPr>
          <w:rFonts w:ascii="Times New Roman" w:eastAsia="Times New Roman"/>
          <w:color w:val="575757"/>
          <w:w w:val="110"/>
          <w:sz w:val="32"/>
        </w:rPr>
        <w:t>D</w:t>
      </w:r>
      <w:r>
        <w:rPr>
          <w:rFonts w:ascii="Times New Roman" w:eastAsia="Times New Roman"/>
          <w:color w:val="575757"/>
          <w:w w:val="110"/>
          <w:sz w:val="32"/>
        </w:rPr>
        <w:tab/>
      </w:r>
      <w:r>
        <w:rPr>
          <w:color w:val="575757"/>
          <w:spacing w:val="29"/>
          <w:w w:val="110"/>
          <w:sz w:val="29"/>
        </w:rPr>
        <w:t>四</w:t>
      </w:r>
      <w:r>
        <w:rPr>
          <w:color w:val="707070"/>
          <w:spacing w:val="-2"/>
          <w:w w:val="110"/>
          <w:sz w:val="29"/>
        </w:rPr>
        <w:t>次产业分类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823" w:space="1622"/>
            <w:col w:w="11155"/>
          </w:cols>
        </w:sectPr>
      </w:pPr>
    </w:p>
    <w:p>
      <w:pPr>
        <w:pStyle w:val="5"/>
        <w:spacing w:before="12"/>
        <w:rPr>
          <w:sz w:val="20"/>
        </w:rPr>
      </w:pPr>
    </w:p>
    <w:p>
      <w:pPr>
        <w:pStyle w:val="9"/>
        <w:numPr>
          <w:ilvl w:val="0"/>
          <w:numId w:val="1"/>
        </w:numPr>
        <w:tabs>
          <w:tab w:val="left" w:pos="883"/>
          <w:tab w:val="left" w:pos="884"/>
          <w:tab w:val="left" w:pos="10886"/>
        </w:tabs>
        <w:spacing w:before="82" w:after="0" w:line="240" w:lineRule="auto"/>
        <w:ind w:left="883" w:right="0" w:hanging="469"/>
        <w:jc w:val="left"/>
        <w:rPr>
          <w:rFonts w:ascii="Arial" w:eastAsia="Arial"/>
          <w:color w:val="707070"/>
          <w:sz w:val="30"/>
        </w:rPr>
      </w:pPr>
      <w:r>
        <w:rPr>
          <w:color w:val="878787"/>
          <w:w w:val="105"/>
          <w:sz w:val="29"/>
        </w:rPr>
        <w:t>由劳</w:t>
      </w:r>
      <w:r>
        <w:rPr>
          <w:color w:val="878787"/>
          <w:spacing w:val="7"/>
          <w:w w:val="105"/>
          <w:sz w:val="29"/>
        </w:rPr>
        <w:t>动</w:t>
      </w:r>
      <w:r>
        <w:rPr>
          <w:color w:val="878787"/>
          <w:w w:val="105"/>
          <w:sz w:val="29"/>
        </w:rPr>
        <w:t>报</w:t>
      </w:r>
      <w:r>
        <w:rPr>
          <w:color w:val="878787"/>
          <w:spacing w:val="-26"/>
          <w:w w:val="105"/>
          <w:sz w:val="29"/>
        </w:rPr>
        <w:t>酬</w:t>
      </w:r>
      <w:r>
        <w:rPr>
          <w:color w:val="575757"/>
          <w:w w:val="105"/>
          <w:sz w:val="29"/>
        </w:rPr>
        <w:t>、</w:t>
      </w:r>
      <w:r>
        <w:rPr>
          <w:color w:val="878787"/>
          <w:w w:val="105"/>
          <w:sz w:val="29"/>
        </w:rPr>
        <w:t>固</w:t>
      </w:r>
      <w:r>
        <w:rPr>
          <w:color w:val="878787"/>
          <w:spacing w:val="-5"/>
          <w:w w:val="105"/>
          <w:sz w:val="29"/>
        </w:rPr>
        <w:t>定</w:t>
      </w:r>
      <w:r>
        <w:rPr>
          <w:color w:val="878787"/>
          <w:w w:val="105"/>
          <w:sz w:val="29"/>
        </w:rPr>
        <w:t>资</w:t>
      </w:r>
      <w:r>
        <w:rPr>
          <w:color w:val="878787"/>
          <w:spacing w:val="-12"/>
          <w:w w:val="105"/>
          <w:sz w:val="29"/>
        </w:rPr>
        <w:t>本</w:t>
      </w:r>
      <w:r>
        <w:rPr>
          <w:color w:val="878787"/>
          <w:spacing w:val="5"/>
          <w:w w:val="105"/>
          <w:sz w:val="29"/>
        </w:rPr>
        <w:t>消</w:t>
      </w:r>
      <w:r>
        <w:rPr>
          <w:color w:val="878787"/>
          <w:spacing w:val="-23"/>
          <w:w w:val="105"/>
          <w:sz w:val="29"/>
        </w:rPr>
        <w:t>耗</w:t>
      </w:r>
      <w:r>
        <w:rPr>
          <w:color w:val="575757"/>
          <w:spacing w:val="16"/>
          <w:w w:val="105"/>
          <w:sz w:val="29"/>
        </w:rPr>
        <w:t>、</w:t>
      </w:r>
      <w:r>
        <w:rPr>
          <w:color w:val="878787"/>
          <w:spacing w:val="-9"/>
          <w:w w:val="105"/>
          <w:sz w:val="29"/>
        </w:rPr>
        <w:t>营</w:t>
      </w:r>
      <w:r>
        <w:rPr>
          <w:color w:val="575757"/>
          <w:w w:val="105"/>
          <w:sz w:val="29"/>
        </w:rPr>
        <w:t>业</w:t>
      </w:r>
      <w:r>
        <w:rPr>
          <w:color w:val="707070"/>
          <w:w w:val="105"/>
          <w:sz w:val="29"/>
        </w:rPr>
        <w:t>盈余和生产税净</w:t>
      </w:r>
      <w:r>
        <w:rPr>
          <w:color w:val="707070"/>
          <w:spacing w:val="-35"/>
          <w:w w:val="105"/>
          <w:sz w:val="29"/>
        </w:rPr>
        <w:t>额</w:t>
      </w:r>
      <w:r>
        <w:rPr>
          <w:color w:val="707070"/>
          <w:spacing w:val="-6"/>
          <w:w w:val="105"/>
          <w:sz w:val="29"/>
        </w:rPr>
        <w:t>确</w:t>
      </w:r>
      <w:r>
        <w:rPr>
          <w:color w:val="707070"/>
          <w:spacing w:val="4"/>
          <w:w w:val="105"/>
          <w:sz w:val="29"/>
        </w:rPr>
        <w:t>定</w:t>
      </w:r>
      <w:r>
        <w:rPr>
          <w:color w:val="707070"/>
          <w:w w:val="105"/>
          <w:sz w:val="29"/>
        </w:rPr>
        <w:t>的</w:t>
      </w:r>
      <w:r>
        <w:rPr>
          <w:color w:val="707070"/>
          <w:spacing w:val="-15"/>
          <w:w w:val="105"/>
          <w:sz w:val="29"/>
        </w:rPr>
        <w:t>价</w:t>
      </w:r>
      <w:r>
        <w:rPr>
          <w:color w:val="707070"/>
          <w:spacing w:val="-4"/>
          <w:w w:val="105"/>
          <w:sz w:val="29"/>
        </w:rPr>
        <w:t>格</w:t>
      </w:r>
      <w:r>
        <w:rPr>
          <w:color w:val="707070"/>
          <w:spacing w:val="10"/>
          <w:w w:val="105"/>
          <w:sz w:val="29"/>
        </w:rPr>
        <w:t>是</w:t>
      </w:r>
      <w:r>
        <w:rPr>
          <w:color w:val="707070"/>
          <w:w w:val="105"/>
          <w:sz w:val="29"/>
        </w:rPr>
        <w:t>（</w:t>
      </w:r>
      <w:r>
        <w:rPr>
          <w:color w:val="707070"/>
          <w:w w:val="105"/>
          <w:sz w:val="29"/>
        </w:rPr>
        <w:tab/>
      </w:r>
      <w:r>
        <w:rPr>
          <w:color w:val="878787"/>
          <w:w w:val="80"/>
          <w:sz w:val="29"/>
        </w:rPr>
        <w:t>）。</w:t>
      </w:r>
    </w:p>
    <w:p>
      <w:pPr>
        <w:pStyle w:val="5"/>
        <w:spacing w:before="1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9"/>
        <w:numPr>
          <w:ilvl w:val="1"/>
          <w:numId w:val="1"/>
        </w:numPr>
        <w:tabs>
          <w:tab w:val="left" w:pos="877"/>
          <w:tab w:val="left" w:pos="878"/>
        </w:tabs>
        <w:spacing w:before="114" w:after="0" w:line="240" w:lineRule="auto"/>
        <w:ind w:left="877" w:right="0" w:hanging="473"/>
        <w:jc w:val="left"/>
        <w:rPr>
          <w:rFonts w:ascii="Times New Roman" w:eastAsia="Times New Roman"/>
          <w:color w:val="707070"/>
          <w:sz w:val="31"/>
        </w:rPr>
      </w:pPr>
      <w:r>
        <w:rPr>
          <w:color w:val="707070"/>
          <w:w w:val="110"/>
          <w:sz w:val="29"/>
        </w:rPr>
        <w:t>要素价格</w:t>
      </w:r>
    </w:p>
    <w:p>
      <w:pPr>
        <w:spacing w:before="163"/>
        <w:ind w:left="390" w:right="0" w:firstLine="0"/>
        <w:jc w:val="left"/>
        <w:rPr>
          <w:sz w:val="29"/>
        </w:rPr>
      </w:pPr>
      <w:r>
        <w:rPr>
          <w:rFonts w:ascii="Times New Roman" w:eastAsia="Times New Roman"/>
          <w:color w:val="FD7E7E"/>
          <w:sz w:val="49"/>
        </w:rPr>
        <w:t xml:space="preserve">c. </w:t>
      </w:r>
      <w:r>
        <w:rPr>
          <w:color w:val="FD7E7E"/>
          <w:sz w:val="29"/>
        </w:rPr>
        <w:t>生产者价格</w:t>
      </w:r>
    </w:p>
    <w:p>
      <w:pPr>
        <w:pStyle w:val="9"/>
        <w:numPr>
          <w:ilvl w:val="1"/>
          <w:numId w:val="1"/>
        </w:numPr>
        <w:tabs>
          <w:tab w:val="left" w:pos="866"/>
          <w:tab w:val="left" w:pos="867"/>
        </w:tabs>
        <w:spacing w:before="86" w:after="0" w:line="240" w:lineRule="auto"/>
        <w:ind w:left="866" w:right="0" w:hanging="477"/>
        <w:jc w:val="left"/>
        <w:rPr>
          <w:rFonts w:ascii="Times New Roman" w:eastAsia="Times New Roman"/>
          <w:color w:val="707070"/>
          <w:sz w:val="34"/>
        </w:rPr>
      </w:pPr>
      <w:r>
        <w:rPr>
          <w:color w:val="878787"/>
          <w:w w:val="109"/>
          <w:sz w:val="29"/>
        </w:rPr>
        <w:br w:type="column"/>
      </w:r>
      <w:r>
        <w:rPr>
          <w:color w:val="878787"/>
          <w:w w:val="110"/>
          <w:sz w:val="29"/>
        </w:rPr>
        <w:t>基本价格</w:t>
      </w:r>
    </w:p>
    <w:p>
      <w:pPr>
        <w:pStyle w:val="9"/>
        <w:numPr>
          <w:ilvl w:val="0"/>
          <w:numId w:val="2"/>
        </w:numPr>
        <w:tabs>
          <w:tab w:val="left" w:pos="889"/>
          <w:tab w:val="left" w:pos="890"/>
        </w:tabs>
        <w:spacing w:before="330" w:after="0" w:line="240" w:lineRule="auto"/>
        <w:ind w:left="889" w:right="0" w:hanging="478"/>
        <w:jc w:val="left"/>
        <w:rPr>
          <w:rFonts w:ascii="Arial" w:eastAsia="Arial"/>
          <w:color w:val="575757"/>
          <w:sz w:val="31"/>
        </w:rPr>
      </w:pPr>
      <w:r>
        <w:rPr>
          <w:color w:val="707070"/>
          <w:spacing w:val="-2"/>
          <w:w w:val="95"/>
          <w:sz w:val="29"/>
        </w:rPr>
        <w:t>购买 者价 格</w:t>
      </w:r>
    </w:p>
    <w:p>
      <w:pPr>
        <w:spacing w:after="0" w:line="240" w:lineRule="auto"/>
        <w:jc w:val="left"/>
        <w:rPr>
          <w:rFonts w:ascii="Arial" w:eastAsia="Arial"/>
          <w:sz w:val="31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436" w:space="2016"/>
            <w:col w:w="11148"/>
          </w:cols>
        </w:sectPr>
      </w:pPr>
    </w:p>
    <w:p>
      <w:pPr>
        <w:pStyle w:val="5"/>
        <w:spacing w:before="11"/>
        <w:rPr>
          <w:sz w:val="18"/>
        </w:rPr>
      </w:pPr>
    </w:p>
    <w:p>
      <w:pPr>
        <w:tabs>
          <w:tab w:val="left" w:pos="879"/>
          <w:tab w:val="left" w:pos="8350"/>
        </w:tabs>
        <w:spacing w:before="65"/>
        <w:ind w:left="381" w:right="0" w:firstLine="0"/>
        <w:jc w:val="left"/>
        <w:rPr>
          <w:sz w:val="29"/>
        </w:rPr>
      </w:pPr>
      <w:r>
        <w:rPr>
          <w:rFonts w:ascii="Arial" w:eastAsia="Arial"/>
          <w:color w:val="878787"/>
          <w:spacing w:val="-22"/>
          <w:sz w:val="28"/>
        </w:rPr>
        <w:t>I.</w:t>
      </w:r>
      <w:r>
        <w:rPr>
          <w:rFonts w:ascii="Arial" w:eastAsia="Arial"/>
          <w:color w:val="3D3D3D"/>
          <w:spacing w:val="-22"/>
          <w:sz w:val="28"/>
        </w:rPr>
        <w:t>I</w:t>
      </w:r>
      <w:r>
        <w:rPr>
          <w:rFonts w:ascii="Arial" w:eastAsia="Arial"/>
          <w:color w:val="3D3D3D"/>
          <w:spacing w:val="-22"/>
          <w:sz w:val="28"/>
        </w:rPr>
        <w:tab/>
      </w:r>
      <w:r>
        <w:rPr>
          <w:color w:val="707070"/>
          <w:spacing w:val="45"/>
          <w:w w:val="95"/>
          <w:sz w:val="29"/>
        </w:rPr>
        <w:t>划分</w:t>
      </w:r>
      <w:r>
        <w:rPr>
          <w:color w:val="707070"/>
          <w:spacing w:val="43"/>
          <w:w w:val="95"/>
          <w:sz w:val="29"/>
        </w:rPr>
        <w:t>国</w:t>
      </w:r>
      <w:r>
        <w:rPr>
          <w:color w:val="575757"/>
          <w:spacing w:val="43"/>
          <w:w w:val="95"/>
          <w:sz w:val="29"/>
        </w:rPr>
        <w:t>内</w:t>
      </w:r>
      <w:r>
        <w:rPr>
          <w:color w:val="707070"/>
          <w:spacing w:val="51"/>
          <w:w w:val="95"/>
          <w:sz w:val="29"/>
        </w:rPr>
        <w:t>经</w:t>
      </w:r>
      <w:r>
        <w:rPr>
          <w:color w:val="707070"/>
          <w:spacing w:val="47"/>
          <w:w w:val="95"/>
          <w:sz w:val="29"/>
        </w:rPr>
        <w:t>济</w:t>
      </w:r>
      <w:r>
        <w:rPr>
          <w:color w:val="575757"/>
          <w:spacing w:val="53"/>
          <w:w w:val="95"/>
          <w:sz w:val="29"/>
        </w:rPr>
        <w:t>活</w:t>
      </w:r>
      <w:r>
        <w:rPr>
          <w:color w:val="707070"/>
          <w:w w:val="95"/>
          <w:sz w:val="29"/>
        </w:rPr>
        <w:t>动和</w:t>
      </w:r>
      <w:r>
        <w:rPr>
          <w:color w:val="707070"/>
          <w:spacing w:val="-79"/>
          <w:w w:val="95"/>
          <w:sz w:val="29"/>
        </w:rPr>
        <w:t xml:space="preserve"> </w:t>
      </w:r>
      <w:r>
        <w:rPr>
          <w:color w:val="707070"/>
          <w:spacing w:val="53"/>
          <w:w w:val="95"/>
          <w:sz w:val="29"/>
        </w:rPr>
        <w:t>国</w:t>
      </w:r>
      <w:r>
        <w:rPr>
          <w:color w:val="575757"/>
          <w:spacing w:val="53"/>
          <w:w w:val="95"/>
          <w:sz w:val="29"/>
        </w:rPr>
        <w:t>外</w:t>
      </w:r>
      <w:r>
        <w:rPr>
          <w:color w:val="707070"/>
          <w:spacing w:val="51"/>
          <w:w w:val="95"/>
          <w:sz w:val="29"/>
        </w:rPr>
        <w:t>经</w:t>
      </w:r>
      <w:r>
        <w:rPr>
          <w:color w:val="707070"/>
          <w:spacing w:val="47"/>
          <w:w w:val="95"/>
          <w:sz w:val="29"/>
        </w:rPr>
        <w:t>济</w:t>
      </w:r>
      <w:r>
        <w:rPr>
          <w:color w:val="707070"/>
          <w:w w:val="95"/>
          <w:sz w:val="29"/>
        </w:rPr>
        <w:t>活动</w:t>
      </w:r>
      <w:r>
        <w:rPr>
          <w:color w:val="707070"/>
          <w:spacing w:val="-72"/>
          <w:w w:val="95"/>
          <w:sz w:val="29"/>
        </w:rPr>
        <w:t xml:space="preserve"> </w:t>
      </w:r>
      <w:r>
        <w:rPr>
          <w:color w:val="575757"/>
          <w:spacing w:val="34"/>
          <w:w w:val="95"/>
          <w:sz w:val="29"/>
        </w:rPr>
        <w:t>的</w:t>
      </w:r>
      <w:r>
        <w:rPr>
          <w:color w:val="878787"/>
          <w:spacing w:val="49"/>
          <w:w w:val="95"/>
          <w:sz w:val="29"/>
        </w:rPr>
        <w:t>基本</w:t>
      </w:r>
      <w:r>
        <w:rPr>
          <w:color w:val="878787"/>
          <w:spacing w:val="53"/>
          <w:w w:val="95"/>
          <w:sz w:val="29"/>
        </w:rPr>
        <w:t>依</w:t>
      </w:r>
      <w:r>
        <w:rPr>
          <w:color w:val="575757"/>
          <w:spacing w:val="44"/>
          <w:w w:val="95"/>
          <w:sz w:val="29"/>
        </w:rPr>
        <w:t>据</w:t>
      </w:r>
      <w:r>
        <w:rPr>
          <w:color w:val="707070"/>
          <w:w w:val="95"/>
          <w:sz w:val="29"/>
        </w:rPr>
        <w:t>是</w:t>
      </w:r>
      <w:r>
        <w:rPr>
          <w:color w:val="707070"/>
          <w:spacing w:val="-6"/>
          <w:w w:val="95"/>
          <w:sz w:val="29"/>
        </w:rPr>
        <w:t xml:space="preserve"> </w:t>
      </w:r>
      <w:r>
        <w:rPr>
          <w:color w:val="707070"/>
          <w:w w:val="95"/>
          <w:sz w:val="29"/>
        </w:rPr>
        <w:t>(</w:t>
      </w:r>
      <w:r>
        <w:rPr>
          <w:color w:val="707070"/>
          <w:w w:val="95"/>
          <w:sz w:val="29"/>
        </w:rPr>
        <w:tab/>
      </w:r>
      <w:r>
        <w:rPr>
          <w:color w:val="707070"/>
          <w:sz w:val="29"/>
        </w:rPr>
        <w:t>)。</w:t>
      </w:r>
    </w:p>
    <w:p>
      <w:pPr>
        <w:pStyle w:val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9"/>
        <w:numPr>
          <w:ilvl w:val="0"/>
          <w:numId w:val="3"/>
        </w:numPr>
        <w:tabs>
          <w:tab w:val="left" w:pos="878"/>
          <w:tab w:val="left" w:pos="879"/>
          <w:tab w:val="left" w:pos="1518"/>
        </w:tabs>
        <w:spacing w:before="87" w:after="0" w:line="240" w:lineRule="auto"/>
        <w:ind w:left="878" w:right="0" w:hanging="474"/>
        <w:jc w:val="left"/>
        <w:rPr>
          <w:rFonts w:ascii="Times New Roman" w:eastAsia="Times New Roman"/>
          <w:color w:val="707070"/>
          <w:sz w:val="30"/>
        </w:rPr>
      </w:pPr>
      <w:r>
        <w:rPr>
          <w:color w:val="878787"/>
          <w:w w:val="75"/>
          <w:sz w:val="29"/>
        </w:rPr>
        <w:t>基层</w:t>
      </w:r>
      <w:r>
        <w:rPr>
          <w:color w:val="878787"/>
          <w:w w:val="75"/>
          <w:sz w:val="29"/>
        </w:rPr>
        <w:tab/>
      </w:r>
      <w:r>
        <w:rPr>
          <w:color w:val="575757"/>
          <w:w w:val="75"/>
          <w:sz w:val="29"/>
        </w:rPr>
        <w:t>单</w:t>
      </w:r>
      <w:r>
        <w:rPr>
          <w:color w:val="575757"/>
          <w:spacing w:val="-21"/>
          <w:w w:val="75"/>
          <w:sz w:val="29"/>
        </w:rPr>
        <w:t xml:space="preserve"> </w:t>
      </w:r>
      <w:r>
        <w:rPr>
          <w:color w:val="707070"/>
          <w:w w:val="75"/>
          <w:sz w:val="29"/>
        </w:rPr>
        <w:t>位</w:t>
      </w:r>
      <w:r>
        <w:rPr>
          <w:color w:val="707070"/>
          <w:spacing w:val="-7"/>
          <w:w w:val="75"/>
          <w:sz w:val="29"/>
        </w:rPr>
        <w:t xml:space="preserve"> </w:t>
      </w:r>
      <w:r>
        <w:rPr>
          <w:color w:val="707070"/>
          <w:w w:val="75"/>
          <w:sz w:val="29"/>
        </w:rPr>
        <w:t>和</w:t>
      </w:r>
      <w:r>
        <w:rPr>
          <w:color w:val="707070"/>
          <w:spacing w:val="-5"/>
          <w:w w:val="75"/>
          <w:sz w:val="29"/>
        </w:rPr>
        <w:t xml:space="preserve"> </w:t>
      </w:r>
      <w:r>
        <w:rPr>
          <w:color w:val="707070"/>
          <w:w w:val="75"/>
          <w:sz w:val="29"/>
        </w:rPr>
        <w:t>机</w:t>
      </w:r>
      <w:r>
        <w:rPr>
          <w:color w:val="707070"/>
          <w:spacing w:val="-10"/>
          <w:w w:val="75"/>
          <w:sz w:val="29"/>
        </w:rPr>
        <w:t xml:space="preserve"> </w:t>
      </w:r>
      <w:r>
        <w:rPr>
          <w:color w:val="575757"/>
          <w:w w:val="75"/>
          <w:sz w:val="29"/>
        </w:rPr>
        <w:t>构</w:t>
      </w:r>
      <w:r>
        <w:rPr>
          <w:color w:val="575757"/>
          <w:spacing w:val="-6"/>
          <w:w w:val="75"/>
          <w:sz w:val="29"/>
        </w:rPr>
        <w:t xml:space="preserve"> </w:t>
      </w:r>
      <w:r>
        <w:rPr>
          <w:color w:val="707070"/>
          <w:w w:val="75"/>
          <w:sz w:val="29"/>
        </w:rPr>
        <w:t>单位</w:t>
      </w:r>
    </w:p>
    <w:p>
      <w:pPr>
        <w:tabs>
          <w:tab w:val="left" w:pos="879"/>
        </w:tabs>
        <w:spacing w:before="237"/>
        <w:ind w:left="390" w:right="0" w:firstLine="0"/>
        <w:jc w:val="left"/>
        <w:rPr>
          <w:sz w:val="29"/>
        </w:rPr>
      </w:pPr>
      <w:r>
        <w:rPr>
          <w:rFonts w:ascii="Arial" w:eastAsia="Arial"/>
          <w:color w:val="707070"/>
          <w:spacing w:val="-9"/>
          <w:sz w:val="43"/>
        </w:rPr>
        <w:t>c</w:t>
      </w:r>
      <w:r>
        <w:rPr>
          <w:rFonts w:ascii="Arial" w:eastAsia="Arial"/>
          <w:color w:val="575757"/>
          <w:spacing w:val="-9"/>
          <w:sz w:val="43"/>
        </w:rPr>
        <w:t>.</w:t>
      </w:r>
      <w:r>
        <w:rPr>
          <w:rFonts w:ascii="Arial" w:eastAsia="Arial"/>
          <w:color w:val="575757"/>
          <w:spacing w:val="-9"/>
          <w:sz w:val="43"/>
        </w:rPr>
        <w:tab/>
      </w:r>
      <w:r>
        <w:rPr>
          <w:color w:val="707070"/>
          <w:spacing w:val="51"/>
          <w:w w:val="90"/>
          <w:sz w:val="29"/>
        </w:rPr>
        <w:t>机</w:t>
      </w:r>
      <w:r>
        <w:rPr>
          <w:color w:val="575757"/>
          <w:spacing w:val="57"/>
          <w:w w:val="90"/>
          <w:sz w:val="29"/>
        </w:rPr>
        <w:t>构</w:t>
      </w:r>
      <w:r>
        <w:rPr>
          <w:color w:val="707070"/>
          <w:spacing w:val="-5"/>
          <w:w w:val="90"/>
          <w:sz w:val="29"/>
        </w:rPr>
        <w:t xml:space="preserve">单位 </w:t>
      </w:r>
      <w:r>
        <w:rPr>
          <w:color w:val="575757"/>
          <w:spacing w:val="58"/>
          <w:w w:val="90"/>
          <w:sz w:val="29"/>
        </w:rPr>
        <w:t>和</w:t>
      </w:r>
      <w:r>
        <w:rPr>
          <w:color w:val="707070"/>
          <w:spacing w:val="51"/>
          <w:w w:val="90"/>
          <w:sz w:val="29"/>
        </w:rPr>
        <w:t>机</w:t>
      </w:r>
      <w:r>
        <w:rPr>
          <w:color w:val="575757"/>
          <w:spacing w:val="56"/>
          <w:w w:val="90"/>
          <w:sz w:val="29"/>
        </w:rPr>
        <w:t>构</w:t>
      </w:r>
      <w:r>
        <w:rPr>
          <w:color w:val="707070"/>
          <w:spacing w:val="46"/>
          <w:w w:val="90"/>
          <w:sz w:val="29"/>
        </w:rPr>
        <w:t>部</w:t>
      </w:r>
      <w:r>
        <w:rPr>
          <w:color w:val="3D3D3D"/>
          <w:w w:val="90"/>
          <w:sz w:val="29"/>
        </w:rPr>
        <w:t>门</w:t>
      </w:r>
    </w:p>
    <w:p>
      <w:pPr>
        <w:pStyle w:val="9"/>
        <w:numPr>
          <w:ilvl w:val="0"/>
          <w:numId w:val="3"/>
        </w:numPr>
        <w:tabs>
          <w:tab w:val="left" w:pos="881"/>
          <w:tab w:val="left" w:pos="882"/>
        </w:tabs>
        <w:spacing w:before="87" w:after="0" w:line="240" w:lineRule="auto"/>
        <w:ind w:left="881" w:right="0" w:hanging="469"/>
        <w:jc w:val="left"/>
        <w:rPr>
          <w:rFonts w:ascii="Times New Roman" w:eastAsia="Times New Roman"/>
          <w:color w:val="FD6767"/>
          <w:sz w:val="31"/>
        </w:rPr>
      </w:pPr>
      <w:r>
        <w:rPr>
          <w:color w:val="FD6767"/>
          <w:w w:val="109"/>
          <w:sz w:val="29"/>
        </w:rPr>
        <w:br w:type="column"/>
      </w:r>
      <w:r>
        <w:rPr>
          <w:color w:val="FD6767"/>
          <w:w w:val="110"/>
          <w:sz w:val="29"/>
        </w:rPr>
        <w:t>常住卦位和非常住中位</w:t>
      </w:r>
    </w:p>
    <w:p>
      <w:pPr>
        <w:pStyle w:val="5"/>
        <w:spacing w:before="5"/>
        <w:rPr>
          <w:sz w:val="27"/>
        </w:rPr>
      </w:pPr>
    </w:p>
    <w:p>
      <w:pPr>
        <w:tabs>
          <w:tab w:val="left" w:pos="868"/>
        </w:tabs>
        <w:spacing w:before="0"/>
        <w:ind w:left="390" w:right="0" w:firstLine="0"/>
        <w:jc w:val="left"/>
        <w:rPr>
          <w:sz w:val="29"/>
        </w:rPr>
      </w:pPr>
      <w:r>
        <w:rPr>
          <w:rFonts w:ascii="Arial" w:eastAsia="Arial"/>
          <w:color w:val="707070"/>
          <w:w w:val="110"/>
          <w:sz w:val="30"/>
        </w:rPr>
        <w:t>I)</w:t>
      </w:r>
      <w:r>
        <w:rPr>
          <w:rFonts w:ascii="Arial" w:eastAsia="Arial"/>
          <w:color w:val="707070"/>
          <w:w w:val="110"/>
          <w:sz w:val="30"/>
        </w:rPr>
        <w:tab/>
      </w:r>
      <w:r>
        <w:rPr>
          <w:color w:val="707070"/>
          <w:spacing w:val="2"/>
          <w:w w:val="110"/>
          <w:sz w:val="29"/>
        </w:rPr>
        <w:t>基层单位</w:t>
      </w:r>
      <w:r>
        <w:rPr>
          <w:color w:val="575757"/>
          <w:spacing w:val="-16"/>
          <w:w w:val="110"/>
          <w:sz w:val="29"/>
        </w:rPr>
        <w:t>和</w:t>
      </w:r>
      <w:r>
        <w:rPr>
          <w:color w:val="878787"/>
          <w:spacing w:val="6"/>
          <w:w w:val="110"/>
          <w:sz w:val="29"/>
        </w:rPr>
        <w:t>产业部门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3722" w:space="707"/>
            <w:col w:w="11171"/>
          </w:cols>
        </w:sectPr>
      </w:pPr>
    </w:p>
    <w:p>
      <w:pPr>
        <w:pStyle w:val="5"/>
        <w:spacing w:before="8"/>
        <w:rPr>
          <w:sz w:val="18"/>
        </w:rPr>
      </w:pPr>
    </w:p>
    <w:p>
      <w:pPr>
        <w:tabs>
          <w:tab w:val="left" w:pos="878"/>
          <w:tab w:val="left" w:pos="7057"/>
        </w:tabs>
        <w:spacing w:before="83"/>
        <w:ind w:left="415" w:right="0" w:firstLine="0"/>
        <w:jc w:val="left"/>
        <w:rPr>
          <w:sz w:val="29"/>
        </w:rPr>
      </w:pPr>
      <w:r>
        <w:rPr>
          <w:rFonts w:ascii="Arial" w:eastAsia="Arial"/>
          <w:color w:val="707070"/>
          <w:w w:val="110"/>
          <w:sz w:val="30"/>
        </w:rPr>
        <w:t>5</w:t>
      </w:r>
      <w:r>
        <w:rPr>
          <w:rFonts w:ascii="Arial" w:eastAsia="Arial"/>
          <w:color w:val="707070"/>
          <w:w w:val="110"/>
          <w:sz w:val="30"/>
        </w:rPr>
        <w:tab/>
      </w:r>
      <w:r>
        <w:rPr>
          <w:color w:val="878787"/>
          <w:w w:val="110"/>
          <w:sz w:val="29"/>
        </w:rPr>
        <w:t>基</w:t>
      </w:r>
      <w:r>
        <w:rPr>
          <w:color w:val="878787"/>
          <w:spacing w:val="5"/>
          <w:w w:val="110"/>
          <w:sz w:val="29"/>
        </w:rPr>
        <w:t>层</w:t>
      </w:r>
      <w:r>
        <w:rPr>
          <w:color w:val="878787"/>
          <w:w w:val="110"/>
          <w:sz w:val="29"/>
        </w:rPr>
        <w:t>单</w:t>
      </w:r>
      <w:r>
        <w:rPr>
          <w:color w:val="878787"/>
          <w:spacing w:val="-15"/>
          <w:w w:val="110"/>
          <w:sz w:val="29"/>
        </w:rPr>
        <w:t>位</w:t>
      </w:r>
      <w:r>
        <w:rPr>
          <w:color w:val="878787"/>
          <w:w w:val="110"/>
          <w:sz w:val="29"/>
        </w:rPr>
        <w:t>是</w:t>
      </w:r>
      <w:r>
        <w:rPr>
          <w:color w:val="878787"/>
          <w:spacing w:val="3"/>
          <w:w w:val="110"/>
          <w:sz w:val="29"/>
        </w:rPr>
        <w:t>国</w:t>
      </w:r>
      <w:r>
        <w:rPr>
          <w:color w:val="878787"/>
          <w:spacing w:val="10"/>
          <w:w w:val="110"/>
          <w:sz w:val="29"/>
        </w:rPr>
        <w:t>民</w:t>
      </w:r>
      <w:r>
        <w:rPr>
          <w:color w:val="878787"/>
          <w:w w:val="110"/>
          <w:sz w:val="29"/>
        </w:rPr>
        <w:t>经</w:t>
      </w:r>
      <w:r>
        <w:rPr>
          <w:color w:val="878787"/>
          <w:spacing w:val="-14"/>
          <w:w w:val="110"/>
          <w:sz w:val="29"/>
        </w:rPr>
        <w:t>济</w:t>
      </w:r>
      <w:r>
        <w:rPr>
          <w:color w:val="878787"/>
          <w:spacing w:val="5"/>
          <w:w w:val="110"/>
          <w:sz w:val="29"/>
        </w:rPr>
        <w:t>核</w:t>
      </w:r>
      <w:r>
        <w:rPr>
          <w:color w:val="878787"/>
          <w:spacing w:val="6"/>
          <w:w w:val="110"/>
          <w:sz w:val="29"/>
        </w:rPr>
        <w:t>算</w:t>
      </w:r>
      <w:r>
        <w:rPr>
          <w:color w:val="878787"/>
          <w:w w:val="110"/>
          <w:sz w:val="29"/>
        </w:rPr>
        <w:t>体</w:t>
      </w:r>
      <w:r>
        <w:rPr>
          <w:color w:val="878787"/>
          <w:spacing w:val="6"/>
          <w:w w:val="110"/>
          <w:sz w:val="29"/>
        </w:rPr>
        <w:t>系</w:t>
      </w:r>
      <w:r>
        <w:rPr>
          <w:color w:val="575757"/>
          <w:spacing w:val="12"/>
          <w:w w:val="110"/>
          <w:sz w:val="29"/>
        </w:rPr>
        <w:t>为</w:t>
      </w:r>
      <w:r>
        <w:rPr>
          <w:color w:val="878787"/>
          <w:w w:val="110"/>
          <w:sz w:val="29"/>
        </w:rPr>
        <w:t>了进</w:t>
      </w:r>
      <w:r>
        <w:rPr>
          <w:color w:val="878787"/>
          <w:spacing w:val="-6"/>
          <w:w w:val="110"/>
          <w:sz w:val="29"/>
        </w:rPr>
        <w:t>行</w:t>
      </w:r>
      <w:r>
        <w:rPr>
          <w:color w:val="878787"/>
          <w:w w:val="110"/>
          <w:sz w:val="29"/>
        </w:rPr>
        <w:t>（</w:t>
      </w:r>
      <w:r>
        <w:rPr>
          <w:color w:val="878787"/>
          <w:w w:val="110"/>
          <w:sz w:val="29"/>
        </w:rPr>
        <w:tab/>
      </w:r>
      <w:r>
        <w:rPr>
          <w:color w:val="707070"/>
          <w:w w:val="110"/>
          <w:sz w:val="29"/>
        </w:rPr>
        <w:t>）</w:t>
      </w:r>
      <w:r>
        <w:rPr>
          <w:color w:val="707070"/>
          <w:spacing w:val="3"/>
          <w:w w:val="110"/>
          <w:sz w:val="29"/>
        </w:rPr>
        <w:t>确</w:t>
      </w:r>
      <w:r>
        <w:rPr>
          <w:color w:val="707070"/>
          <w:spacing w:val="-14"/>
          <w:w w:val="110"/>
          <w:sz w:val="29"/>
        </w:rPr>
        <w:t>定</w:t>
      </w:r>
      <w:r>
        <w:rPr>
          <w:color w:val="575757"/>
          <w:spacing w:val="7"/>
          <w:w w:val="110"/>
          <w:sz w:val="29"/>
        </w:rPr>
        <w:t>的</w:t>
      </w:r>
      <w:r>
        <w:rPr>
          <w:color w:val="707070"/>
          <w:w w:val="110"/>
          <w:sz w:val="29"/>
        </w:rPr>
        <w:t>基</w:t>
      </w:r>
      <w:r>
        <w:rPr>
          <w:color w:val="575757"/>
          <w:spacing w:val="-19"/>
          <w:w w:val="110"/>
          <w:sz w:val="29"/>
        </w:rPr>
        <w:t>本</w:t>
      </w:r>
      <w:r>
        <w:rPr>
          <w:color w:val="707070"/>
          <w:spacing w:val="5"/>
          <w:w w:val="110"/>
          <w:sz w:val="29"/>
        </w:rPr>
        <w:t>核</w:t>
      </w:r>
      <w:r>
        <w:rPr>
          <w:color w:val="707070"/>
          <w:spacing w:val="3"/>
          <w:w w:val="110"/>
          <w:sz w:val="29"/>
        </w:rPr>
        <w:t>算</w:t>
      </w:r>
      <w:r>
        <w:rPr>
          <w:color w:val="707070"/>
          <w:w w:val="110"/>
          <w:sz w:val="29"/>
        </w:rPr>
        <w:t>单</w:t>
      </w:r>
      <w:r>
        <w:rPr>
          <w:color w:val="707070"/>
          <w:spacing w:val="3"/>
          <w:w w:val="110"/>
          <w:sz w:val="29"/>
        </w:rPr>
        <w:t>位</w:t>
      </w:r>
      <w:r>
        <w:rPr>
          <w:color w:val="707070"/>
          <w:w w:val="110"/>
          <w:sz w:val="29"/>
        </w:rPr>
        <w:t>。</w:t>
      </w:r>
    </w:p>
    <w:p>
      <w:pPr>
        <w:pStyle w:val="5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tabs>
          <w:tab w:val="left" w:pos="896"/>
        </w:tabs>
        <w:spacing w:before="114"/>
        <w:ind w:left="405" w:right="0" w:firstLine="0"/>
        <w:jc w:val="left"/>
        <w:rPr>
          <w:sz w:val="29"/>
        </w:rPr>
      </w:pPr>
      <w:r>
        <w:rPr>
          <w:rFonts w:ascii="Times New Roman" w:eastAsia="Times New Roman"/>
          <w:color w:val="707070"/>
          <w:w w:val="110"/>
          <w:sz w:val="31"/>
        </w:rPr>
        <w:t>A</w:t>
      </w:r>
      <w:r>
        <w:rPr>
          <w:rFonts w:ascii="Times New Roman" w:eastAsia="Times New Roman"/>
          <w:color w:val="707070"/>
          <w:w w:val="110"/>
          <w:sz w:val="31"/>
        </w:rPr>
        <w:tab/>
      </w:r>
      <w:r>
        <w:rPr>
          <w:color w:val="878787"/>
          <w:spacing w:val="-6"/>
          <w:w w:val="110"/>
          <w:sz w:val="29"/>
        </w:rPr>
        <w:t>生产和</w:t>
      </w:r>
      <w:r>
        <w:rPr>
          <w:color w:val="575757"/>
          <w:spacing w:val="-3"/>
          <w:w w:val="110"/>
          <w:sz w:val="29"/>
        </w:rPr>
        <w:t>收入</w:t>
      </w:r>
      <w:r>
        <w:rPr>
          <w:color w:val="707070"/>
          <w:spacing w:val="1"/>
          <w:w w:val="110"/>
          <w:sz w:val="29"/>
        </w:rPr>
        <w:t>分配核算</w:t>
      </w:r>
    </w:p>
    <w:p>
      <w:pPr>
        <w:pStyle w:val="5"/>
        <w:spacing w:before="2"/>
        <w:rPr>
          <w:sz w:val="25"/>
        </w:rPr>
      </w:pPr>
    </w:p>
    <w:p>
      <w:pPr>
        <w:tabs>
          <w:tab w:val="left" w:pos="885"/>
        </w:tabs>
        <w:spacing w:before="0"/>
        <w:ind w:left="395" w:right="0" w:firstLine="0"/>
        <w:jc w:val="left"/>
        <w:rPr>
          <w:sz w:val="29"/>
        </w:rPr>
      </w:pPr>
      <w:r>
        <w:rPr>
          <w:rFonts w:ascii="Times New Roman" w:eastAsia="Times New Roman"/>
          <w:color w:val="575757"/>
          <w:w w:val="110"/>
          <w:sz w:val="32"/>
        </w:rPr>
        <w:t>C</w:t>
      </w:r>
      <w:r>
        <w:rPr>
          <w:rFonts w:ascii="Times New Roman" w:eastAsia="Times New Roman"/>
          <w:color w:val="575757"/>
          <w:w w:val="110"/>
          <w:sz w:val="32"/>
        </w:rPr>
        <w:tab/>
      </w:r>
      <w:r>
        <w:rPr>
          <w:color w:val="707070"/>
          <w:w w:val="110"/>
          <w:sz w:val="29"/>
        </w:rPr>
        <w:t>资金流范核算</w:t>
      </w:r>
    </w:p>
    <w:p>
      <w:pPr>
        <w:pStyle w:val="9"/>
        <w:numPr>
          <w:ilvl w:val="0"/>
          <w:numId w:val="4"/>
        </w:numPr>
        <w:tabs>
          <w:tab w:val="left" w:pos="870"/>
          <w:tab w:val="left" w:pos="871"/>
          <w:tab w:val="left" w:pos="3448"/>
        </w:tabs>
        <w:spacing w:before="311" w:after="0" w:line="240" w:lineRule="auto"/>
        <w:ind w:left="870" w:right="0" w:hanging="550"/>
        <w:jc w:val="left"/>
        <w:rPr>
          <w:rFonts w:ascii="Arial" w:eastAsia="Arial"/>
          <w:color w:val="707070"/>
          <w:sz w:val="30"/>
        </w:rPr>
      </w:pPr>
      <w:r>
        <w:rPr>
          <w:color w:val="707070"/>
          <w:w w:val="115"/>
          <w:sz w:val="29"/>
        </w:rPr>
        <w:t>常住单位是指(</w:t>
      </w:r>
      <w:r>
        <w:rPr>
          <w:color w:val="707070"/>
          <w:w w:val="115"/>
          <w:sz w:val="29"/>
        </w:rPr>
        <w:tab/>
      </w:r>
      <w:r>
        <w:rPr>
          <w:color w:val="707070"/>
          <w:w w:val="115"/>
          <w:sz w:val="29"/>
        </w:rPr>
        <w:t>).</w:t>
      </w:r>
    </w:p>
    <w:p>
      <w:pPr>
        <w:tabs>
          <w:tab w:val="left" w:pos="813"/>
          <w:tab w:val="left" w:pos="2100"/>
        </w:tabs>
        <w:spacing w:before="87"/>
        <w:ind w:left="339" w:right="0" w:firstLine="0"/>
        <w:jc w:val="left"/>
        <w:rPr>
          <w:sz w:val="29"/>
        </w:rPr>
      </w:pPr>
      <w:r>
        <w:br w:type="column"/>
      </w:r>
      <w:r>
        <w:rPr>
          <w:rFonts w:ascii="Times New Roman" w:eastAsia="Times New Roman"/>
          <w:color w:val="FD6767"/>
          <w:w w:val="115"/>
          <w:sz w:val="34"/>
        </w:rPr>
        <w:t>B</w:t>
      </w:r>
      <w:r>
        <w:rPr>
          <w:rFonts w:ascii="Times New Roman" w:eastAsia="Times New Roman"/>
          <w:color w:val="FD6767"/>
          <w:w w:val="115"/>
          <w:sz w:val="34"/>
        </w:rPr>
        <w:tab/>
      </w:r>
      <w:r>
        <w:rPr>
          <w:color w:val="FD7E7E"/>
          <w:w w:val="115"/>
          <w:sz w:val="29"/>
        </w:rPr>
        <w:t>生</w:t>
      </w:r>
      <w:r>
        <w:rPr>
          <w:color w:val="FD7E7E"/>
          <w:spacing w:val="-55"/>
          <w:w w:val="115"/>
          <w:sz w:val="29"/>
        </w:rPr>
        <w:t>产</w:t>
      </w:r>
      <w:r>
        <w:rPr>
          <w:color w:val="FD7E7E"/>
          <w:w w:val="115"/>
          <w:sz w:val="29"/>
        </w:rPr>
        <w:t>核</w:t>
      </w:r>
      <w:r>
        <w:rPr>
          <w:color w:val="FD7E7E"/>
          <w:w w:val="115"/>
          <w:sz w:val="29"/>
        </w:rPr>
        <w:tab/>
      </w:r>
      <w:r>
        <w:rPr>
          <w:color w:val="FD4F4F"/>
          <w:spacing w:val="-19"/>
          <w:w w:val="115"/>
          <w:sz w:val="29"/>
        </w:rPr>
        <w:t>和</w:t>
      </w:r>
      <w:r>
        <w:rPr>
          <w:color w:val="FD4F4F"/>
          <w:spacing w:val="-12"/>
          <w:w w:val="115"/>
          <w:sz w:val="29"/>
        </w:rPr>
        <w:t>投</w:t>
      </w:r>
      <w:r>
        <w:rPr>
          <w:color w:val="FD4F4F"/>
          <w:spacing w:val="-38"/>
          <w:w w:val="115"/>
          <w:sz w:val="29"/>
        </w:rPr>
        <w:t>入</w:t>
      </w:r>
      <w:r>
        <w:rPr>
          <w:color w:val="FD7E7E"/>
          <w:w w:val="115"/>
          <w:sz w:val="29"/>
        </w:rPr>
        <w:t>产出</w:t>
      </w:r>
      <w:r>
        <w:rPr>
          <w:color w:val="FD7E7E"/>
          <w:spacing w:val="-51"/>
          <w:w w:val="115"/>
          <w:sz w:val="29"/>
        </w:rPr>
        <w:t>分</w:t>
      </w:r>
      <w:r>
        <w:rPr>
          <w:color w:val="FD4F4F"/>
          <w:w w:val="115"/>
          <w:sz w:val="29"/>
        </w:rPr>
        <w:t>析</w:t>
      </w:r>
    </w:p>
    <w:p>
      <w:pPr>
        <w:tabs>
          <w:tab w:val="left" w:pos="807"/>
        </w:tabs>
        <w:spacing w:before="330"/>
        <w:ind w:left="321" w:right="0" w:firstLine="0"/>
        <w:jc w:val="left"/>
        <w:rPr>
          <w:sz w:val="29"/>
        </w:rPr>
      </w:pPr>
      <w:r>
        <w:pict>
          <v:shape id="_x0000_s1026" o:spid="_x0000_s1026" o:spt="202" type="#_x0000_t202" style="position:absolute;left:0pt;margin-left:378.15pt;margin-top:-16.55pt;height:14.55pt;width:16.9pt;mso-position-horizontal-relative:page;z-index:-255177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91" w:lineRule="exact"/>
                    <w:ind w:left="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FD7E7E"/>
                      <w:w w:val="116"/>
                      <w:sz w:val="29"/>
                    </w:rPr>
                    <w:t>饵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386.6pt;margin-top:-10.15pt;height:40pt;width:11.7pt;mso-position-horizontal-relative:page;z-index:-255172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799" w:lineRule="exact"/>
                    <w:ind w:left="0" w:right="0" w:firstLine="0"/>
                    <w:jc w:val="left"/>
                    <w:rPr>
                      <w:rFonts w:ascii="Times New Roman"/>
                      <w:sz w:val="72"/>
                    </w:rPr>
                  </w:pPr>
                </w:p>
              </w:txbxContent>
            </v:textbox>
          </v:shape>
        </w:pict>
      </w:r>
      <w:r>
        <w:rPr>
          <w:rFonts w:ascii="Arial" w:eastAsia="Arial"/>
          <w:color w:val="707070"/>
          <w:spacing w:val="-10"/>
          <w:sz w:val="31"/>
        </w:rPr>
        <w:t>D</w:t>
      </w:r>
      <w:r>
        <w:rPr>
          <w:rFonts w:ascii="Arial" w:eastAsia="Arial"/>
          <w:color w:val="575757"/>
          <w:spacing w:val="-10"/>
          <w:sz w:val="31"/>
        </w:rPr>
        <w:t>.</w:t>
      </w:r>
      <w:r>
        <w:rPr>
          <w:rFonts w:ascii="Arial" w:eastAsia="Arial"/>
          <w:color w:val="575757"/>
          <w:spacing w:val="-10"/>
          <w:sz w:val="31"/>
        </w:rPr>
        <w:tab/>
      </w:r>
      <w:r>
        <w:rPr>
          <w:color w:val="707070"/>
          <w:spacing w:val="-23"/>
          <w:sz w:val="29"/>
        </w:rPr>
        <w:t xml:space="preserve">国际 </w:t>
      </w:r>
      <w:r>
        <w:rPr>
          <w:color w:val="575757"/>
          <w:spacing w:val="50"/>
          <w:sz w:val="29"/>
        </w:rPr>
        <w:t>收</w:t>
      </w:r>
      <w:r>
        <w:rPr>
          <w:color w:val="878787"/>
          <w:spacing w:val="20"/>
          <w:sz w:val="29"/>
        </w:rPr>
        <w:t>支核算</w:t>
      </w:r>
    </w:p>
    <w:p>
      <w:pPr>
        <w:pStyle w:val="2"/>
        <w:spacing w:before="237"/>
        <w:ind w:left="993"/>
      </w:pPr>
      <w:r>
        <w:br w:type="column"/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3">
            <w:col w:w="3827" w:space="675"/>
            <w:col w:w="4386" w:space="218"/>
            <w:col w:w="6494"/>
          </w:cols>
        </w:sectPr>
      </w:pPr>
    </w:p>
    <w:p>
      <w:pPr>
        <w:pStyle w:val="5"/>
        <w:spacing w:before="8"/>
        <w:rPr>
          <w:rFonts w:ascii="Arial"/>
          <w:sz w:val="22"/>
        </w:rPr>
      </w:pPr>
    </w:p>
    <w:p>
      <w:pPr>
        <w:pStyle w:val="9"/>
        <w:numPr>
          <w:ilvl w:val="0"/>
          <w:numId w:val="5"/>
        </w:numPr>
        <w:tabs>
          <w:tab w:val="left" w:pos="879"/>
          <w:tab w:val="left" w:pos="880"/>
        </w:tabs>
        <w:spacing w:before="87" w:after="0" w:line="240" w:lineRule="auto"/>
        <w:ind w:left="879" w:right="0" w:hanging="475"/>
        <w:jc w:val="left"/>
        <w:rPr>
          <w:rFonts w:ascii="Times New Roman" w:eastAsia="Times New Roman"/>
          <w:color w:val="707070"/>
          <w:sz w:val="31"/>
        </w:rPr>
      </w:pPr>
      <w:r>
        <w:rPr>
          <w:color w:val="707070"/>
          <w:spacing w:val="-18"/>
          <w:w w:val="115"/>
          <w:sz w:val="29"/>
        </w:rPr>
        <w:t>在一</w:t>
      </w:r>
      <w:r>
        <w:rPr>
          <w:color w:val="575757"/>
          <w:spacing w:val="-25"/>
          <w:w w:val="115"/>
          <w:sz w:val="29"/>
        </w:rPr>
        <w:t>个</w:t>
      </w:r>
      <w:r>
        <w:rPr>
          <w:color w:val="878787"/>
          <w:spacing w:val="-23"/>
          <w:w w:val="115"/>
          <w:sz w:val="29"/>
        </w:rPr>
        <w:t>国家</w:t>
      </w:r>
      <w:r>
        <w:rPr>
          <w:color w:val="575757"/>
          <w:spacing w:val="-20"/>
          <w:w w:val="115"/>
          <w:sz w:val="29"/>
        </w:rPr>
        <w:t>地</w:t>
      </w:r>
      <w:r>
        <w:rPr>
          <w:color w:val="878787"/>
          <w:spacing w:val="-23"/>
          <w:w w:val="115"/>
          <w:sz w:val="29"/>
        </w:rPr>
        <w:t>理领土内</w:t>
      </w:r>
      <w:r>
        <w:rPr>
          <w:color w:val="575757"/>
          <w:spacing w:val="-15"/>
          <w:w w:val="115"/>
          <w:sz w:val="29"/>
        </w:rPr>
        <w:t>的</w:t>
      </w:r>
      <w:r>
        <w:rPr>
          <w:color w:val="707070"/>
          <w:spacing w:val="-18"/>
          <w:w w:val="115"/>
          <w:sz w:val="29"/>
        </w:rPr>
        <w:t>经济单位</w:t>
      </w:r>
    </w:p>
    <w:p>
      <w:pPr>
        <w:pStyle w:val="9"/>
        <w:numPr>
          <w:ilvl w:val="0"/>
          <w:numId w:val="5"/>
        </w:numPr>
        <w:tabs>
          <w:tab w:val="left" w:pos="880"/>
        </w:tabs>
        <w:spacing w:before="304" w:after="0" w:line="240" w:lineRule="auto"/>
        <w:ind w:left="879" w:right="0" w:hanging="459"/>
        <w:jc w:val="left"/>
        <w:rPr>
          <w:rFonts w:ascii="Times New Roman" w:eastAsia="Times New Roman"/>
          <w:color w:val="575757"/>
          <w:sz w:val="34"/>
        </w:rPr>
      </w:pPr>
      <w:r>
        <w:rPr>
          <w:color w:val="707070"/>
          <w:spacing w:val="-46"/>
          <w:w w:val="125"/>
          <w:sz w:val="29"/>
        </w:rPr>
        <w:t>在</w:t>
      </w:r>
      <w:r>
        <w:rPr>
          <w:color w:val="AFAFAF"/>
          <w:spacing w:val="-36"/>
          <w:w w:val="125"/>
          <w:sz w:val="29"/>
        </w:rPr>
        <w:t>一</w:t>
      </w:r>
      <w:r>
        <w:rPr>
          <w:color w:val="575757"/>
          <w:spacing w:val="-49"/>
          <w:w w:val="125"/>
          <w:sz w:val="29"/>
        </w:rPr>
        <w:t>个</w:t>
      </w:r>
      <w:r>
        <w:rPr>
          <w:color w:val="878787"/>
          <w:spacing w:val="-47"/>
          <w:w w:val="125"/>
          <w:sz w:val="29"/>
        </w:rPr>
        <w:t>国家经济领土内</w:t>
      </w:r>
      <w:r>
        <w:rPr>
          <w:color w:val="575757"/>
          <w:spacing w:val="-39"/>
          <w:w w:val="125"/>
          <w:sz w:val="29"/>
        </w:rPr>
        <w:t>的</w:t>
      </w:r>
      <w:r>
        <w:rPr>
          <w:color w:val="707070"/>
          <w:spacing w:val="-21"/>
          <w:w w:val="125"/>
          <w:sz w:val="29"/>
        </w:rPr>
        <w:t>经济单位</w:t>
      </w:r>
    </w:p>
    <w:p>
      <w:pPr>
        <w:pStyle w:val="9"/>
        <w:numPr>
          <w:ilvl w:val="0"/>
          <w:numId w:val="5"/>
        </w:numPr>
        <w:tabs>
          <w:tab w:val="left" w:pos="879"/>
          <w:tab w:val="left" w:pos="880"/>
        </w:tabs>
        <w:spacing w:before="256" w:after="0" w:line="240" w:lineRule="auto"/>
        <w:ind w:left="879" w:right="0" w:hanging="485"/>
        <w:jc w:val="left"/>
        <w:rPr>
          <w:rFonts w:ascii="Times New Roman" w:eastAsia="Times New Roman"/>
          <w:color w:val="FD6767"/>
          <w:sz w:val="32"/>
        </w:rPr>
      </w:pPr>
      <w:r>
        <w:rPr>
          <w:color w:val="FD7E7E"/>
          <w:spacing w:val="-46"/>
          <w:w w:val="120"/>
          <w:sz w:val="29"/>
        </w:rPr>
        <w:t>在</w:t>
      </w:r>
      <w:r>
        <w:rPr>
          <w:color w:val="FFAFAF"/>
          <w:spacing w:val="-44"/>
          <w:w w:val="120"/>
          <w:sz w:val="29"/>
        </w:rPr>
        <w:t>一</w:t>
      </w:r>
      <w:r>
        <w:rPr>
          <w:color w:val="FD6767"/>
          <w:spacing w:val="-38"/>
          <w:w w:val="120"/>
          <w:sz w:val="29"/>
        </w:rPr>
        <w:t>国经济领</w:t>
      </w:r>
      <w:r>
        <w:rPr>
          <w:rFonts w:ascii="Times New Roman" w:eastAsia="Times New Roman"/>
          <w:color w:val="FD6767"/>
          <w:spacing w:val="-25"/>
          <w:w w:val="120"/>
          <w:sz w:val="39"/>
        </w:rPr>
        <w:t>J-</w:t>
      </w:r>
      <w:r>
        <w:rPr>
          <w:color w:val="FD6767"/>
          <w:spacing w:val="-39"/>
          <w:w w:val="120"/>
          <w:sz w:val="29"/>
        </w:rPr>
        <w:t>内具有经济利益中心的经济单位</w:t>
      </w:r>
    </w:p>
    <w:p>
      <w:pPr>
        <w:pStyle w:val="9"/>
        <w:numPr>
          <w:ilvl w:val="0"/>
          <w:numId w:val="5"/>
        </w:numPr>
        <w:tabs>
          <w:tab w:val="left" w:pos="880"/>
        </w:tabs>
        <w:spacing w:before="319" w:after="0" w:line="240" w:lineRule="auto"/>
        <w:ind w:left="879" w:right="0" w:hanging="478"/>
        <w:jc w:val="left"/>
        <w:rPr>
          <w:rFonts w:ascii="Times New Roman" w:eastAsia="Times New Roman"/>
          <w:color w:val="575757"/>
          <w:sz w:val="32"/>
        </w:rPr>
      </w:pPr>
      <w:r>
        <w:rPr>
          <w:color w:val="707070"/>
          <w:spacing w:val="-46"/>
          <w:w w:val="120"/>
          <w:sz w:val="29"/>
        </w:rPr>
        <w:t>在</w:t>
      </w:r>
      <w:r>
        <w:rPr>
          <w:color w:val="AFAFAF"/>
          <w:spacing w:val="-44"/>
          <w:w w:val="120"/>
          <w:sz w:val="29"/>
        </w:rPr>
        <w:t>一</w:t>
      </w:r>
      <w:r>
        <w:rPr>
          <w:color w:val="707070"/>
          <w:spacing w:val="-46"/>
          <w:w w:val="120"/>
          <w:sz w:val="29"/>
        </w:rPr>
        <w:t>国地理领土</w:t>
      </w:r>
      <w:r>
        <w:rPr>
          <w:color w:val="575757"/>
          <w:spacing w:val="-31"/>
          <w:w w:val="120"/>
          <w:sz w:val="29"/>
        </w:rPr>
        <w:t>内</w:t>
      </w:r>
      <w:r>
        <w:rPr>
          <w:color w:val="707070"/>
          <w:spacing w:val="-48"/>
          <w:w w:val="120"/>
          <w:sz w:val="29"/>
        </w:rPr>
        <w:t>具有经济利益中</w:t>
      </w:r>
      <w:r>
        <w:rPr>
          <w:color w:val="575757"/>
          <w:spacing w:val="-36"/>
          <w:w w:val="120"/>
          <w:sz w:val="29"/>
        </w:rPr>
        <w:t>心</w:t>
      </w:r>
      <w:r>
        <w:rPr>
          <w:color w:val="707070"/>
          <w:spacing w:val="-29"/>
          <w:w w:val="120"/>
          <w:sz w:val="29"/>
        </w:rPr>
        <w:t>的经济单位</w:t>
      </w:r>
    </w:p>
    <w:p>
      <w:pPr>
        <w:pStyle w:val="9"/>
        <w:numPr>
          <w:ilvl w:val="0"/>
          <w:numId w:val="4"/>
        </w:numPr>
        <w:tabs>
          <w:tab w:val="left" w:pos="885"/>
          <w:tab w:val="left" w:pos="886"/>
          <w:tab w:val="left" w:pos="5631"/>
        </w:tabs>
        <w:spacing w:before="311" w:after="0" w:line="240" w:lineRule="auto"/>
        <w:ind w:left="885" w:right="0" w:hanging="569"/>
        <w:jc w:val="left"/>
        <w:rPr>
          <w:rFonts w:ascii="Arial" w:eastAsia="Arial"/>
          <w:color w:val="575757"/>
          <w:sz w:val="30"/>
        </w:rPr>
      </w:pPr>
      <w:r>
        <w:rPr>
          <w:color w:val="707070"/>
          <w:w w:val="110"/>
          <w:sz w:val="29"/>
        </w:rPr>
        <w:t>以下产业不属于第三产业的是（</w:t>
      </w:r>
      <w:r>
        <w:rPr>
          <w:color w:val="707070"/>
          <w:w w:val="110"/>
          <w:sz w:val="29"/>
        </w:rPr>
        <w:tab/>
      </w:r>
      <w:r>
        <w:rPr>
          <w:color w:val="707070"/>
          <w:w w:val="110"/>
          <w:sz w:val="29"/>
        </w:rPr>
        <w:t>）</w:t>
      </w:r>
    </w:p>
    <w:p>
      <w:pPr>
        <w:pStyle w:val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tabs>
          <w:tab w:val="left" w:pos="872"/>
        </w:tabs>
        <w:spacing w:before="104"/>
        <w:ind w:left="405" w:right="0" w:firstLine="0"/>
        <w:jc w:val="left"/>
        <w:rPr>
          <w:sz w:val="30"/>
        </w:rPr>
      </w:pPr>
      <w:r>
        <w:rPr>
          <w:rFonts w:ascii="Times New Roman" w:eastAsia="Times New Roman"/>
          <w:color w:val="707070"/>
          <w:w w:val="110"/>
          <w:sz w:val="31"/>
        </w:rPr>
        <w:t>A</w:t>
      </w:r>
      <w:r>
        <w:rPr>
          <w:rFonts w:ascii="Times New Roman" w:eastAsia="Times New Roman"/>
          <w:color w:val="707070"/>
          <w:w w:val="110"/>
          <w:sz w:val="31"/>
        </w:rPr>
        <w:tab/>
      </w:r>
      <w:r>
        <w:rPr>
          <w:color w:val="707070"/>
          <w:spacing w:val="-5"/>
          <w:w w:val="110"/>
          <w:sz w:val="30"/>
        </w:rPr>
        <w:t>交</w:t>
      </w:r>
      <w:r>
        <w:rPr>
          <w:color w:val="575757"/>
          <w:spacing w:val="-11"/>
          <w:w w:val="110"/>
          <w:sz w:val="30"/>
        </w:rPr>
        <w:t>通</w:t>
      </w:r>
      <w:r>
        <w:rPr>
          <w:color w:val="878787"/>
          <w:spacing w:val="3"/>
          <w:w w:val="110"/>
          <w:sz w:val="30"/>
        </w:rPr>
        <w:t>运</w:t>
      </w:r>
      <w:r>
        <w:rPr>
          <w:color w:val="575757"/>
          <w:w w:val="110"/>
          <w:sz w:val="30"/>
        </w:rPr>
        <w:t>输</w:t>
      </w:r>
      <w:r>
        <w:rPr>
          <w:color w:val="707070"/>
          <w:w w:val="110"/>
          <w:sz w:val="30"/>
        </w:rPr>
        <w:t>业</w:t>
      </w:r>
    </w:p>
    <w:p>
      <w:pPr>
        <w:spacing w:before="141"/>
        <w:ind w:left="390" w:right="0" w:firstLine="0"/>
        <w:jc w:val="left"/>
        <w:rPr>
          <w:sz w:val="29"/>
        </w:rPr>
      </w:pPr>
      <w:r>
        <w:rPr>
          <w:rFonts w:ascii="Times New Roman" w:eastAsia="Times New Roman"/>
          <w:color w:val="707070"/>
          <w:sz w:val="49"/>
        </w:rPr>
        <w:t xml:space="preserve">c. </w:t>
      </w:r>
      <w:r>
        <w:rPr>
          <w:color w:val="575757"/>
          <w:sz w:val="29"/>
        </w:rPr>
        <w:t>科</w:t>
      </w:r>
      <w:r>
        <w:rPr>
          <w:color w:val="878787"/>
          <w:sz w:val="29"/>
        </w:rPr>
        <w:t>学研 究邓</w:t>
      </w:r>
      <w:r>
        <w:rPr>
          <w:color w:val="575757"/>
          <w:sz w:val="29"/>
        </w:rPr>
        <w:t>业</w:t>
      </w:r>
    </w:p>
    <w:p>
      <w:pPr>
        <w:tabs>
          <w:tab w:val="left" w:pos="1035"/>
          <w:tab w:val="left" w:pos="3674"/>
        </w:tabs>
        <w:spacing w:before="296"/>
        <w:ind w:left="394" w:right="0" w:firstLine="0"/>
        <w:jc w:val="left"/>
        <w:rPr>
          <w:sz w:val="29"/>
        </w:rPr>
      </w:pPr>
      <w:r>
        <w:rPr>
          <w:rFonts w:ascii="Arial" w:eastAsia="Arial"/>
          <w:color w:val="707070"/>
          <w:w w:val="95"/>
          <w:sz w:val="32"/>
        </w:rPr>
        <w:t>8</w:t>
      </w:r>
      <w:r>
        <w:rPr>
          <w:rFonts w:ascii="Arial" w:eastAsia="Arial"/>
          <w:color w:val="3D3D3D"/>
          <w:w w:val="95"/>
          <w:sz w:val="32"/>
        </w:rPr>
        <w:t>.</w:t>
      </w:r>
      <w:r>
        <w:rPr>
          <w:rFonts w:ascii="Arial" w:eastAsia="Arial"/>
          <w:color w:val="3D3D3D"/>
          <w:w w:val="95"/>
          <w:sz w:val="32"/>
        </w:rPr>
        <w:tab/>
      </w:r>
      <w:r>
        <w:rPr>
          <w:rFonts w:ascii="Arial" w:eastAsia="Arial"/>
          <w:color w:val="707070"/>
          <w:w w:val="90"/>
          <w:sz w:val="32"/>
        </w:rPr>
        <w:t>SNA</w:t>
      </w:r>
      <w:r>
        <w:rPr>
          <w:color w:val="707070"/>
          <w:w w:val="90"/>
          <w:sz w:val="29"/>
        </w:rPr>
        <w:t>采</w:t>
      </w:r>
      <w:r>
        <w:rPr>
          <w:color w:val="707070"/>
          <w:spacing w:val="-80"/>
          <w:w w:val="90"/>
          <w:sz w:val="29"/>
        </w:rPr>
        <w:t xml:space="preserve"> </w:t>
      </w:r>
      <w:r>
        <w:rPr>
          <w:color w:val="707070"/>
          <w:w w:val="90"/>
          <w:sz w:val="29"/>
        </w:rPr>
        <w:t>用</w:t>
      </w:r>
      <w:r>
        <w:rPr>
          <w:color w:val="707070"/>
          <w:spacing w:val="-78"/>
          <w:w w:val="90"/>
          <w:sz w:val="29"/>
        </w:rPr>
        <w:t xml:space="preserve"> </w:t>
      </w:r>
      <w:r>
        <w:rPr>
          <w:color w:val="707070"/>
          <w:w w:val="90"/>
          <w:sz w:val="29"/>
        </w:rPr>
        <w:t>的</w:t>
      </w:r>
      <w:r>
        <w:rPr>
          <w:color w:val="707070"/>
          <w:spacing w:val="-78"/>
          <w:w w:val="90"/>
          <w:sz w:val="29"/>
        </w:rPr>
        <w:t xml:space="preserve"> </w:t>
      </w:r>
      <w:r>
        <w:rPr>
          <w:color w:val="707070"/>
          <w:w w:val="90"/>
          <w:sz w:val="29"/>
        </w:rPr>
        <w:t>是（</w:t>
      </w:r>
      <w:r>
        <w:rPr>
          <w:color w:val="707070"/>
          <w:w w:val="90"/>
          <w:sz w:val="29"/>
        </w:rPr>
        <w:tab/>
      </w:r>
      <w:r>
        <w:rPr>
          <w:color w:val="878787"/>
          <w:w w:val="80"/>
          <w:sz w:val="29"/>
        </w:rPr>
        <w:t>），</w:t>
      </w:r>
    </w:p>
    <w:p>
      <w:pPr>
        <w:pStyle w:val="5"/>
        <w:spacing w:before="10"/>
        <w:rPr>
          <w:sz w:val="25"/>
        </w:rPr>
      </w:pPr>
    </w:p>
    <w:p>
      <w:pPr>
        <w:tabs>
          <w:tab w:val="left" w:pos="897"/>
        </w:tabs>
        <w:spacing w:before="0"/>
        <w:ind w:left="405" w:right="0" w:firstLine="0"/>
        <w:jc w:val="left"/>
        <w:rPr>
          <w:sz w:val="29"/>
        </w:rPr>
      </w:pPr>
      <w:r>
        <w:rPr>
          <w:rFonts w:ascii="Times New Roman" w:eastAsia="Times New Roman"/>
          <w:color w:val="FD6767"/>
          <w:w w:val="80"/>
          <w:sz w:val="30"/>
        </w:rPr>
        <w:t>A</w:t>
      </w:r>
      <w:r>
        <w:rPr>
          <w:rFonts w:ascii="Times New Roman" w:eastAsia="Times New Roman"/>
          <w:color w:val="FD6767"/>
          <w:w w:val="80"/>
          <w:sz w:val="30"/>
        </w:rPr>
        <w:tab/>
      </w:r>
      <w:r>
        <w:rPr>
          <w:color w:val="FD7E7E"/>
          <w:sz w:val="29"/>
        </w:rPr>
        <w:t>令面生产概念</w:t>
      </w:r>
    </w:p>
    <w:p>
      <w:pPr>
        <w:pStyle w:val="5"/>
        <w:spacing w:before="1"/>
        <w:rPr>
          <w:sz w:val="25"/>
        </w:rPr>
      </w:pPr>
    </w:p>
    <w:p>
      <w:pPr>
        <w:tabs>
          <w:tab w:val="left" w:pos="878"/>
        </w:tabs>
        <w:spacing w:before="1"/>
        <w:ind w:left="395" w:right="0" w:firstLine="0"/>
        <w:jc w:val="left"/>
        <w:rPr>
          <w:sz w:val="29"/>
        </w:rPr>
      </w:pPr>
      <w:r>
        <w:rPr>
          <w:rFonts w:ascii="Times New Roman" w:eastAsia="Times New Roman"/>
          <w:color w:val="575757"/>
          <w:w w:val="110"/>
          <w:sz w:val="32"/>
        </w:rPr>
        <w:t>C</w:t>
      </w:r>
      <w:r>
        <w:rPr>
          <w:rFonts w:ascii="Times New Roman" w:eastAsia="Times New Roman"/>
          <w:color w:val="575757"/>
          <w:w w:val="110"/>
          <w:sz w:val="32"/>
        </w:rPr>
        <w:tab/>
      </w:r>
      <w:r>
        <w:rPr>
          <w:color w:val="575757"/>
          <w:spacing w:val="5"/>
          <w:w w:val="105"/>
          <w:sz w:val="29"/>
        </w:rPr>
        <w:t>物</w:t>
      </w:r>
      <w:r>
        <w:rPr>
          <w:color w:val="707070"/>
          <w:w w:val="105"/>
          <w:sz w:val="29"/>
        </w:rPr>
        <w:t>质生产概念</w:t>
      </w:r>
    </w:p>
    <w:p>
      <w:pPr>
        <w:pStyle w:val="5"/>
        <w:spacing w:before="4"/>
        <w:rPr>
          <w:sz w:val="27"/>
        </w:rPr>
      </w:pPr>
    </w:p>
    <w:p>
      <w:pPr>
        <w:pStyle w:val="9"/>
        <w:numPr>
          <w:ilvl w:val="0"/>
          <w:numId w:val="6"/>
        </w:numPr>
        <w:tabs>
          <w:tab w:val="left" w:pos="885"/>
          <w:tab w:val="left" w:pos="886"/>
          <w:tab w:val="left" w:pos="4055"/>
        </w:tabs>
        <w:spacing w:before="0" w:after="0" w:line="240" w:lineRule="auto"/>
        <w:ind w:left="885" w:right="0" w:hanging="492"/>
        <w:jc w:val="left"/>
        <w:rPr>
          <w:rFonts w:ascii="Arial" w:eastAsia="Arial"/>
          <w:color w:val="575757"/>
          <w:sz w:val="30"/>
        </w:rPr>
      </w:pPr>
      <w:r>
        <w:rPr>
          <w:color w:val="707070"/>
          <w:spacing w:val="-10"/>
          <w:sz w:val="29"/>
        </w:rPr>
        <w:t>以</w:t>
      </w:r>
      <w:r>
        <w:rPr>
          <w:color w:val="575757"/>
          <w:spacing w:val="-4"/>
          <w:sz w:val="29"/>
        </w:rPr>
        <w:t>下</w:t>
      </w:r>
      <w:r>
        <w:rPr>
          <w:color w:val="707070"/>
          <w:spacing w:val="25"/>
          <w:sz w:val="29"/>
        </w:rPr>
        <w:t>表</w:t>
      </w:r>
      <w:r>
        <w:rPr>
          <w:color w:val="707070"/>
          <w:sz w:val="29"/>
        </w:rPr>
        <w:t>述</w:t>
      </w:r>
      <w:r>
        <w:rPr>
          <w:color w:val="707070"/>
          <w:spacing w:val="12"/>
          <w:sz w:val="29"/>
        </w:rPr>
        <w:t>正</w:t>
      </w:r>
      <w:r>
        <w:rPr>
          <w:color w:val="707070"/>
          <w:spacing w:val="-18"/>
          <w:sz w:val="29"/>
        </w:rPr>
        <w:t>确</w:t>
      </w:r>
      <w:r>
        <w:rPr>
          <w:color w:val="575757"/>
          <w:spacing w:val="6"/>
          <w:sz w:val="29"/>
        </w:rPr>
        <w:t>的</w:t>
      </w:r>
      <w:r>
        <w:rPr>
          <w:color w:val="707070"/>
          <w:spacing w:val="16"/>
          <w:sz w:val="29"/>
        </w:rPr>
        <w:t>是</w:t>
      </w:r>
      <w:r>
        <w:rPr>
          <w:color w:val="707070"/>
          <w:sz w:val="29"/>
        </w:rPr>
        <w:t>（</w:t>
      </w:r>
      <w:r>
        <w:rPr>
          <w:color w:val="707070"/>
          <w:sz w:val="29"/>
        </w:rPr>
        <w:tab/>
      </w:r>
      <w:r>
        <w:rPr>
          <w:color w:val="878787"/>
          <w:w w:val="55"/>
          <w:sz w:val="29"/>
        </w:rPr>
        <w:t>），</w:t>
      </w:r>
    </w:p>
    <w:p>
      <w:pPr>
        <w:tabs>
          <w:tab w:val="left" w:pos="885"/>
          <w:tab w:val="left" w:pos="1828"/>
        </w:tabs>
        <w:spacing w:before="87"/>
        <w:ind w:left="408" w:right="0" w:firstLine="0"/>
        <w:jc w:val="left"/>
        <w:rPr>
          <w:sz w:val="29"/>
        </w:rPr>
      </w:pPr>
      <w:r>
        <w:br w:type="column"/>
      </w:r>
      <w:r>
        <w:rPr>
          <w:rFonts w:ascii="Times New Roman" w:eastAsia="Times New Roman"/>
          <w:color w:val="707070"/>
          <w:w w:val="65"/>
          <w:sz w:val="34"/>
        </w:rPr>
        <w:t>B</w:t>
      </w:r>
      <w:r>
        <w:rPr>
          <w:rFonts w:ascii="Times New Roman" w:eastAsia="Times New Roman"/>
          <w:color w:val="707070"/>
          <w:w w:val="65"/>
          <w:sz w:val="34"/>
        </w:rPr>
        <w:tab/>
      </w:r>
      <w:r>
        <w:rPr>
          <w:color w:val="575757"/>
          <w:w w:val="65"/>
          <w:sz w:val="29"/>
        </w:rPr>
        <w:t>物</w:t>
      </w:r>
      <w:r>
        <w:rPr>
          <w:color w:val="575757"/>
          <w:spacing w:val="28"/>
          <w:w w:val="65"/>
          <w:sz w:val="29"/>
        </w:rPr>
        <w:t xml:space="preserve"> </w:t>
      </w:r>
      <w:r>
        <w:rPr>
          <w:color w:val="707070"/>
          <w:w w:val="65"/>
          <w:sz w:val="29"/>
        </w:rPr>
        <w:t>资供</w:t>
      </w:r>
      <w:r>
        <w:rPr>
          <w:color w:val="707070"/>
          <w:w w:val="65"/>
          <w:sz w:val="29"/>
        </w:rPr>
        <w:tab/>
      </w:r>
      <w:r>
        <w:rPr>
          <w:color w:val="707070"/>
          <w:w w:val="65"/>
          <w:sz w:val="29"/>
        </w:rPr>
        <w:t xml:space="preserve">销 和 仓 </w:t>
      </w:r>
      <w:r>
        <w:rPr>
          <w:color w:val="575757"/>
          <w:w w:val="65"/>
          <w:sz w:val="29"/>
        </w:rPr>
        <w:t>储</w:t>
      </w:r>
      <w:r>
        <w:rPr>
          <w:color w:val="575757"/>
          <w:spacing w:val="31"/>
          <w:w w:val="65"/>
          <w:sz w:val="29"/>
        </w:rPr>
        <w:t xml:space="preserve"> </w:t>
      </w:r>
      <w:r>
        <w:rPr>
          <w:color w:val="707070"/>
          <w:sz w:val="29"/>
        </w:rPr>
        <w:t>业</w:t>
      </w:r>
    </w:p>
    <w:p>
      <w:pPr>
        <w:tabs>
          <w:tab w:val="left" w:pos="866"/>
        </w:tabs>
        <w:spacing w:before="310"/>
        <w:ind w:left="409" w:right="0" w:firstLine="0"/>
        <w:jc w:val="left"/>
        <w:rPr>
          <w:sz w:val="29"/>
        </w:rPr>
      </w:pPr>
      <w:r>
        <w:rPr>
          <w:rFonts w:ascii="Times New Roman" w:eastAsia="Times New Roman"/>
          <w:color w:val="FD6767"/>
          <w:w w:val="110"/>
          <w:sz w:val="31"/>
        </w:rPr>
        <w:t>D</w:t>
      </w:r>
      <w:r>
        <w:rPr>
          <w:rFonts w:ascii="Times New Roman" w:eastAsia="Times New Roman"/>
          <w:color w:val="FD6767"/>
          <w:w w:val="110"/>
          <w:sz w:val="31"/>
        </w:rPr>
        <w:tab/>
      </w:r>
      <w:r>
        <w:rPr>
          <w:color w:val="FD7E7E"/>
          <w:w w:val="110"/>
          <w:sz w:val="29"/>
        </w:rPr>
        <w:t>畜牧业</w:t>
      </w:r>
    </w:p>
    <w:p>
      <w:pPr>
        <w:pStyle w:val="5"/>
        <w:rPr>
          <w:sz w:val="34"/>
        </w:rPr>
      </w:pPr>
    </w:p>
    <w:p>
      <w:pPr>
        <w:pStyle w:val="5"/>
        <w:spacing w:before="10"/>
        <w:rPr>
          <w:sz w:val="43"/>
        </w:rPr>
      </w:pPr>
    </w:p>
    <w:p>
      <w:pPr>
        <w:tabs>
          <w:tab w:val="left" w:pos="924"/>
        </w:tabs>
        <w:spacing w:before="0"/>
        <w:ind w:left="468" w:right="0" w:firstLine="0"/>
        <w:jc w:val="left"/>
        <w:rPr>
          <w:sz w:val="29"/>
        </w:rPr>
      </w:pPr>
      <w:r>
        <w:rPr>
          <w:rFonts w:ascii="Times New Roman" w:eastAsia="Times New Roman"/>
          <w:color w:val="575757"/>
          <w:w w:val="110"/>
          <w:sz w:val="35"/>
        </w:rPr>
        <w:t>B</w:t>
      </w:r>
      <w:r>
        <w:rPr>
          <w:rFonts w:ascii="Times New Roman" w:eastAsia="Times New Roman"/>
          <w:color w:val="575757"/>
          <w:w w:val="110"/>
          <w:sz w:val="35"/>
        </w:rPr>
        <w:tab/>
      </w:r>
      <w:r>
        <w:rPr>
          <w:color w:val="707070"/>
          <w:spacing w:val="-2"/>
          <w:w w:val="110"/>
          <w:sz w:val="29"/>
        </w:rPr>
        <w:t>限制性生产</w:t>
      </w:r>
      <w:r>
        <w:rPr>
          <w:color w:val="575757"/>
          <w:spacing w:val="5"/>
          <w:w w:val="110"/>
          <w:sz w:val="29"/>
        </w:rPr>
        <w:t>概</w:t>
      </w:r>
      <w:r>
        <w:rPr>
          <w:color w:val="707070"/>
          <w:w w:val="110"/>
          <w:sz w:val="29"/>
        </w:rPr>
        <w:t>念</w:t>
      </w:r>
    </w:p>
    <w:p>
      <w:pPr>
        <w:tabs>
          <w:tab w:val="left" w:pos="885"/>
        </w:tabs>
        <w:spacing w:before="330"/>
        <w:ind w:left="390" w:right="0" w:firstLine="0"/>
        <w:jc w:val="left"/>
        <w:rPr>
          <w:sz w:val="29"/>
        </w:rPr>
      </w:pPr>
      <w:r>
        <w:rPr>
          <w:rFonts w:ascii="Arial" w:eastAsia="Arial"/>
          <w:color w:val="707070"/>
          <w:spacing w:val="-10"/>
          <w:sz w:val="31"/>
        </w:rPr>
        <w:t>D</w:t>
      </w:r>
      <w:r>
        <w:rPr>
          <w:rFonts w:ascii="Arial" w:eastAsia="Arial"/>
          <w:color w:val="3D3D3D"/>
          <w:spacing w:val="-10"/>
          <w:sz w:val="31"/>
        </w:rPr>
        <w:t>.</w:t>
      </w:r>
      <w:r>
        <w:rPr>
          <w:rFonts w:ascii="Arial" w:eastAsia="Arial"/>
          <w:color w:val="3D3D3D"/>
          <w:spacing w:val="-10"/>
          <w:sz w:val="31"/>
        </w:rPr>
        <w:tab/>
      </w:r>
      <w:r>
        <w:rPr>
          <w:color w:val="878787"/>
          <w:spacing w:val="-22"/>
          <w:sz w:val="29"/>
        </w:rPr>
        <w:t xml:space="preserve">宏观 </w:t>
      </w:r>
      <w:r>
        <w:rPr>
          <w:color w:val="575757"/>
          <w:spacing w:val="23"/>
          <w:sz w:val="29"/>
        </w:rPr>
        <w:t>生</w:t>
      </w:r>
      <w:r>
        <w:rPr>
          <w:color w:val="878787"/>
          <w:spacing w:val="41"/>
          <w:sz w:val="29"/>
        </w:rPr>
        <w:t>产</w:t>
      </w:r>
      <w:r>
        <w:rPr>
          <w:color w:val="575757"/>
          <w:spacing w:val="42"/>
          <w:sz w:val="29"/>
        </w:rPr>
        <w:t>概</w:t>
      </w:r>
      <w:r>
        <w:rPr>
          <w:color w:val="707070"/>
          <w:sz w:val="29"/>
        </w:rPr>
        <w:t>念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4388" w:space="45"/>
            <w:col w:w="11167"/>
          </w:cols>
        </w:sectPr>
      </w:pPr>
    </w:p>
    <w:p>
      <w:pPr>
        <w:pStyle w:val="4"/>
        <w:tabs>
          <w:tab w:val="left" w:pos="872"/>
        </w:tabs>
        <w:spacing w:before="35"/>
        <w:ind w:left="405"/>
      </w:pPr>
      <w:r>
        <w:rPr>
          <w:rFonts w:ascii="Times New Roman" w:eastAsia="Times New Roman"/>
          <w:color w:val="747474"/>
          <w:w w:val="105"/>
          <w:sz w:val="30"/>
        </w:rPr>
        <w:t>A</w:t>
      </w:r>
      <w:r>
        <w:rPr>
          <w:rFonts w:ascii="Times New Roman" w:eastAsia="Times New Roman"/>
          <w:color w:val="747474"/>
          <w:w w:val="105"/>
          <w:sz w:val="30"/>
        </w:rPr>
        <w:tab/>
      </w:r>
      <w:r>
        <w:rPr>
          <w:color w:val="B3B3B3"/>
          <w:spacing w:val="27"/>
          <w:w w:val="105"/>
        </w:rPr>
        <w:t>一</w:t>
      </w:r>
      <w:r>
        <w:rPr>
          <w:color w:val="5D5D5D"/>
          <w:spacing w:val="-22"/>
          <w:w w:val="105"/>
        </w:rPr>
        <w:t>个</w:t>
      </w:r>
      <w:r>
        <w:rPr>
          <w:color w:val="858585"/>
          <w:spacing w:val="-18"/>
          <w:w w:val="105"/>
        </w:rPr>
        <w:t>基层单位可</w:t>
      </w:r>
      <w:r>
        <w:rPr>
          <w:color w:val="5D5D5D"/>
          <w:spacing w:val="-19"/>
          <w:w w:val="105"/>
        </w:rPr>
        <w:t>以包含</w:t>
      </w:r>
      <w:r>
        <w:rPr>
          <w:color w:val="B3B3B3"/>
          <w:w w:val="105"/>
        </w:rPr>
        <w:t>一</w:t>
      </w:r>
      <w:r>
        <w:rPr>
          <w:color w:val="5D5D5D"/>
          <w:spacing w:val="-29"/>
          <w:w w:val="105"/>
        </w:rPr>
        <w:t>个机构</w:t>
      </w:r>
      <w:r>
        <w:rPr>
          <w:color w:val="858585"/>
          <w:w w:val="105"/>
        </w:rPr>
        <w:t>单位</w:t>
      </w:r>
    </w:p>
    <w:p>
      <w:pPr>
        <w:pStyle w:val="5"/>
        <w:spacing w:before="3"/>
        <w:rPr>
          <w:sz w:val="23"/>
        </w:rPr>
      </w:pPr>
    </w:p>
    <w:p>
      <w:pPr>
        <w:pStyle w:val="9"/>
        <w:numPr>
          <w:ilvl w:val="0"/>
          <w:numId w:val="7"/>
        </w:numPr>
        <w:tabs>
          <w:tab w:val="left" w:pos="873"/>
        </w:tabs>
        <w:spacing w:before="0" w:after="0" w:line="240" w:lineRule="auto"/>
        <w:ind w:left="872" w:right="0" w:hanging="472"/>
        <w:jc w:val="left"/>
        <w:rPr>
          <w:rFonts w:ascii="Times New Roman" w:eastAsia="Times New Roman"/>
          <w:color w:val="5D5D5D"/>
          <w:sz w:val="34"/>
        </w:rPr>
      </w:pPr>
      <w:r>
        <w:rPr>
          <w:color w:val="B3B3B3"/>
          <w:spacing w:val="-54"/>
          <w:w w:val="105"/>
          <w:sz w:val="31"/>
        </w:rPr>
        <w:t xml:space="preserve">一 </w:t>
      </w:r>
      <w:r>
        <w:rPr>
          <w:color w:val="5D5D5D"/>
          <w:spacing w:val="-22"/>
          <w:w w:val="105"/>
          <w:sz w:val="31"/>
        </w:rPr>
        <w:t>个</w:t>
      </w:r>
      <w:r>
        <w:rPr>
          <w:color w:val="858585"/>
          <w:spacing w:val="-4"/>
          <w:w w:val="105"/>
          <w:sz w:val="31"/>
        </w:rPr>
        <w:t>基层单位</w:t>
      </w:r>
      <w:r>
        <w:rPr>
          <w:color w:val="5D5D5D"/>
          <w:spacing w:val="-13"/>
          <w:w w:val="105"/>
          <w:sz w:val="31"/>
        </w:rPr>
        <w:t>能包含多个机构</w:t>
      </w:r>
      <w:r>
        <w:rPr>
          <w:color w:val="858585"/>
          <w:w w:val="105"/>
          <w:sz w:val="31"/>
        </w:rPr>
        <w:t>单位</w:t>
      </w:r>
    </w:p>
    <w:p>
      <w:pPr>
        <w:tabs>
          <w:tab w:val="left" w:pos="892"/>
        </w:tabs>
        <w:spacing w:before="305"/>
        <w:ind w:left="395" w:right="0" w:firstLine="0"/>
        <w:jc w:val="left"/>
        <w:rPr>
          <w:sz w:val="31"/>
        </w:rPr>
      </w:pPr>
      <w:r>
        <w:rPr>
          <w:rFonts w:ascii="Times New Roman" w:eastAsia="Times New Roman"/>
          <w:color w:val="747474"/>
          <w:w w:val="105"/>
          <w:sz w:val="33"/>
        </w:rPr>
        <w:t>C</w:t>
      </w:r>
      <w:r>
        <w:rPr>
          <w:rFonts w:ascii="Times New Roman" w:eastAsia="Times New Roman"/>
          <w:color w:val="747474"/>
          <w:w w:val="105"/>
          <w:sz w:val="33"/>
        </w:rPr>
        <w:tab/>
      </w:r>
      <w:r>
        <w:rPr>
          <w:color w:val="B3B3B3"/>
          <w:spacing w:val="-27"/>
          <w:w w:val="105"/>
          <w:sz w:val="31"/>
        </w:rPr>
        <w:t>一</w:t>
      </w:r>
      <w:r>
        <w:rPr>
          <w:color w:val="5D5D5D"/>
          <w:spacing w:val="-7"/>
          <w:w w:val="105"/>
          <w:sz w:val="31"/>
        </w:rPr>
        <w:t>个机构单位不可以包含任</w:t>
      </w:r>
      <w:r>
        <w:rPr>
          <w:color w:val="858585"/>
          <w:spacing w:val="5"/>
          <w:w w:val="105"/>
          <w:sz w:val="31"/>
        </w:rPr>
        <w:t>何基层单位</w:t>
      </w:r>
    </w:p>
    <w:p>
      <w:pPr>
        <w:spacing w:before="305"/>
        <w:ind w:left="418" w:right="0" w:firstLine="0"/>
        <w:jc w:val="left"/>
        <w:rPr>
          <w:sz w:val="31"/>
        </w:rPr>
      </w:pPr>
      <w:r>
        <w:rPr>
          <w:rFonts w:ascii="Times New Roman" w:eastAsia="Times New Roman"/>
          <w:color w:val="FD5D5D"/>
          <w:spacing w:val="-39"/>
          <w:w w:val="105"/>
          <w:sz w:val="31"/>
        </w:rPr>
        <w:t>l</w:t>
      </w:r>
      <w:r>
        <w:rPr>
          <w:color w:val="FD5D5D"/>
          <w:spacing w:val="-39"/>
          <w:w w:val="105"/>
          <w:sz w:val="27"/>
        </w:rPr>
        <w:t>）</w:t>
      </w:r>
      <w:r>
        <w:rPr>
          <w:color w:val="FD5D5D"/>
          <w:spacing w:val="17"/>
          <w:w w:val="105"/>
          <w:sz w:val="27"/>
        </w:rPr>
        <w:t xml:space="preserve"> </w:t>
      </w:r>
      <w:r>
        <w:rPr>
          <w:color w:val="FFB1B1"/>
          <w:spacing w:val="22"/>
          <w:w w:val="105"/>
          <w:sz w:val="31"/>
        </w:rPr>
        <w:t>一</w:t>
      </w:r>
      <w:r>
        <w:rPr>
          <w:color w:val="FD5D5D"/>
          <w:spacing w:val="-39"/>
          <w:w w:val="105"/>
          <w:sz w:val="31"/>
        </w:rPr>
        <w:t>个</w:t>
      </w:r>
      <w:r>
        <w:rPr>
          <w:color w:val="FF4242"/>
          <w:spacing w:val="15"/>
          <w:w w:val="105"/>
          <w:sz w:val="31"/>
        </w:rPr>
        <w:t>机</w:t>
      </w:r>
      <w:r>
        <w:rPr>
          <w:color w:val="FD7272"/>
          <w:spacing w:val="-12"/>
          <w:w w:val="105"/>
          <w:sz w:val="31"/>
        </w:rPr>
        <w:t>构单位可以包含多个基层单位</w:t>
      </w:r>
    </w:p>
    <w:p>
      <w:pPr>
        <w:pStyle w:val="5"/>
        <w:spacing w:before="5"/>
        <w:rPr>
          <w:sz w:val="25"/>
        </w:rPr>
      </w:pPr>
    </w:p>
    <w:p>
      <w:pPr>
        <w:pStyle w:val="9"/>
        <w:numPr>
          <w:ilvl w:val="0"/>
          <w:numId w:val="6"/>
        </w:numPr>
        <w:tabs>
          <w:tab w:val="left" w:pos="1027"/>
          <w:tab w:val="left" w:pos="1028"/>
          <w:tab w:val="left" w:pos="7067"/>
        </w:tabs>
        <w:spacing w:before="0" w:after="0" w:line="240" w:lineRule="auto"/>
        <w:ind w:left="1028" w:right="0" w:hanging="613"/>
        <w:jc w:val="left"/>
        <w:rPr>
          <w:rFonts w:ascii="Arial" w:eastAsia="Arial"/>
          <w:color w:val="494949"/>
          <w:sz w:val="30"/>
        </w:rPr>
      </w:pPr>
      <w:r>
        <w:rPr>
          <w:color w:val="747474"/>
          <w:w w:val="105"/>
          <w:sz w:val="31"/>
        </w:rPr>
        <w:t>国民经济核笋体系将固</w:t>
      </w:r>
      <w:r>
        <w:rPr>
          <w:color w:val="747474"/>
          <w:spacing w:val="-256"/>
          <w:w w:val="105"/>
          <w:sz w:val="31"/>
        </w:rPr>
        <w:t>定</w:t>
      </w:r>
      <w:r>
        <w:rPr>
          <w:color w:val="747474"/>
          <w:w w:val="105"/>
          <w:sz w:val="31"/>
        </w:rPr>
        <w:t>资</w:t>
      </w:r>
      <w:r>
        <w:rPr>
          <w:color w:val="747474"/>
          <w:spacing w:val="-24"/>
          <w:w w:val="105"/>
          <w:sz w:val="31"/>
        </w:rPr>
        <w:t>本</w:t>
      </w:r>
      <w:r>
        <w:rPr>
          <w:color w:val="747474"/>
          <w:w w:val="105"/>
          <w:sz w:val="31"/>
        </w:rPr>
        <w:t>消耗作</w:t>
      </w:r>
      <w:r>
        <w:rPr>
          <w:color w:val="747474"/>
          <w:spacing w:val="-62"/>
          <w:w w:val="105"/>
          <w:sz w:val="31"/>
        </w:rPr>
        <w:t>为</w:t>
      </w:r>
      <w:r>
        <w:rPr>
          <w:color w:val="959595"/>
          <w:w w:val="105"/>
          <w:sz w:val="31"/>
        </w:rPr>
        <w:t>（</w:t>
      </w:r>
      <w:r>
        <w:rPr>
          <w:color w:val="959595"/>
          <w:w w:val="105"/>
          <w:sz w:val="31"/>
        </w:rPr>
        <w:tab/>
      </w:r>
      <w:r>
        <w:rPr>
          <w:color w:val="747474"/>
          <w:w w:val="105"/>
          <w:sz w:val="31"/>
        </w:rPr>
        <w:t>）处理。</w:t>
      </w:r>
    </w:p>
    <w:p>
      <w:pPr>
        <w:pStyle w:val="5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7840" w:h="25260"/>
          <w:pgMar w:top="1400" w:right="940" w:bottom="280" w:left="1300" w:header="720" w:footer="720" w:gutter="0"/>
        </w:sectPr>
      </w:pPr>
    </w:p>
    <w:p>
      <w:pPr>
        <w:pStyle w:val="9"/>
        <w:numPr>
          <w:ilvl w:val="0"/>
          <w:numId w:val="8"/>
        </w:numPr>
        <w:tabs>
          <w:tab w:val="left" w:pos="870"/>
          <w:tab w:val="left" w:pos="871"/>
        </w:tabs>
        <w:spacing w:before="103" w:after="0" w:line="240" w:lineRule="auto"/>
        <w:ind w:left="870" w:right="0" w:hanging="466"/>
        <w:jc w:val="left"/>
        <w:rPr>
          <w:rFonts w:ascii="Times New Roman" w:eastAsia="Times New Roman"/>
          <w:color w:val="5D5D5D"/>
          <w:sz w:val="30"/>
        </w:rPr>
      </w:pPr>
      <w:r>
        <w:rPr>
          <w:color w:val="747474"/>
          <w:sz w:val="31"/>
        </w:rPr>
        <w:t>货物和服务交易</w:t>
      </w:r>
    </w:p>
    <w:p>
      <w:pPr>
        <w:pStyle w:val="5"/>
        <w:spacing w:before="10"/>
        <w:rPr>
          <w:sz w:val="23"/>
        </w:rPr>
      </w:pPr>
    </w:p>
    <w:p>
      <w:pPr>
        <w:pStyle w:val="9"/>
        <w:numPr>
          <w:ilvl w:val="0"/>
          <w:numId w:val="7"/>
        </w:numPr>
        <w:tabs>
          <w:tab w:val="left" w:pos="875"/>
          <w:tab w:val="left" w:pos="876"/>
        </w:tabs>
        <w:spacing w:before="0" w:after="0" w:line="240" w:lineRule="auto"/>
        <w:ind w:left="875" w:right="0" w:hanging="481"/>
        <w:jc w:val="left"/>
        <w:rPr>
          <w:rFonts w:ascii="Times New Roman" w:eastAsia="Times New Roman"/>
          <w:color w:val="5D5D5D"/>
          <w:sz w:val="32"/>
        </w:rPr>
      </w:pPr>
      <w:r>
        <w:rPr>
          <w:color w:val="5D5D5D"/>
          <w:sz w:val="31"/>
        </w:rPr>
        <w:t>金融交易</w:t>
      </w:r>
    </w:p>
    <w:p>
      <w:pPr>
        <w:pStyle w:val="9"/>
        <w:numPr>
          <w:ilvl w:val="0"/>
          <w:numId w:val="8"/>
        </w:numPr>
        <w:tabs>
          <w:tab w:val="left" w:pos="885"/>
          <w:tab w:val="left" w:pos="886"/>
        </w:tabs>
        <w:spacing w:before="86" w:after="0" w:line="240" w:lineRule="auto"/>
        <w:ind w:left="885" w:right="0" w:hanging="474"/>
        <w:jc w:val="left"/>
        <w:rPr>
          <w:rFonts w:ascii="Times New Roman" w:eastAsia="Times New Roman"/>
          <w:color w:val="5D5D5D"/>
          <w:sz w:val="35"/>
        </w:rPr>
      </w:pPr>
      <w:r>
        <w:rPr>
          <w:color w:val="747474"/>
          <w:w w:val="102"/>
          <w:sz w:val="31"/>
        </w:rPr>
        <w:br w:type="column"/>
      </w:r>
      <w:r>
        <w:rPr>
          <w:color w:val="747474"/>
          <w:sz w:val="31"/>
        </w:rPr>
        <w:t>分配交易</w:t>
      </w:r>
    </w:p>
    <w:p>
      <w:pPr>
        <w:pStyle w:val="9"/>
        <w:numPr>
          <w:ilvl w:val="0"/>
          <w:numId w:val="7"/>
        </w:numPr>
        <w:tabs>
          <w:tab w:val="left" w:pos="871"/>
          <w:tab w:val="left" w:pos="872"/>
        </w:tabs>
        <w:spacing w:before="305" w:after="0" w:line="240" w:lineRule="auto"/>
        <w:ind w:left="871" w:right="0" w:hanging="477"/>
        <w:jc w:val="left"/>
        <w:rPr>
          <w:rFonts w:ascii="Arial" w:eastAsia="Arial"/>
          <w:color w:val="FD5D5D"/>
          <w:sz w:val="30"/>
        </w:rPr>
      </w:pPr>
      <w:r>
        <w:rPr>
          <w:color w:val="FD5D5D"/>
          <w:spacing w:val="-20"/>
          <w:sz w:val="31"/>
        </w:rPr>
        <w:t>内 部交易</w:t>
      </w:r>
    </w:p>
    <w:p>
      <w:pPr>
        <w:spacing w:after="0" w:line="240" w:lineRule="auto"/>
        <w:jc w:val="left"/>
        <w:rPr>
          <w:rFonts w:ascii="Arial" w:eastAsia="Arial"/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3134" w:space="1777"/>
            <w:col w:w="10689"/>
          </w:cols>
        </w:sectPr>
      </w:pPr>
    </w:p>
    <w:p>
      <w:pPr>
        <w:pStyle w:val="5"/>
        <w:rPr>
          <w:sz w:val="18"/>
        </w:rPr>
      </w:pPr>
    </w:p>
    <w:p>
      <w:pPr>
        <w:pStyle w:val="9"/>
        <w:numPr>
          <w:ilvl w:val="0"/>
          <w:numId w:val="6"/>
        </w:numPr>
        <w:tabs>
          <w:tab w:val="left" w:pos="1037"/>
          <w:tab w:val="left" w:pos="1038"/>
          <w:tab w:val="left" w:pos="6595"/>
        </w:tabs>
        <w:spacing w:before="54" w:after="0" w:line="240" w:lineRule="auto"/>
        <w:ind w:left="1037" w:right="0" w:hanging="621"/>
        <w:jc w:val="left"/>
        <w:rPr>
          <w:rFonts w:ascii="Arial" w:eastAsia="Arial"/>
          <w:color w:val="282828"/>
          <w:sz w:val="28"/>
        </w:rPr>
      </w:pPr>
      <w:r>
        <w:rPr>
          <w:color w:val="747474"/>
          <w:w w:val="105"/>
          <w:sz w:val="31"/>
        </w:rPr>
        <w:t>反映国民经济</w:t>
      </w:r>
      <w:r>
        <w:rPr>
          <w:color w:val="747474"/>
          <w:spacing w:val="-14"/>
          <w:w w:val="105"/>
          <w:sz w:val="31"/>
        </w:rPr>
        <w:t>生</w:t>
      </w:r>
      <w:r>
        <w:rPr>
          <w:color w:val="959595"/>
          <w:spacing w:val="-35"/>
          <w:w w:val="105"/>
          <w:sz w:val="31"/>
        </w:rPr>
        <w:t>产</w:t>
      </w:r>
      <w:r>
        <w:rPr>
          <w:color w:val="494949"/>
          <w:spacing w:val="-5"/>
          <w:w w:val="105"/>
          <w:sz w:val="31"/>
        </w:rPr>
        <w:t>的</w:t>
      </w:r>
      <w:r>
        <w:rPr>
          <w:color w:val="858585"/>
          <w:w w:val="105"/>
          <w:sz w:val="31"/>
        </w:rPr>
        <w:t>录</w:t>
      </w:r>
      <w:r>
        <w:rPr>
          <w:color w:val="858585"/>
          <w:spacing w:val="-39"/>
          <w:w w:val="105"/>
          <w:sz w:val="31"/>
        </w:rPr>
        <w:t>终</w:t>
      </w:r>
      <w:r>
        <w:rPr>
          <w:color w:val="5D5D5D"/>
          <w:spacing w:val="10"/>
          <w:w w:val="105"/>
          <w:sz w:val="31"/>
        </w:rPr>
        <w:t>成</w:t>
      </w:r>
      <w:r>
        <w:rPr>
          <w:color w:val="5D5D5D"/>
          <w:w w:val="105"/>
          <w:sz w:val="31"/>
        </w:rPr>
        <w:t>果指</w:t>
      </w:r>
      <w:r>
        <w:rPr>
          <w:color w:val="5D5D5D"/>
          <w:spacing w:val="-64"/>
          <w:w w:val="105"/>
          <w:sz w:val="31"/>
        </w:rPr>
        <w:t>标</w:t>
      </w:r>
      <w:r>
        <w:rPr>
          <w:color w:val="5D5D5D"/>
          <w:w w:val="105"/>
          <w:sz w:val="31"/>
        </w:rPr>
        <w:t>是</w:t>
      </w:r>
      <w:r>
        <w:rPr>
          <w:color w:val="5D5D5D"/>
          <w:spacing w:val="-8"/>
          <w:w w:val="105"/>
          <w:sz w:val="31"/>
        </w:rPr>
        <w:t xml:space="preserve"> </w:t>
      </w:r>
      <w:r>
        <w:rPr>
          <w:rFonts w:ascii="Arial" w:eastAsia="Arial"/>
          <w:color w:val="5D5D5D"/>
          <w:w w:val="105"/>
          <w:sz w:val="28"/>
        </w:rPr>
        <w:t>(</w:t>
      </w:r>
      <w:r>
        <w:rPr>
          <w:rFonts w:ascii="Arial" w:eastAsia="Arial"/>
          <w:color w:val="5D5D5D"/>
          <w:w w:val="105"/>
          <w:sz w:val="28"/>
        </w:rPr>
        <w:tab/>
      </w:r>
      <w:r>
        <w:rPr>
          <w:rFonts w:ascii="Arial" w:eastAsia="Arial"/>
          <w:color w:val="5D5D5D"/>
          <w:w w:val="105"/>
          <w:sz w:val="28"/>
        </w:rPr>
        <w:t>A )</w:t>
      </w:r>
      <w:r>
        <w:rPr>
          <w:rFonts w:ascii="Arial" w:eastAsia="Arial"/>
          <w:color w:val="5D5D5D"/>
          <w:spacing w:val="-18"/>
          <w:w w:val="105"/>
          <w:sz w:val="28"/>
        </w:rPr>
        <w:t xml:space="preserve"> </w:t>
      </w:r>
      <w:r>
        <w:rPr>
          <w:color w:val="858585"/>
          <w:w w:val="105"/>
          <w:sz w:val="33"/>
        </w:rPr>
        <w:t>，</w:t>
      </w:r>
    </w:p>
    <w:p>
      <w:pPr>
        <w:tabs>
          <w:tab w:val="left" w:pos="867"/>
          <w:tab w:val="left" w:pos="5364"/>
        </w:tabs>
        <w:spacing w:before="300"/>
        <w:ind w:left="404" w:right="0" w:firstLine="0"/>
        <w:jc w:val="left"/>
        <w:rPr>
          <w:sz w:val="31"/>
        </w:rPr>
      </w:pPr>
      <w:r>
        <w:rPr>
          <w:rFonts w:ascii="Times New Roman" w:eastAsia="Times New Roman"/>
          <w:color w:val="FD7272"/>
          <w:sz w:val="33"/>
        </w:rPr>
        <w:t>A</w:t>
      </w:r>
      <w:r>
        <w:rPr>
          <w:rFonts w:ascii="Times New Roman" w:eastAsia="Times New Roman"/>
          <w:color w:val="FF1F1F"/>
          <w:sz w:val="33"/>
        </w:rPr>
        <w:t>.</w:t>
      </w:r>
      <w:r>
        <w:rPr>
          <w:rFonts w:ascii="Times New Roman" w:eastAsia="Times New Roman"/>
          <w:color w:val="FF1F1F"/>
          <w:sz w:val="33"/>
        </w:rPr>
        <w:tab/>
      </w:r>
      <w:r>
        <w:rPr>
          <w:color w:val="FD7272"/>
          <w:sz w:val="31"/>
        </w:rPr>
        <w:t>国内</w:t>
      </w:r>
      <w:r>
        <w:rPr>
          <w:color w:val="FD7272"/>
          <w:spacing w:val="-38"/>
          <w:sz w:val="31"/>
        </w:rPr>
        <w:t xml:space="preserve"> </w:t>
      </w:r>
      <w:r>
        <w:rPr>
          <w:color w:val="FD7272"/>
          <w:sz w:val="31"/>
        </w:rPr>
        <w:t>生</w:t>
      </w:r>
      <w:r>
        <w:rPr>
          <w:color w:val="FD7272"/>
          <w:spacing w:val="-97"/>
          <w:sz w:val="31"/>
        </w:rPr>
        <w:t xml:space="preserve"> </w:t>
      </w:r>
      <w:r>
        <w:rPr>
          <w:color w:val="FD7272"/>
          <w:sz w:val="31"/>
        </w:rPr>
        <w:t>产总伯</w:t>
      </w:r>
      <w:r>
        <w:rPr>
          <w:color w:val="FD7272"/>
          <w:sz w:val="31"/>
        </w:rPr>
        <w:tab/>
      </w:r>
      <w:r>
        <w:rPr>
          <w:rFonts w:ascii="Times New Roman" w:eastAsia="Times New Roman"/>
          <w:color w:val="747474"/>
          <w:sz w:val="33"/>
        </w:rPr>
        <w:t>B.</w:t>
      </w:r>
      <w:r>
        <w:rPr>
          <w:rFonts w:ascii="Times New Roman" w:eastAsia="Times New Roman"/>
          <w:color w:val="747474"/>
          <w:spacing w:val="35"/>
          <w:sz w:val="33"/>
        </w:rPr>
        <w:t xml:space="preserve"> </w:t>
      </w:r>
      <w:r>
        <w:rPr>
          <w:color w:val="747474"/>
          <w:sz w:val="31"/>
        </w:rPr>
        <w:t>社会总产值</w:t>
      </w:r>
    </w:p>
    <w:p>
      <w:pPr>
        <w:pStyle w:val="5"/>
        <w:spacing w:before="4"/>
        <w:rPr>
          <w:sz w:val="25"/>
        </w:rPr>
      </w:pPr>
    </w:p>
    <w:p>
      <w:pPr>
        <w:tabs>
          <w:tab w:val="left" w:pos="5323"/>
          <w:tab w:val="left" w:pos="5789"/>
        </w:tabs>
        <w:spacing w:before="1"/>
        <w:ind w:left="395" w:right="0" w:firstLine="0"/>
        <w:jc w:val="left"/>
        <w:rPr>
          <w:sz w:val="31"/>
        </w:rPr>
      </w:pPr>
      <w:r>
        <w:rPr>
          <w:rFonts w:ascii="Times New Roman" w:eastAsia="Times New Roman"/>
          <w:color w:val="5D5D5D"/>
          <w:sz w:val="33"/>
        </w:rPr>
        <w:t>C.</w:t>
      </w:r>
      <w:r>
        <w:rPr>
          <w:rFonts w:ascii="Times New Roman" w:eastAsia="Times New Roman"/>
          <w:color w:val="5D5D5D"/>
          <w:spacing w:val="74"/>
          <w:sz w:val="33"/>
        </w:rPr>
        <w:t xml:space="preserve"> </w:t>
      </w:r>
      <w:r>
        <w:rPr>
          <w:color w:val="5D5D5D"/>
          <w:sz w:val="31"/>
        </w:rPr>
        <w:t>国民生</w:t>
      </w:r>
      <w:r>
        <w:rPr>
          <w:color w:val="5D5D5D"/>
          <w:spacing w:val="-66"/>
          <w:sz w:val="31"/>
        </w:rPr>
        <w:t xml:space="preserve"> </w:t>
      </w:r>
      <w:r>
        <w:rPr>
          <w:color w:val="959595"/>
          <w:sz w:val="31"/>
        </w:rPr>
        <w:t>产</w:t>
      </w:r>
      <w:r>
        <w:rPr>
          <w:color w:val="959595"/>
          <w:spacing w:val="-112"/>
          <w:sz w:val="31"/>
        </w:rPr>
        <w:t xml:space="preserve"> </w:t>
      </w:r>
      <w:r>
        <w:rPr>
          <w:color w:val="747474"/>
          <w:sz w:val="31"/>
        </w:rPr>
        <w:t>总值</w:t>
      </w:r>
      <w:r>
        <w:rPr>
          <w:color w:val="747474"/>
          <w:sz w:val="31"/>
        </w:rPr>
        <w:tab/>
      </w:r>
      <w:r>
        <w:rPr>
          <w:rFonts w:ascii="Times New Roman" w:eastAsia="Times New Roman"/>
          <w:color w:val="494949"/>
          <w:sz w:val="33"/>
        </w:rPr>
        <w:t>D.</w:t>
      </w:r>
      <w:r>
        <w:rPr>
          <w:rFonts w:ascii="Times New Roman" w:eastAsia="Times New Roman"/>
          <w:color w:val="494949"/>
          <w:sz w:val="33"/>
        </w:rPr>
        <w:tab/>
      </w:r>
      <w:r>
        <w:rPr>
          <w:color w:val="747474"/>
          <w:sz w:val="31"/>
        </w:rPr>
        <w:t>国民</w:t>
      </w:r>
      <w:r>
        <w:rPr>
          <w:color w:val="747474"/>
          <w:spacing w:val="-54"/>
          <w:sz w:val="31"/>
        </w:rPr>
        <w:t>收</w:t>
      </w:r>
      <w:r>
        <w:rPr>
          <w:color w:val="747474"/>
          <w:sz w:val="31"/>
        </w:rPr>
        <w:t>入</w:t>
      </w:r>
    </w:p>
    <w:p>
      <w:pPr>
        <w:pStyle w:val="4"/>
        <w:numPr>
          <w:ilvl w:val="0"/>
          <w:numId w:val="6"/>
        </w:numPr>
        <w:tabs>
          <w:tab w:val="left" w:pos="1027"/>
          <w:tab w:val="left" w:pos="1028"/>
        </w:tabs>
        <w:spacing w:before="305" w:after="0" w:line="240" w:lineRule="auto"/>
        <w:ind w:left="1028" w:right="0" w:hanging="613"/>
        <w:jc w:val="left"/>
        <w:rPr>
          <w:rFonts w:ascii="Arial" w:eastAsia="Arial"/>
          <w:color w:val="282828"/>
          <w:sz w:val="30"/>
        </w:rPr>
      </w:pPr>
      <w:r>
        <w:rPr>
          <w:color w:val="858585"/>
          <w:spacing w:val="-25"/>
          <w:w w:val="105"/>
        </w:rPr>
        <w:t>国民经济</w:t>
      </w:r>
      <w:r>
        <w:rPr>
          <w:color w:val="5D5D5D"/>
          <w:w w:val="105"/>
        </w:rPr>
        <w:t>账户体系主要是揭示（</w:t>
      </w:r>
      <w:r>
        <w:rPr>
          <w:color w:val="5D5D5D"/>
          <w:spacing w:val="-54"/>
          <w:w w:val="105"/>
        </w:rPr>
        <w:t xml:space="preserve"> </w:t>
      </w:r>
      <w:r>
        <w:rPr>
          <w:color w:val="5D5D5D"/>
          <w:w w:val="105"/>
        </w:rPr>
        <w:t>）</w:t>
      </w:r>
      <w:r>
        <w:rPr>
          <w:color w:val="5D5D5D"/>
          <w:spacing w:val="-8"/>
          <w:w w:val="105"/>
        </w:rPr>
        <w:t>之间</w:t>
      </w:r>
      <w:r>
        <w:rPr>
          <w:color w:val="858585"/>
          <w:spacing w:val="-6"/>
          <w:w w:val="105"/>
        </w:rPr>
        <w:t>在生产</w:t>
      </w:r>
      <w:r>
        <w:rPr>
          <w:color w:val="494949"/>
          <w:spacing w:val="-13"/>
          <w:w w:val="105"/>
        </w:rPr>
        <w:t>、</w:t>
      </w:r>
      <w:r>
        <w:rPr>
          <w:color w:val="747474"/>
          <w:spacing w:val="-22"/>
          <w:w w:val="105"/>
        </w:rPr>
        <w:t>收入分配和消费</w:t>
      </w:r>
      <w:r>
        <w:rPr>
          <w:color w:val="494949"/>
          <w:spacing w:val="-19"/>
          <w:w w:val="105"/>
        </w:rPr>
        <w:t>、</w:t>
      </w:r>
      <w:r>
        <w:rPr>
          <w:color w:val="747474"/>
          <w:spacing w:val="-11"/>
          <w:w w:val="105"/>
        </w:rPr>
        <w:t>积累使</w:t>
      </w:r>
      <w:r>
        <w:rPr>
          <w:color w:val="959595"/>
          <w:spacing w:val="-34"/>
          <w:w w:val="105"/>
        </w:rPr>
        <w:t>用</w:t>
      </w:r>
      <w:r>
        <w:rPr>
          <w:color w:val="747474"/>
          <w:spacing w:val="-8"/>
          <w:w w:val="105"/>
        </w:rPr>
        <w:t>以及资产负债等方面</w:t>
      </w:r>
      <w:r>
        <w:rPr>
          <w:color w:val="494949"/>
          <w:w w:val="105"/>
        </w:rPr>
        <w:t>的</w:t>
      </w:r>
    </w:p>
    <w:p>
      <w:pPr>
        <w:pStyle w:val="5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tabs>
          <w:tab w:val="left" w:pos="869"/>
        </w:tabs>
        <w:spacing w:before="57" w:line="424" w:lineRule="auto"/>
        <w:ind w:left="395" w:right="2119" w:hanging="2"/>
        <w:jc w:val="left"/>
        <w:rPr>
          <w:sz w:val="31"/>
        </w:rPr>
      </w:pPr>
      <w:r>
        <w:rPr>
          <w:color w:val="747474"/>
          <w:sz w:val="31"/>
        </w:rPr>
        <w:t>有机联系。</w:t>
      </w:r>
      <w:r>
        <w:rPr>
          <w:rFonts w:ascii="Times New Roman" w:eastAsia="Times New Roman"/>
          <w:color w:val="747474"/>
          <w:sz w:val="32"/>
        </w:rPr>
        <w:t>A</w:t>
      </w:r>
      <w:r>
        <w:rPr>
          <w:rFonts w:ascii="Times New Roman" w:eastAsia="Times New Roman"/>
          <w:color w:val="747474"/>
          <w:sz w:val="32"/>
        </w:rPr>
        <w:tab/>
      </w:r>
      <w:r>
        <w:rPr>
          <w:color w:val="747474"/>
          <w:sz w:val="31"/>
        </w:rPr>
        <w:t>机构单位</w:t>
      </w:r>
      <w:r>
        <w:rPr>
          <w:rFonts w:ascii="Times New Roman" w:eastAsia="Times New Roman"/>
          <w:color w:val="5D5D5D"/>
          <w:sz w:val="32"/>
        </w:rPr>
        <w:t>C</w:t>
      </w:r>
      <w:r>
        <w:rPr>
          <w:rFonts w:ascii="Times New Roman" w:eastAsia="Times New Roman"/>
          <w:color w:val="5D5D5D"/>
          <w:sz w:val="32"/>
        </w:rPr>
        <w:tab/>
      </w:r>
      <w:r>
        <w:rPr>
          <w:color w:val="747474"/>
          <w:sz w:val="31"/>
        </w:rPr>
        <w:t>基层单</w:t>
      </w:r>
      <w:r>
        <w:rPr>
          <w:color w:val="747474"/>
          <w:spacing w:val="-15"/>
          <w:sz w:val="31"/>
        </w:rPr>
        <w:t>位</w:t>
      </w:r>
    </w:p>
    <w:p>
      <w:pPr>
        <w:pStyle w:val="4"/>
        <w:numPr>
          <w:ilvl w:val="0"/>
          <w:numId w:val="9"/>
        </w:numPr>
        <w:tabs>
          <w:tab w:val="left" w:pos="1024"/>
        </w:tabs>
        <w:spacing w:before="18" w:after="0" w:line="240" w:lineRule="auto"/>
        <w:ind w:left="1024" w:right="0" w:hanging="614"/>
        <w:jc w:val="left"/>
        <w:rPr>
          <w:rFonts w:ascii="Times New Roman" w:eastAsia="Times New Roman"/>
          <w:color w:val="282828"/>
          <w:sz w:val="30"/>
        </w:rPr>
      </w:pPr>
      <w:r>
        <w:rPr>
          <w:color w:val="858585"/>
          <w:spacing w:val="-7"/>
          <w:w w:val="105"/>
        </w:rPr>
        <w:t>生产</w:t>
      </w:r>
      <w:r>
        <w:rPr>
          <w:color w:val="5D5D5D"/>
          <w:w w:val="105"/>
        </w:rPr>
        <w:t>核算的核心是（ ）</w:t>
      </w:r>
    </w:p>
    <w:p>
      <w:pPr>
        <w:pStyle w:val="5"/>
        <w:rPr>
          <w:sz w:val="38"/>
        </w:rPr>
      </w:pPr>
      <w:r>
        <w:br w:type="column"/>
      </w:r>
    </w:p>
    <w:p>
      <w:pPr>
        <w:tabs>
          <w:tab w:val="left" w:pos="869"/>
        </w:tabs>
        <w:spacing w:before="245"/>
        <w:ind w:left="412" w:right="0" w:firstLine="0"/>
        <w:jc w:val="left"/>
        <w:rPr>
          <w:sz w:val="31"/>
        </w:rPr>
      </w:pPr>
      <w:r>
        <w:rPr>
          <w:rFonts w:ascii="Times New Roman" w:eastAsia="Times New Roman"/>
          <w:color w:val="FD5D5D"/>
          <w:sz w:val="34"/>
        </w:rPr>
        <w:t>B.</w:t>
      </w:r>
      <w:r>
        <w:rPr>
          <w:rFonts w:ascii="Times New Roman" w:eastAsia="Times New Roman"/>
          <w:color w:val="FD5D5D"/>
          <w:sz w:val="34"/>
        </w:rPr>
        <w:tab/>
      </w:r>
      <w:r>
        <w:rPr>
          <w:color w:val="FD5D5D"/>
          <w:spacing w:val="-16"/>
          <w:sz w:val="31"/>
        </w:rPr>
        <w:t>机构 部门</w:t>
      </w:r>
    </w:p>
    <w:p>
      <w:pPr>
        <w:pStyle w:val="4"/>
        <w:tabs>
          <w:tab w:val="left" w:pos="868"/>
        </w:tabs>
        <w:ind w:left="394"/>
      </w:pPr>
      <w:r>
        <w:rPr>
          <w:rFonts w:ascii="Arial" w:eastAsia="Arial"/>
          <w:color w:val="5D5D5D"/>
        </w:rPr>
        <w:t>D.</w:t>
      </w:r>
      <w:r>
        <w:rPr>
          <w:rFonts w:ascii="Arial" w:eastAsia="Arial"/>
          <w:color w:val="5D5D5D"/>
        </w:rPr>
        <w:tab/>
      </w:r>
      <w:r>
        <w:rPr>
          <w:color w:val="5D5D5D"/>
          <w:spacing w:val="-12"/>
        </w:rPr>
        <w:t>产 业部门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4271" w:space="640"/>
            <w:col w:w="10689"/>
          </w:cols>
        </w:sectPr>
      </w:pPr>
    </w:p>
    <w:p>
      <w:pPr>
        <w:pStyle w:val="5"/>
        <w:spacing w:before="4"/>
        <w:rPr>
          <w:sz w:val="17"/>
        </w:rPr>
      </w:pPr>
    </w:p>
    <w:p>
      <w:pPr>
        <w:tabs>
          <w:tab w:val="left" w:pos="3720"/>
        </w:tabs>
        <w:spacing w:before="63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47474"/>
          <w:spacing w:val="-34"/>
          <w:w w:val="105"/>
          <w:sz w:val="30"/>
        </w:rPr>
        <w:t>A</w:t>
      </w:r>
      <w:r>
        <w:rPr>
          <w:color w:val="747474"/>
          <w:w w:val="105"/>
          <w:sz w:val="31"/>
        </w:rPr>
        <w:t>、</w:t>
      </w:r>
      <w:r>
        <w:rPr>
          <w:color w:val="747474"/>
          <w:spacing w:val="-117"/>
          <w:w w:val="105"/>
          <w:sz w:val="31"/>
        </w:rPr>
        <w:t xml:space="preserve"> </w:t>
      </w:r>
      <w:r>
        <w:rPr>
          <w:color w:val="747474"/>
          <w:w w:val="105"/>
          <w:sz w:val="31"/>
        </w:rPr>
        <w:t>财政</w:t>
      </w:r>
      <w:r>
        <w:rPr>
          <w:color w:val="747474"/>
          <w:spacing w:val="-61"/>
          <w:w w:val="105"/>
          <w:sz w:val="31"/>
        </w:rPr>
        <w:t>收</w:t>
      </w:r>
      <w:r>
        <w:rPr>
          <w:color w:val="747474"/>
          <w:w w:val="105"/>
          <w:sz w:val="31"/>
        </w:rPr>
        <w:t>入</w:t>
      </w:r>
      <w:r>
        <w:rPr>
          <w:color w:val="747474"/>
          <w:w w:val="105"/>
          <w:sz w:val="31"/>
        </w:rPr>
        <w:tab/>
      </w:r>
      <w:r>
        <w:rPr>
          <w:rFonts w:ascii="Arial" w:eastAsia="Arial"/>
          <w:color w:val="5D5D5D"/>
          <w:spacing w:val="-32"/>
          <w:w w:val="105"/>
          <w:sz w:val="30"/>
        </w:rPr>
        <w:t>B</w:t>
      </w:r>
      <w:r>
        <w:rPr>
          <w:color w:val="5D5D5D"/>
          <w:w w:val="105"/>
          <w:sz w:val="31"/>
        </w:rPr>
        <w:t>、</w:t>
      </w:r>
      <w:r>
        <w:rPr>
          <w:color w:val="5D5D5D"/>
          <w:spacing w:val="35"/>
          <w:w w:val="105"/>
          <w:sz w:val="31"/>
        </w:rPr>
        <w:t>居</w:t>
      </w:r>
      <w:r>
        <w:rPr>
          <w:color w:val="5D5D5D"/>
          <w:w w:val="105"/>
          <w:sz w:val="31"/>
        </w:rPr>
        <w:t>民生活水平</w:t>
      </w:r>
    </w:p>
    <w:p>
      <w:pPr>
        <w:tabs>
          <w:tab w:val="left" w:pos="3776"/>
        </w:tabs>
        <w:spacing w:before="305"/>
        <w:ind w:left="395" w:right="0" w:firstLine="0"/>
        <w:jc w:val="left"/>
        <w:rPr>
          <w:sz w:val="31"/>
        </w:rPr>
      </w:pPr>
      <w:r>
        <w:rPr>
          <w:rFonts w:ascii="Times New Roman" w:eastAsia="Times New Roman"/>
          <w:color w:val="FD7272"/>
          <w:spacing w:val="-45"/>
          <w:sz w:val="33"/>
        </w:rPr>
        <w:t>C</w:t>
      </w:r>
      <w:r>
        <w:rPr>
          <w:color w:val="FD7272"/>
          <w:sz w:val="31"/>
        </w:rPr>
        <w:t>、国内</w:t>
      </w:r>
      <w:r>
        <w:rPr>
          <w:color w:val="FD7272"/>
          <w:spacing w:val="-44"/>
          <w:sz w:val="31"/>
        </w:rPr>
        <w:t xml:space="preserve"> </w:t>
      </w:r>
      <w:r>
        <w:rPr>
          <w:color w:val="FD7272"/>
          <w:sz w:val="31"/>
        </w:rPr>
        <w:t>牛</w:t>
      </w:r>
      <w:r>
        <w:rPr>
          <w:color w:val="FD7272"/>
          <w:spacing w:val="-29"/>
          <w:sz w:val="31"/>
        </w:rPr>
        <w:t>产</w:t>
      </w:r>
      <w:r>
        <w:rPr>
          <w:color w:val="FD7272"/>
          <w:sz w:val="31"/>
        </w:rPr>
        <w:t>总值</w:t>
      </w:r>
      <w:r>
        <w:rPr>
          <w:color w:val="FD7272"/>
          <w:sz w:val="31"/>
        </w:rPr>
        <w:tab/>
      </w:r>
      <w:r>
        <w:rPr>
          <w:rFonts w:ascii="Times New Roman" w:eastAsia="Times New Roman"/>
          <w:color w:val="747474"/>
          <w:spacing w:val="-44"/>
          <w:sz w:val="33"/>
        </w:rPr>
        <w:t>D</w:t>
      </w:r>
      <w:r>
        <w:rPr>
          <w:color w:val="747474"/>
          <w:sz w:val="31"/>
        </w:rPr>
        <w:t>、国</w:t>
      </w:r>
      <w:r>
        <w:rPr>
          <w:color w:val="747474"/>
          <w:spacing w:val="-15"/>
          <w:sz w:val="31"/>
        </w:rPr>
        <w:t xml:space="preserve"> </w:t>
      </w:r>
      <w:r>
        <w:rPr>
          <w:color w:val="747474"/>
          <w:sz w:val="31"/>
        </w:rPr>
        <w:t>民总收入</w:t>
      </w:r>
    </w:p>
    <w:p>
      <w:pPr>
        <w:pStyle w:val="5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9"/>
        <w:numPr>
          <w:ilvl w:val="0"/>
          <w:numId w:val="9"/>
        </w:numPr>
        <w:tabs>
          <w:tab w:val="left" w:pos="879"/>
          <w:tab w:val="left" w:pos="3547"/>
          <w:tab w:val="left" w:pos="3600"/>
        </w:tabs>
        <w:spacing w:before="59" w:after="0" w:line="424" w:lineRule="auto"/>
        <w:ind w:left="391" w:right="38" w:firstLine="21"/>
        <w:jc w:val="left"/>
        <w:rPr>
          <w:rFonts w:ascii="Times New Roman" w:eastAsia="Times New Roman"/>
          <w:color w:val="5D5D5D"/>
          <w:sz w:val="30"/>
        </w:rPr>
      </w:pPr>
      <w:r>
        <w:rPr>
          <w:color w:val="5D5D5D"/>
          <w:w w:val="105"/>
          <w:sz w:val="31"/>
        </w:rPr>
        <w:t>目前</w:t>
      </w:r>
      <w:r>
        <w:rPr>
          <w:color w:val="5D5D5D"/>
          <w:spacing w:val="-65"/>
          <w:w w:val="105"/>
          <w:sz w:val="31"/>
        </w:rPr>
        <w:t>我</w:t>
      </w:r>
      <w:r>
        <w:rPr>
          <w:color w:val="858585"/>
          <w:w w:val="105"/>
          <w:sz w:val="31"/>
        </w:rPr>
        <w:t>国国</w:t>
      </w:r>
      <w:r>
        <w:rPr>
          <w:color w:val="858585"/>
          <w:spacing w:val="-57"/>
          <w:w w:val="105"/>
          <w:sz w:val="31"/>
        </w:rPr>
        <w:t>内</w:t>
      </w:r>
      <w:r>
        <w:rPr>
          <w:color w:val="858585"/>
          <w:w w:val="105"/>
          <w:sz w:val="31"/>
        </w:rPr>
        <w:t>生</w:t>
      </w:r>
      <w:r>
        <w:rPr>
          <w:color w:val="858585"/>
          <w:spacing w:val="-34"/>
          <w:w w:val="105"/>
          <w:sz w:val="31"/>
        </w:rPr>
        <w:t>产</w:t>
      </w:r>
      <w:r>
        <w:rPr>
          <w:color w:val="5D5D5D"/>
          <w:w w:val="105"/>
          <w:sz w:val="31"/>
        </w:rPr>
        <w:t>总值采用</w:t>
      </w:r>
      <w:r>
        <w:rPr>
          <w:color w:val="5D5D5D"/>
          <w:spacing w:val="-94"/>
          <w:w w:val="105"/>
          <w:sz w:val="31"/>
        </w:rPr>
        <w:t>的</w:t>
      </w:r>
      <w:r>
        <w:rPr>
          <w:color w:val="5D5D5D"/>
          <w:w w:val="105"/>
          <w:sz w:val="31"/>
        </w:rPr>
        <w:t>是</w:t>
      </w:r>
      <w:r>
        <w:rPr>
          <w:color w:val="5D5D5D"/>
          <w:spacing w:val="-44"/>
          <w:w w:val="105"/>
          <w:sz w:val="31"/>
        </w:rPr>
        <w:t xml:space="preserve"> </w:t>
      </w:r>
      <w:r>
        <w:rPr>
          <w:color w:val="5D5D5D"/>
          <w:w w:val="105"/>
          <w:sz w:val="31"/>
        </w:rPr>
        <w:t>(</w:t>
      </w:r>
      <w:r>
        <w:rPr>
          <w:color w:val="5D5D5D"/>
          <w:spacing w:val="7"/>
          <w:w w:val="105"/>
          <w:sz w:val="31"/>
        </w:rPr>
        <w:t xml:space="preserve"> </w:t>
      </w:r>
      <w:r>
        <w:rPr>
          <w:color w:val="5D5D5D"/>
          <w:w w:val="105"/>
          <w:sz w:val="31"/>
        </w:rPr>
        <w:t>)</w:t>
      </w:r>
      <w:r>
        <w:rPr>
          <w:color w:val="FD5D5D"/>
          <w:w w:val="105"/>
          <w:sz w:val="31"/>
        </w:rPr>
        <w:t xml:space="preserve"> </w:t>
      </w:r>
      <w:r>
        <w:rPr>
          <w:rFonts w:ascii="Arial" w:eastAsia="Arial"/>
          <w:color w:val="FD5D5D"/>
          <w:spacing w:val="-15"/>
          <w:w w:val="105"/>
          <w:sz w:val="28"/>
        </w:rPr>
        <w:t>A</w:t>
      </w:r>
      <w:r>
        <w:rPr>
          <w:color w:val="FD5D5D"/>
          <w:spacing w:val="15"/>
          <w:w w:val="105"/>
          <w:sz w:val="31"/>
        </w:rPr>
        <w:t>、</w:t>
      </w:r>
      <w:r>
        <w:rPr>
          <w:color w:val="FD8787"/>
          <w:w w:val="105"/>
          <w:sz w:val="31"/>
        </w:rPr>
        <w:t>产业</w:t>
      </w:r>
      <w:r>
        <w:rPr>
          <w:color w:val="FD8787"/>
          <w:spacing w:val="71"/>
          <w:w w:val="105"/>
          <w:sz w:val="31"/>
        </w:rPr>
        <w:t>部</w:t>
      </w:r>
      <w:r>
        <w:rPr>
          <w:color w:val="FD2F2F"/>
          <w:spacing w:val="-18"/>
          <w:w w:val="105"/>
          <w:sz w:val="31"/>
        </w:rPr>
        <w:t>门</w:t>
      </w:r>
      <w:r>
        <w:rPr>
          <w:color w:val="FD5D5D"/>
          <w:spacing w:val="-26"/>
          <w:w w:val="105"/>
          <w:sz w:val="31"/>
        </w:rPr>
        <w:t>分</w:t>
      </w:r>
      <w:r>
        <w:rPr>
          <w:color w:val="FD8787"/>
          <w:w w:val="105"/>
          <w:sz w:val="31"/>
        </w:rPr>
        <w:t>类</w:t>
      </w:r>
      <w:r>
        <w:rPr>
          <w:color w:val="FD8787"/>
          <w:w w:val="105"/>
          <w:sz w:val="31"/>
        </w:rPr>
        <w:tab/>
      </w:r>
      <w:r>
        <w:rPr>
          <w:color w:val="FD8787"/>
          <w:w w:val="105"/>
          <w:sz w:val="31"/>
        </w:rPr>
        <w:tab/>
      </w:r>
      <w:r>
        <w:rPr>
          <w:rFonts w:ascii="Arial" w:eastAsia="Arial"/>
          <w:color w:val="5D5D5D"/>
          <w:spacing w:val="-27"/>
          <w:w w:val="105"/>
          <w:sz w:val="34"/>
        </w:rPr>
        <w:t>B</w:t>
      </w:r>
      <w:r>
        <w:rPr>
          <w:color w:val="5D5D5D"/>
          <w:spacing w:val="44"/>
          <w:w w:val="105"/>
          <w:sz w:val="31"/>
        </w:rPr>
        <w:t>、</w:t>
      </w:r>
      <w:r>
        <w:rPr>
          <w:color w:val="5D5D5D"/>
          <w:w w:val="105"/>
          <w:sz w:val="31"/>
        </w:rPr>
        <w:t>机构部门</w:t>
      </w:r>
      <w:r>
        <w:rPr>
          <w:color w:val="5D5D5D"/>
          <w:spacing w:val="-127"/>
          <w:w w:val="105"/>
          <w:sz w:val="31"/>
        </w:rPr>
        <w:t>分</w:t>
      </w:r>
      <w:r>
        <w:rPr>
          <w:color w:val="858585"/>
          <w:w w:val="105"/>
          <w:sz w:val="31"/>
        </w:rPr>
        <w:t>类</w:t>
      </w:r>
      <w:r>
        <w:rPr>
          <w:rFonts w:ascii="Arial" w:eastAsia="Arial"/>
          <w:color w:val="747474"/>
          <w:spacing w:val="-43"/>
          <w:w w:val="105"/>
          <w:sz w:val="33"/>
        </w:rPr>
        <w:t>C</w:t>
      </w:r>
      <w:r>
        <w:rPr>
          <w:color w:val="747474"/>
          <w:w w:val="105"/>
          <w:sz w:val="31"/>
        </w:rPr>
        <w:t>、职</w:t>
      </w:r>
      <w:r>
        <w:rPr>
          <w:color w:val="747474"/>
          <w:spacing w:val="-70"/>
          <w:w w:val="105"/>
          <w:sz w:val="31"/>
        </w:rPr>
        <w:t xml:space="preserve"> </w:t>
      </w:r>
      <w:r>
        <w:rPr>
          <w:color w:val="747474"/>
          <w:w w:val="105"/>
          <w:sz w:val="31"/>
        </w:rPr>
        <w:t>能部门分类</w:t>
      </w:r>
      <w:r>
        <w:rPr>
          <w:color w:val="747474"/>
          <w:w w:val="105"/>
          <w:sz w:val="31"/>
        </w:rPr>
        <w:tab/>
      </w:r>
      <w:r>
        <w:rPr>
          <w:rFonts w:ascii="Times New Roman" w:eastAsia="Times New Roman"/>
          <w:color w:val="747474"/>
          <w:spacing w:val="-38"/>
          <w:w w:val="105"/>
          <w:sz w:val="29"/>
        </w:rPr>
        <w:t>1)</w:t>
      </w:r>
      <w:r>
        <w:rPr>
          <w:color w:val="494949"/>
          <w:spacing w:val="-8"/>
          <w:w w:val="105"/>
          <w:sz w:val="31"/>
        </w:rPr>
        <w:t>、</w:t>
      </w:r>
      <w:r>
        <w:rPr>
          <w:color w:val="747474"/>
          <w:spacing w:val="13"/>
          <w:w w:val="105"/>
          <w:sz w:val="31"/>
        </w:rPr>
        <w:t>以</w:t>
      </w:r>
      <w:r>
        <w:rPr>
          <w:color w:val="747474"/>
          <w:w w:val="105"/>
          <w:sz w:val="31"/>
        </w:rPr>
        <w:t>上皆不是</w:t>
      </w:r>
      <w:r>
        <w:rPr>
          <w:color w:val="282828"/>
          <w:w w:val="105"/>
          <w:sz w:val="31"/>
        </w:rPr>
        <w:t xml:space="preserve"> </w:t>
      </w:r>
      <w:r>
        <w:rPr>
          <w:rFonts w:ascii="Arial" w:eastAsia="Arial"/>
          <w:color w:val="282828"/>
          <w:spacing w:val="-17"/>
          <w:w w:val="105"/>
          <w:sz w:val="30"/>
        </w:rPr>
        <w:t>1</w:t>
      </w:r>
      <w:r>
        <w:rPr>
          <w:rFonts w:ascii="Arial" w:eastAsia="Arial"/>
          <w:color w:val="747474"/>
          <w:spacing w:val="-17"/>
          <w:w w:val="105"/>
          <w:sz w:val="30"/>
        </w:rPr>
        <w:t>5</w:t>
      </w:r>
      <w:r>
        <w:rPr>
          <w:rFonts w:ascii="Arial" w:eastAsia="Arial"/>
          <w:color w:val="747474"/>
          <w:spacing w:val="-7"/>
          <w:w w:val="105"/>
          <w:sz w:val="30"/>
        </w:rPr>
        <w:t xml:space="preserve"> </w:t>
      </w:r>
      <w:r>
        <w:rPr>
          <w:color w:val="959595"/>
          <w:w w:val="105"/>
          <w:sz w:val="31"/>
        </w:rPr>
        <w:t>产</w:t>
      </w:r>
      <w:r>
        <w:rPr>
          <w:color w:val="747474"/>
          <w:w w:val="105"/>
          <w:sz w:val="31"/>
        </w:rPr>
        <w:t>业</w:t>
      </w:r>
      <w:r>
        <w:rPr>
          <w:color w:val="747474"/>
          <w:spacing w:val="-53"/>
          <w:w w:val="105"/>
          <w:sz w:val="31"/>
        </w:rPr>
        <w:t>部</w:t>
      </w:r>
      <w:r>
        <w:rPr>
          <w:color w:val="3A3A3A"/>
          <w:w w:val="105"/>
          <w:sz w:val="31"/>
        </w:rPr>
        <w:t>门</w:t>
      </w:r>
      <w:r>
        <w:rPr>
          <w:color w:val="747474"/>
          <w:w w:val="105"/>
          <w:sz w:val="31"/>
        </w:rPr>
        <w:t>分类的依据</w:t>
      </w:r>
      <w:r>
        <w:rPr>
          <w:color w:val="747474"/>
          <w:spacing w:val="36"/>
          <w:w w:val="105"/>
          <w:sz w:val="31"/>
        </w:rPr>
        <w:t>是</w:t>
      </w:r>
      <w:r>
        <w:rPr>
          <w:color w:val="747474"/>
          <w:w w:val="105"/>
          <w:sz w:val="31"/>
        </w:rPr>
        <w:t>(</w:t>
      </w:r>
      <w:r>
        <w:rPr>
          <w:color w:val="747474"/>
          <w:spacing w:val="67"/>
          <w:w w:val="105"/>
          <w:sz w:val="31"/>
        </w:rPr>
        <w:t xml:space="preserve"> </w:t>
      </w:r>
      <w:r>
        <w:rPr>
          <w:color w:val="747474"/>
          <w:w w:val="105"/>
          <w:sz w:val="31"/>
        </w:rPr>
        <w:t>)</w:t>
      </w:r>
    </w:p>
    <w:p>
      <w:pPr>
        <w:spacing w:before="8"/>
        <w:ind w:left="408" w:right="0" w:firstLine="0"/>
        <w:jc w:val="left"/>
        <w:rPr>
          <w:sz w:val="31"/>
        </w:rPr>
      </w:pPr>
      <w:r>
        <w:rPr>
          <w:rFonts w:ascii="Arial" w:eastAsia="Arial"/>
          <w:color w:val="5D5D5D"/>
          <w:w w:val="105"/>
          <w:sz w:val="30"/>
        </w:rPr>
        <w:t>A</w:t>
      </w:r>
      <w:r>
        <w:rPr>
          <w:color w:val="5D5D5D"/>
          <w:w w:val="105"/>
          <w:sz w:val="31"/>
        </w:rPr>
        <w:t>、投 入生</w:t>
      </w:r>
      <w:r>
        <w:rPr>
          <w:color w:val="858585"/>
          <w:w w:val="105"/>
          <w:sz w:val="31"/>
        </w:rPr>
        <w:t>产</w:t>
      </w:r>
      <w:r>
        <w:rPr>
          <w:color w:val="5D5D5D"/>
          <w:w w:val="105"/>
          <w:sz w:val="31"/>
        </w:rPr>
        <w:t>要索的同</w:t>
      </w:r>
      <w:r>
        <w:rPr>
          <w:color w:val="B3B3B3"/>
          <w:w w:val="105"/>
          <w:sz w:val="31"/>
        </w:rPr>
        <w:t>一</w:t>
      </w:r>
      <w:r>
        <w:rPr>
          <w:color w:val="5D5D5D"/>
          <w:w w:val="105"/>
          <w:sz w:val="31"/>
        </w:rPr>
        <w:t>性</w:t>
      </w:r>
    </w:p>
    <w:p>
      <w:pPr>
        <w:spacing w:before="305"/>
        <w:ind w:left="384" w:right="0" w:firstLine="0"/>
        <w:jc w:val="left"/>
        <w:rPr>
          <w:sz w:val="31"/>
        </w:rPr>
      </w:pPr>
      <w:r>
        <w:rPr>
          <w:rFonts w:ascii="Arial" w:eastAsia="Arial"/>
          <w:color w:val="5D5D5D"/>
          <w:w w:val="105"/>
          <w:sz w:val="31"/>
        </w:rPr>
        <w:t>B</w:t>
      </w:r>
      <w:r>
        <w:rPr>
          <w:color w:val="5D5D5D"/>
          <w:w w:val="105"/>
          <w:sz w:val="31"/>
        </w:rPr>
        <w:t>、</w:t>
      </w:r>
      <w:r>
        <w:rPr>
          <w:color w:val="858585"/>
          <w:w w:val="105"/>
          <w:sz w:val="31"/>
        </w:rPr>
        <w:t>生产</w:t>
      </w:r>
      <w:r>
        <w:rPr>
          <w:color w:val="5D5D5D"/>
          <w:w w:val="105"/>
          <w:sz w:val="31"/>
        </w:rPr>
        <w:t>活动的周期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5D5D5D"/>
          <w:sz w:val="30"/>
        </w:rPr>
        <w:t>C</w:t>
      </w:r>
      <w:r>
        <w:rPr>
          <w:color w:val="5D5D5D"/>
          <w:sz w:val="31"/>
        </w:rPr>
        <w:t>、</w:t>
      </w:r>
      <w:r>
        <w:rPr>
          <w:color w:val="959595"/>
          <w:sz w:val="31"/>
        </w:rPr>
        <w:t>中</w:t>
      </w:r>
      <w:r>
        <w:rPr>
          <w:color w:val="747474"/>
          <w:sz w:val="31"/>
        </w:rPr>
        <w:t>间产品的消耗悄 况</w:t>
      </w:r>
    </w:p>
    <w:p>
      <w:pPr>
        <w:spacing w:before="683"/>
        <w:ind w:left="384" w:right="0" w:firstLine="0"/>
        <w:jc w:val="left"/>
        <w:rPr>
          <w:rFonts w:ascii="Arial"/>
          <w:sz w:val="144"/>
        </w:rPr>
      </w:pPr>
      <w:r>
        <w:br w:type="column"/>
      </w:r>
    </w:p>
    <w:p>
      <w:pPr>
        <w:spacing w:after="0"/>
        <w:jc w:val="left"/>
        <w:rPr>
          <w:rFonts w:ascii="Arial"/>
          <w:sz w:val="144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6062" w:space="322"/>
            <w:col w:w="9216"/>
          </w:cols>
        </w:sectPr>
      </w:pPr>
    </w:p>
    <w:p>
      <w:pPr>
        <w:pStyle w:val="5"/>
        <w:rPr>
          <w:rFonts w:ascii="Arial"/>
          <w:sz w:val="22"/>
        </w:rPr>
      </w:pPr>
    </w:p>
    <w:p>
      <w:pPr>
        <w:spacing w:before="72"/>
        <w:ind w:left="403" w:right="0" w:firstLine="0"/>
        <w:jc w:val="left"/>
        <w:rPr>
          <w:sz w:val="31"/>
        </w:rPr>
      </w:pPr>
      <w:r>
        <w:rPr>
          <w:rFonts w:ascii="Arial" w:eastAsia="Arial"/>
          <w:color w:val="FD5D5D"/>
          <w:spacing w:val="-26"/>
          <w:sz w:val="31"/>
        </w:rPr>
        <w:t>D</w:t>
      </w:r>
      <w:r>
        <w:rPr>
          <w:color w:val="FD5D5D"/>
          <w:spacing w:val="40"/>
          <w:sz w:val="31"/>
        </w:rPr>
        <w:t>、</w:t>
      </w:r>
      <w:r>
        <w:rPr>
          <w:color w:val="FD8787"/>
          <w:spacing w:val="-45"/>
          <w:sz w:val="31"/>
        </w:rPr>
        <w:t>主 产</w:t>
      </w:r>
      <w:r>
        <w:rPr>
          <w:color w:val="FD5D5D"/>
          <w:spacing w:val="-12"/>
          <w:sz w:val="31"/>
        </w:rPr>
        <w:t>品的</w:t>
      </w:r>
      <w:r>
        <w:rPr>
          <w:color w:val="FD8787"/>
          <w:sz w:val="31"/>
        </w:rPr>
        <w:t>同</w:t>
      </w:r>
      <w:r>
        <w:rPr>
          <w:color w:val="FD5D5D"/>
          <w:spacing w:val="5"/>
          <w:sz w:val="31"/>
        </w:rPr>
        <w:t>质性</w:t>
      </w:r>
    </w:p>
    <w:p>
      <w:pPr>
        <w:spacing w:before="305"/>
        <w:ind w:left="410" w:right="0" w:firstLine="0"/>
        <w:jc w:val="left"/>
        <w:rPr>
          <w:sz w:val="31"/>
        </w:rPr>
      </w:pPr>
      <w:r>
        <w:rPr>
          <w:rFonts w:ascii="Times New Roman" w:eastAsia="Times New Roman"/>
          <w:color w:val="282828"/>
          <w:spacing w:val="-15"/>
          <w:w w:val="110"/>
          <w:sz w:val="32"/>
        </w:rPr>
        <w:t>1</w:t>
      </w:r>
      <w:r>
        <w:rPr>
          <w:rFonts w:ascii="Times New Roman" w:eastAsia="Times New Roman"/>
          <w:color w:val="5D5D5D"/>
          <w:spacing w:val="-15"/>
          <w:w w:val="110"/>
          <w:sz w:val="32"/>
        </w:rPr>
        <w:t>6</w:t>
      </w:r>
      <w:r>
        <w:rPr>
          <w:color w:val="5D5D5D"/>
          <w:spacing w:val="-4"/>
          <w:w w:val="110"/>
          <w:sz w:val="31"/>
        </w:rPr>
        <w:t>．下列哪一</w:t>
      </w:r>
      <w:r>
        <w:rPr>
          <w:color w:val="5D5D5D"/>
          <w:spacing w:val="-229"/>
          <w:w w:val="110"/>
          <w:sz w:val="31"/>
        </w:rPr>
        <w:t>项</w:t>
      </w:r>
      <w:r>
        <w:rPr>
          <w:color w:val="858585"/>
          <w:spacing w:val="-17"/>
          <w:w w:val="110"/>
          <w:sz w:val="31"/>
        </w:rPr>
        <w:t>不</w:t>
      </w:r>
      <w:r>
        <w:rPr>
          <w:color w:val="494949"/>
          <w:spacing w:val="-17"/>
          <w:w w:val="110"/>
          <w:sz w:val="31"/>
        </w:rPr>
        <w:t>列入</w:t>
      </w:r>
      <w:r>
        <w:rPr>
          <w:color w:val="747474"/>
          <w:spacing w:val="-21"/>
          <w:w w:val="110"/>
          <w:sz w:val="31"/>
        </w:rPr>
        <w:t>国民生产总值</w:t>
      </w:r>
      <w:r>
        <w:rPr>
          <w:color w:val="494949"/>
          <w:spacing w:val="-20"/>
          <w:w w:val="110"/>
          <w:sz w:val="31"/>
        </w:rPr>
        <w:t>的</w:t>
      </w:r>
      <w:r>
        <w:rPr>
          <w:color w:val="747474"/>
          <w:spacing w:val="-10"/>
          <w:w w:val="110"/>
          <w:sz w:val="31"/>
        </w:rPr>
        <w:t>核算 ( )</w:t>
      </w:r>
    </w:p>
    <w:p>
      <w:pPr>
        <w:spacing w:before="285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47474"/>
          <w:w w:val="105"/>
          <w:sz w:val="31"/>
        </w:rPr>
        <w:t>A</w:t>
      </w:r>
      <w:r>
        <w:rPr>
          <w:color w:val="747474"/>
          <w:w w:val="105"/>
          <w:sz w:val="31"/>
        </w:rPr>
        <w:t>、出口 到国外的</w:t>
      </w:r>
      <w:r>
        <w:rPr>
          <w:color w:val="B3B3B3"/>
          <w:w w:val="105"/>
          <w:sz w:val="31"/>
        </w:rPr>
        <w:t>一</w:t>
      </w:r>
      <w:r>
        <w:rPr>
          <w:color w:val="5D5D5D"/>
          <w:w w:val="105"/>
          <w:sz w:val="31"/>
        </w:rPr>
        <w:t>批货物</w:t>
      </w:r>
    </w:p>
    <w:p>
      <w:pPr>
        <w:spacing w:before="305"/>
        <w:ind w:left="384" w:right="0" w:firstLine="0"/>
        <w:jc w:val="left"/>
        <w:rPr>
          <w:sz w:val="31"/>
        </w:rPr>
      </w:pPr>
      <w:r>
        <w:rPr>
          <w:rFonts w:ascii="Arial" w:eastAsia="Arial"/>
          <w:color w:val="FD5D5D"/>
          <w:w w:val="105"/>
          <w:sz w:val="31"/>
        </w:rPr>
        <w:t>B</w:t>
      </w:r>
      <w:r>
        <w:rPr>
          <w:color w:val="FD5D5D"/>
          <w:w w:val="105"/>
          <w:sz w:val="31"/>
        </w:rPr>
        <w:t>、政府</w:t>
      </w:r>
      <w:r>
        <w:rPr>
          <w:color w:val="FD8787"/>
          <w:w w:val="105"/>
          <w:sz w:val="31"/>
        </w:rPr>
        <w:t>给</w:t>
      </w:r>
      <w:r>
        <w:rPr>
          <w:color w:val="FD5D5D"/>
          <w:w w:val="105"/>
          <w:sz w:val="31"/>
        </w:rPr>
        <w:t>贫困家庭发放的</w:t>
      </w:r>
      <w:r>
        <w:rPr>
          <w:color w:val="FFB1B1"/>
          <w:w w:val="105"/>
          <w:sz w:val="31"/>
        </w:rPr>
        <w:t>一</w:t>
      </w:r>
      <w:r>
        <w:rPr>
          <w:color w:val="FD8787"/>
          <w:w w:val="105"/>
          <w:sz w:val="31"/>
        </w:rPr>
        <w:t>笔</w:t>
      </w:r>
      <w:r>
        <w:rPr>
          <w:color w:val="FD5D5D"/>
          <w:w w:val="105"/>
          <w:sz w:val="31"/>
        </w:rPr>
        <w:t>救济金</w:t>
      </w:r>
    </w:p>
    <w:p>
      <w:pPr>
        <w:spacing w:before="305" w:line="429" w:lineRule="auto"/>
        <w:ind w:left="403" w:right="9281" w:hanging="12"/>
        <w:jc w:val="left"/>
        <w:rPr>
          <w:sz w:val="31"/>
        </w:rPr>
      </w:pPr>
      <w:r>
        <w:rPr>
          <w:rFonts w:ascii="Arial" w:eastAsia="Arial"/>
          <w:color w:val="5D5D5D"/>
          <w:spacing w:val="-46"/>
          <w:w w:val="105"/>
          <w:sz w:val="30"/>
        </w:rPr>
        <w:t>C</w:t>
      </w:r>
      <w:r>
        <w:rPr>
          <w:color w:val="5D5D5D"/>
          <w:spacing w:val="36"/>
          <w:w w:val="105"/>
          <w:sz w:val="31"/>
        </w:rPr>
        <w:t>、</w:t>
      </w:r>
      <w:r>
        <w:rPr>
          <w:color w:val="858585"/>
          <w:spacing w:val="-40"/>
          <w:w w:val="105"/>
          <w:sz w:val="31"/>
        </w:rPr>
        <w:t xml:space="preserve">经纪 </w:t>
      </w:r>
      <w:r>
        <w:rPr>
          <w:color w:val="5D5D5D"/>
          <w:spacing w:val="-4"/>
          <w:w w:val="105"/>
          <w:sz w:val="31"/>
        </w:rPr>
        <w:t>人为</w:t>
      </w:r>
      <w:r>
        <w:rPr>
          <w:color w:val="B3B3B3"/>
          <w:spacing w:val="-30"/>
          <w:w w:val="105"/>
          <w:sz w:val="31"/>
        </w:rPr>
        <w:t>一</w:t>
      </w:r>
      <w:r>
        <w:rPr>
          <w:color w:val="858585"/>
          <w:spacing w:val="-25"/>
          <w:w w:val="105"/>
          <w:sz w:val="31"/>
        </w:rPr>
        <w:t>座</w:t>
      </w:r>
      <w:r>
        <w:rPr>
          <w:color w:val="494949"/>
          <w:spacing w:val="-18"/>
          <w:w w:val="105"/>
          <w:sz w:val="31"/>
        </w:rPr>
        <w:t>旧</w:t>
      </w:r>
      <w:r>
        <w:rPr>
          <w:color w:val="858585"/>
          <w:spacing w:val="-13"/>
          <w:w w:val="105"/>
          <w:sz w:val="31"/>
        </w:rPr>
        <w:t>房买卖收取的</w:t>
      </w:r>
      <w:r>
        <w:rPr>
          <w:color w:val="B3B3B3"/>
          <w:spacing w:val="-32"/>
          <w:w w:val="105"/>
          <w:sz w:val="31"/>
        </w:rPr>
        <w:t>一</w:t>
      </w:r>
      <w:r>
        <w:rPr>
          <w:color w:val="858585"/>
          <w:spacing w:val="-9"/>
          <w:w w:val="105"/>
          <w:sz w:val="31"/>
        </w:rPr>
        <w:t>笔</w:t>
      </w:r>
      <w:r>
        <w:rPr>
          <w:color w:val="5D5D5D"/>
          <w:spacing w:val="-6"/>
          <w:w w:val="105"/>
          <w:sz w:val="31"/>
        </w:rPr>
        <w:t>佣金</w:t>
      </w:r>
      <w:r>
        <w:rPr>
          <w:rFonts w:ascii="Arial" w:eastAsia="Arial"/>
          <w:color w:val="5D5D5D"/>
          <w:spacing w:val="-46"/>
          <w:w w:val="110"/>
          <w:sz w:val="31"/>
        </w:rPr>
        <w:t>D</w:t>
      </w:r>
      <w:r>
        <w:rPr>
          <w:color w:val="5D5D5D"/>
          <w:spacing w:val="-56"/>
          <w:w w:val="110"/>
          <w:sz w:val="31"/>
        </w:rPr>
        <w:t>、 保</w:t>
      </w:r>
      <w:r>
        <w:rPr>
          <w:color w:val="858585"/>
          <w:spacing w:val="-23"/>
          <w:w w:val="110"/>
          <w:sz w:val="31"/>
        </w:rPr>
        <w:t>险公司收到</w:t>
      </w:r>
      <w:r>
        <w:rPr>
          <w:color w:val="B3B3B3"/>
          <w:spacing w:val="-22"/>
          <w:w w:val="110"/>
          <w:sz w:val="31"/>
        </w:rPr>
        <w:t>一</w:t>
      </w:r>
      <w:r>
        <w:rPr>
          <w:color w:val="747474"/>
          <w:w w:val="110"/>
          <w:sz w:val="31"/>
        </w:rPr>
        <w:t>笔家庭财产保险费</w:t>
      </w:r>
      <w:r>
        <w:rPr>
          <w:rFonts w:ascii="Times New Roman" w:eastAsia="Times New Roman"/>
          <w:color w:val="3A3A3A"/>
          <w:spacing w:val="-19"/>
          <w:w w:val="110"/>
          <w:sz w:val="32"/>
        </w:rPr>
        <w:t>1</w:t>
      </w:r>
      <w:r>
        <w:rPr>
          <w:rFonts w:ascii="Times New Roman" w:eastAsia="Times New Roman"/>
          <w:color w:val="5D5D5D"/>
          <w:spacing w:val="-19"/>
          <w:w w:val="110"/>
          <w:sz w:val="32"/>
        </w:rPr>
        <w:t>7</w:t>
      </w:r>
      <w:r>
        <w:rPr>
          <w:color w:val="5D5D5D"/>
          <w:spacing w:val="-5"/>
          <w:w w:val="110"/>
          <w:sz w:val="31"/>
        </w:rPr>
        <w:t>．下列各项</w:t>
      </w:r>
      <w:r>
        <w:rPr>
          <w:color w:val="5D5D5D"/>
          <w:spacing w:val="-159"/>
          <w:w w:val="110"/>
          <w:sz w:val="31"/>
        </w:rPr>
        <w:t>不能</w:t>
      </w:r>
      <w:r>
        <w:rPr>
          <w:color w:val="858585"/>
          <w:spacing w:val="-43"/>
          <w:w w:val="110"/>
          <w:sz w:val="31"/>
        </w:rPr>
        <w:t>看</w:t>
      </w:r>
      <w:r>
        <w:rPr>
          <w:color w:val="5D5D5D"/>
          <w:spacing w:val="-17"/>
          <w:w w:val="110"/>
          <w:sz w:val="31"/>
        </w:rPr>
        <w:t>作是增加</w:t>
      </w:r>
      <w:r>
        <w:rPr>
          <w:color w:val="858585"/>
          <w:spacing w:val="-6"/>
          <w:w w:val="110"/>
          <w:sz w:val="31"/>
        </w:rPr>
        <w:t>值的是</w:t>
      </w:r>
      <w:r>
        <w:rPr>
          <w:color w:val="858585"/>
          <w:w w:val="110"/>
          <w:sz w:val="31"/>
        </w:rPr>
        <w:t>（</w:t>
      </w:r>
      <w:r>
        <w:rPr>
          <w:color w:val="858585"/>
          <w:spacing w:val="-76"/>
          <w:w w:val="110"/>
          <w:sz w:val="31"/>
        </w:rPr>
        <w:t xml:space="preserve"> </w:t>
      </w:r>
      <w:r>
        <w:rPr>
          <w:color w:val="858585"/>
          <w:w w:val="110"/>
          <w:sz w:val="31"/>
        </w:rPr>
        <w:t>）</w:t>
      </w:r>
    </w:p>
    <w:p>
      <w:pPr>
        <w:spacing w:after="0" w:line="429" w:lineRule="auto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tabs>
          <w:tab w:val="left" w:pos="3418"/>
        </w:tabs>
        <w:spacing w:before="65"/>
        <w:ind w:left="408"/>
      </w:pPr>
      <w:r>
        <w:rPr>
          <w:rFonts w:ascii="Arial" w:eastAsia="Arial"/>
          <w:color w:val="FF7070"/>
          <w:spacing w:val="-34"/>
          <w:sz w:val="31"/>
        </w:rPr>
        <w:t>A</w:t>
      </w:r>
      <w:r>
        <w:rPr>
          <w:color w:val="FF7070"/>
        </w:rPr>
        <w:t>、中</w:t>
      </w:r>
      <w:r>
        <w:rPr>
          <w:color w:val="FF7070"/>
          <w:spacing w:val="-99"/>
        </w:rPr>
        <w:t xml:space="preserve"> </w:t>
      </w:r>
      <w:r>
        <w:rPr>
          <w:color w:val="FF7070"/>
        </w:rPr>
        <w:t>间</w:t>
      </w:r>
      <w:r>
        <w:rPr>
          <w:color w:val="FF7070"/>
          <w:spacing w:val="-124"/>
        </w:rPr>
        <w:t xml:space="preserve"> </w:t>
      </w:r>
      <w:r>
        <w:rPr>
          <w:color w:val="FF7070"/>
        </w:rPr>
        <w:t>悄耗</w:t>
      </w:r>
      <w:r>
        <w:rPr>
          <w:color w:val="FF7070"/>
        </w:rPr>
        <w:tab/>
      </w:r>
      <w:r>
        <w:rPr>
          <w:rFonts w:ascii="Arial" w:eastAsia="Arial"/>
          <w:color w:val="5D5D5D"/>
          <w:spacing w:val="-53"/>
          <w:sz w:val="31"/>
        </w:rPr>
        <w:t>B</w:t>
      </w:r>
      <w:r>
        <w:rPr>
          <w:color w:val="5D5D5D"/>
          <w:spacing w:val="3"/>
        </w:rPr>
        <w:t>、</w:t>
      </w:r>
      <w:r>
        <w:rPr>
          <w:color w:val="7E7E7E"/>
          <w:spacing w:val="10"/>
        </w:rPr>
        <w:t>劳</w:t>
      </w:r>
      <w:r>
        <w:rPr>
          <w:color w:val="7E7E7E"/>
          <w:spacing w:val="8"/>
        </w:rPr>
        <w:t>动</w:t>
      </w:r>
      <w:r>
        <w:rPr>
          <w:color w:val="5D5D5D"/>
        </w:rPr>
        <w:t>报酬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3397"/>
        </w:tabs>
        <w:spacing w:before="1"/>
        <w:ind w:left="392"/>
      </w:pPr>
      <w:r>
        <w:rPr>
          <w:rFonts w:ascii="Arial" w:eastAsia="Arial"/>
          <w:color w:val="6D6D6D"/>
          <w:spacing w:val="-45"/>
        </w:rPr>
        <w:t>C</w:t>
      </w:r>
      <w:r>
        <w:rPr>
          <w:color w:val="6D6D6D"/>
          <w:spacing w:val="44"/>
        </w:rPr>
        <w:t>、</w:t>
      </w:r>
      <w:r>
        <w:rPr>
          <w:color w:val="939393"/>
          <w:spacing w:val="43"/>
        </w:rPr>
        <w:t>生</w:t>
      </w:r>
      <w:r>
        <w:rPr>
          <w:color w:val="939393"/>
          <w:spacing w:val="-26"/>
        </w:rPr>
        <w:t>产</w:t>
      </w:r>
      <w:r>
        <w:rPr>
          <w:color w:val="6D6D6D"/>
        </w:rPr>
        <w:t>税</w:t>
      </w:r>
      <w:r>
        <w:rPr>
          <w:color w:val="6D6D6D"/>
        </w:rPr>
        <w:tab/>
      </w:r>
      <w:r>
        <w:rPr>
          <w:rFonts w:ascii="Arial" w:eastAsia="Arial"/>
          <w:color w:val="6D6D6D"/>
          <w:spacing w:val="-50"/>
        </w:rPr>
        <w:t>D</w:t>
      </w:r>
      <w:r>
        <w:rPr>
          <w:color w:val="6D6D6D"/>
        </w:rPr>
        <w:t>、</w:t>
      </w:r>
      <w:r>
        <w:rPr>
          <w:color w:val="6D6D6D"/>
          <w:spacing w:val="53"/>
        </w:rPr>
        <w:t>营</w:t>
      </w:r>
      <w:r>
        <w:rPr>
          <w:color w:val="6D6D6D"/>
        </w:rPr>
        <w:t>业盈余</w:t>
      </w:r>
    </w:p>
    <w:p>
      <w:pPr>
        <w:pStyle w:val="5"/>
        <w:spacing w:before="2"/>
        <w:rPr>
          <w:sz w:val="24"/>
        </w:rPr>
      </w:pPr>
    </w:p>
    <w:p>
      <w:pPr>
        <w:pStyle w:val="5"/>
        <w:tabs>
          <w:tab w:val="left" w:pos="7405"/>
        </w:tabs>
        <w:ind w:left="409"/>
      </w:pPr>
      <w:r>
        <w:rPr>
          <w:rFonts w:ascii="Times New Roman" w:eastAsia="Times New Roman"/>
          <w:color w:val="4B4B4B"/>
          <w:w w:val="99"/>
          <w:sz w:val="33"/>
        </w:rPr>
        <w:t>1</w:t>
      </w:r>
      <w:r>
        <w:rPr>
          <w:rFonts w:ascii="Times New Roman" w:eastAsia="Times New Roman"/>
          <w:color w:val="4B4B4B"/>
          <w:spacing w:val="-28"/>
          <w:w w:val="99"/>
          <w:sz w:val="33"/>
        </w:rPr>
        <w:t>8</w:t>
      </w:r>
      <w:r>
        <w:rPr>
          <w:color w:val="4B4B4B"/>
          <w:spacing w:val="-133"/>
          <w:w w:val="99"/>
        </w:rPr>
        <w:t>．</w:t>
      </w:r>
      <w:r>
        <w:rPr>
          <w:color w:val="7E7E7E"/>
          <w:w w:val="99"/>
        </w:rPr>
        <w:t>用</w:t>
      </w:r>
      <w:r>
        <w:rPr>
          <w:color w:val="7E7E7E"/>
          <w:spacing w:val="42"/>
          <w:w w:val="99"/>
        </w:rPr>
        <w:t>支</w:t>
      </w:r>
      <w:r>
        <w:rPr>
          <w:color w:val="5D5D5D"/>
          <w:spacing w:val="7"/>
          <w:w w:val="99"/>
        </w:rPr>
        <w:t>出</w:t>
      </w:r>
      <w:r>
        <w:rPr>
          <w:color w:val="7E7E7E"/>
          <w:spacing w:val="44"/>
          <w:w w:val="99"/>
        </w:rPr>
        <w:t>法</w:t>
      </w:r>
      <w:r>
        <w:rPr>
          <w:color w:val="7E7E7E"/>
          <w:w w:val="107"/>
        </w:rPr>
        <w:t>计算</w:t>
      </w:r>
      <w:r>
        <w:rPr>
          <w:color w:val="7E7E7E"/>
          <w:spacing w:val="-40"/>
          <w:w w:val="107"/>
        </w:rPr>
        <w:t>国</w:t>
      </w:r>
      <w:r>
        <w:rPr>
          <w:color w:val="5D5D5D"/>
          <w:spacing w:val="13"/>
          <w:w w:val="107"/>
        </w:rPr>
        <w:t>内</w:t>
      </w:r>
      <w:r>
        <w:rPr>
          <w:color w:val="5D5D5D"/>
          <w:spacing w:val="-22"/>
          <w:w w:val="108"/>
        </w:rPr>
        <w:t>生</w:t>
      </w:r>
      <w:r>
        <w:rPr>
          <w:color w:val="7E7E7E"/>
          <w:spacing w:val="10"/>
          <w:w w:val="108"/>
        </w:rPr>
        <w:t>产</w:t>
      </w:r>
      <w:r>
        <w:rPr>
          <w:color w:val="7E7E7E"/>
          <w:w w:val="107"/>
        </w:rPr>
        <w:t>总</w:t>
      </w:r>
      <w:r>
        <w:rPr>
          <w:color w:val="7E7E7E"/>
          <w:spacing w:val="-31"/>
          <w:w w:val="107"/>
        </w:rPr>
        <w:t>值</w:t>
      </w:r>
      <w:r>
        <w:rPr>
          <w:color w:val="7E7E7E"/>
          <w:spacing w:val="8"/>
          <w:w w:val="107"/>
        </w:rPr>
        <w:t>时</w:t>
      </w:r>
      <w:r>
        <w:rPr>
          <w:color w:val="4B4B4B"/>
          <w:spacing w:val="8"/>
          <w:w w:val="97"/>
        </w:rPr>
        <w:t>，</w:t>
      </w:r>
      <w:r>
        <w:rPr>
          <w:color w:val="6D6D6D"/>
          <w:w w:val="97"/>
        </w:rPr>
        <w:t>不</w:t>
      </w:r>
      <w:r>
        <w:rPr>
          <w:color w:val="6D6D6D"/>
          <w:spacing w:val="-97"/>
        </w:rPr>
        <w:t xml:space="preserve"> </w:t>
      </w:r>
      <w:r>
        <w:rPr>
          <w:color w:val="6D6D6D"/>
          <w:w w:val="106"/>
        </w:rPr>
        <w:t>衍要计</w:t>
      </w:r>
      <w:r>
        <w:rPr>
          <w:color w:val="6D6D6D"/>
          <w:spacing w:val="75"/>
          <w:w w:val="106"/>
        </w:rPr>
        <w:t>笲</w:t>
      </w:r>
      <w:r>
        <w:rPr>
          <w:color w:val="6D6D6D"/>
          <w:w w:val="107"/>
        </w:rPr>
        <w:t>(</w:t>
      </w:r>
      <w:r>
        <w:rPr>
          <w:color w:val="6D6D6D"/>
        </w:rPr>
        <w:tab/>
      </w:r>
      <w:r>
        <w:rPr>
          <w:color w:val="6D6D6D"/>
          <w:w w:val="107"/>
        </w:rPr>
        <w:t>)</w:t>
      </w:r>
    </w:p>
    <w:p>
      <w:pPr>
        <w:pStyle w:val="5"/>
        <w:tabs>
          <w:tab w:val="left" w:pos="2933"/>
        </w:tabs>
        <w:spacing w:before="299"/>
        <w:ind w:left="408"/>
      </w:pPr>
      <w:r>
        <w:rPr>
          <w:rFonts w:ascii="Arial" w:eastAsia="Arial"/>
          <w:color w:val="6D6D6D"/>
          <w:spacing w:val="-13"/>
          <w:sz w:val="28"/>
        </w:rPr>
        <w:t>A</w:t>
      </w:r>
      <w:r>
        <w:rPr>
          <w:color w:val="6D6D6D"/>
        </w:rPr>
        <w:t>、</w:t>
      </w:r>
      <w:r>
        <w:rPr>
          <w:color w:val="6D6D6D"/>
          <w:spacing w:val="-87"/>
        </w:rPr>
        <w:t xml:space="preserve"> </w:t>
      </w:r>
      <w:r>
        <w:rPr>
          <w:color w:val="6D6D6D"/>
        </w:rPr>
        <w:t>最</w:t>
      </w:r>
      <w:r>
        <w:rPr>
          <w:color w:val="6D6D6D"/>
          <w:spacing w:val="-89"/>
        </w:rPr>
        <w:t xml:space="preserve"> </w:t>
      </w:r>
      <w:r>
        <w:rPr>
          <w:color w:val="6D6D6D"/>
        </w:rPr>
        <w:t>终</w:t>
      </w:r>
      <w:r>
        <w:rPr>
          <w:color w:val="6D6D6D"/>
          <w:spacing w:val="-6"/>
        </w:rPr>
        <w:t>消</w:t>
      </w:r>
      <w:r>
        <w:rPr>
          <w:color w:val="6D6D6D"/>
        </w:rPr>
        <w:t>费</w:t>
      </w:r>
      <w:r>
        <w:rPr>
          <w:color w:val="6D6D6D"/>
        </w:rPr>
        <w:tab/>
      </w:r>
      <w:r>
        <w:rPr>
          <w:rFonts w:ascii="Arial" w:eastAsia="Arial"/>
          <w:color w:val="4B4B4B"/>
          <w:spacing w:val="-26"/>
          <w:sz w:val="34"/>
        </w:rPr>
        <w:t>B</w:t>
      </w:r>
      <w:r>
        <w:rPr>
          <w:color w:val="6D6D6D"/>
        </w:rPr>
        <w:t>、</w:t>
      </w:r>
      <w:r>
        <w:rPr>
          <w:color w:val="6D6D6D"/>
          <w:spacing w:val="-72"/>
        </w:rPr>
        <w:t xml:space="preserve"> </w:t>
      </w:r>
      <w:r>
        <w:rPr>
          <w:color w:val="6D6D6D"/>
        </w:rPr>
        <w:t>资本形</w:t>
      </w:r>
      <w:r>
        <w:rPr>
          <w:color w:val="6D6D6D"/>
          <w:spacing w:val="35"/>
        </w:rPr>
        <w:t>成</w:t>
      </w:r>
      <w:r>
        <w:rPr>
          <w:color w:val="6D6D6D"/>
        </w:rPr>
        <w:t>总额</w:t>
      </w:r>
    </w:p>
    <w:p>
      <w:pPr>
        <w:pStyle w:val="5"/>
        <w:tabs>
          <w:tab w:val="left" w:pos="2974"/>
        </w:tabs>
        <w:spacing w:before="328"/>
        <w:ind w:left="391"/>
      </w:pPr>
      <w:r>
        <w:rPr>
          <w:rFonts w:ascii="Arial" w:eastAsia="Arial"/>
          <w:color w:val="FF7070"/>
          <w:spacing w:val="-42"/>
          <w:sz w:val="33"/>
        </w:rPr>
        <w:t>C</w:t>
      </w:r>
      <w:r>
        <w:rPr>
          <w:color w:val="FF7070"/>
        </w:rPr>
        <w:t>、</w:t>
      </w:r>
      <w:r>
        <w:rPr>
          <w:color w:val="FF7070"/>
          <w:spacing w:val="-101"/>
        </w:rPr>
        <w:t xml:space="preserve"> </w:t>
      </w:r>
      <w:r>
        <w:rPr>
          <w:color w:val="FF7070"/>
        </w:rPr>
        <w:t>旮</w:t>
      </w:r>
      <w:r>
        <w:rPr>
          <w:color w:val="FF7070"/>
          <w:spacing w:val="-101"/>
        </w:rPr>
        <w:t xml:space="preserve"> </w:t>
      </w:r>
      <w:r>
        <w:rPr>
          <w:color w:val="FF7070"/>
        </w:rPr>
        <w:t>业</w:t>
      </w:r>
      <w:r>
        <w:rPr>
          <w:color w:val="FF7070"/>
          <w:spacing w:val="-104"/>
        </w:rPr>
        <w:t xml:space="preserve"> </w:t>
      </w:r>
      <w:r>
        <w:rPr>
          <w:color w:val="FF7070"/>
        </w:rPr>
        <w:t>盈余</w:t>
      </w:r>
      <w:r>
        <w:rPr>
          <w:color w:val="FF7070"/>
        </w:rPr>
        <w:tab/>
      </w:r>
      <w:r>
        <w:rPr>
          <w:rFonts w:ascii="Arial" w:eastAsia="Arial"/>
          <w:color w:val="5D5D5D"/>
          <w:spacing w:val="-23"/>
          <w:sz w:val="32"/>
        </w:rPr>
        <w:t>D</w:t>
      </w:r>
      <w:r>
        <w:rPr>
          <w:color w:val="5D5D5D"/>
        </w:rPr>
        <w:t>、货物</w:t>
      </w:r>
      <w:r>
        <w:rPr>
          <w:color w:val="5D5D5D"/>
          <w:spacing w:val="70"/>
        </w:rPr>
        <w:t xml:space="preserve"> </w:t>
      </w:r>
      <w:r>
        <w:rPr>
          <w:color w:val="5D5D5D"/>
        </w:rPr>
        <w:t>与</w:t>
      </w:r>
      <w:r>
        <w:rPr>
          <w:color w:val="5D5D5D"/>
          <w:spacing w:val="-19"/>
        </w:rPr>
        <w:t>服</w:t>
      </w:r>
      <w:r>
        <w:rPr>
          <w:color w:val="5D5D5D"/>
        </w:rPr>
        <w:t>务</w:t>
      </w:r>
      <w:r>
        <w:rPr>
          <w:color w:val="5D5D5D"/>
          <w:spacing w:val="-6"/>
        </w:rPr>
        <w:t>净</w:t>
      </w:r>
      <w:r>
        <w:rPr>
          <w:color w:val="7E7E7E"/>
          <w:spacing w:val="-28"/>
        </w:rPr>
        <w:t>出</w:t>
      </w:r>
      <w:r>
        <w:rPr>
          <w:color w:val="4B4B4B"/>
        </w:rPr>
        <w:t>口</w:t>
      </w:r>
    </w:p>
    <w:p>
      <w:pPr>
        <w:pStyle w:val="9"/>
        <w:numPr>
          <w:ilvl w:val="0"/>
          <w:numId w:val="10"/>
        </w:numPr>
        <w:tabs>
          <w:tab w:val="left" w:pos="889"/>
        </w:tabs>
        <w:spacing w:before="318" w:after="0" w:line="240" w:lineRule="auto"/>
        <w:ind w:left="888" w:right="0" w:hanging="474"/>
        <w:jc w:val="left"/>
        <w:rPr>
          <w:rFonts w:ascii="Arial" w:eastAsia="Arial"/>
          <w:color w:val="2A2A2A"/>
          <w:sz w:val="30"/>
        </w:rPr>
      </w:pPr>
      <w:r>
        <w:rPr>
          <w:color w:val="5D5D5D"/>
          <w:spacing w:val="-12"/>
          <w:w w:val="105"/>
          <w:sz w:val="30"/>
        </w:rPr>
        <w:t>下列说</w:t>
      </w:r>
      <w:r>
        <w:rPr>
          <w:color w:val="7E7E7E"/>
          <w:spacing w:val="-6"/>
          <w:w w:val="105"/>
          <w:sz w:val="30"/>
        </w:rPr>
        <w:t>法错误</w:t>
      </w:r>
      <w:r>
        <w:rPr>
          <w:color w:val="5D5D5D"/>
          <w:spacing w:val="4"/>
          <w:w w:val="105"/>
          <w:sz w:val="30"/>
        </w:rPr>
        <w:t>的是</w:t>
      </w:r>
      <w:r>
        <w:rPr>
          <w:color w:val="7E7E7E"/>
          <w:w w:val="105"/>
          <w:sz w:val="30"/>
        </w:rPr>
        <w:t>（</w:t>
      </w:r>
      <w:r>
        <w:rPr>
          <w:color w:val="7E7E7E"/>
          <w:spacing w:val="-24"/>
          <w:w w:val="105"/>
          <w:sz w:val="30"/>
        </w:rPr>
        <w:t xml:space="preserve"> </w:t>
      </w:r>
      <w:r>
        <w:rPr>
          <w:color w:val="7E7E7E"/>
          <w:w w:val="105"/>
          <w:sz w:val="30"/>
        </w:rPr>
        <w:t>）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8"/>
      </w:pPr>
      <w:r>
        <w:rPr>
          <w:rFonts w:ascii="Arial" w:eastAsia="Arial"/>
          <w:color w:val="5D5D5D"/>
          <w:w w:val="105"/>
        </w:rPr>
        <w:t>A</w:t>
      </w:r>
      <w:r>
        <w:rPr>
          <w:color w:val="5D5D5D"/>
          <w:w w:val="105"/>
        </w:rPr>
        <w:t>、</w:t>
      </w:r>
      <w:r>
        <w:rPr>
          <w:color w:val="7E7E7E"/>
          <w:w w:val="105"/>
        </w:rPr>
        <w:t>国民 产</w:t>
      </w:r>
      <w:r>
        <w:rPr>
          <w:color w:val="5D5D5D"/>
          <w:w w:val="105"/>
        </w:rPr>
        <w:t>出的增加井不</w:t>
      </w:r>
      <w:r>
        <w:rPr>
          <w:color w:val="7E7E7E"/>
          <w:w w:val="105"/>
        </w:rPr>
        <w:t>意</w:t>
      </w:r>
      <w:r>
        <w:rPr>
          <w:color w:val="5D5D5D"/>
          <w:w w:val="105"/>
        </w:rPr>
        <w:t>味</w:t>
      </w:r>
      <w:r>
        <w:rPr>
          <w:color w:val="7E7E7E"/>
          <w:w w:val="105"/>
        </w:rPr>
        <w:t>着</w:t>
      </w:r>
      <w:r>
        <w:rPr>
          <w:color w:val="5D5D5D"/>
          <w:w w:val="105"/>
        </w:rPr>
        <w:t>个人生</w:t>
      </w:r>
      <w:r>
        <w:rPr>
          <w:color w:val="7E7E7E"/>
          <w:w w:val="105"/>
        </w:rPr>
        <w:t>活</w:t>
      </w:r>
      <w:r>
        <w:rPr>
          <w:color w:val="4B4B4B"/>
          <w:w w:val="105"/>
        </w:rPr>
        <w:t>水</w:t>
      </w:r>
      <w:r>
        <w:rPr>
          <w:color w:val="7E7E7E"/>
          <w:w w:val="105"/>
        </w:rPr>
        <w:t>平</w:t>
      </w:r>
      <w:r>
        <w:rPr>
          <w:color w:val="5D5D5D"/>
          <w:w w:val="105"/>
        </w:rPr>
        <w:t>的提席</w:t>
      </w:r>
    </w:p>
    <w:p>
      <w:pPr>
        <w:pStyle w:val="5"/>
        <w:spacing w:before="10"/>
        <w:rPr>
          <w:sz w:val="24"/>
        </w:rPr>
      </w:pPr>
    </w:p>
    <w:p>
      <w:pPr>
        <w:spacing w:before="1"/>
        <w:ind w:left="384" w:right="0" w:firstLine="0"/>
        <w:jc w:val="left"/>
        <w:rPr>
          <w:sz w:val="30"/>
        </w:rPr>
      </w:pPr>
      <w:r>
        <w:rPr>
          <w:rFonts w:ascii="Arial" w:eastAsia="Arial"/>
          <w:color w:val="5D5D5D"/>
          <w:spacing w:val="-33"/>
          <w:w w:val="105"/>
          <w:sz w:val="31"/>
        </w:rPr>
        <w:t>B</w:t>
      </w:r>
      <w:r>
        <w:rPr>
          <w:color w:val="5D5D5D"/>
          <w:spacing w:val="2"/>
          <w:w w:val="105"/>
          <w:sz w:val="30"/>
        </w:rPr>
        <w:t>、总投</w:t>
      </w:r>
      <w:r>
        <w:rPr>
          <w:color w:val="5D5D5D"/>
          <w:spacing w:val="-13"/>
          <w:w w:val="109"/>
          <w:sz w:val="30"/>
        </w:rPr>
        <w:t>资和</w:t>
      </w:r>
      <w:r>
        <w:rPr>
          <w:color w:val="7E7E7E"/>
          <w:spacing w:val="-3"/>
          <w:w w:val="109"/>
          <w:sz w:val="30"/>
        </w:rPr>
        <w:t>净投资的差就是</w:t>
      </w:r>
      <w:r>
        <w:rPr>
          <w:rFonts w:ascii="Arial" w:eastAsia="Arial"/>
          <w:color w:val="7E7E7E"/>
          <w:spacing w:val="-31"/>
          <w:w w:val="76"/>
          <w:sz w:val="31"/>
        </w:rPr>
        <w:t>G</w:t>
      </w:r>
      <w:r>
        <w:rPr>
          <w:rFonts w:ascii="Arial" w:eastAsia="Arial"/>
          <w:color w:val="5D5D5D"/>
          <w:spacing w:val="-1"/>
          <w:w w:val="85"/>
          <w:sz w:val="31"/>
        </w:rPr>
        <w:t>D</w:t>
      </w:r>
      <w:r>
        <w:rPr>
          <w:rFonts w:ascii="Arial" w:eastAsia="Arial"/>
          <w:color w:val="5D5D5D"/>
          <w:w w:val="85"/>
          <w:sz w:val="31"/>
        </w:rPr>
        <w:t>P</w:t>
      </w:r>
      <w:r>
        <w:rPr>
          <w:rFonts w:ascii="Arial" w:eastAsia="Arial"/>
          <w:color w:val="5D5D5D"/>
          <w:spacing w:val="-26"/>
          <w:sz w:val="31"/>
        </w:rPr>
        <w:t xml:space="preserve"> </w:t>
      </w:r>
      <w:r>
        <w:rPr>
          <w:color w:val="7E7E7E"/>
          <w:w w:val="92"/>
          <w:sz w:val="30"/>
        </w:rPr>
        <w:t>与</w:t>
      </w:r>
      <w:r>
        <w:rPr>
          <w:color w:val="7E7E7E"/>
          <w:spacing w:val="-45"/>
          <w:sz w:val="30"/>
        </w:rPr>
        <w:t xml:space="preserve"> </w:t>
      </w:r>
      <w:r>
        <w:rPr>
          <w:rFonts w:ascii="Arial" w:eastAsia="Arial"/>
          <w:color w:val="5D5D5D"/>
          <w:spacing w:val="-1"/>
          <w:w w:val="86"/>
          <w:sz w:val="31"/>
        </w:rPr>
        <w:t>G</w:t>
      </w:r>
      <w:r>
        <w:rPr>
          <w:rFonts w:ascii="Arial" w:eastAsia="Arial"/>
          <w:color w:val="5D5D5D"/>
          <w:spacing w:val="-138"/>
          <w:w w:val="86"/>
          <w:sz w:val="31"/>
        </w:rPr>
        <w:t>N</w:t>
      </w:r>
      <w:r>
        <w:rPr>
          <w:rFonts w:ascii="Arial" w:eastAsia="Arial"/>
          <w:color w:val="7E7E7E"/>
          <w:spacing w:val="-1"/>
          <w:w w:val="82"/>
          <w:sz w:val="31"/>
        </w:rPr>
        <w:t>'</w:t>
      </w:r>
      <w:r>
        <w:rPr>
          <w:rFonts w:ascii="Arial" w:eastAsia="Arial"/>
          <w:color w:val="7E7E7E"/>
          <w:w w:val="82"/>
          <w:sz w:val="31"/>
        </w:rPr>
        <w:t>P</w:t>
      </w:r>
      <w:r>
        <w:rPr>
          <w:rFonts w:ascii="Arial" w:eastAsia="Arial"/>
          <w:color w:val="7E7E7E"/>
          <w:spacing w:val="-27"/>
          <w:sz w:val="31"/>
        </w:rPr>
        <w:t xml:space="preserve"> </w:t>
      </w:r>
      <w:r>
        <w:rPr>
          <w:color w:val="7E7E7E"/>
          <w:w w:val="82"/>
          <w:sz w:val="30"/>
        </w:rPr>
        <w:t>的差</w:t>
      </w:r>
      <w:r>
        <w:rPr>
          <w:color w:val="7E7E7E"/>
          <w:spacing w:val="3"/>
          <w:sz w:val="30"/>
        </w:rPr>
        <w:t xml:space="preserve"> </w:t>
      </w:r>
      <w:r>
        <w:rPr>
          <w:color w:val="7E7E7E"/>
          <w:w w:val="82"/>
          <w:sz w:val="30"/>
        </w:rPr>
        <w:t>额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1877"/>
        </w:tabs>
        <w:spacing w:line="451" w:lineRule="auto"/>
        <w:ind w:left="403" w:right="4922" w:hanging="12"/>
        <w:rPr>
          <w:rFonts w:ascii="Arial" w:eastAsia="Arial"/>
          <w:sz w:val="31"/>
        </w:rPr>
      </w:pPr>
      <w:r>
        <w:rPr>
          <w:rFonts w:ascii="Arial" w:eastAsia="Arial"/>
          <w:color w:val="5D5D5D"/>
          <w:spacing w:val="-24"/>
          <w:sz w:val="31"/>
        </w:rPr>
        <w:t>C</w:t>
      </w:r>
      <w:r>
        <w:rPr>
          <w:color w:val="5D5D5D"/>
        </w:rPr>
        <w:t>、如果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两个</w:t>
      </w:r>
      <w:r>
        <w:rPr>
          <w:color w:val="5D5D5D"/>
          <w:spacing w:val="-34"/>
        </w:rPr>
        <w:t>邻</w:t>
      </w:r>
      <w:r>
        <w:rPr>
          <w:color w:val="7E7E7E"/>
        </w:rPr>
        <w:t>居互</w:t>
      </w:r>
      <w:r>
        <w:rPr>
          <w:color w:val="7E7E7E"/>
          <w:spacing w:val="-23"/>
        </w:rPr>
        <w:t>相</w:t>
      </w:r>
      <w:r>
        <w:rPr>
          <w:color w:val="5D5D5D"/>
        </w:rPr>
        <w:t>为对</w:t>
      </w:r>
      <w:r>
        <w:rPr>
          <w:color w:val="5D5D5D"/>
          <w:spacing w:val="22"/>
        </w:rPr>
        <w:t>方</w:t>
      </w:r>
      <w:r>
        <w:rPr>
          <w:color w:val="7E7E7E"/>
        </w:rPr>
        <w:t>扫</w:t>
      </w:r>
      <w:r>
        <w:rPr>
          <w:color w:val="7E7E7E"/>
          <w:spacing w:val="27"/>
        </w:rPr>
        <w:t>雪</w:t>
      </w:r>
      <w:r>
        <w:rPr>
          <w:color w:val="4B4B4B"/>
          <w:spacing w:val="6"/>
        </w:rPr>
        <w:t>，</w:t>
      </w:r>
      <w:r>
        <w:rPr>
          <w:color w:val="7E7E7E"/>
          <w:spacing w:val="36"/>
        </w:rPr>
        <w:t>并</w:t>
      </w:r>
      <w:r>
        <w:rPr>
          <w:color w:val="7E7E7E"/>
          <w:spacing w:val="25"/>
        </w:rPr>
        <w:t>且</w:t>
      </w:r>
      <w:r>
        <w:rPr>
          <w:color w:val="5D5D5D"/>
        </w:rPr>
        <w:t>分别</w:t>
      </w:r>
      <w:r>
        <w:rPr>
          <w:color w:val="5D5D5D"/>
          <w:spacing w:val="-28"/>
        </w:rPr>
        <w:t>向</w:t>
      </w:r>
      <w:r>
        <w:rPr>
          <w:color w:val="7E7E7E"/>
        </w:rPr>
        <w:t>对方</w:t>
      </w:r>
      <w:r>
        <w:rPr>
          <w:color w:val="7E7E7E"/>
          <w:spacing w:val="-34"/>
        </w:rPr>
        <w:t>支</w:t>
      </w:r>
      <w:r>
        <w:rPr>
          <w:color w:val="5D5D5D"/>
          <w:spacing w:val="-4"/>
        </w:rPr>
        <w:t>付</w:t>
      </w:r>
      <w:r>
        <w:rPr>
          <w:color w:val="5D5D5D"/>
          <w:spacing w:val="-13"/>
        </w:rPr>
        <w:t>费</w:t>
      </w:r>
      <w:r>
        <w:rPr>
          <w:color w:val="939393"/>
          <w:spacing w:val="-9"/>
        </w:rPr>
        <w:t>用</w:t>
      </w:r>
      <w:r>
        <w:rPr>
          <w:color w:val="4B4B4B"/>
        </w:rPr>
        <w:t>，</w:t>
      </w:r>
      <w:r>
        <w:rPr>
          <w:color w:val="4B4B4B"/>
          <w:spacing w:val="-67"/>
        </w:rPr>
        <w:t xml:space="preserve"> </w:t>
      </w:r>
      <w:r>
        <w:rPr>
          <w:color w:val="7E7E7E"/>
        </w:rPr>
        <w:t>会增</w:t>
      </w:r>
      <w:r>
        <w:rPr>
          <w:color w:val="7E7E7E"/>
          <w:spacing w:val="40"/>
        </w:rPr>
        <w:t>加</w:t>
      </w:r>
      <w:r>
        <w:rPr>
          <w:rFonts w:ascii="Arial" w:eastAsia="Arial"/>
          <w:color w:val="7E7E7E"/>
          <w:spacing w:val="-13"/>
          <w:sz w:val="31"/>
        </w:rPr>
        <w:t>G</w:t>
      </w:r>
      <w:r>
        <w:rPr>
          <w:rFonts w:ascii="Arial" w:eastAsia="Arial"/>
          <w:color w:val="4B4B4B"/>
          <w:spacing w:val="-13"/>
          <w:sz w:val="31"/>
        </w:rPr>
        <w:t xml:space="preserve">DP </w:t>
      </w:r>
      <w:r>
        <w:rPr>
          <w:rFonts w:ascii="Arial" w:eastAsia="Arial"/>
          <w:color w:val="FF5B5B"/>
          <w:spacing w:val="-25"/>
          <w:w w:val="95"/>
          <w:sz w:val="31"/>
        </w:rPr>
        <w:t>D</w:t>
      </w:r>
      <w:r>
        <w:rPr>
          <w:color w:val="FF5B5B"/>
          <w:w w:val="95"/>
        </w:rPr>
        <w:t>、朵建筑</w:t>
      </w:r>
      <w:r>
        <w:rPr>
          <w:color w:val="FF5B5B"/>
          <w:w w:val="95"/>
        </w:rPr>
        <w:tab/>
      </w:r>
      <w:r>
        <w:rPr>
          <w:color w:val="FF5B5B"/>
        </w:rPr>
        <w:t>去</w:t>
      </w:r>
      <w:r>
        <w:rPr>
          <w:color w:val="FF5B5B"/>
          <w:spacing w:val="15"/>
        </w:rPr>
        <w:t>年</w:t>
      </w:r>
      <w:r>
        <w:rPr>
          <w:color w:val="FF5B5B"/>
          <w:spacing w:val="42"/>
        </w:rPr>
        <w:t>已</w:t>
      </w:r>
      <w:r>
        <w:rPr>
          <w:color w:val="FF5B5B"/>
        </w:rPr>
        <w:t>经完成，</w:t>
      </w:r>
      <w:r>
        <w:rPr>
          <w:color w:val="FF5B5B"/>
          <w:spacing w:val="-31"/>
        </w:rPr>
        <w:t xml:space="preserve"> </w:t>
      </w:r>
      <w:r>
        <w:rPr>
          <w:color w:val="FF5B5B"/>
        </w:rPr>
        <w:t>今年</w:t>
      </w:r>
      <w:r>
        <w:rPr>
          <w:color w:val="FF5B5B"/>
          <w:spacing w:val="-43"/>
        </w:rPr>
        <w:t>的</w:t>
      </w:r>
      <w:r>
        <w:rPr>
          <w:color w:val="FF5B5B"/>
        </w:rPr>
        <w:t>销化金</w:t>
      </w:r>
      <w:r>
        <w:rPr>
          <w:color w:val="FF5B5B"/>
          <w:spacing w:val="-22"/>
        </w:rPr>
        <w:t>额</w:t>
      </w:r>
      <w:r>
        <w:rPr>
          <w:color w:val="FF8787"/>
          <w:spacing w:val="19"/>
        </w:rPr>
        <w:t>应</w:t>
      </w:r>
      <w:r>
        <w:rPr>
          <w:color w:val="FF8787"/>
          <w:spacing w:val="-20"/>
        </w:rPr>
        <w:t>加</w:t>
      </w:r>
      <w:r>
        <w:rPr>
          <w:color w:val="FF5B5B"/>
          <w:spacing w:val="17"/>
        </w:rPr>
        <w:t>入</w:t>
      </w:r>
      <w:r>
        <w:rPr>
          <w:color w:val="FF5B5B"/>
        </w:rPr>
        <w:t>今年</w:t>
      </w:r>
      <w:r>
        <w:rPr>
          <w:color w:val="FF5B5B"/>
          <w:spacing w:val="32"/>
        </w:rPr>
        <w:t>的</w:t>
      </w:r>
      <w:r>
        <w:rPr>
          <w:rFonts w:ascii="Arial" w:eastAsia="Arial"/>
          <w:color w:val="FF5B5B"/>
          <w:spacing w:val="-11"/>
          <w:sz w:val="31"/>
        </w:rPr>
        <w:t>GDP</w:t>
      </w:r>
    </w:p>
    <w:p>
      <w:pPr>
        <w:pStyle w:val="9"/>
        <w:numPr>
          <w:ilvl w:val="0"/>
          <w:numId w:val="10"/>
        </w:numPr>
        <w:tabs>
          <w:tab w:val="left" w:pos="880"/>
          <w:tab w:val="left" w:pos="6591"/>
        </w:tabs>
        <w:spacing w:before="0" w:after="0" w:line="364" w:lineRule="exact"/>
        <w:ind w:left="879" w:right="0" w:hanging="460"/>
        <w:jc w:val="left"/>
        <w:rPr>
          <w:rFonts w:ascii="Times New Roman" w:eastAsia="Times New Roman"/>
          <w:color w:val="4B4B4B"/>
          <w:sz w:val="33"/>
        </w:rPr>
      </w:pPr>
      <w:r>
        <w:rPr>
          <w:color w:val="7E7E7E"/>
          <w:sz w:val="30"/>
        </w:rPr>
        <w:t>在</w:t>
      </w:r>
      <w:r>
        <w:rPr>
          <w:color w:val="7E7E7E"/>
          <w:spacing w:val="65"/>
          <w:sz w:val="30"/>
        </w:rPr>
        <w:t>当</w:t>
      </w:r>
      <w:r>
        <w:rPr>
          <w:color w:val="5D5D5D"/>
          <w:spacing w:val="38"/>
          <w:sz w:val="30"/>
        </w:rPr>
        <w:t>期</w:t>
      </w:r>
      <w:r>
        <w:rPr>
          <w:color w:val="5D5D5D"/>
          <w:sz w:val="30"/>
        </w:rPr>
        <w:t>粮</w:t>
      </w:r>
      <w:r>
        <w:rPr>
          <w:color w:val="5D5D5D"/>
          <w:spacing w:val="-17"/>
          <w:sz w:val="30"/>
        </w:rPr>
        <w:t>食</w:t>
      </w:r>
      <w:r>
        <w:rPr>
          <w:color w:val="7E7E7E"/>
          <w:sz w:val="30"/>
        </w:rPr>
        <w:t>产</w:t>
      </w:r>
      <w:r>
        <w:rPr>
          <w:color w:val="7E7E7E"/>
          <w:spacing w:val="-5"/>
          <w:sz w:val="30"/>
        </w:rPr>
        <w:t>虽</w:t>
      </w:r>
      <w:r>
        <w:rPr>
          <w:color w:val="7E7E7E"/>
          <w:spacing w:val="5"/>
          <w:sz w:val="30"/>
        </w:rPr>
        <w:t>中</w:t>
      </w:r>
      <w:r>
        <w:rPr>
          <w:color w:val="4B4B4B"/>
          <w:spacing w:val="13"/>
          <w:sz w:val="30"/>
        </w:rPr>
        <w:t>，</w:t>
      </w:r>
      <w:r>
        <w:rPr>
          <w:color w:val="6D6D6D"/>
          <w:sz w:val="30"/>
        </w:rPr>
        <w:t>根据使用去向可以判</w:t>
      </w:r>
      <w:r>
        <w:rPr>
          <w:color w:val="6D6D6D"/>
          <w:sz w:val="30"/>
        </w:rPr>
        <w:tab/>
      </w:r>
      <w:r>
        <w:rPr>
          <w:color w:val="6D6D6D"/>
          <w:spacing w:val="-23"/>
          <w:w w:val="105"/>
          <w:sz w:val="30"/>
        </w:rPr>
        <w:t>断</w:t>
      </w:r>
      <w:r>
        <w:rPr>
          <w:color w:val="4B4B4B"/>
          <w:w w:val="105"/>
          <w:sz w:val="30"/>
        </w:rPr>
        <w:t>，</w:t>
      </w:r>
      <w:r>
        <w:rPr>
          <w:color w:val="4B4B4B"/>
          <w:spacing w:val="-132"/>
          <w:w w:val="105"/>
          <w:sz w:val="30"/>
        </w:rPr>
        <w:t xml:space="preserve"> </w:t>
      </w:r>
      <w:r>
        <w:rPr>
          <w:color w:val="7E7E7E"/>
          <w:spacing w:val="36"/>
          <w:w w:val="105"/>
          <w:sz w:val="30"/>
        </w:rPr>
        <w:t>屈</w:t>
      </w:r>
      <w:r>
        <w:rPr>
          <w:color w:val="7E7E7E"/>
          <w:w w:val="105"/>
          <w:sz w:val="30"/>
        </w:rPr>
        <w:t>千垃终</w:t>
      </w:r>
      <w:r>
        <w:rPr>
          <w:color w:val="7E7E7E"/>
          <w:spacing w:val="-49"/>
          <w:w w:val="105"/>
          <w:sz w:val="30"/>
        </w:rPr>
        <w:t>产</w:t>
      </w:r>
      <w:r>
        <w:rPr>
          <w:color w:val="5D5D5D"/>
          <w:w w:val="105"/>
          <w:sz w:val="30"/>
        </w:rPr>
        <w:t>品</w:t>
      </w:r>
      <w:r>
        <w:rPr>
          <w:color w:val="5D5D5D"/>
          <w:spacing w:val="-15"/>
          <w:w w:val="105"/>
          <w:sz w:val="30"/>
        </w:rPr>
        <w:t>的</w:t>
      </w:r>
      <w:r>
        <w:rPr>
          <w:color w:val="7E7E7E"/>
          <w:spacing w:val="-3"/>
          <w:w w:val="105"/>
          <w:sz w:val="30"/>
        </w:rPr>
        <w:t>是</w:t>
      </w:r>
      <w:r>
        <w:rPr>
          <w:color w:val="7E7E7E"/>
          <w:w w:val="105"/>
          <w:sz w:val="30"/>
        </w:rPr>
        <w:t>（</w:t>
      </w:r>
      <w:r>
        <w:rPr>
          <w:color w:val="7E7E7E"/>
          <w:spacing w:val="-11"/>
          <w:w w:val="105"/>
          <w:sz w:val="30"/>
        </w:rPr>
        <w:t xml:space="preserve"> </w:t>
      </w:r>
      <w:r>
        <w:rPr>
          <w:color w:val="7E7E7E"/>
          <w:w w:val="105"/>
          <w:sz w:val="30"/>
        </w:rPr>
        <w:t>）</w:t>
      </w:r>
    </w:p>
    <w:p>
      <w:pPr>
        <w:pStyle w:val="5"/>
        <w:spacing w:before="298"/>
        <w:ind w:left="408"/>
      </w:pPr>
      <w:r>
        <w:rPr>
          <w:rFonts w:ascii="Arial" w:eastAsia="Arial"/>
          <w:color w:val="FF5B5B"/>
          <w:sz w:val="31"/>
        </w:rPr>
        <w:t>A</w:t>
      </w:r>
      <w:r>
        <w:rPr>
          <w:color w:val="FF5B5B"/>
        </w:rPr>
        <w:t xml:space="preserve">、农民 </w:t>
      </w:r>
      <w:r>
        <w:rPr>
          <w:color w:val="FF8787"/>
        </w:rPr>
        <w:t xml:space="preserve">自 </w:t>
      </w:r>
      <w:r>
        <w:rPr>
          <w:color w:val="FF5B5B"/>
        </w:rPr>
        <w:t>己 食</w:t>
      </w:r>
      <w:r>
        <w:rPr>
          <w:color w:val="FF8787"/>
        </w:rPr>
        <w:t>用</w:t>
      </w:r>
      <w:r>
        <w:rPr>
          <w:color w:val="FF5B5B"/>
        </w:rPr>
        <w:t>的粮食</w:t>
      </w:r>
    </w:p>
    <w:p>
      <w:pPr>
        <w:pStyle w:val="5"/>
        <w:spacing w:before="4"/>
        <w:rPr>
          <w:sz w:val="26"/>
        </w:rPr>
      </w:pPr>
    </w:p>
    <w:p>
      <w:pPr>
        <w:pStyle w:val="5"/>
        <w:spacing w:before="1"/>
        <w:ind w:left="384"/>
      </w:pPr>
      <w:r>
        <w:rPr>
          <w:rFonts w:ascii="Arial" w:eastAsia="Arial"/>
          <w:color w:val="5D5D5D"/>
          <w:w w:val="105"/>
          <w:sz w:val="31"/>
        </w:rPr>
        <w:t xml:space="preserve">B </w:t>
      </w:r>
      <w:r>
        <w:rPr>
          <w:color w:val="5D5D5D"/>
          <w:w w:val="105"/>
        </w:rPr>
        <w:t>、被食品</w:t>
      </w:r>
      <w:r>
        <w:rPr>
          <w:color w:val="7E7E7E"/>
          <w:w w:val="105"/>
        </w:rPr>
        <w:t>加工企业当期生产消耗</w:t>
      </w:r>
      <w:r>
        <w:rPr>
          <w:color w:val="4B4B4B"/>
          <w:w w:val="105"/>
        </w:rPr>
        <w:t>的</w:t>
      </w:r>
      <w:r>
        <w:rPr>
          <w:color w:val="7E7E7E"/>
          <w:w w:val="105"/>
        </w:rPr>
        <w:t>粮食</w:t>
      </w:r>
      <w:r>
        <w:rPr>
          <w:color w:val="2A2A2A"/>
        </w:rPr>
        <w:t>：</w:t>
      </w:r>
    </w:p>
    <w:p>
      <w:pPr>
        <w:pStyle w:val="5"/>
        <w:spacing w:before="297"/>
        <w:ind w:left="392"/>
      </w:pPr>
      <w:r>
        <w:rPr>
          <w:rFonts w:ascii="Arial" w:eastAsia="Arial"/>
          <w:color w:val="5D5D5D"/>
          <w:spacing w:val="-45"/>
        </w:rPr>
        <w:t>C</w:t>
      </w:r>
      <w:r>
        <w:rPr>
          <w:color w:val="5D5D5D"/>
          <w:spacing w:val="50"/>
        </w:rPr>
        <w:t>、</w:t>
      </w:r>
      <w:r>
        <w:rPr>
          <w:color w:val="7E7E7E"/>
          <w:spacing w:val="-25"/>
        </w:rPr>
        <w:t xml:space="preserve">由粮 </w:t>
      </w:r>
      <w:r>
        <w:rPr>
          <w:color w:val="5D5D5D"/>
          <w:spacing w:val="-13"/>
        </w:rPr>
        <w:t>食购</w:t>
      </w:r>
      <w:r>
        <w:rPr>
          <w:color w:val="7E7E7E"/>
          <w:spacing w:val="-6"/>
        </w:rPr>
        <w:t>销部门增加</w:t>
      </w:r>
      <w:r>
        <w:rPr>
          <w:color w:val="5D5D5D"/>
          <w:spacing w:val="-4"/>
        </w:rPr>
        <w:t>储备</w:t>
      </w:r>
      <w:r>
        <w:rPr>
          <w:color w:val="7E7E7E"/>
          <w:spacing w:val="3"/>
        </w:rPr>
        <w:t>的</w:t>
      </w:r>
      <w:r>
        <w:rPr>
          <w:color w:val="5D5D5D"/>
        </w:rPr>
        <w:t>粮</w:t>
      </w:r>
      <w:r>
        <w:rPr>
          <w:color w:val="7E7E7E"/>
          <w:spacing w:val="-8"/>
        </w:rPr>
        <w:t>食</w:t>
      </w:r>
      <w:r>
        <w:rPr>
          <w:color w:val="4B4B4B"/>
          <w:w w:val="75"/>
        </w:rPr>
        <w:t>；</w:t>
      </w:r>
    </w:p>
    <w:p>
      <w:pPr>
        <w:pStyle w:val="5"/>
        <w:spacing w:before="5"/>
        <w:rPr>
          <w:sz w:val="26"/>
        </w:rPr>
      </w:pPr>
    </w:p>
    <w:p>
      <w:pPr>
        <w:pStyle w:val="5"/>
        <w:tabs>
          <w:tab w:val="left" w:pos="4052"/>
        </w:tabs>
        <w:ind w:left="404"/>
      </w:pPr>
      <w:r>
        <w:rPr>
          <w:rFonts w:ascii="Arial" w:eastAsia="Arial"/>
          <w:color w:val="5D5D5D"/>
          <w:spacing w:val="-46"/>
          <w:w w:val="95"/>
        </w:rPr>
        <w:t>D</w:t>
      </w:r>
      <w:r>
        <w:rPr>
          <w:color w:val="5D5D5D"/>
          <w:w w:val="95"/>
        </w:rPr>
        <w:t>、</w:t>
      </w:r>
      <w:r>
        <w:rPr>
          <w:color w:val="5D5D5D"/>
          <w:spacing w:val="-113"/>
          <w:w w:val="95"/>
        </w:rPr>
        <w:t xml:space="preserve"> </w:t>
      </w:r>
      <w:r>
        <w:rPr>
          <w:color w:val="7E7E7E"/>
          <w:w w:val="95"/>
        </w:rPr>
        <w:t>用</w:t>
      </w:r>
      <w:r>
        <w:rPr>
          <w:color w:val="7E7E7E"/>
          <w:spacing w:val="-113"/>
          <w:w w:val="95"/>
        </w:rPr>
        <w:t xml:space="preserve"> </w:t>
      </w:r>
      <w:r>
        <w:rPr>
          <w:color w:val="7E7E7E"/>
          <w:w w:val="95"/>
        </w:rPr>
        <w:t>做畜</w:t>
      </w:r>
      <w:r>
        <w:rPr>
          <w:color w:val="7E7E7E"/>
          <w:spacing w:val="-96"/>
          <w:w w:val="95"/>
        </w:rPr>
        <w:t xml:space="preserve"> </w:t>
      </w:r>
      <w:r>
        <w:rPr>
          <w:color w:val="5D5D5D"/>
          <w:w w:val="95"/>
        </w:rPr>
        <w:t>牧</w:t>
      </w:r>
      <w:r>
        <w:rPr>
          <w:color w:val="5D5D5D"/>
          <w:spacing w:val="-113"/>
          <w:w w:val="95"/>
        </w:rPr>
        <w:t xml:space="preserve"> </w:t>
      </w:r>
      <w:r>
        <w:rPr>
          <w:color w:val="5D5D5D"/>
          <w:w w:val="95"/>
        </w:rPr>
        <w:t>业饲料消耗的</w:t>
      </w:r>
      <w:r>
        <w:rPr>
          <w:color w:val="5D5D5D"/>
          <w:w w:val="95"/>
        </w:rPr>
        <w:tab/>
      </w:r>
      <w:r>
        <w:rPr>
          <w:color w:val="5D5D5D"/>
        </w:rPr>
        <w:t>粮食</w:t>
      </w:r>
    </w:p>
    <w:p>
      <w:pPr>
        <w:pStyle w:val="5"/>
        <w:spacing w:before="2"/>
        <w:rPr>
          <w:sz w:val="24"/>
        </w:rPr>
      </w:pPr>
    </w:p>
    <w:p>
      <w:pPr>
        <w:pStyle w:val="9"/>
        <w:numPr>
          <w:ilvl w:val="0"/>
          <w:numId w:val="10"/>
        </w:numPr>
        <w:tabs>
          <w:tab w:val="left" w:pos="874"/>
        </w:tabs>
        <w:spacing w:before="0" w:after="0" w:line="434" w:lineRule="auto"/>
        <w:ind w:left="405" w:right="614" w:hanging="5"/>
        <w:jc w:val="left"/>
        <w:rPr>
          <w:rFonts w:ascii="Times New Roman" w:eastAsia="Times New Roman"/>
          <w:color w:val="6D6D6D"/>
          <w:sz w:val="33"/>
        </w:rPr>
      </w:pPr>
      <w:r>
        <w:rPr>
          <w:color w:val="B3B3B3"/>
          <w:spacing w:val="-12"/>
          <w:w w:val="105"/>
          <w:sz w:val="30"/>
        </w:rPr>
        <w:t>一</w:t>
      </w:r>
      <w:r>
        <w:rPr>
          <w:color w:val="7E7E7E"/>
          <w:spacing w:val="-11"/>
          <w:w w:val="105"/>
          <w:sz w:val="30"/>
        </w:rPr>
        <w:t>国的国</w:t>
      </w:r>
      <w:r>
        <w:rPr>
          <w:color w:val="5D5D5D"/>
          <w:spacing w:val="-14"/>
          <w:w w:val="105"/>
          <w:sz w:val="30"/>
        </w:rPr>
        <w:t>内</w:t>
      </w:r>
      <w:r>
        <w:rPr>
          <w:color w:val="7E7E7E"/>
          <w:spacing w:val="-11"/>
          <w:w w:val="105"/>
          <w:sz w:val="30"/>
        </w:rPr>
        <w:t>生产总值大千国</w:t>
      </w:r>
      <w:r>
        <w:rPr>
          <w:color w:val="4B4B4B"/>
          <w:spacing w:val="5"/>
          <w:w w:val="105"/>
          <w:sz w:val="30"/>
        </w:rPr>
        <w:t>民</w:t>
      </w:r>
      <w:r>
        <w:rPr>
          <w:color w:val="6D6D6D"/>
          <w:spacing w:val="-22"/>
          <w:w w:val="105"/>
          <w:sz w:val="30"/>
        </w:rPr>
        <w:t>生</w:t>
      </w:r>
      <w:r>
        <w:rPr>
          <w:color w:val="939393"/>
          <w:spacing w:val="-6"/>
          <w:w w:val="105"/>
          <w:sz w:val="30"/>
        </w:rPr>
        <w:t>产总值</w:t>
      </w:r>
      <w:r>
        <w:rPr>
          <w:color w:val="4B4B4B"/>
          <w:spacing w:val="9"/>
          <w:w w:val="105"/>
          <w:sz w:val="30"/>
        </w:rPr>
        <w:t>，</w:t>
      </w:r>
      <w:r>
        <w:rPr>
          <w:color w:val="7E7E7E"/>
          <w:spacing w:val="13"/>
          <w:w w:val="105"/>
          <w:sz w:val="30"/>
        </w:rPr>
        <w:t xml:space="preserve">说明 </w:t>
      </w:r>
      <w:r>
        <w:rPr>
          <w:color w:val="5D5D5D"/>
          <w:spacing w:val="-31"/>
          <w:w w:val="105"/>
          <w:sz w:val="30"/>
        </w:rPr>
        <w:t>该</w:t>
      </w:r>
      <w:r>
        <w:rPr>
          <w:color w:val="7E7E7E"/>
          <w:spacing w:val="13"/>
          <w:w w:val="105"/>
          <w:sz w:val="30"/>
        </w:rPr>
        <w:t>国</w:t>
      </w:r>
      <w:r>
        <w:rPr>
          <w:color w:val="5D5D5D"/>
          <w:spacing w:val="5"/>
          <w:w w:val="105"/>
          <w:sz w:val="30"/>
        </w:rPr>
        <w:t>公</w:t>
      </w:r>
      <w:r>
        <w:rPr>
          <w:color w:val="7E7E7E"/>
          <w:spacing w:val="-10"/>
          <w:w w:val="105"/>
          <w:sz w:val="30"/>
        </w:rPr>
        <w:t>民</w:t>
      </w:r>
      <w:r>
        <w:rPr>
          <w:color w:val="5D5D5D"/>
          <w:spacing w:val="-6"/>
          <w:w w:val="105"/>
          <w:sz w:val="30"/>
        </w:rPr>
        <w:t>从外国取得的收入</w:t>
      </w:r>
      <w:r>
        <w:rPr>
          <w:color w:val="5D5D5D"/>
          <w:w w:val="105"/>
          <w:sz w:val="30"/>
        </w:rPr>
        <w:t>（</w:t>
      </w:r>
      <w:r>
        <w:rPr>
          <w:color w:val="5D5D5D"/>
          <w:spacing w:val="118"/>
          <w:w w:val="105"/>
          <w:sz w:val="30"/>
        </w:rPr>
        <w:t xml:space="preserve"> </w:t>
      </w:r>
      <w:r>
        <w:rPr>
          <w:color w:val="5D5D5D"/>
          <w:w w:val="105"/>
          <w:sz w:val="30"/>
        </w:rPr>
        <w:t>）</w:t>
      </w:r>
      <w:r>
        <w:rPr>
          <w:color w:val="5D5D5D"/>
          <w:spacing w:val="-17"/>
          <w:w w:val="105"/>
          <w:sz w:val="30"/>
        </w:rPr>
        <w:t>外</w:t>
      </w:r>
      <w:r>
        <w:rPr>
          <w:color w:val="7E7E7E"/>
          <w:spacing w:val="2"/>
          <w:w w:val="105"/>
          <w:sz w:val="30"/>
        </w:rPr>
        <w:t>国公</w:t>
      </w:r>
      <w:r>
        <w:rPr>
          <w:color w:val="5D5D5D"/>
          <w:spacing w:val="-5"/>
          <w:w w:val="105"/>
          <w:sz w:val="30"/>
        </w:rPr>
        <w:t>民从该</w:t>
      </w:r>
      <w:r>
        <w:rPr>
          <w:color w:val="7E7E7E"/>
          <w:spacing w:val="-10"/>
          <w:w w:val="105"/>
          <w:sz w:val="30"/>
        </w:rPr>
        <w:t>国取得</w:t>
      </w:r>
      <w:r>
        <w:rPr>
          <w:color w:val="5D5D5D"/>
          <w:w w:val="105"/>
          <w:sz w:val="30"/>
        </w:rPr>
        <w:t>的</w:t>
      </w:r>
      <w:r>
        <w:rPr>
          <w:color w:val="5D5D5D"/>
          <w:spacing w:val="-12"/>
          <w:w w:val="105"/>
          <w:sz w:val="30"/>
        </w:rPr>
        <w:t>收入</w:t>
      </w:r>
      <w:r>
        <w:rPr>
          <w:color w:val="7E7E7E"/>
          <w:w w:val="105"/>
          <w:sz w:val="30"/>
        </w:rPr>
        <w:t>。</w:t>
      </w:r>
    </w:p>
    <w:p>
      <w:pPr>
        <w:spacing w:before="0" w:line="397" w:lineRule="exact"/>
        <w:ind w:left="408" w:right="0" w:firstLine="0"/>
        <w:jc w:val="left"/>
        <w:rPr>
          <w:rFonts w:ascii="Times New Roman" w:eastAsia="Times New Roman"/>
          <w:sz w:val="39"/>
        </w:rPr>
      </w:pPr>
      <w:r>
        <w:rPr>
          <w:rFonts w:ascii="Arial" w:eastAsia="Arial"/>
          <w:color w:val="FF5B5B"/>
          <w:spacing w:val="-13"/>
          <w:sz w:val="28"/>
        </w:rPr>
        <w:t>A</w:t>
      </w:r>
      <w:r>
        <w:rPr>
          <w:color w:val="FF5B5B"/>
          <w:spacing w:val="-24"/>
          <w:sz w:val="30"/>
        </w:rPr>
        <w:t>、 大</w:t>
      </w:r>
      <w:r>
        <w:rPr>
          <w:rFonts w:ascii="Times New Roman" w:eastAsia="Times New Roman"/>
          <w:color w:val="FF5B5B"/>
          <w:sz w:val="39"/>
        </w:rPr>
        <w:t>T</w:t>
      </w:r>
    </w:p>
    <w:p>
      <w:pPr>
        <w:pStyle w:val="5"/>
        <w:spacing w:before="299" w:line="361" w:lineRule="exact"/>
        <w:ind w:left="402"/>
      </w:pPr>
      <w:r>
        <w:rPr>
          <w:rFonts w:ascii="Arial" w:eastAsia="Arial"/>
          <w:color w:val="5D5D5D"/>
          <w:spacing w:val="-26"/>
          <w:w w:val="90"/>
          <w:sz w:val="34"/>
        </w:rPr>
        <w:t>B</w:t>
      </w:r>
      <w:r>
        <w:rPr>
          <w:color w:val="5D5D5D"/>
          <w:spacing w:val="-20"/>
          <w:w w:val="90"/>
        </w:rPr>
        <w:t>、小 于</w:t>
      </w:r>
    </w:p>
    <w:p>
      <w:pPr>
        <w:pStyle w:val="5"/>
        <w:tabs>
          <w:tab w:val="left" w:pos="3641"/>
        </w:tabs>
        <w:spacing w:line="981" w:lineRule="exact"/>
        <w:ind w:left="391"/>
        <w:rPr>
          <w:rFonts w:ascii="Times New Roman" w:eastAsia="Times New Roman"/>
        </w:rPr>
      </w:pPr>
      <w:r>
        <w:rPr>
          <w:rFonts w:ascii="Arial" w:eastAsia="Arial"/>
          <w:color w:val="6D6D6D"/>
          <w:spacing w:val="-42"/>
          <w:w w:val="85"/>
          <w:sz w:val="33"/>
        </w:rPr>
        <w:t xml:space="preserve">C </w:t>
      </w:r>
      <w:r>
        <w:rPr>
          <w:color w:val="6D6D6D"/>
          <w:w w:val="85"/>
        </w:rPr>
        <w:t>、</w:t>
      </w:r>
      <w:r>
        <w:rPr>
          <w:color w:val="6D6D6D"/>
          <w:spacing w:val="-100"/>
          <w:w w:val="85"/>
        </w:rPr>
        <w:t xml:space="preserve"> </w:t>
      </w:r>
      <w:r>
        <w:rPr>
          <w:color w:val="6D6D6D"/>
          <w:w w:val="85"/>
        </w:rPr>
        <w:t>等于</w:t>
      </w:r>
    </w:p>
    <w:p>
      <w:pPr>
        <w:pStyle w:val="5"/>
        <w:spacing w:before="8"/>
        <w:ind w:left="400"/>
      </w:pPr>
      <w:r>
        <w:rPr>
          <w:rFonts w:ascii="Arial" w:eastAsia="Arial"/>
          <w:color w:val="4B4B4B"/>
          <w:w w:val="95"/>
          <w:sz w:val="42"/>
        </w:rPr>
        <w:t>r)</w:t>
      </w:r>
      <w:r>
        <w:rPr>
          <w:color w:val="6D6D6D"/>
          <w:w w:val="95"/>
        </w:rPr>
        <w:t xml:space="preserve">、 可 能 </w:t>
      </w:r>
      <w:r>
        <w:rPr>
          <w:color w:val="6D6D6D"/>
        </w:rPr>
        <w:t>大千也可</w:t>
      </w:r>
      <w:r>
        <w:rPr>
          <w:color w:val="4B4B4B"/>
        </w:rPr>
        <w:t>能小</w:t>
      </w:r>
      <w:r>
        <w:rPr>
          <w:color w:val="7E7E7E"/>
        </w:rPr>
        <w:t>千</w:t>
      </w:r>
    </w:p>
    <w:p>
      <w:pPr>
        <w:pStyle w:val="9"/>
        <w:numPr>
          <w:ilvl w:val="0"/>
          <w:numId w:val="10"/>
        </w:numPr>
        <w:tabs>
          <w:tab w:val="left" w:pos="877"/>
        </w:tabs>
        <w:spacing w:before="305" w:after="0" w:line="240" w:lineRule="auto"/>
        <w:ind w:left="876" w:right="0" w:hanging="457"/>
        <w:jc w:val="left"/>
        <w:rPr>
          <w:rFonts w:ascii="Times New Roman" w:eastAsia="Times New Roman"/>
          <w:color w:val="5D5D5D"/>
          <w:sz w:val="33"/>
        </w:rPr>
      </w:pPr>
      <w:r>
        <w:rPr>
          <w:color w:val="5D5D5D"/>
          <w:spacing w:val="33"/>
          <w:sz w:val="30"/>
        </w:rPr>
        <w:t>而粉</w:t>
      </w:r>
      <w:r>
        <w:rPr>
          <w:color w:val="7E7E7E"/>
          <w:spacing w:val="24"/>
          <w:sz w:val="30"/>
        </w:rPr>
        <w:t>是中间产品这</w:t>
      </w:r>
      <w:r>
        <w:rPr>
          <w:color w:val="B3B3B3"/>
          <w:spacing w:val="-25"/>
          <w:sz w:val="30"/>
        </w:rPr>
        <w:t>一</w:t>
      </w:r>
      <w:r>
        <w:rPr>
          <w:color w:val="6D6D6D"/>
          <w:sz w:val="30"/>
        </w:rPr>
        <w:t>命题（</w:t>
      </w:r>
      <w:r>
        <w:rPr>
          <w:color w:val="6D6D6D"/>
          <w:spacing w:val="-30"/>
          <w:sz w:val="30"/>
        </w:rPr>
        <w:t xml:space="preserve"> </w:t>
      </w:r>
      <w:r>
        <w:rPr>
          <w:color w:val="6D6D6D"/>
          <w:sz w:val="30"/>
        </w:rPr>
        <w:t>）</w:t>
      </w:r>
    </w:p>
    <w:p>
      <w:pPr>
        <w:pStyle w:val="5"/>
        <w:spacing w:before="318"/>
        <w:ind w:left="408"/>
      </w:pPr>
      <w:r>
        <w:rPr>
          <w:rFonts w:ascii="Arial" w:eastAsia="Arial"/>
          <w:color w:val="6D6D6D"/>
          <w:spacing w:val="-13"/>
        </w:rPr>
        <w:t>A</w:t>
      </w:r>
      <w:r>
        <w:rPr>
          <w:color w:val="6D6D6D"/>
          <w:spacing w:val="40"/>
        </w:rPr>
        <w:t>、</w:t>
      </w:r>
      <w:r>
        <w:rPr>
          <w:color w:val="B3B3B3"/>
          <w:spacing w:val="-48"/>
        </w:rPr>
        <w:t xml:space="preserve">一 </w:t>
      </w:r>
      <w:r>
        <w:rPr>
          <w:color w:val="7E7E7E"/>
          <w:spacing w:val="-33"/>
        </w:rPr>
        <w:t>定 是错</w:t>
      </w:r>
      <w:r>
        <w:rPr>
          <w:color w:val="5D5D5D"/>
        </w:rPr>
        <w:t>的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4"/>
      </w:pPr>
      <w:r>
        <w:rPr>
          <w:rFonts w:ascii="Arial" w:eastAsia="Arial"/>
          <w:color w:val="5D5D5D"/>
          <w:w w:val="110"/>
          <w:sz w:val="31"/>
        </w:rPr>
        <w:t>B</w:t>
      </w:r>
      <w:r>
        <w:rPr>
          <w:color w:val="5D5D5D"/>
          <w:w w:val="110"/>
        </w:rPr>
        <w:t>、</w:t>
      </w:r>
      <w:r>
        <w:rPr>
          <w:color w:val="B3B3B3"/>
          <w:w w:val="110"/>
        </w:rPr>
        <w:t>一</w:t>
      </w:r>
      <w:r>
        <w:rPr>
          <w:color w:val="6D6D6D"/>
          <w:w w:val="110"/>
        </w:rPr>
        <w:t>定是对的</w:t>
      </w:r>
    </w:p>
    <w:p>
      <w:pPr>
        <w:pStyle w:val="5"/>
        <w:spacing w:before="4"/>
        <w:rPr>
          <w:sz w:val="26"/>
        </w:rPr>
      </w:pPr>
    </w:p>
    <w:p>
      <w:pPr>
        <w:pStyle w:val="5"/>
        <w:spacing w:before="1"/>
        <w:ind w:left="392"/>
      </w:pPr>
      <w:r>
        <w:rPr>
          <w:rFonts w:ascii="Arial" w:eastAsia="Arial"/>
          <w:color w:val="FF5B5B"/>
          <w:spacing w:val="-25"/>
        </w:rPr>
        <w:t>C</w:t>
      </w:r>
      <w:r>
        <w:rPr>
          <w:color w:val="FF5B5B"/>
          <w:spacing w:val="-21"/>
        </w:rPr>
        <w:t xml:space="preserve">、可 能对也 </w:t>
      </w:r>
      <w:r>
        <w:rPr>
          <w:color w:val="FF8787"/>
          <w:spacing w:val="51"/>
        </w:rPr>
        <w:t>可</w:t>
      </w:r>
      <w:r>
        <w:rPr>
          <w:color w:val="FF5B5B"/>
          <w:spacing w:val="26"/>
        </w:rPr>
        <w:t>能错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3"/>
      </w:pPr>
      <w:r>
        <w:rPr>
          <w:rFonts w:ascii="Arial" w:eastAsia="Arial"/>
          <w:color w:val="5D5D5D"/>
          <w:sz w:val="31"/>
        </w:rPr>
        <w:t>D</w:t>
      </w:r>
      <w:r>
        <w:rPr>
          <w:color w:val="5D5D5D"/>
        </w:rPr>
        <w:t>、以上说法 都</w:t>
      </w:r>
      <w:r>
        <w:rPr>
          <w:color w:val="7E7E7E"/>
        </w:rPr>
        <w:t>对</w:t>
      </w:r>
    </w:p>
    <w:p>
      <w:pPr>
        <w:pStyle w:val="5"/>
        <w:spacing w:before="2"/>
        <w:rPr>
          <w:sz w:val="24"/>
        </w:rPr>
      </w:pPr>
    </w:p>
    <w:p>
      <w:pPr>
        <w:pStyle w:val="5"/>
        <w:tabs>
          <w:tab w:val="left" w:pos="2786"/>
          <w:tab w:val="left" w:pos="5497"/>
        </w:tabs>
        <w:ind w:left="420"/>
        <w:rPr>
          <w:sz w:val="29"/>
        </w:rPr>
      </w:pPr>
      <w:r>
        <w:rPr>
          <w:rFonts w:ascii="Times New Roman" w:eastAsia="Times New Roman"/>
          <w:color w:val="5D5D5D"/>
          <w:spacing w:val="-8"/>
          <w:w w:val="85"/>
          <w:sz w:val="33"/>
        </w:rPr>
        <w:t>2</w:t>
      </w:r>
      <w:r>
        <w:rPr>
          <w:rFonts w:ascii="Times New Roman" w:eastAsia="Times New Roman"/>
          <w:color w:val="7E7E7E"/>
          <w:spacing w:val="-8"/>
          <w:w w:val="85"/>
          <w:sz w:val="33"/>
        </w:rPr>
        <w:t>3</w:t>
      </w:r>
      <w:r>
        <w:rPr>
          <w:color w:val="5D5D5D"/>
          <w:spacing w:val="-8"/>
          <w:w w:val="85"/>
        </w:rPr>
        <w:t>，</w:t>
      </w:r>
      <w:r>
        <w:rPr>
          <w:color w:val="5D5D5D"/>
          <w:w w:val="85"/>
        </w:rPr>
        <w:t>企</w:t>
      </w:r>
      <w:r>
        <w:rPr>
          <w:color w:val="5D5D5D"/>
          <w:spacing w:val="-109"/>
          <w:w w:val="85"/>
        </w:rPr>
        <w:t xml:space="preserve"> </w:t>
      </w:r>
      <w:r>
        <w:rPr>
          <w:color w:val="5D5D5D"/>
          <w:w w:val="85"/>
        </w:rPr>
        <w:t>业</w:t>
      </w:r>
      <w:r>
        <w:rPr>
          <w:color w:val="5D5D5D"/>
          <w:spacing w:val="-93"/>
          <w:w w:val="85"/>
        </w:rPr>
        <w:t xml:space="preserve"> </w:t>
      </w:r>
      <w:r>
        <w:rPr>
          <w:color w:val="7E7E7E"/>
          <w:w w:val="85"/>
        </w:rPr>
        <w:t>的总产出</w:t>
      </w:r>
      <w:r>
        <w:rPr>
          <w:color w:val="7E7E7E"/>
          <w:w w:val="85"/>
        </w:rPr>
        <w:tab/>
      </w:r>
      <w:r>
        <w:rPr>
          <w:color w:val="7E7E7E"/>
        </w:rPr>
        <w:t>包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括是指</w:t>
      </w:r>
      <w:r>
        <w:rPr>
          <w:color w:val="7E7E7E"/>
          <w:spacing w:val="-11"/>
        </w:rPr>
        <w:t>企</w:t>
      </w:r>
      <w:r>
        <w:rPr>
          <w:color w:val="7E7E7E"/>
        </w:rPr>
        <w:t>业</w:t>
      </w:r>
      <w:r>
        <w:rPr>
          <w:color w:val="7E7E7E"/>
          <w:spacing w:val="-44"/>
        </w:rPr>
        <w:t xml:space="preserve"> </w:t>
      </w:r>
      <w:r>
        <w:rPr>
          <w:color w:val="7E7E7E"/>
        </w:rPr>
        <w:t>(</w:t>
      </w:r>
      <w:r>
        <w:rPr>
          <w:color w:val="7E7E7E"/>
        </w:rPr>
        <w:tab/>
      </w:r>
      <w:r>
        <w:rPr>
          <w:color w:val="6D6D6D"/>
          <w:sz w:val="29"/>
        </w:rPr>
        <w:t>)。</w:t>
      </w:r>
    </w:p>
    <w:p>
      <w:pPr>
        <w:pStyle w:val="5"/>
        <w:spacing w:before="298"/>
        <w:ind w:left="408"/>
      </w:pPr>
      <w:r>
        <w:rPr>
          <w:rFonts w:ascii="Arial" w:eastAsia="Arial"/>
          <w:color w:val="6D6D6D"/>
          <w:w w:val="105"/>
          <w:sz w:val="31"/>
        </w:rPr>
        <w:t>A</w:t>
      </w:r>
      <w:r>
        <w:rPr>
          <w:color w:val="6D6D6D"/>
          <w:w w:val="105"/>
        </w:rPr>
        <w:t>、 生 产过程中录初</w:t>
      </w:r>
      <w:r>
        <w:rPr>
          <w:color w:val="4B4B4B"/>
          <w:w w:val="105"/>
        </w:rPr>
        <w:t>投入的价</w:t>
      </w:r>
      <w:r>
        <w:rPr>
          <w:color w:val="7E7E7E"/>
          <w:w w:val="105"/>
        </w:rPr>
        <w:t>值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4"/>
      </w:pPr>
      <w:r>
        <w:rPr>
          <w:rFonts w:ascii="Arial" w:eastAsia="Arial"/>
          <w:color w:val="5D5D5D"/>
          <w:spacing w:val="-53"/>
          <w:w w:val="105"/>
          <w:sz w:val="31"/>
        </w:rPr>
        <w:t>B</w:t>
      </w:r>
      <w:r>
        <w:rPr>
          <w:color w:val="5D5D5D"/>
          <w:spacing w:val="8"/>
          <w:w w:val="105"/>
        </w:rPr>
        <w:t>、</w:t>
      </w:r>
      <w:r>
        <w:rPr>
          <w:color w:val="939393"/>
          <w:spacing w:val="5"/>
          <w:w w:val="105"/>
        </w:rPr>
        <w:t>生产</w:t>
      </w:r>
      <w:r>
        <w:rPr>
          <w:color w:val="6D6D6D"/>
          <w:spacing w:val="-2"/>
          <w:w w:val="105"/>
        </w:rPr>
        <w:t>过程中对货物和服务的中</w:t>
      </w:r>
      <w:r>
        <w:rPr>
          <w:color w:val="4B4B4B"/>
          <w:w w:val="105"/>
        </w:rPr>
        <w:t>间</w:t>
      </w:r>
      <w:r>
        <w:rPr>
          <w:color w:val="7E7E7E"/>
          <w:spacing w:val="-1"/>
          <w:w w:val="105"/>
        </w:rPr>
        <w:t>消耗的价值</w:t>
      </w:r>
    </w:p>
    <w:p>
      <w:pPr>
        <w:pStyle w:val="5"/>
        <w:spacing w:before="12"/>
        <w:rPr>
          <w:sz w:val="27"/>
        </w:rPr>
      </w:pPr>
    </w:p>
    <w:p>
      <w:pPr>
        <w:pStyle w:val="5"/>
        <w:ind w:left="392"/>
      </w:pPr>
      <w:r>
        <w:rPr>
          <w:rFonts w:ascii="Arial" w:eastAsia="Arial"/>
          <w:color w:val="6D6D6D"/>
        </w:rPr>
        <w:t>C</w:t>
      </w:r>
      <w:r>
        <w:rPr>
          <w:color w:val="6D6D6D"/>
        </w:rPr>
        <w:t>、上缴政府的 生产税净额</w:t>
      </w:r>
    </w:p>
    <w:p>
      <w:pPr>
        <w:pStyle w:val="5"/>
        <w:spacing w:before="298"/>
        <w:ind w:left="383"/>
      </w:pPr>
      <w:r>
        <w:rPr>
          <w:rFonts w:ascii="Arial" w:eastAsia="Arial"/>
          <w:color w:val="FF5B5B"/>
          <w:spacing w:val="-49"/>
          <w:w w:val="110"/>
          <w:sz w:val="31"/>
        </w:rPr>
        <w:t>D</w:t>
      </w:r>
      <w:r>
        <w:rPr>
          <w:color w:val="FF5B5B"/>
          <w:spacing w:val="35"/>
          <w:w w:val="110"/>
        </w:rPr>
        <w:t>、</w:t>
      </w:r>
      <w:r>
        <w:rPr>
          <w:color w:val="FF9A9A"/>
          <w:spacing w:val="10"/>
          <w:w w:val="110"/>
        </w:rPr>
        <w:t>生产</w:t>
      </w:r>
      <w:r>
        <w:rPr>
          <w:color w:val="FF5B5B"/>
          <w:spacing w:val="-7"/>
          <w:w w:val="110"/>
        </w:rPr>
        <w:t>出的货物和服务的</w:t>
      </w:r>
      <w:r>
        <w:rPr>
          <w:color w:val="FF8787"/>
          <w:spacing w:val="-2"/>
          <w:w w:val="110"/>
        </w:rPr>
        <w:t>全部价</w:t>
      </w:r>
      <w:r>
        <w:rPr>
          <w:color w:val="FF5B5B"/>
          <w:w w:val="110"/>
        </w:rPr>
        <w:t>们</w:t>
      </w:r>
    </w:p>
    <w:p>
      <w:pPr>
        <w:spacing w:after="0"/>
        <w:sectPr>
          <w:pgSz w:w="17840" w:h="25260"/>
          <w:pgMar w:top="1380" w:right="940" w:bottom="280" w:left="1300" w:header="720" w:footer="720" w:gutter="0"/>
        </w:sectPr>
      </w:pPr>
    </w:p>
    <w:p>
      <w:pPr>
        <w:pStyle w:val="4"/>
        <w:numPr>
          <w:ilvl w:val="0"/>
          <w:numId w:val="11"/>
        </w:numPr>
        <w:tabs>
          <w:tab w:val="left" w:pos="884"/>
          <w:tab w:val="left" w:pos="3097"/>
        </w:tabs>
        <w:spacing w:before="55" w:after="0" w:line="424" w:lineRule="auto"/>
        <w:ind w:left="392" w:right="648" w:firstLine="28"/>
        <w:jc w:val="left"/>
        <w:rPr>
          <w:rFonts w:ascii="Times New Roman" w:eastAsia="Times New Roman"/>
          <w:color w:val="6E6E6E"/>
        </w:rPr>
      </w:pPr>
      <w:r>
        <w:rPr>
          <w:color w:val="6E6E6E"/>
        </w:rPr>
        <w:t>已知某地区国</w:t>
      </w:r>
      <w:r>
        <w:rPr>
          <w:color w:val="6E6E6E"/>
          <w:spacing w:val="19"/>
        </w:rPr>
        <w:t>内</w:t>
      </w:r>
      <w:r>
        <w:rPr>
          <w:color w:val="6E6E6E"/>
        </w:rPr>
        <w:t>生</w:t>
      </w:r>
      <w:r>
        <w:rPr>
          <w:color w:val="6E6E6E"/>
          <w:spacing w:val="-15"/>
        </w:rPr>
        <w:t>产</w:t>
      </w:r>
      <w:r>
        <w:rPr>
          <w:color w:val="6E6E6E"/>
        </w:rPr>
        <w:t>总</w:t>
      </w:r>
      <w:r>
        <w:rPr>
          <w:color w:val="6E6E6E"/>
          <w:spacing w:val="-3"/>
        </w:rPr>
        <w:t>值</w:t>
      </w:r>
      <w:r>
        <w:rPr>
          <w:color w:val="6E6E6E"/>
        </w:rPr>
        <w:t>为</w:t>
      </w:r>
      <w:r>
        <w:rPr>
          <w:color w:val="6E6E6E"/>
          <w:spacing w:val="-30"/>
        </w:rPr>
        <w:t xml:space="preserve"> </w:t>
      </w:r>
      <w:r>
        <w:rPr>
          <w:rFonts w:ascii="Times New Roman" w:eastAsia="Times New Roman"/>
          <w:color w:val="6E6E6E"/>
        </w:rPr>
        <w:t>2000</w:t>
      </w:r>
      <w:r>
        <w:rPr>
          <w:rFonts w:ascii="Times New Roman" w:eastAsia="Times New Roman"/>
          <w:color w:val="6E6E6E"/>
          <w:spacing w:val="44"/>
        </w:rPr>
        <w:t xml:space="preserve"> </w:t>
      </w:r>
      <w:r>
        <w:rPr>
          <w:color w:val="6E6E6E"/>
          <w:spacing w:val="32"/>
        </w:rPr>
        <w:t>亿</w:t>
      </w:r>
      <w:r>
        <w:rPr>
          <w:color w:val="6E6E6E"/>
          <w:spacing w:val="10"/>
        </w:rPr>
        <w:t>元</w:t>
      </w:r>
      <w:r>
        <w:rPr>
          <w:color w:val="444444"/>
        </w:rPr>
        <w:t>，</w:t>
      </w:r>
      <w:r>
        <w:rPr>
          <w:color w:val="444444"/>
          <w:spacing w:val="-113"/>
        </w:rPr>
        <w:t xml:space="preserve"> </w:t>
      </w:r>
      <w:r>
        <w:rPr>
          <w:color w:val="6E6E6E"/>
          <w:spacing w:val="-17"/>
        </w:rPr>
        <w:t>总</w:t>
      </w:r>
      <w:r>
        <w:rPr>
          <w:color w:val="909090"/>
          <w:spacing w:val="-10"/>
        </w:rPr>
        <w:t>产</w:t>
      </w:r>
      <w:r>
        <w:rPr>
          <w:color w:val="6E6E6E"/>
        </w:rPr>
        <w:t>出</w:t>
      </w:r>
      <w:r>
        <w:rPr>
          <w:color w:val="6E6E6E"/>
          <w:spacing w:val="50"/>
        </w:rPr>
        <w:t>为</w:t>
      </w:r>
      <w:r>
        <w:rPr>
          <w:rFonts w:ascii="Times New Roman" w:eastAsia="Times New Roman"/>
          <w:color w:val="6E6E6E"/>
          <w:spacing w:val="-3"/>
        </w:rPr>
        <w:t>3600</w:t>
      </w:r>
      <w:r>
        <w:rPr>
          <w:rFonts w:ascii="Times New Roman" w:eastAsia="Times New Roman"/>
          <w:color w:val="6E6E6E"/>
          <w:spacing w:val="35"/>
        </w:rPr>
        <w:t xml:space="preserve"> </w:t>
      </w:r>
      <w:r>
        <w:rPr>
          <w:color w:val="6E6E6E"/>
          <w:spacing w:val="10"/>
        </w:rPr>
        <w:t>亿</w:t>
      </w:r>
      <w:r>
        <w:rPr>
          <w:color w:val="6E6E6E"/>
          <w:spacing w:val="-12"/>
        </w:rPr>
        <w:t>元</w:t>
      </w:r>
      <w:r>
        <w:rPr>
          <w:color w:val="444444"/>
          <w:spacing w:val="12"/>
        </w:rPr>
        <w:t>，</w:t>
      </w:r>
      <w:r>
        <w:rPr>
          <w:color w:val="5D5D5D"/>
        </w:rPr>
        <w:t>其</w:t>
      </w:r>
      <w:r>
        <w:rPr>
          <w:color w:val="5D5D5D"/>
          <w:spacing w:val="52"/>
        </w:rPr>
        <w:t>中</w:t>
      </w:r>
      <w:r>
        <w:rPr>
          <w:color w:val="808080"/>
        </w:rPr>
        <w:t>固定资产折</w:t>
      </w:r>
      <w:r>
        <w:rPr>
          <w:color w:val="808080"/>
          <w:spacing w:val="21"/>
        </w:rPr>
        <w:t xml:space="preserve"> </w:t>
      </w:r>
      <w:r>
        <w:rPr>
          <w:color w:val="5D5D5D"/>
        </w:rPr>
        <w:t>旧</w:t>
      </w:r>
      <w:r>
        <w:rPr>
          <w:color w:val="5D5D5D"/>
          <w:spacing w:val="55"/>
        </w:rPr>
        <w:t>为</w:t>
      </w:r>
      <w:r>
        <w:rPr>
          <w:rFonts w:ascii="Times New Roman" w:eastAsia="Times New Roman"/>
          <w:color w:val="5D5D5D"/>
        </w:rPr>
        <w:t>100</w:t>
      </w:r>
      <w:r>
        <w:rPr>
          <w:rFonts w:ascii="Times New Roman" w:eastAsia="Times New Roman"/>
          <w:color w:val="5D5D5D"/>
          <w:spacing w:val="66"/>
        </w:rPr>
        <w:t xml:space="preserve"> </w:t>
      </w:r>
      <w:r>
        <w:rPr>
          <w:color w:val="5D5D5D"/>
        </w:rPr>
        <w:t>亿</w:t>
      </w:r>
      <w:r>
        <w:rPr>
          <w:color w:val="5D5D5D"/>
          <w:spacing w:val="-25"/>
        </w:rPr>
        <w:t>元</w:t>
      </w:r>
      <w:r>
        <w:rPr>
          <w:color w:val="808080"/>
        </w:rPr>
        <w:t>。</w:t>
      </w:r>
      <w:r>
        <w:rPr>
          <w:color w:val="808080"/>
          <w:spacing w:val="6"/>
        </w:rPr>
        <w:t>则</w:t>
      </w:r>
      <w:r>
        <w:rPr>
          <w:color w:val="5D5D5D"/>
        </w:rPr>
        <w:t>该地</w:t>
      </w:r>
      <w:r>
        <w:rPr>
          <w:color w:val="808080"/>
        </w:rPr>
        <w:t>区</w:t>
      </w:r>
      <w:r>
        <w:rPr>
          <w:color w:val="808080"/>
          <w:spacing w:val="-44"/>
        </w:rPr>
        <w:t>中</w:t>
      </w:r>
      <w:r>
        <w:rPr>
          <w:color w:val="5D5D5D"/>
        </w:rPr>
        <w:t>间投入</w:t>
      </w:r>
      <w:r>
        <w:rPr>
          <w:color w:val="5D5D5D"/>
          <w:spacing w:val="-106"/>
        </w:rPr>
        <w:t>为</w:t>
      </w:r>
      <w:r>
        <w:rPr>
          <w:color w:val="808080"/>
        </w:rPr>
        <w:t>（</w:t>
      </w:r>
      <w:r>
        <w:rPr>
          <w:color w:val="808080"/>
        </w:rPr>
        <w:tab/>
      </w:r>
      <w:r>
        <w:rPr>
          <w:color w:val="5D5D5D"/>
        </w:rPr>
        <w:t>）亿</w:t>
      </w:r>
      <w:r>
        <w:rPr>
          <w:color w:val="5D5D5D"/>
          <w:spacing w:val="21"/>
        </w:rPr>
        <w:t>元</w:t>
      </w:r>
      <w:r>
        <w:rPr>
          <w:color w:val="909090"/>
        </w:rPr>
        <w:t>。</w:t>
      </w:r>
    </w:p>
    <w:p>
      <w:pPr>
        <w:tabs>
          <w:tab w:val="left" w:pos="2150"/>
        </w:tabs>
        <w:spacing w:before="0" w:line="401" w:lineRule="exact"/>
        <w:ind w:left="405" w:right="0" w:firstLine="0"/>
        <w:jc w:val="left"/>
        <w:rPr>
          <w:rFonts w:ascii="Times New Roman" w:eastAsia="Times New Roman"/>
          <w:sz w:val="31"/>
        </w:rPr>
      </w:pPr>
      <w:r>
        <w:rPr>
          <w:rFonts w:ascii="Times New Roman" w:eastAsia="Times New Roman"/>
          <w:color w:val="6E6E6E"/>
          <w:spacing w:val="-41"/>
          <w:w w:val="95"/>
          <w:sz w:val="31"/>
        </w:rPr>
        <w:t>A</w:t>
      </w:r>
      <w:r>
        <w:rPr>
          <w:color w:val="6E6E6E"/>
          <w:w w:val="95"/>
          <w:sz w:val="33"/>
        </w:rPr>
        <w:t>、</w:t>
      </w:r>
      <w:r>
        <w:rPr>
          <w:color w:val="6E6E6E"/>
          <w:spacing w:val="-132"/>
          <w:w w:val="95"/>
          <w:sz w:val="33"/>
        </w:rPr>
        <w:t xml:space="preserve"> </w:t>
      </w:r>
      <w:r>
        <w:rPr>
          <w:rFonts w:ascii="Times New Roman" w:eastAsia="Times New Roman"/>
          <w:color w:val="6E6E6E"/>
          <w:w w:val="95"/>
          <w:sz w:val="31"/>
        </w:rPr>
        <w:t>5600</w:t>
      </w:r>
      <w:r>
        <w:rPr>
          <w:rFonts w:ascii="Times New Roman" w:eastAsia="Times New Roman"/>
          <w:color w:val="6E6E6E"/>
          <w:w w:val="95"/>
          <w:sz w:val="31"/>
        </w:rPr>
        <w:tab/>
      </w:r>
      <w:r>
        <w:rPr>
          <w:rFonts w:ascii="Times New Roman" w:eastAsia="Times New Roman"/>
          <w:color w:val="6E6E6E"/>
          <w:spacing w:val="-55"/>
          <w:w w:val="95"/>
          <w:sz w:val="31"/>
        </w:rPr>
        <w:t>B</w:t>
      </w:r>
      <w:r>
        <w:rPr>
          <w:color w:val="6E6E6E"/>
          <w:spacing w:val="12"/>
          <w:w w:val="95"/>
          <w:sz w:val="33"/>
        </w:rPr>
        <w:t>、</w:t>
      </w:r>
      <w:r>
        <w:rPr>
          <w:rFonts w:ascii="Times New Roman" w:eastAsia="Times New Roman"/>
          <w:color w:val="6E6E6E"/>
          <w:w w:val="95"/>
          <w:sz w:val="31"/>
        </w:rPr>
        <w:t>3600</w:t>
      </w:r>
    </w:p>
    <w:p>
      <w:pPr>
        <w:tabs>
          <w:tab w:val="left" w:pos="2149"/>
        </w:tabs>
        <w:spacing w:before="300"/>
        <w:ind w:left="395" w:right="0" w:firstLine="0"/>
        <w:jc w:val="left"/>
        <w:rPr>
          <w:rFonts w:ascii="Times New Roman" w:eastAsia="Times New Roman"/>
          <w:sz w:val="31"/>
        </w:rPr>
      </w:pPr>
      <w:r>
        <w:rPr>
          <w:rFonts w:ascii="Times New Roman" w:eastAsia="Times New Roman"/>
          <w:color w:val="6E6E6E"/>
          <w:spacing w:val="-46"/>
          <w:sz w:val="32"/>
        </w:rPr>
        <w:t>C</w:t>
      </w:r>
      <w:r>
        <w:rPr>
          <w:color w:val="6E6E6E"/>
          <w:sz w:val="31"/>
        </w:rPr>
        <w:t>、</w:t>
      </w:r>
      <w:r>
        <w:rPr>
          <w:color w:val="6E6E6E"/>
          <w:spacing w:val="-100"/>
          <w:sz w:val="31"/>
        </w:rPr>
        <w:t xml:space="preserve"> </w:t>
      </w:r>
      <w:r>
        <w:rPr>
          <w:rFonts w:ascii="Times New Roman" w:eastAsia="Times New Roman"/>
          <w:color w:val="6E6E6E"/>
          <w:sz w:val="31"/>
        </w:rPr>
        <w:t>1700</w:t>
      </w:r>
      <w:r>
        <w:rPr>
          <w:rFonts w:ascii="Times New Roman" w:eastAsia="Times New Roman"/>
          <w:color w:val="6E6E6E"/>
          <w:sz w:val="31"/>
        </w:rPr>
        <w:tab/>
      </w:r>
      <w:r>
        <w:rPr>
          <w:rFonts w:ascii="Times New Roman" w:eastAsia="Times New Roman"/>
          <w:color w:val="FF6060"/>
          <w:spacing w:val="-43"/>
          <w:sz w:val="32"/>
        </w:rPr>
        <w:t xml:space="preserve">D </w:t>
      </w:r>
      <w:r>
        <w:rPr>
          <w:color w:val="FF6060"/>
          <w:sz w:val="31"/>
        </w:rPr>
        <w:t>、</w:t>
      </w:r>
      <w:r>
        <w:rPr>
          <w:color w:val="FF6060"/>
          <w:spacing w:val="-130"/>
          <w:sz w:val="31"/>
        </w:rPr>
        <w:t xml:space="preserve"> </w:t>
      </w:r>
      <w:r>
        <w:rPr>
          <w:rFonts w:ascii="Times New Roman" w:eastAsia="Times New Roman"/>
          <w:color w:val="FF4242"/>
          <w:spacing w:val="5"/>
          <w:sz w:val="32"/>
        </w:rPr>
        <w:t>l</w:t>
      </w:r>
      <w:r>
        <w:rPr>
          <w:rFonts w:ascii="Times New Roman" w:eastAsia="Times New Roman"/>
          <w:color w:val="FF6060"/>
          <w:spacing w:val="5"/>
          <w:sz w:val="31"/>
        </w:rPr>
        <w:t>600</w:t>
      </w:r>
    </w:p>
    <w:p>
      <w:pPr>
        <w:pStyle w:val="5"/>
        <w:spacing w:before="3"/>
        <w:rPr>
          <w:rFonts w:ascii="Times New Roman"/>
          <w:sz w:val="28"/>
        </w:rPr>
      </w:pPr>
    </w:p>
    <w:p>
      <w:pPr>
        <w:pStyle w:val="4"/>
        <w:numPr>
          <w:ilvl w:val="0"/>
          <w:numId w:val="11"/>
        </w:numPr>
        <w:tabs>
          <w:tab w:val="left" w:pos="884"/>
          <w:tab w:val="left" w:pos="9766"/>
        </w:tabs>
        <w:spacing w:before="0" w:after="0" w:line="424" w:lineRule="auto"/>
        <w:ind w:left="414" w:right="654" w:hanging="14"/>
        <w:jc w:val="left"/>
        <w:rPr>
          <w:rFonts w:ascii="Times New Roman" w:eastAsia="Times New Roman"/>
          <w:color w:val="5D5D5D"/>
        </w:rPr>
      </w:pPr>
      <w:r>
        <w:rPr>
          <w:color w:val="808080"/>
          <w:spacing w:val="-24"/>
          <w:w w:val="105"/>
        </w:rPr>
        <w:t>已</w:t>
      </w:r>
      <w:r>
        <w:rPr>
          <w:color w:val="5D5D5D"/>
          <w:w w:val="105"/>
        </w:rPr>
        <w:t>知</w:t>
      </w:r>
      <w:r>
        <w:rPr>
          <w:color w:val="5D5D5D"/>
          <w:spacing w:val="-47"/>
          <w:w w:val="105"/>
        </w:rPr>
        <w:t>我</w:t>
      </w:r>
      <w:r>
        <w:rPr>
          <w:color w:val="808080"/>
          <w:w w:val="105"/>
        </w:rPr>
        <w:t>国某年</w:t>
      </w:r>
      <w:r>
        <w:rPr>
          <w:color w:val="808080"/>
          <w:spacing w:val="-69"/>
          <w:w w:val="105"/>
        </w:rPr>
        <w:t>企</w:t>
      </w:r>
      <w:r>
        <w:rPr>
          <w:color w:val="5D5D5D"/>
          <w:w w:val="105"/>
        </w:rPr>
        <w:t>业部门</w:t>
      </w:r>
      <w:r>
        <w:rPr>
          <w:color w:val="5D5D5D"/>
          <w:spacing w:val="-27"/>
          <w:w w:val="105"/>
        </w:rPr>
        <w:t>总</w:t>
      </w:r>
      <w:r>
        <w:rPr>
          <w:color w:val="909090"/>
          <w:spacing w:val="4"/>
          <w:w w:val="105"/>
        </w:rPr>
        <w:t>产</w:t>
      </w:r>
      <w:r>
        <w:rPr>
          <w:color w:val="6E6E6E"/>
          <w:w w:val="105"/>
        </w:rPr>
        <w:t>出</w:t>
      </w:r>
      <w:r>
        <w:rPr>
          <w:color w:val="6E6E6E"/>
          <w:spacing w:val="31"/>
          <w:w w:val="105"/>
        </w:rPr>
        <w:t>为</w:t>
      </w:r>
      <w:r>
        <w:rPr>
          <w:rFonts w:ascii="Times New Roman" w:eastAsia="Times New Roman"/>
          <w:color w:val="6E6E6E"/>
          <w:w w:val="105"/>
        </w:rPr>
        <w:t>7000</w:t>
      </w:r>
      <w:r>
        <w:rPr>
          <w:rFonts w:ascii="Times New Roman" w:eastAsia="Times New Roman"/>
          <w:color w:val="6E6E6E"/>
          <w:spacing w:val="-22"/>
          <w:w w:val="105"/>
        </w:rPr>
        <w:t xml:space="preserve"> </w:t>
      </w:r>
      <w:r>
        <w:rPr>
          <w:color w:val="6E6E6E"/>
          <w:w w:val="105"/>
        </w:rPr>
        <w:t>亿</w:t>
      </w:r>
      <w:r>
        <w:rPr>
          <w:color w:val="6E6E6E"/>
          <w:spacing w:val="22"/>
          <w:w w:val="105"/>
        </w:rPr>
        <w:t>元</w:t>
      </w:r>
      <w:r>
        <w:rPr>
          <w:color w:val="444444"/>
          <w:w w:val="105"/>
        </w:rPr>
        <w:t>，</w:t>
      </w:r>
      <w:r>
        <w:rPr>
          <w:color w:val="444444"/>
          <w:spacing w:val="38"/>
          <w:w w:val="105"/>
        </w:rPr>
        <w:t>中</w:t>
      </w:r>
      <w:r>
        <w:rPr>
          <w:color w:val="6E6E6E"/>
          <w:w w:val="105"/>
        </w:rPr>
        <w:t>间投入</w:t>
      </w:r>
      <w:r>
        <w:rPr>
          <w:color w:val="6E6E6E"/>
          <w:spacing w:val="52"/>
          <w:w w:val="105"/>
        </w:rPr>
        <w:t>为</w:t>
      </w:r>
      <w:r>
        <w:rPr>
          <w:rFonts w:ascii="Times New Roman" w:eastAsia="Times New Roman"/>
          <w:color w:val="6E6E6E"/>
          <w:w w:val="105"/>
        </w:rPr>
        <w:t>2000</w:t>
      </w:r>
      <w:r>
        <w:rPr>
          <w:rFonts w:ascii="Times New Roman" w:eastAsia="Times New Roman"/>
          <w:color w:val="6E6E6E"/>
          <w:spacing w:val="-39"/>
          <w:w w:val="105"/>
        </w:rPr>
        <w:t xml:space="preserve"> </w:t>
      </w:r>
      <w:r>
        <w:rPr>
          <w:color w:val="6E6E6E"/>
          <w:w w:val="105"/>
        </w:rPr>
        <w:t>亿</w:t>
      </w:r>
      <w:r>
        <w:rPr>
          <w:color w:val="6E6E6E"/>
          <w:spacing w:val="-22"/>
          <w:w w:val="105"/>
        </w:rPr>
        <w:t>元</w:t>
      </w:r>
      <w:r>
        <w:rPr>
          <w:color w:val="444444"/>
          <w:spacing w:val="7"/>
          <w:w w:val="105"/>
        </w:rPr>
        <w:t>，</w:t>
      </w:r>
      <w:r>
        <w:rPr>
          <w:color w:val="808080"/>
          <w:w w:val="105"/>
        </w:rPr>
        <w:t>固定</w:t>
      </w:r>
      <w:r>
        <w:rPr>
          <w:color w:val="808080"/>
          <w:spacing w:val="-122"/>
          <w:w w:val="105"/>
        </w:rPr>
        <w:t xml:space="preserve"> </w:t>
      </w:r>
      <w:r>
        <w:rPr>
          <w:color w:val="808080"/>
          <w:w w:val="105"/>
        </w:rPr>
        <w:t>资产折</w:t>
      </w:r>
      <w:r>
        <w:rPr>
          <w:color w:val="808080"/>
          <w:spacing w:val="47"/>
          <w:w w:val="105"/>
        </w:rPr>
        <w:t>旧</w:t>
      </w:r>
      <w:r>
        <w:rPr>
          <w:rFonts w:ascii="Times New Roman" w:eastAsia="Times New Roman"/>
          <w:color w:val="5D5D5D"/>
          <w:w w:val="105"/>
        </w:rPr>
        <w:t>100</w:t>
      </w:r>
      <w:r>
        <w:rPr>
          <w:rFonts w:ascii="Times New Roman" w:eastAsia="Times New Roman"/>
          <w:color w:val="5D5D5D"/>
          <w:spacing w:val="-27"/>
          <w:w w:val="105"/>
        </w:rPr>
        <w:t xml:space="preserve"> </w:t>
      </w:r>
      <w:r>
        <w:rPr>
          <w:color w:val="5D5D5D"/>
          <w:spacing w:val="-10"/>
          <w:w w:val="105"/>
        </w:rPr>
        <w:t>亿</w:t>
      </w:r>
      <w:r>
        <w:rPr>
          <w:color w:val="808080"/>
          <w:spacing w:val="-12"/>
          <w:w w:val="105"/>
        </w:rPr>
        <w:t>元</w:t>
      </w:r>
      <w:r>
        <w:rPr>
          <w:color w:val="5D5D5D"/>
          <w:w w:val="105"/>
        </w:rPr>
        <w:t>，</w:t>
      </w:r>
      <w:r>
        <w:rPr>
          <w:color w:val="5D5D5D"/>
          <w:spacing w:val="42"/>
          <w:w w:val="105"/>
        </w:rPr>
        <w:t>支</w:t>
      </w:r>
      <w:r>
        <w:rPr>
          <w:color w:val="808080"/>
          <w:spacing w:val="-9"/>
          <w:w w:val="105"/>
        </w:rPr>
        <w:t>付</w:t>
      </w:r>
      <w:r>
        <w:rPr>
          <w:color w:val="808080"/>
          <w:w w:val="105"/>
        </w:rPr>
        <w:t>劳动报</w:t>
      </w:r>
      <w:r>
        <w:rPr>
          <w:color w:val="808080"/>
          <w:spacing w:val="25"/>
          <w:w w:val="105"/>
        </w:rPr>
        <w:t>酬</w:t>
      </w:r>
      <w:r>
        <w:rPr>
          <w:rFonts w:ascii="Times New Roman" w:eastAsia="Times New Roman"/>
          <w:color w:val="808080"/>
          <w:spacing w:val="-8"/>
          <w:w w:val="105"/>
        </w:rPr>
        <w:t>3</w:t>
      </w:r>
      <w:r>
        <w:rPr>
          <w:rFonts w:ascii="Times New Roman" w:eastAsia="Times New Roman"/>
          <w:color w:val="5D5D5D"/>
          <w:spacing w:val="-8"/>
          <w:w w:val="105"/>
        </w:rPr>
        <w:t>0</w:t>
      </w:r>
      <w:r>
        <w:rPr>
          <w:rFonts w:ascii="Times New Roman" w:eastAsia="Times New Roman"/>
          <w:color w:val="444444"/>
          <w:spacing w:val="-8"/>
          <w:w w:val="105"/>
        </w:rPr>
        <w:t>0</w:t>
      </w:r>
      <w:r>
        <w:rPr>
          <w:rFonts w:ascii="Times New Roman" w:eastAsia="Times New Roman"/>
          <w:color w:val="5D5D5D"/>
          <w:spacing w:val="-8"/>
          <w:w w:val="105"/>
        </w:rPr>
        <w:t>0</w:t>
      </w:r>
      <w:r>
        <w:rPr>
          <w:rFonts w:ascii="Times New Roman" w:eastAsia="Times New Roman"/>
          <w:color w:val="5D5D5D"/>
          <w:spacing w:val="-26"/>
          <w:w w:val="105"/>
        </w:rPr>
        <w:t xml:space="preserve"> </w:t>
      </w:r>
      <w:r>
        <w:rPr>
          <w:color w:val="5D5D5D"/>
          <w:spacing w:val="-23"/>
          <w:w w:val="105"/>
        </w:rPr>
        <w:t>亿</w:t>
      </w:r>
      <w:r>
        <w:rPr>
          <w:color w:val="808080"/>
          <w:spacing w:val="-24"/>
          <w:w w:val="105"/>
        </w:rPr>
        <w:t>元</w:t>
      </w:r>
      <w:r>
        <w:rPr>
          <w:color w:val="444444"/>
          <w:w w:val="105"/>
        </w:rPr>
        <w:t>，</w:t>
      </w:r>
      <w:r>
        <w:rPr>
          <w:color w:val="444444"/>
          <w:spacing w:val="-136"/>
          <w:w w:val="105"/>
        </w:rPr>
        <w:t xml:space="preserve"> </w:t>
      </w:r>
      <w:r>
        <w:rPr>
          <w:color w:val="6E6E6E"/>
          <w:spacing w:val="9"/>
          <w:w w:val="105"/>
        </w:rPr>
        <w:t>支</w:t>
      </w:r>
      <w:r>
        <w:rPr>
          <w:color w:val="6E6E6E"/>
          <w:spacing w:val="-4"/>
          <w:w w:val="105"/>
        </w:rPr>
        <w:t>付</w:t>
      </w:r>
      <w:r>
        <w:rPr>
          <w:color w:val="6E6E6E"/>
          <w:spacing w:val="-24"/>
          <w:w w:val="105"/>
        </w:rPr>
        <w:t>生</w:t>
      </w:r>
      <w:r>
        <w:rPr>
          <w:color w:val="909090"/>
          <w:spacing w:val="-25"/>
          <w:w w:val="105"/>
        </w:rPr>
        <w:t>产</w:t>
      </w:r>
      <w:r>
        <w:rPr>
          <w:color w:val="6E6E6E"/>
          <w:spacing w:val="9"/>
          <w:w w:val="105"/>
        </w:rPr>
        <w:t>税</w:t>
      </w:r>
      <w:r>
        <w:rPr>
          <w:color w:val="6E6E6E"/>
          <w:w w:val="105"/>
        </w:rPr>
        <w:t>净</w:t>
      </w:r>
      <w:r>
        <w:rPr>
          <w:color w:val="6E6E6E"/>
          <w:spacing w:val="51"/>
          <w:w w:val="105"/>
        </w:rPr>
        <w:t>额</w:t>
      </w:r>
      <w:r>
        <w:rPr>
          <w:rFonts w:ascii="Arial" w:eastAsia="Arial"/>
          <w:color w:val="6E6E6E"/>
          <w:spacing w:val="-11"/>
          <w:w w:val="105"/>
        </w:rPr>
        <w:t>900</w:t>
      </w:r>
      <w:r>
        <w:rPr>
          <w:rFonts w:ascii="Arial" w:eastAsia="Arial"/>
          <w:color w:val="6E6E6E"/>
          <w:spacing w:val="-41"/>
          <w:w w:val="105"/>
        </w:rPr>
        <w:t xml:space="preserve"> </w:t>
      </w:r>
      <w:r>
        <w:rPr>
          <w:color w:val="6E6E6E"/>
          <w:w w:val="105"/>
        </w:rPr>
        <w:t>亿元，则其</w:t>
      </w:r>
      <w:r>
        <w:rPr>
          <w:color w:val="6E6E6E"/>
          <w:spacing w:val="-32"/>
          <w:w w:val="105"/>
        </w:rPr>
        <w:t xml:space="preserve"> </w:t>
      </w:r>
      <w:r>
        <w:rPr>
          <w:color w:val="909090"/>
          <w:spacing w:val="-19"/>
          <w:w w:val="105"/>
        </w:rPr>
        <w:t>旮</w:t>
      </w:r>
      <w:r>
        <w:rPr>
          <w:color w:val="5D5D5D"/>
          <w:w w:val="105"/>
        </w:rPr>
        <w:t>业盈余</w:t>
      </w:r>
      <w:r>
        <w:rPr>
          <w:color w:val="5D5D5D"/>
          <w:spacing w:val="-99"/>
          <w:w w:val="105"/>
        </w:rPr>
        <w:t>是</w:t>
      </w:r>
      <w:r>
        <w:rPr>
          <w:color w:val="909090"/>
          <w:w w:val="105"/>
        </w:rPr>
        <w:t>（</w:t>
      </w:r>
      <w:r>
        <w:rPr>
          <w:color w:val="909090"/>
          <w:w w:val="105"/>
        </w:rPr>
        <w:tab/>
      </w:r>
      <w:r>
        <w:rPr>
          <w:color w:val="808080"/>
          <w:spacing w:val="-29"/>
          <w:w w:val="105"/>
        </w:rPr>
        <w:t>）</w:t>
      </w:r>
      <w:r>
        <w:rPr>
          <w:color w:val="5D5D5D"/>
          <w:w w:val="105"/>
        </w:rPr>
        <w:t>亿元</w:t>
      </w:r>
    </w:p>
    <w:p>
      <w:pPr>
        <w:tabs>
          <w:tab w:val="left" w:pos="2310"/>
        </w:tabs>
        <w:spacing w:before="9"/>
        <w:ind w:left="405" w:right="0" w:firstLine="0"/>
        <w:jc w:val="left"/>
        <w:rPr>
          <w:rFonts w:ascii="Times New Roman" w:eastAsia="Times New Roman"/>
          <w:sz w:val="32"/>
        </w:rPr>
      </w:pPr>
      <w:r>
        <w:rPr>
          <w:rFonts w:ascii="Times New Roman" w:eastAsia="Times New Roman"/>
          <w:color w:val="5D5D5D"/>
          <w:spacing w:val="-15"/>
          <w:w w:val="95"/>
          <w:sz w:val="32"/>
        </w:rPr>
        <w:t>A</w:t>
      </w:r>
      <w:r>
        <w:rPr>
          <w:color w:val="5D5D5D"/>
          <w:w w:val="95"/>
          <w:sz w:val="29"/>
        </w:rPr>
        <w:t>、</w:t>
      </w:r>
      <w:r>
        <w:rPr>
          <w:color w:val="5D5D5D"/>
          <w:spacing w:val="-103"/>
          <w:w w:val="95"/>
          <w:sz w:val="29"/>
        </w:rPr>
        <w:t xml:space="preserve"> </w:t>
      </w:r>
      <w:r>
        <w:rPr>
          <w:rFonts w:ascii="Times New Roman" w:eastAsia="Times New Roman"/>
          <w:color w:val="5D5D5D"/>
          <w:w w:val="95"/>
          <w:sz w:val="31"/>
        </w:rPr>
        <w:t>5</w:t>
      </w:r>
      <w:r>
        <w:rPr>
          <w:rFonts w:ascii="Times New Roman" w:eastAsia="Times New Roman"/>
          <w:color w:val="5D5D5D"/>
          <w:spacing w:val="-54"/>
          <w:w w:val="95"/>
          <w:sz w:val="31"/>
        </w:rPr>
        <w:t xml:space="preserve"> </w:t>
      </w:r>
      <w:r>
        <w:rPr>
          <w:rFonts w:ascii="Times New Roman" w:eastAsia="Times New Roman"/>
          <w:color w:val="444444"/>
          <w:w w:val="95"/>
          <w:sz w:val="31"/>
        </w:rPr>
        <w:t>0</w:t>
      </w:r>
      <w:r>
        <w:rPr>
          <w:rFonts w:ascii="Times New Roman" w:eastAsia="Times New Roman"/>
          <w:color w:val="444444"/>
          <w:spacing w:val="-55"/>
          <w:w w:val="95"/>
          <w:sz w:val="31"/>
        </w:rPr>
        <w:t xml:space="preserve"> </w:t>
      </w:r>
      <w:r>
        <w:rPr>
          <w:rFonts w:ascii="Times New Roman" w:eastAsia="Times New Roman"/>
          <w:color w:val="5D5D5D"/>
          <w:w w:val="95"/>
          <w:sz w:val="31"/>
        </w:rPr>
        <w:t>00</w:t>
      </w:r>
      <w:r>
        <w:rPr>
          <w:rFonts w:ascii="Times New Roman" w:eastAsia="Times New Roman"/>
          <w:color w:val="5D5D5D"/>
          <w:w w:val="95"/>
          <w:sz w:val="31"/>
        </w:rPr>
        <w:tab/>
      </w:r>
      <w:r>
        <w:rPr>
          <w:rFonts w:ascii="Times New Roman" w:eastAsia="Times New Roman"/>
          <w:color w:val="5D5D5D"/>
          <w:spacing w:val="-26"/>
          <w:w w:val="95"/>
          <w:sz w:val="32"/>
        </w:rPr>
        <w:t xml:space="preserve">B </w:t>
      </w:r>
      <w:r>
        <w:rPr>
          <w:color w:val="5D5D5D"/>
          <w:w w:val="95"/>
          <w:sz w:val="29"/>
        </w:rPr>
        <w:t>、</w:t>
      </w:r>
      <w:r>
        <w:rPr>
          <w:color w:val="5D5D5D"/>
          <w:spacing w:val="-72"/>
          <w:w w:val="95"/>
          <w:sz w:val="29"/>
        </w:rPr>
        <w:t xml:space="preserve"> </w:t>
      </w:r>
      <w:r>
        <w:rPr>
          <w:rFonts w:ascii="Times New Roman" w:eastAsia="Times New Roman"/>
          <w:color w:val="444444"/>
          <w:w w:val="95"/>
          <w:sz w:val="32"/>
        </w:rPr>
        <w:t xml:space="preserve">l </w:t>
      </w:r>
      <w:r>
        <w:rPr>
          <w:rFonts w:ascii="Times New Roman" w:eastAsia="Times New Roman"/>
          <w:color w:val="1A1A1A"/>
          <w:w w:val="95"/>
          <w:sz w:val="32"/>
        </w:rPr>
        <w:t>l</w:t>
      </w:r>
      <w:r>
        <w:rPr>
          <w:rFonts w:ascii="Times New Roman" w:eastAsia="Times New Roman"/>
          <w:color w:val="5D5D5D"/>
          <w:w w:val="95"/>
          <w:sz w:val="32"/>
        </w:rPr>
        <w:t>OO</w:t>
      </w:r>
    </w:p>
    <w:p>
      <w:pPr>
        <w:pStyle w:val="5"/>
        <w:spacing w:before="9"/>
        <w:rPr>
          <w:rFonts w:ascii="Times New Roman"/>
          <w:sz w:val="28"/>
        </w:rPr>
      </w:pPr>
    </w:p>
    <w:p>
      <w:pPr>
        <w:tabs>
          <w:tab w:val="left" w:pos="2152"/>
        </w:tabs>
        <w:spacing w:before="0"/>
        <w:ind w:left="392" w:right="0" w:firstLine="0"/>
        <w:jc w:val="left"/>
        <w:rPr>
          <w:rFonts w:ascii="Times New Roman" w:eastAsia="Times New Roman"/>
          <w:sz w:val="31"/>
        </w:rPr>
      </w:pPr>
      <w:r>
        <w:rPr>
          <w:rFonts w:ascii="Arial" w:eastAsia="Arial"/>
          <w:color w:val="FF6060"/>
          <w:spacing w:val="-23"/>
          <w:sz w:val="30"/>
        </w:rPr>
        <w:t>C</w:t>
      </w:r>
      <w:r>
        <w:rPr>
          <w:color w:val="FF6060"/>
          <w:sz w:val="29"/>
        </w:rPr>
        <w:t>、</w:t>
      </w:r>
      <w:r>
        <w:rPr>
          <w:color w:val="FF6060"/>
          <w:spacing w:val="-105"/>
          <w:sz w:val="29"/>
        </w:rPr>
        <w:t xml:space="preserve"> </w:t>
      </w:r>
      <w:r>
        <w:rPr>
          <w:rFonts w:ascii="Times New Roman" w:eastAsia="Times New Roman"/>
          <w:color w:val="FF4242"/>
          <w:sz w:val="31"/>
        </w:rPr>
        <w:t>10</w:t>
      </w:r>
      <w:r>
        <w:rPr>
          <w:rFonts w:ascii="Times New Roman" w:eastAsia="Times New Roman"/>
          <w:color w:val="FF6060"/>
          <w:sz w:val="31"/>
        </w:rPr>
        <w:t>00</w:t>
      </w:r>
      <w:r>
        <w:rPr>
          <w:rFonts w:ascii="Times New Roman" w:eastAsia="Times New Roman"/>
          <w:color w:val="FF6060"/>
          <w:sz w:val="31"/>
        </w:rPr>
        <w:tab/>
      </w:r>
      <w:r>
        <w:rPr>
          <w:rFonts w:ascii="Arial" w:eastAsia="Arial"/>
          <w:color w:val="5D5D5D"/>
          <w:spacing w:val="-28"/>
          <w:sz w:val="30"/>
        </w:rPr>
        <w:t>D</w:t>
      </w:r>
      <w:r>
        <w:rPr>
          <w:color w:val="5D5D5D"/>
          <w:spacing w:val="22"/>
          <w:sz w:val="29"/>
        </w:rPr>
        <w:t>、</w:t>
      </w:r>
      <w:r>
        <w:rPr>
          <w:rFonts w:ascii="Times New Roman" w:eastAsia="Times New Roman"/>
          <w:color w:val="5D5D5D"/>
          <w:sz w:val="31"/>
        </w:rPr>
        <w:t>2000</w:t>
      </w:r>
    </w:p>
    <w:p>
      <w:pPr>
        <w:pStyle w:val="5"/>
        <w:rPr>
          <w:rFonts w:ascii="Times New Roman"/>
          <w:sz w:val="27"/>
        </w:rPr>
      </w:pPr>
    </w:p>
    <w:p>
      <w:pPr>
        <w:pStyle w:val="4"/>
        <w:tabs>
          <w:tab w:val="left" w:pos="6110"/>
        </w:tabs>
        <w:spacing w:before="0"/>
        <w:ind w:left="421"/>
      </w:pPr>
      <w:r>
        <w:rPr>
          <w:rFonts w:ascii="Times New Roman" w:eastAsia="Times New Roman"/>
          <w:color w:val="5D5D5D"/>
          <w:w w:val="101"/>
        </w:rPr>
        <w:t>2</w:t>
      </w:r>
      <w:r>
        <w:rPr>
          <w:rFonts w:ascii="Times New Roman" w:eastAsia="Times New Roman"/>
          <w:color w:val="5D5D5D"/>
          <w:spacing w:val="-28"/>
          <w:w w:val="101"/>
        </w:rPr>
        <w:t>6</w:t>
      </w:r>
      <w:r>
        <w:rPr>
          <w:color w:val="444444"/>
          <w:spacing w:val="-135"/>
          <w:w w:val="101"/>
        </w:rPr>
        <w:t>．</w:t>
      </w:r>
      <w:r>
        <w:rPr>
          <w:color w:val="808080"/>
          <w:spacing w:val="-38"/>
          <w:w w:val="110"/>
        </w:rPr>
        <w:t>下</w:t>
      </w:r>
      <w:r>
        <w:rPr>
          <w:color w:val="5D5D5D"/>
          <w:w w:val="110"/>
        </w:rPr>
        <w:t>列选</w:t>
      </w:r>
      <w:r>
        <w:rPr>
          <w:color w:val="5D5D5D"/>
          <w:spacing w:val="-87"/>
          <w:w w:val="110"/>
        </w:rPr>
        <w:t>项</w:t>
      </w:r>
      <w:r>
        <w:rPr>
          <w:color w:val="808080"/>
          <w:spacing w:val="-11"/>
          <w:w w:val="108"/>
        </w:rPr>
        <w:t>中</w:t>
      </w:r>
      <w:r>
        <w:rPr>
          <w:color w:val="444444"/>
          <w:w w:val="94"/>
        </w:rPr>
        <w:t>，</w:t>
      </w:r>
      <w:r>
        <w:rPr>
          <w:color w:val="444444"/>
          <w:spacing w:val="-127"/>
        </w:rPr>
        <w:t xml:space="preserve"> </w:t>
      </w:r>
      <w:r>
        <w:rPr>
          <w:color w:val="5D5D5D"/>
          <w:spacing w:val="-35"/>
          <w:w w:val="107"/>
        </w:rPr>
        <w:t>不</w:t>
      </w:r>
      <w:r>
        <w:rPr>
          <w:color w:val="808080"/>
          <w:spacing w:val="15"/>
          <w:w w:val="107"/>
        </w:rPr>
        <w:t>屈</w:t>
      </w:r>
      <w:r>
        <w:rPr>
          <w:color w:val="808080"/>
          <w:w w:val="104"/>
        </w:rPr>
        <w:t>千生</w:t>
      </w:r>
      <w:r>
        <w:rPr>
          <w:color w:val="808080"/>
          <w:spacing w:val="-27"/>
          <w:w w:val="104"/>
        </w:rPr>
        <w:t>产</w:t>
      </w:r>
      <w:r>
        <w:rPr>
          <w:color w:val="5D5D5D"/>
          <w:spacing w:val="-48"/>
          <w:w w:val="110"/>
        </w:rPr>
        <w:t>税</w:t>
      </w:r>
      <w:r>
        <w:rPr>
          <w:color w:val="808080"/>
          <w:w w:val="110"/>
        </w:rPr>
        <w:t>的是（</w:t>
      </w:r>
      <w:r>
        <w:rPr>
          <w:color w:val="808080"/>
        </w:rPr>
        <w:tab/>
      </w:r>
      <w:r>
        <w:rPr>
          <w:color w:val="6E6E6E"/>
          <w:w w:val="110"/>
        </w:rPr>
        <w:t>）</w:t>
      </w:r>
    </w:p>
    <w:p>
      <w:pPr>
        <w:pStyle w:val="5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spacing w:before="72"/>
        <w:ind w:left="408" w:right="0" w:firstLine="0"/>
        <w:jc w:val="left"/>
        <w:rPr>
          <w:sz w:val="31"/>
        </w:rPr>
      </w:pPr>
      <w:r>
        <w:rPr>
          <w:rFonts w:ascii="Arial" w:eastAsia="Arial"/>
          <w:color w:val="6E6E6E"/>
          <w:spacing w:val="-14"/>
          <w:sz w:val="30"/>
        </w:rPr>
        <w:t>A</w:t>
      </w:r>
      <w:r>
        <w:rPr>
          <w:color w:val="6E6E6E"/>
          <w:spacing w:val="-20"/>
          <w:sz w:val="31"/>
        </w:rPr>
        <w:t>、增 值税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5D5D5D"/>
          <w:sz w:val="30"/>
        </w:rPr>
        <w:t>C</w:t>
      </w:r>
      <w:r>
        <w:rPr>
          <w:color w:val="5D5D5D"/>
          <w:sz w:val="31"/>
        </w:rPr>
        <w:t>、</w:t>
      </w:r>
      <w:r>
        <w:rPr>
          <w:color w:val="808080"/>
          <w:sz w:val="31"/>
        </w:rPr>
        <w:t>养路费</w:t>
      </w:r>
    </w:p>
    <w:p>
      <w:pPr>
        <w:spacing w:before="72"/>
        <w:ind w:left="393" w:right="0" w:firstLine="0"/>
        <w:jc w:val="left"/>
        <w:rPr>
          <w:sz w:val="31"/>
        </w:rPr>
      </w:pPr>
      <w:r>
        <w:br w:type="column"/>
      </w:r>
      <w:r>
        <w:rPr>
          <w:rFonts w:ascii="Arial" w:eastAsia="Arial"/>
          <w:color w:val="FF6060"/>
          <w:w w:val="105"/>
          <w:sz w:val="31"/>
        </w:rPr>
        <w:t>B</w:t>
      </w:r>
      <w:r>
        <w:rPr>
          <w:color w:val="FF6060"/>
          <w:w w:val="105"/>
          <w:sz w:val="31"/>
        </w:rPr>
        <w:t>、财产税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6E6E6E"/>
          <w:sz w:val="31"/>
        </w:rPr>
        <w:t>D</w:t>
      </w:r>
      <w:r>
        <w:rPr>
          <w:color w:val="6E6E6E"/>
          <w:sz w:val="31"/>
        </w:rPr>
        <w:t xml:space="preserve">、烟酒专卖上缴政府的 </w:t>
      </w:r>
      <w:r>
        <w:rPr>
          <w:color w:val="909090"/>
          <w:sz w:val="31"/>
        </w:rPr>
        <w:t>专</w:t>
      </w:r>
      <w:r>
        <w:rPr>
          <w:color w:val="6E6E6E"/>
          <w:sz w:val="31"/>
        </w:rPr>
        <w:t>项收入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925" w:space="1080"/>
            <w:col w:w="12595"/>
          </w:cols>
        </w:sectPr>
      </w:pPr>
    </w:p>
    <w:p>
      <w:pPr>
        <w:pStyle w:val="5"/>
        <w:spacing w:before="12"/>
        <w:rPr>
          <w:sz w:val="18"/>
        </w:rPr>
      </w:pPr>
    </w:p>
    <w:p>
      <w:pPr>
        <w:tabs>
          <w:tab w:val="left" w:pos="11976"/>
        </w:tabs>
        <w:spacing w:before="62"/>
        <w:ind w:left="419" w:right="0" w:firstLine="0"/>
        <w:jc w:val="left"/>
        <w:rPr>
          <w:sz w:val="31"/>
        </w:rPr>
      </w:pPr>
      <w:r>
        <w:rPr>
          <w:rFonts w:ascii="Arial" w:hAnsi="Arial" w:eastAsia="Arial"/>
          <w:color w:val="5D5D5D"/>
          <w:w w:val="105"/>
          <w:sz w:val="30"/>
        </w:rPr>
        <w:t>27</w:t>
      </w:r>
      <w:r>
        <w:rPr>
          <w:rFonts w:ascii="Arial" w:hAnsi="Arial" w:eastAsia="Arial"/>
          <w:color w:val="5D5D5D"/>
          <w:spacing w:val="34"/>
          <w:w w:val="105"/>
          <w:sz w:val="30"/>
        </w:rPr>
        <w:t xml:space="preserve"> </w:t>
      </w:r>
      <w:r>
        <w:rPr>
          <w:color w:val="5D5D5D"/>
          <w:w w:val="105"/>
          <w:sz w:val="31"/>
        </w:rPr>
        <w:t>下列</w:t>
      </w:r>
      <w:r>
        <w:rPr>
          <w:color w:val="5D5D5D"/>
          <w:spacing w:val="-84"/>
          <w:w w:val="105"/>
          <w:sz w:val="31"/>
        </w:rPr>
        <w:t>不</w:t>
      </w:r>
      <w:r>
        <w:rPr>
          <w:color w:val="808080"/>
          <w:spacing w:val="-27"/>
          <w:w w:val="105"/>
          <w:sz w:val="31"/>
        </w:rPr>
        <w:t>同</w:t>
      </w:r>
      <w:r>
        <w:rPr>
          <w:color w:val="5D5D5D"/>
          <w:spacing w:val="-7"/>
          <w:w w:val="105"/>
          <w:sz w:val="31"/>
        </w:rPr>
        <w:t>的</w:t>
      </w:r>
      <w:r>
        <w:rPr>
          <w:color w:val="909090"/>
          <w:spacing w:val="-11"/>
          <w:w w:val="105"/>
          <w:sz w:val="31"/>
        </w:rPr>
        <w:t>产</w:t>
      </w:r>
      <w:r>
        <w:rPr>
          <w:color w:val="6E6E6E"/>
          <w:w w:val="105"/>
          <w:sz w:val="31"/>
        </w:rPr>
        <w:t>业</w:t>
      </w:r>
      <w:r>
        <w:rPr>
          <w:color w:val="6E6E6E"/>
          <w:spacing w:val="-9"/>
          <w:w w:val="105"/>
          <w:sz w:val="31"/>
        </w:rPr>
        <w:t>部</w:t>
      </w:r>
      <w:r>
        <w:rPr>
          <w:color w:val="444444"/>
          <w:spacing w:val="-18"/>
          <w:w w:val="105"/>
          <w:sz w:val="31"/>
        </w:rPr>
        <w:t>门</w:t>
      </w:r>
      <w:r>
        <w:rPr>
          <w:color w:val="808080"/>
          <w:w w:val="105"/>
          <w:sz w:val="31"/>
        </w:rPr>
        <w:t>核算总产</w:t>
      </w:r>
      <w:r>
        <w:rPr>
          <w:color w:val="808080"/>
          <w:spacing w:val="-66"/>
          <w:w w:val="105"/>
          <w:sz w:val="31"/>
        </w:rPr>
        <w:t>出</w:t>
      </w:r>
      <w:r>
        <w:rPr>
          <w:color w:val="5D5D5D"/>
          <w:spacing w:val="-14"/>
          <w:w w:val="105"/>
          <w:sz w:val="31"/>
        </w:rPr>
        <w:t>的</w:t>
      </w:r>
      <w:r>
        <w:rPr>
          <w:color w:val="808080"/>
          <w:w w:val="105"/>
          <w:sz w:val="31"/>
        </w:rPr>
        <w:t>方</w:t>
      </w:r>
      <w:r>
        <w:rPr>
          <w:color w:val="808080"/>
          <w:spacing w:val="-48"/>
          <w:w w:val="105"/>
          <w:sz w:val="31"/>
        </w:rPr>
        <w:t>法</w:t>
      </w:r>
      <w:r>
        <w:rPr>
          <w:color w:val="5D5D5D"/>
          <w:w w:val="105"/>
          <w:sz w:val="31"/>
        </w:rPr>
        <w:t>也不同</w:t>
      </w:r>
      <w:r>
        <w:rPr>
          <w:color w:val="5D5D5D"/>
          <w:spacing w:val="-75"/>
          <w:w w:val="105"/>
          <w:sz w:val="31"/>
        </w:rPr>
        <w:t>，</w:t>
      </w:r>
      <w:r>
        <w:rPr>
          <w:color w:val="909090"/>
          <w:w w:val="105"/>
          <w:sz w:val="31"/>
        </w:rPr>
        <w:t>其中</w:t>
      </w:r>
      <w:r>
        <w:rPr>
          <w:color w:val="909090"/>
          <w:spacing w:val="-95"/>
          <w:w w:val="105"/>
          <w:sz w:val="31"/>
        </w:rPr>
        <w:t xml:space="preserve"> </w:t>
      </w:r>
      <w:r>
        <w:rPr>
          <w:color w:val="6E6E6E"/>
          <w:w w:val="105"/>
          <w:sz w:val="31"/>
        </w:rPr>
        <w:t>按</w:t>
      </w:r>
      <w:r>
        <w:rPr>
          <w:color w:val="6E6E6E"/>
          <w:spacing w:val="-56"/>
          <w:w w:val="105"/>
          <w:sz w:val="31"/>
        </w:rPr>
        <w:t>“</w:t>
      </w:r>
      <w:r>
        <w:rPr>
          <w:color w:val="909090"/>
          <w:spacing w:val="-15"/>
          <w:w w:val="105"/>
          <w:sz w:val="31"/>
        </w:rPr>
        <w:t>产</w:t>
      </w:r>
      <w:r>
        <w:rPr>
          <w:color w:val="6E6E6E"/>
          <w:w w:val="105"/>
          <w:sz w:val="31"/>
        </w:rPr>
        <w:t>品</w:t>
      </w:r>
      <w:r>
        <w:rPr>
          <w:color w:val="6E6E6E"/>
          <w:spacing w:val="-9"/>
          <w:w w:val="105"/>
          <w:sz w:val="31"/>
        </w:rPr>
        <w:t>法</w:t>
      </w:r>
      <w:r>
        <w:rPr>
          <w:color w:val="6E6E6E"/>
          <w:w w:val="95"/>
          <w:sz w:val="31"/>
        </w:rPr>
        <w:t>”</w:t>
      </w:r>
      <w:r>
        <w:rPr>
          <w:color w:val="6E6E6E"/>
          <w:spacing w:val="6"/>
          <w:w w:val="95"/>
          <w:sz w:val="31"/>
        </w:rPr>
        <w:t xml:space="preserve"> </w:t>
      </w:r>
      <w:r>
        <w:rPr>
          <w:color w:val="6E6E6E"/>
          <w:w w:val="105"/>
          <w:sz w:val="31"/>
        </w:rPr>
        <w:t>计算</w:t>
      </w:r>
      <w:r>
        <w:rPr>
          <w:color w:val="6E6E6E"/>
          <w:spacing w:val="-69"/>
          <w:w w:val="105"/>
          <w:sz w:val="31"/>
        </w:rPr>
        <w:t>的</w:t>
      </w:r>
      <w:r>
        <w:rPr>
          <w:color w:val="6E6E6E"/>
          <w:w w:val="105"/>
          <w:sz w:val="31"/>
        </w:rPr>
        <w:t>是（</w:t>
      </w:r>
      <w:r>
        <w:rPr>
          <w:color w:val="6E6E6E"/>
          <w:w w:val="105"/>
          <w:sz w:val="31"/>
        </w:rPr>
        <w:tab/>
      </w:r>
      <w:r>
        <w:rPr>
          <w:color w:val="6E6E6E"/>
          <w:w w:val="105"/>
          <w:sz w:val="31"/>
        </w:rPr>
        <w:t>）</w:t>
      </w:r>
    </w:p>
    <w:p>
      <w:pPr>
        <w:pStyle w:val="5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72"/>
        <w:ind w:left="408" w:right="0" w:firstLine="0"/>
        <w:jc w:val="left"/>
        <w:rPr>
          <w:sz w:val="31"/>
        </w:rPr>
      </w:pPr>
      <w:r>
        <w:rPr>
          <w:rFonts w:ascii="Arial" w:eastAsia="Arial"/>
          <w:color w:val="FF6060"/>
          <w:spacing w:val="-16"/>
          <w:sz w:val="31"/>
        </w:rPr>
        <w:t>A</w:t>
      </w:r>
      <w:r>
        <w:rPr>
          <w:color w:val="FF6060"/>
          <w:spacing w:val="-30"/>
          <w:sz w:val="31"/>
        </w:rPr>
        <w:t>、农 业部</w:t>
      </w:r>
      <w:r>
        <w:rPr>
          <w:color w:val="FF4242"/>
          <w:sz w:val="31"/>
        </w:rPr>
        <w:t>门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5D5D5D"/>
          <w:sz w:val="30"/>
        </w:rPr>
        <w:t>C</w:t>
      </w:r>
      <w:r>
        <w:rPr>
          <w:color w:val="5D5D5D"/>
          <w:sz w:val="31"/>
        </w:rPr>
        <w:t>、建筑 业</w:t>
      </w:r>
    </w:p>
    <w:p>
      <w:pPr>
        <w:spacing w:before="72" w:line="424" w:lineRule="auto"/>
        <w:ind w:left="392" w:right="10407" w:firstLine="21"/>
        <w:jc w:val="left"/>
        <w:rPr>
          <w:sz w:val="31"/>
        </w:rPr>
      </w:pPr>
      <w:r>
        <w:br w:type="column"/>
      </w:r>
      <w:r>
        <w:rPr>
          <w:rFonts w:ascii="Arial" w:eastAsia="Arial"/>
          <w:color w:val="5D5D5D"/>
          <w:spacing w:val="-34"/>
          <w:w w:val="105"/>
          <w:sz w:val="31"/>
        </w:rPr>
        <w:t>B</w:t>
      </w:r>
      <w:r>
        <w:rPr>
          <w:color w:val="5D5D5D"/>
          <w:spacing w:val="-3"/>
          <w:w w:val="105"/>
          <w:sz w:val="31"/>
        </w:rPr>
        <w:t>、</w:t>
      </w:r>
      <w:r>
        <w:rPr>
          <w:color w:val="A5A5A5"/>
          <w:spacing w:val="-24"/>
          <w:w w:val="105"/>
          <w:sz w:val="31"/>
        </w:rPr>
        <w:t>工</w:t>
      </w:r>
      <w:r>
        <w:rPr>
          <w:color w:val="6E6E6E"/>
          <w:spacing w:val="-27"/>
          <w:w w:val="105"/>
          <w:sz w:val="31"/>
        </w:rPr>
        <w:t>业部</w:t>
      </w:r>
      <w:r>
        <w:rPr>
          <w:color w:val="444444"/>
          <w:spacing w:val="-15"/>
          <w:w w:val="105"/>
          <w:sz w:val="31"/>
        </w:rPr>
        <w:t>门</w:t>
      </w:r>
      <w:r>
        <w:rPr>
          <w:rFonts w:ascii="Arial" w:eastAsia="Arial"/>
          <w:color w:val="6E6E6E"/>
          <w:spacing w:val="-51"/>
          <w:w w:val="105"/>
          <w:sz w:val="31"/>
        </w:rPr>
        <w:t>D</w:t>
      </w:r>
      <w:r>
        <w:rPr>
          <w:color w:val="6E6E6E"/>
          <w:spacing w:val="11"/>
          <w:w w:val="105"/>
          <w:sz w:val="31"/>
        </w:rPr>
        <w:t>、金融业</w:t>
      </w:r>
    </w:p>
    <w:p>
      <w:pPr>
        <w:spacing w:after="0" w:line="424" w:lineRule="auto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176" w:space="829"/>
            <w:col w:w="12595"/>
          </w:cols>
        </w:sectPr>
      </w:pPr>
    </w:p>
    <w:p>
      <w:pPr>
        <w:tabs>
          <w:tab w:val="left" w:pos="7697"/>
        </w:tabs>
        <w:spacing w:before="0" w:line="396" w:lineRule="exact"/>
        <w:ind w:left="400" w:right="0" w:firstLine="0"/>
        <w:jc w:val="left"/>
        <w:rPr>
          <w:sz w:val="31"/>
        </w:rPr>
      </w:pPr>
      <w:r>
        <w:rPr>
          <w:rFonts w:ascii="Times New Roman" w:eastAsia="Times New Roman"/>
          <w:color w:val="6E6E6E"/>
          <w:w w:val="109"/>
          <w:sz w:val="33"/>
        </w:rPr>
        <w:t>2</w:t>
      </w:r>
      <w:r>
        <w:rPr>
          <w:rFonts w:ascii="Times New Roman" w:eastAsia="Times New Roman"/>
          <w:color w:val="6E6E6E"/>
          <w:spacing w:val="-54"/>
          <w:w w:val="109"/>
          <w:sz w:val="33"/>
        </w:rPr>
        <w:t>8</w:t>
      </w:r>
      <w:r>
        <w:rPr>
          <w:color w:val="444444"/>
          <w:spacing w:val="-154"/>
          <w:w w:val="109"/>
          <w:sz w:val="31"/>
        </w:rPr>
        <w:t>．</w:t>
      </w:r>
      <w:r>
        <w:rPr>
          <w:color w:val="808080"/>
          <w:w w:val="106"/>
          <w:sz w:val="31"/>
        </w:rPr>
        <w:t>工业</w:t>
      </w:r>
      <w:r>
        <w:rPr>
          <w:color w:val="808080"/>
          <w:spacing w:val="-42"/>
          <w:w w:val="106"/>
          <w:sz w:val="31"/>
        </w:rPr>
        <w:t>企</w:t>
      </w:r>
      <w:r>
        <w:rPr>
          <w:color w:val="5D5D5D"/>
          <w:w w:val="102"/>
          <w:sz w:val="31"/>
        </w:rPr>
        <w:t>业自</w:t>
      </w:r>
      <w:r>
        <w:rPr>
          <w:color w:val="5D5D5D"/>
          <w:spacing w:val="-14"/>
          <w:w w:val="102"/>
          <w:sz w:val="31"/>
        </w:rPr>
        <w:t>建</w:t>
      </w:r>
      <w:r>
        <w:rPr>
          <w:color w:val="808080"/>
          <w:w w:val="102"/>
          <w:sz w:val="31"/>
        </w:rPr>
        <w:t>厂房的生</w:t>
      </w:r>
      <w:r>
        <w:rPr>
          <w:color w:val="808080"/>
          <w:spacing w:val="-3"/>
          <w:w w:val="102"/>
          <w:sz w:val="31"/>
        </w:rPr>
        <w:t>产</w:t>
      </w:r>
      <w:r>
        <w:rPr>
          <w:color w:val="5D5D5D"/>
          <w:w w:val="102"/>
          <w:sz w:val="31"/>
        </w:rPr>
        <w:t>活动及其产出</w:t>
      </w:r>
      <w:r>
        <w:rPr>
          <w:color w:val="5D5D5D"/>
          <w:spacing w:val="5"/>
          <w:w w:val="102"/>
          <w:sz w:val="31"/>
        </w:rPr>
        <w:t>成</w:t>
      </w:r>
      <w:r>
        <w:rPr>
          <w:color w:val="5D5D5D"/>
          <w:w w:val="108"/>
          <w:sz w:val="31"/>
        </w:rPr>
        <w:t>果（</w:t>
      </w:r>
      <w:r>
        <w:rPr>
          <w:color w:val="5D5D5D"/>
          <w:sz w:val="31"/>
        </w:rPr>
        <w:tab/>
      </w:r>
      <w:r>
        <w:rPr>
          <w:color w:val="5D5D5D"/>
          <w:spacing w:val="-194"/>
          <w:w w:val="108"/>
          <w:sz w:val="31"/>
        </w:rPr>
        <w:t>）</w:t>
      </w:r>
      <w:r>
        <w:rPr>
          <w:color w:val="808080"/>
          <w:w w:val="108"/>
          <w:sz w:val="31"/>
        </w:rPr>
        <w:t>。</w:t>
      </w:r>
    </w:p>
    <w:p>
      <w:pPr>
        <w:pStyle w:val="5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63"/>
        <w:ind w:left="408" w:right="0" w:firstLine="0"/>
        <w:jc w:val="left"/>
        <w:rPr>
          <w:sz w:val="31"/>
        </w:rPr>
      </w:pPr>
      <w:r>
        <w:rPr>
          <w:rFonts w:ascii="Arial" w:eastAsia="Arial"/>
          <w:color w:val="6E6E6E"/>
          <w:w w:val="105"/>
          <w:sz w:val="30"/>
        </w:rPr>
        <w:t>A</w:t>
      </w:r>
      <w:r>
        <w:rPr>
          <w:color w:val="6E6E6E"/>
          <w:w w:val="105"/>
          <w:sz w:val="31"/>
        </w:rPr>
        <w:t>、包 括在工业总产出中</w:t>
      </w:r>
    </w:p>
    <w:p>
      <w:pPr>
        <w:spacing w:before="285"/>
        <w:ind w:left="384" w:right="0" w:firstLine="0"/>
        <w:jc w:val="left"/>
        <w:rPr>
          <w:sz w:val="31"/>
        </w:rPr>
      </w:pPr>
      <w:r>
        <w:rPr>
          <w:rFonts w:ascii="Arial" w:eastAsia="Arial"/>
          <w:color w:val="5D5D5D"/>
          <w:spacing w:val="-54"/>
          <w:w w:val="105"/>
          <w:sz w:val="31"/>
        </w:rPr>
        <w:t>B</w:t>
      </w:r>
      <w:r>
        <w:rPr>
          <w:color w:val="5D5D5D"/>
          <w:spacing w:val="-3"/>
          <w:w w:val="105"/>
          <w:sz w:val="31"/>
        </w:rPr>
        <w:t>、包</w:t>
      </w:r>
      <w:r>
        <w:rPr>
          <w:color w:val="808080"/>
          <w:spacing w:val="-17"/>
          <w:w w:val="105"/>
          <w:sz w:val="31"/>
        </w:rPr>
        <w:t>括在工</w:t>
      </w:r>
      <w:r>
        <w:rPr>
          <w:color w:val="5D5D5D"/>
          <w:spacing w:val="-9"/>
          <w:w w:val="105"/>
          <w:sz w:val="31"/>
        </w:rPr>
        <w:t>业增加值</w:t>
      </w:r>
      <w:r>
        <w:rPr>
          <w:color w:val="808080"/>
          <w:w w:val="105"/>
          <w:sz w:val="31"/>
        </w:rPr>
        <w:t>中</w:t>
      </w:r>
    </w:p>
    <w:p>
      <w:pPr>
        <w:spacing w:before="305"/>
        <w:ind w:left="391" w:right="0" w:firstLine="0"/>
        <w:jc w:val="left"/>
        <w:rPr>
          <w:sz w:val="31"/>
        </w:rPr>
      </w:pPr>
      <w:r>
        <w:rPr>
          <w:rFonts w:ascii="Arial" w:eastAsia="Arial"/>
          <w:color w:val="FF7575"/>
          <w:w w:val="105"/>
          <w:sz w:val="33"/>
        </w:rPr>
        <w:t>C</w:t>
      </w:r>
      <w:r>
        <w:rPr>
          <w:color w:val="FF7575"/>
          <w:w w:val="105"/>
          <w:sz w:val="31"/>
        </w:rPr>
        <w:t>、包 括在建筑业总产出中</w:t>
      </w:r>
    </w:p>
    <w:p>
      <w:pPr>
        <w:spacing w:before="305"/>
        <w:ind w:left="412" w:right="0" w:firstLine="0"/>
        <w:jc w:val="left"/>
        <w:rPr>
          <w:sz w:val="31"/>
        </w:rPr>
      </w:pPr>
      <w:r>
        <w:rPr>
          <w:rFonts w:ascii="Arial" w:eastAsia="Arial"/>
          <w:color w:val="444444"/>
          <w:w w:val="105"/>
          <w:sz w:val="24"/>
        </w:rPr>
        <w:t>l</w:t>
      </w:r>
      <w:r>
        <w:rPr>
          <w:rFonts w:ascii="Arial" w:eastAsia="Arial"/>
          <w:color w:val="5D5D5D"/>
          <w:w w:val="105"/>
          <w:sz w:val="24"/>
        </w:rPr>
        <w:t xml:space="preserve">) </w:t>
      </w:r>
      <w:r>
        <w:rPr>
          <w:color w:val="5D5D5D"/>
          <w:w w:val="105"/>
          <w:sz w:val="31"/>
        </w:rPr>
        <w:t>、</w:t>
      </w:r>
      <w:r>
        <w:rPr>
          <w:color w:val="808080"/>
          <w:w w:val="105"/>
          <w:sz w:val="31"/>
        </w:rPr>
        <w:t>包括在房</w:t>
      </w:r>
      <w:r>
        <w:rPr>
          <w:color w:val="5D5D5D"/>
          <w:w w:val="105"/>
          <w:sz w:val="31"/>
        </w:rPr>
        <w:t>地</w:t>
      </w:r>
      <w:r>
        <w:rPr>
          <w:color w:val="909090"/>
          <w:w w:val="105"/>
          <w:sz w:val="31"/>
        </w:rPr>
        <w:t>产</w:t>
      </w:r>
      <w:r>
        <w:rPr>
          <w:color w:val="6E6E6E"/>
          <w:w w:val="105"/>
          <w:sz w:val="31"/>
        </w:rPr>
        <w:t>业总</w:t>
      </w:r>
      <w:r>
        <w:rPr>
          <w:color w:val="909090"/>
          <w:w w:val="105"/>
          <w:sz w:val="31"/>
        </w:rPr>
        <w:t>产</w:t>
      </w:r>
      <w:r>
        <w:rPr>
          <w:color w:val="6E6E6E"/>
          <w:w w:val="105"/>
          <w:sz w:val="31"/>
        </w:rPr>
        <w:t>出中</w:t>
      </w:r>
    </w:p>
    <w:p>
      <w:pPr>
        <w:pStyle w:val="5"/>
        <w:spacing w:before="10"/>
        <w:rPr>
          <w:sz w:val="24"/>
        </w:rPr>
      </w:pPr>
    </w:p>
    <w:p>
      <w:pPr>
        <w:tabs>
          <w:tab w:val="left" w:pos="8992"/>
        </w:tabs>
        <w:spacing w:before="0"/>
        <w:ind w:left="400" w:right="0" w:firstLine="0"/>
        <w:jc w:val="left"/>
        <w:rPr>
          <w:sz w:val="31"/>
        </w:rPr>
      </w:pPr>
      <w:r>
        <w:rPr>
          <w:rFonts w:ascii="Times New Roman" w:eastAsia="Times New Roman"/>
          <w:color w:val="6E6E6E"/>
          <w:w w:val="110"/>
          <w:sz w:val="34"/>
        </w:rPr>
        <w:t>29</w:t>
      </w:r>
      <w:r>
        <w:rPr>
          <w:rFonts w:ascii="Times New Roman" w:eastAsia="Times New Roman"/>
          <w:color w:val="6E6E6E"/>
          <w:spacing w:val="2"/>
          <w:w w:val="110"/>
          <w:sz w:val="34"/>
        </w:rPr>
        <w:t xml:space="preserve"> </w:t>
      </w:r>
      <w:r>
        <w:rPr>
          <w:color w:val="6E6E6E"/>
          <w:w w:val="110"/>
          <w:sz w:val="31"/>
        </w:rPr>
        <w:t>餐</w:t>
      </w:r>
      <w:r>
        <w:rPr>
          <w:color w:val="6E6E6E"/>
          <w:spacing w:val="-14"/>
          <w:w w:val="110"/>
          <w:sz w:val="31"/>
        </w:rPr>
        <w:t>饮</w:t>
      </w:r>
      <w:r>
        <w:rPr>
          <w:color w:val="6E6E6E"/>
          <w:w w:val="110"/>
          <w:sz w:val="31"/>
        </w:rPr>
        <w:t>业</w:t>
      </w:r>
      <w:r>
        <w:rPr>
          <w:color w:val="6E6E6E"/>
          <w:spacing w:val="-47"/>
          <w:w w:val="110"/>
          <w:sz w:val="31"/>
        </w:rPr>
        <w:t>兼</w:t>
      </w:r>
      <w:r>
        <w:rPr>
          <w:color w:val="909090"/>
          <w:w w:val="110"/>
          <w:sz w:val="31"/>
        </w:rPr>
        <w:t>营生</w:t>
      </w:r>
      <w:r>
        <w:rPr>
          <w:color w:val="909090"/>
          <w:spacing w:val="-75"/>
          <w:w w:val="110"/>
          <w:sz w:val="31"/>
        </w:rPr>
        <w:t>产</w:t>
      </w:r>
      <w:r>
        <w:rPr>
          <w:color w:val="6E6E6E"/>
          <w:w w:val="110"/>
          <w:sz w:val="31"/>
        </w:rPr>
        <w:t>和转卖两</w:t>
      </w:r>
      <w:r>
        <w:rPr>
          <w:color w:val="6E6E6E"/>
          <w:spacing w:val="-108"/>
          <w:w w:val="110"/>
          <w:sz w:val="31"/>
        </w:rPr>
        <w:t>种</w:t>
      </w:r>
      <w:r>
        <w:rPr>
          <w:color w:val="6E6E6E"/>
          <w:w w:val="110"/>
          <w:sz w:val="31"/>
        </w:rPr>
        <w:t>业务。转卖业务的总</w:t>
      </w:r>
      <w:r>
        <w:rPr>
          <w:color w:val="6E6E6E"/>
          <w:spacing w:val="-228"/>
          <w:w w:val="110"/>
          <w:sz w:val="31"/>
        </w:rPr>
        <w:t>产</w:t>
      </w:r>
      <w:r>
        <w:rPr>
          <w:color w:val="6E6E6E"/>
          <w:w w:val="110"/>
          <w:sz w:val="31"/>
        </w:rPr>
        <w:t>出</w:t>
      </w:r>
      <w:r>
        <w:rPr>
          <w:color w:val="6E6E6E"/>
          <w:spacing w:val="-108"/>
          <w:w w:val="110"/>
          <w:sz w:val="31"/>
        </w:rPr>
        <w:t xml:space="preserve"> </w:t>
      </w:r>
      <w:r>
        <w:rPr>
          <w:color w:val="6E6E6E"/>
          <w:w w:val="110"/>
          <w:sz w:val="31"/>
        </w:rPr>
        <w:t>(</w:t>
      </w:r>
      <w:r>
        <w:rPr>
          <w:color w:val="6E6E6E"/>
          <w:w w:val="110"/>
          <w:sz w:val="31"/>
        </w:rPr>
        <w:tab/>
      </w:r>
      <w:r>
        <w:rPr>
          <w:color w:val="5D5D5D"/>
          <w:spacing w:val="-57"/>
          <w:w w:val="110"/>
          <w:sz w:val="31"/>
        </w:rPr>
        <w:t>)</w:t>
      </w:r>
      <w:r>
        <w:rPr>
          <w:color w:val="808080"/>
          <w:w w:val="110"/>
          <w:sz w:val="31"/>
        </w:rPr>
        <w:t>。</w:t>
      </w:r>
    </w:p>
    <w:p>
      <w:pPr>
        <w:spacing w:before="305"/>
        <w:ind w:left="408" w:right="0" w:firstLine="0"/>
        <w:jc w:val="left"/>
        <w:rPr>
          <w:sz w:val="31"/>
        </w:rPr>
      </w:pPr>
      <w:r>
        <w:rPr>
          <w:rFonts w:ascii="Arial" w:eastAsia="Arial"/>
          <w:color w:val="FF6060"/>
          <w:spacing w:val="-15"/>
          <w:w w:val="105"/>
          <w:sz w:val="28"/>
        </w:rPr>
        <w:t>A</w:t>
      </w:r>
      <w:r>
        <w:rPr>
          <w:color w:val="FF6060"/>
          <w:spacing w:val="-9"/>
          <w:w w:val="105"/>
          <w:sz w:val="31"/>
        </w:rPr>
        <w:t>、只计货其附加费</w:t>
      </w:r>
    </w:p>
    <w:p>
      <w:pPr>
        <w:pStyle w:val="5"/>
        <w:spacing w:before="10"/>
        <w:rPr>
          <w:sz w:val="23"/>
        </w:rPr>
      </w:pPr>
    </w:p>
    <w:p>
      <w:pPr>
        <w:spacing w:before="0"/>
        <w:ind w:left="384" w:right="0" w:firstLine="0"/>
        <w:jc w:val="left"/>
        <w:rPr>
          <w:sz w:val="31"/>
        </w:rPr>
      </w:pPr>
      <w:r>
        <w:rPr>
          <w:rFonts w:ascii="Arial" w:eastAsia="Arial"/>
          <w:color w:val="5D5D5D"/>
          <w:spacing w:val="-34"/>
          <w:w w:val="105"/>
          <w:sz w:val="31"/>
        </w:rPr>
        <w:t>B</w:t>
      </w:r>
      <w:r>
        <w:rPr>
          <w:color w:val="5D5D5D"/>
          <w:spacing w:val="-13"/>
          <w:w w:val="105"/>
          <w:sz w:val="31"/>
        </w:rPr>
        <w:t>、按</w:t>
      </w:r>
      <w:r>
        <w:rPr>
          <w:color w:val="808080"/>
          <w:spacing w:val="-11"/>
          <w:w w:val="105"/>
          <w:sz w:val="31"/>
        </w:rPr>
        <w:t>全部</w:t>
      </w:r>
      <w:r>
        <w:rPr>
          <w:color w:val="5D5D5D"/>
          <w:spacing w:val="-16"/>
          <w:w w:val="105"/>
          <w:sz w:val="31"/>
        </w:rPr>
        <w:t>收入计</w:t>
      </w:r>
      <w:r>
        <w:rPr>
          <w:color w:val="808080"/>
          <w:w w:val="105"/>
          <w:sz w:val="31"/>
        </w:rPr>
        <w:t>算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5D5D5D"/>
          <w:w w:val="105"/>
          <w:sz w:val="30"/>
        </w:rPr>
        <w:t>C</w:t>
      </w:r>
      <w:r>
        <w:rPr>
          <w:color w:val="5D5D5D"/>
          <w:w w:val="105"/>
          <w:sz w:val="31"/>
        </w:rPr>
        <w:t>、</w:t>
      </w:r>
      <w:r>
        <w:rPr>
          <w:color w:val="808080"/>
          <w:w w:val="105"/>
          <w:sz w:val="31"/>
        </w:rPr>
        <w:t>既可只 计算其</w:t>
      </w:r>
      <w:r>
        <w:rPr>
          <w:color w:val="5D5D5D"/>
          <w:w w:val="105"/>
          <w:sz w:val="31"/>
        </w:rPr>
        <w:t>附加费，也可按</w:t>
      </w:r>
      <w:r>
        <w:rPr>
          <w:color w:val="808080"/>
          <w:w w:val="105"/>
          <w:sz w:val="31"/>
        </w:rPr>
        <w:t>全部</w:t>
      </w:r>
      <w:r>
        <w:rPr>
          <w:color w:val="5D5D5D"/>
          <w:w w:val="105"/>
          <w:sz w:val="31"/>
        </w:rPr>
        <w:t>收入计</w:t>
      </w:r>
      <w:r>
        <w:rPr>
          <w:color w:val="808080"/>
          <w:w w:val="105"/>
          <w:sz w:val="31"/>
        </w:rPr>
        <w:t>算</w:t>
      </w:r>
    </w:p>
    <w:p>
      <w:pPr>
        <w:spacing w:before="305"/>
        <w:ind w:left="403" w:right="0" w:firstLine="0"/>
        <w:jc w:val="left"/>
        <w:rPr>
          <w:sz w:val="31"/>
        </w:rPr>
      </w:pPr>
      <w:r>
        <w:rPr>
          <w:rFonts w:ascii="Arial" w:eastAsia="Arial"/>
          <w:color w:val="5D5D5D"/>
          <w:w w:val="105"/>
          <w:sz w:val="31"/>
        </w:rPr>
        <w:t>D</w:t>
      </w:r>
      <w:r>
        <w:rPr>
          <w:color w:val="5D5D5D"/>
          <w:w w:val="105"/>
          <w:sz w:val="31"/>
        </w:rPr>
        <w:t>、以上都对</w:t>
      </w:r>
    </w:p>
    <w:p>
      <w:pPr>
        <w:pStyle w:val="5"/>
        <w:spacing w:before="5"/>
        <w:rPr>
          <w:sz w:val="25"/>
        </w:rPr>
      </w:pPr>
    </w:p>
    <w:p>
      <w:pPr>
        <w:tabs>
          <w:tab w:val="left" w:pos="3893"/>
        </w:tabs>
        <w:spacing w:before="0"/>
        <w:ind w:left="415" w:right="0" w:firstLine="0"/>
        <w:jc w:val="left"/>
        <w:rPr>
          <w:sz w:val="31"/>
        </w:rPr>
      </w:pPr>
      <w:r>
        <w:rPr>
          <w:rFonts w:ascii="Times New Roman" w:eastAsia="Times New Roman"/>
          <w:color w:val="6E6E6E"/>
          <w:sz w:val="31"/>
        </w:rPr>
        <w:t>30.</w:t>
      </w:r>
      <w:r>
        <w:rPr>
          <w:rFonts w:ascii="Times New Roman" w:eastAsia="Times New Roman"/>
          <w:color w:val="6E6E6E"/>
          <w:spacing w:val="-17"/>
          <w:sz w:val="31"/>
        </w:rPr>
        <w:t xml:space="preserve"> </w:t>
      </w:r>
      <w:r>
        <w:rPr>
          <w:color w:val="6E6E6E"/>
          <w:sz w:val="31"/>
        </w:rPr>
        <w:t>金础业</w:t>
      </w:r>
      <w:r>
        <w:rPr>
          <w:color w:val="6E6E6E"/>
          <w:spacing w:val="-88"/>
          <w:sz w:val="31"/>
        </w:rPr>
        <w:t>的</w:t>
      </w:r>
      <w:r>
        <w:rPr>
          <w:color w:val="6E6E6E"/>
          <w:sz w:val="31"/>
        </w:rPr>
        <w:t>总产出（</w:t>
      </w:r>
      <w:r>
        <w:rPr>
          <w:color w:val="6E6E6E"/>
          <w:sz w:val="31"/>
        </w:rPr>
        <w:tab/>
      </w:r>
      <w:r>
        <w:rPr>
          <w:color w:val="808080"/>
          <w:w w:val="80"/>
          <w:sz w:val="31"/>
        </w:rPr>
        <w:t>）．</w:t>
      </w:r>
    </w:p>
    <w:p>
      <w:pPr>
        <w:spacing w:before="305"/>
        <w:ind w:left="408" w:right="0" w:firstLine="0"/>
        <w:jc w:val="left"/>
        <w:rPr>
          <w:sz w:val="31"/>
        </w:rPr>
      </w:pPr>
      <w:r>
        <w:rPr>
          <w:rFonts w:ascii="Arial" w:eastAsia="Arial"/>
          <w:color w:val="6E6E6E"/>
          <w:spacing w:val="-14"/>
          <w:w w:val="105"/>
          <w:sz w:val="30"/>
        </w:rPr>
        <w:t>A</w:t>
      </w:r>
      <w:r>
        <w:rPr>
          <w:color w:val="6E6E6E"/>
          <w:w w:val="105"/>
          <w:sz w:val="31"/>
        </w:rPr>
        <w:t>、就是该行 业所提供金融中介</w:t>
      </w:r>
      <w:r>
        <w:rPr>
          <w:color w:val="6E6E6E"/>
          <w:spacing w:val="-108"/>
          <w:w w:val="105"/>
          <w:sz w:val="31"/>
        </w:rPr>
        <w:t>服务</w:t>
      </w:r>
      <w:r>
        <w:rPr>
          <w:color w:val="444444"/>
          <w:spacing w:val="14"/>
          <w:w w:val="105"/>
          <w:sz w:val="31"/>
        </w:rPr>
        <w:t>的</w:t>
      </w:r>
      <w:r>
        <w:rPr>
          <w:color w:val="6E6E6E"/>
          <w:spacing w:val="-9"/>
          <w:w w:val="105"/>
          <w:sz w:val="31"/>
        </w:rPr>
        <w:t>总产出</w:t>
      </w:r>
    </w:p>
    <w:p>
      <w:pPr>
        <w:tabs>
          <w:tab w:val="left" w:pos="6702"/>
        </w:tabs>
        <w:spacing w:before="305" w:line="424" w:lineRule="auto"/>
        <w:ind w:left="384" w:right="614" w:firstLine="0"/>
        <w:jc w:val="left"/>
        <w:rPr>
          <w:sz w:val="31"/>
        </w:rPr>
      </w:pPr>
      <w:r>
        <w:rPr>
          <w:rFonts w:ascii="Arial" w:eastAsia="Arial"/>
          <w:color w:val="5D5D5D"/>
          <w:spacing w:val="-34"/>
          <w:w w:val="105"/>
          <w:sz w:val="31"/>
        </w:rPr>
        <w:t>B</w:t>
      </w:r>
      <w:r>
        <w:rPr>
          <w:color w:val="5D5D5D"/>
          <w:spacing w:val="-24"/>
          <w:w w:val="105"/>
          <w:sz w:val="31"/>
        </w:rPr>
        <w:t>、</w:t>
      </w:r>
      <w:r>
        <w:rPr>
          <w:color w:val="808080"/>
          <w:w w:val="105"/>
          <w:sz w:val="31"/>
        </w:rPr>
        <w:t>是其</w:t>
      </w:r>
      <w:r>
        <w:rPr>
          <w:color w:val="808080"/>
          <w:spacing w:val="-19"/>
          <w:w w:val="105"/>
          <w:sz w:val="31"/>
        </w:rPr>
        <w:t>金</w:t>
      </w:r>
      <w:r>
        <w:rPr>
          <w:color w:val="808080"/>
          <w:w w:val="105"/>
          <w:sz w:val="31"/>
        </w:rPr>
        <w:t>融中介服务</w:t>
      </w:r>
      <w:r>
        <w:rPr>
          <w:color w:val="808080"/>
          <w:spacing w:val="-90"/>
          <w:w w:val="105"/>
          <w:sz w:val="31"/>
        </w:rPr>
        <w:t>的</w:t>
      </w:r>
      <w:r>
        <w:rPr>
          <w:color w:val="808080"/>
          <w:w w:val="105"/>
          <w:sz w:val="31"/>
        </w:rPr>
        <w:t>总产出与自</w:t>
      </w:r>
      <w:r>
        <w:rPr>
          <w:color w:val="808080"/>
          <w:spacing w:val="-43"/>
          <w:w w:val="105"/>
          <w:sz w:val="31"/>
        </w:rPr>
        <w:t>有</w:t>
      </w:r>
      <w:r>
        <w:rPr>
          <w:color w:val="5D5D5D"/>
          <w:w w:val="105"/>
          <w:sz w:val="31"/>
        </w:rPr>
        <w:t>资金</w:t>
      </w:r>
      <w:r>
        <w:rPr>
          <w:color w:val="5D5D5D"/>
          <w:spacing w:val="-45"/>
          <w:w w:val="105"/>
          <w:sz w:val="31"/>
        </w:rPr>
        <w:t>所</w:t>
      </w:r>
      <w:r>
        <w:rPr>
          <w:color w:val="808080"/>
          <w:spacing w:val="-22"/>
          <w:w w:val="105"/>
          <w:sz w:val="31"/>
        </w:rPr>
        <w:t>得</w:t>
      </w:r>
      <w:r>
        <w:rPr>
          <w:color w:val="5D5D5D"/>
          <w:spacing w:val="-40"/>
          <w:w w:val="105"/>
          <w:sz w:val="31"/>
        </w:rPr>
        <w:t>财</w:t>
      </w:r>
      <w:r>
        <w:rPr>
          <w:color w:val="909090"/>
          <w:spacing w:val="-12"/>
          <w:w w:val="105"/>
          <w:sz w:val="31"/>
        </w:rPr>
        <w:t>产</w:t>
      </w:r>
      <w:r>
        <w:rPr>
          <w:color w:val="5D5D5D"/>
          <w:w w:val="105"/>
          <w:sz w:val="31"/>
        </w:rPr>
        <w:t>收入之</w:t>
      </w:r>
      <w:r>
        <w:rPr>
          <w:color w:val="5D5D5D"/>
          <w:spacing w:val="-13"/>
          <w:w w:val="105"/>
          <w:sz w:val="31"/>
        </w:rPr>
        <w:t>和</w:t>
      </w:r>
      <w:r>
        <w:rPr>
          <w:rFonts w:ascii="Arial" w:eastAsia="Arial"/>
          <w:color w:val="5D5D5D"/>
          <w:spacing w:val="-46"/>
          <w:w w:val="105"/>
          <w:sz w:val="30"/>
        </w:rPr>
        <w:t>C</w:t>
      </w:r>
      <w:r>
        <w:rPr>
          <w:color w:val="5D5D5D"/>
          <w:w w:val="105"/>
          <w:sz w:val="31"/>
        </w:rPr>
        <w:t>、</w:t>
      </w:r>
      <w:r>
        <w:rPr>
          <w:color w:val="5D5D5D"/>
          <w:spacing w:val="-104"/>
          <w:w w:val="105"/>
          <w:sz w:val="31"/>
        </w:rPr>
        <w:t xml:space="preserve"> </w:t>
      </w:r>
      <w:r>
        <w:rPr>
          <w:color w:val="5D5D5D"/>
          <w:spacing w:val="-26"/>
          <w:w w:val="105"/>
          <w:sz w:val="31"/>
        </w:rPr>
        <w:t>是</w:t>
      </w:r>
      <w:r>
        <w:rPr>
          <w:color w:val="808080"/>
          <w:w w:val="105"/>
          <w:sz w:val="31"/>
        </w:rPr>
        <w:t>其金融中介服务</w:t>
      </w:r>
      <w:r>
        <w:rPr>
          <w:color w:val="808080"/>
          <w:spacing w:val="-94"/>
          <w:w w:val="105"/>
          <w:sz w:val="31"/>
        </w:rPr>
        <w:t>的</w:t>
      </w:r>
      <w:r>
        <w:rPr>
          <w:color w:val="808080"/>
          <w:w w:val="105"/>
          <w:sz w:val="31"/>
        </w:rPr>
        <w:t>总产出与</w:t>
      </w:r>
      <w:r>
        <w:rPr>
          <w:color w:val="808080"/>
          <w:spacing w:val="-27"/>
          <w:w w:val="105"/>
          <w:sz w:val="31"/>
        </w:rPr>
        <w:t>从事</w:t>
      </w:r>
      <w:r>
        <w:rPr>
          <w:color w:val="5D5D5D"/>
          <w:w w:val="105"/>
          <w:sz w:val="31"/>
        </w:rPr>
        <w:t>投</w:t>
      </w:r>
      <w:r>
        <w:rPr>
          <w:color w:val="5D5D5D"/>
          <w:spacing w:val="-27"/>
          <w:w w:val="105"/>
          <w:sz w:val="31"/>
        </w:rPr>
        <w:t>资</w:t>
      </w:r>
      <w:r>
        <w:rPr>
          <w:color w:val="808080"/>
          <w:spacing w:val="18"/>
          <w:w w:val="105"/>
          <w:sz w:val="31"/>
        </w:rPr>
        <w:t>活</w:t>
      </w:r>
      <w:r>
        <w:rPr>
          <w:color w:val="808080"/>
          <w:spacing w:val="-31"/>
          <w:w w:val="105"/>
          <w:sz w:val="31"/>
        </w:rPr>
        <w:t>动</w:t>
      </w:r>
      <w:r>
        <w:rPr>
          <w:color w:val="5D5D5D"/>
          <w:w w:val="105"/>
          <w:sz w:val="31"/>
        </w:rPr>
        <w:t>所得</w:t>
      </w:r>
      <w:r>
        <w:rPr>
          <w:color w:val="5D5D5D"/>
          <w:spacing w:val="-63"/>
          <w:w w:val="105"/>
          <w:sz w:val="31"/>
        </w:rPr>
        <w:t>收</w:t>
      </w:r>
      <w:r>
        <w:rPr>
          <w:color w:val="5D5D5D"/>
          <w:w w:val="105"/>
          <w:sz w:val="31"/>
        </w:rPr>
        <w:t>入之和</w:t>
      </w:r>
      <w:r>
        <w:rPr>
          <w:rFonts w:ascii="Arial" w:eastAsia="Arial"/>
          <w:color w:val="FF6060"/>
          <w:spacing w:val="-31"/>
          <w:w w:val="105"/>
          <w:sz w:val="30"/>
        </w:rPr>
        <w:t>D</w:t>
      </w:r>
      <w:r>
        <w:rPr>
          <w:color w:val="FF4242"/>
          <w:spacing w:val="-6"/>
          <w:w w:val="105"/>
          <w:sz w:val="31"/>
        </w:rPr>
        <w:t>、</w:t>
      </w:r>
      <w:r>
        <w:rPr>
          <w:color w:val="FF8C8C"/>
          <w:w w:val="105"/>
          <w:sz w:val="31"/>
        </w:rPr>
        <w:t>是其金融中</w:t>
      </w:r>
      <w:r>
        <w:rPr>
          <w:color w:val="FF8C8C"/>
          <w:spacing w:val="-47"/>
          <w:w w:val="105"/>
          <w:sz w:val="31"/>
        </w:rPr>
        <w:t>介</w:t>
      </w:r>
      <w:r>
        <w:rPr>
          <w:color w:val="FF6060"/>
          <w:w w:val="105"/>
          <w:sz w:val="31"/>
        </w:rPr>
        <w:t>服务</w:t>
      </w:r>
      <w:r>
        <w:rPr>
          <w:color w:val="FF6060"/>
          <w:spacing w:val="-70"/>
          <w:w w:val="105"/>
          <w:sz w:val="31"/>
        </w:rPr>
        <w:t>的</w:t>
      </w:r>
      <w:r>
        <w:rPr>
          <w:color w:val="FF6060"/>
          <w:spacing w:val="-17"/>
          <w:w w:val="105"/>
          <w:sz w:val="31"/>
        </w:rPr>
        <w:t>总</w:t>
      </w:r>
      <w:r>
        <w:rPr>
          <w:color w:val="FF8C8C"/>
          <w:spacing w:val="-10"/>
          <w:w w:val="105"/>
          <w:sz w:val="31"/>
        </w:rPr>
        <w:t>产</w:t>
      </w:r>
      <w:r>
        <w:rPr>
          <w:color w:val="FF6060"/>
          <w:w w:val="105"/>
          <w:sz w:val="31"/>
        </w:rPr>
        <w:t>出与金</w:t>
      </w:r>
      <w:r>
        <w:rPr>
          <w:color w:val="FF6060"/>
          <w:spacing w:val="-74"/>
          <w:w w:val="105"/>
          <w:sz w:val="31"/>
        </w:rPr>
        <w:t>隙</w:t>
      </w:r>
      <w:r>
        <w:rPr>
          <w:color w:val="FF6060"/>
          <w:w w:val="105"/>
          <w:sz w:val="31"/>
        </w:rPr>
        <w:t>次要</w:t>
      </w:r>
      <w:r>
        <w:rPr>
          <w:color w:val="FF6060"/>
          <w:spacing w:val="-39"/>
          <w:w w:val="105"/>
          <w:sz w:val="31"/>
        </w:rPr>
        <w:t>活</w:t>
      </w:r>
      <w:r>
        <w:rPr>
          <w:color w:val="FF6060"/>
          <w:w w:val="105"/>
          <w:sz w:val="31"/>
        </w:rPr>
        <w:t>动</w:t>
      </w:r>
      <w:r>
        <w:rPr>
          <w:color w:val="FF6060"/>
          <w:spacing w:val="-43"/>
          <w:w w:val="105"/>
          <w:sz w:val="31"/>
        </w:rPr>
        <w:t>总</w:t>
      </w:r>
      <w:r>
        <w:rPr>
          <w:color w:val="FF8C8C"/>
          <w:spacing w:val="-16"/>
          <w:w w:val="105"/>
          <w:sz w:val="31"/>
        </w:rPr>
        <w:t>产</w:t>
      </w:r>
      <w:r>
        <w:rPr>
          <w:color w:val="FF6060"/>
          <w:spacing w:val="6"/>
          <w:w w:val="105"/>
          <w:sz w:val="31"/>
        </w:rPr>
        <w:t>出</w:t>
      </w:r>
      <w:r>
        <w:rPr>
          <w:color w:val="FF6060"/>
          <w:w w:val="105"/>
          <w:sz w:val="31"/>
        </w:rPr>
        <w:t>之和</w:t>
      </w:r>
      <w:r>
        <w:rPr>
          <w:rFonts w:ascii="Times New Roman" w:eastAsia="Times New Roman"/>
          <w:color w:val="6E6E6E"/>
          <w:spacing w:val="-11"/>
          <w:w w:val="105"/>
          <w:sz w:val="31"/>
        </w:rPr>
        <w:t>31</w:t>
      </w:r>
      <w:r>
        <w:rPr>
          <w:color w:val="6E6E6E"/>
          <w:spacing w:val="-11"/>
          <w:w w:val="105"/>
          <w:sz w:val="31"/>
        </w:rPr>
        <w:t>．</w:t>
      </w:r>
      <w:r>
        <w:rPr>
          <w:color w:val="6E6E6E"/>
          <w:w w:val="105"/>
          <w:sz w:val="31"/>
        </w:rPr>
        <w:t>下</w:t>
      </w:r>
      <w:r>
        <w:rPr>
          <w:color w:val="6E6E6E"/>
          <w:spacing w:val="-144"/>
          <w:w w:val="105"/>
          <w:sz w:val="31"/>
        </w:rPr>
        <w:t>列</w:t>
      </w:r>
      <w:r>
        <w:rPr>
          <w:color w:val="6E6E6E"/>
          <w:w w:val="105"/>
          <w:sz w:val="31"/>
        </w:rPr>
        <w:t>各项中不屈千企业中间消耗</w:t>
      </w:r>
      <w:r>
        <w:rPr>
          <w:color w:val="6E6E6E"/>
          <w:spacing w:val="-100"/>
          <w:w w:val="105"/>
          <w:sz w:val="31"/>
        </w:rPr>
        <w:t xml:space="preserve"> </w:t>
      </w:r>
      <w:r>
        <w:rPr>
          <w:color w:val="444444"/>
          <w:spacing w:val="-18"/>
          <w:w w:val="105"/>
          <w:sz w:val="31"/>
        </w:rPr>
        <w:t>的</w:t>
      </w:r>
      <w:r>
        <w:rPr>
          <w:color w:val="6E6E6E"/>
          <w:w w:val="105"/>
          <w:sz w:val="31"/>
        </w:rPr>
        <w:t>是</w:t>
      </w:r>
      <w:r>
        <w:rPr>
          <w:color w:val="6E6E6E"/>
          <w:spacing w:val="-84"/>
          <w:w w:val="105"/>
          <w:sz w:val="31"/>
        </w:rPr>
        <w:t xml:space="preserve"> </w:t>
      </w:r>
      <w:r>
        <w:rPr>
          <w:color w:val="6E6E6E"/>
          <w:w w:val="105"/>
          <w:sz w:val="31"/>
        </w:rPr>
        <w:t>（</w:t>
      </w:r>
      <w:r>
        <w:rPr>
          <w:color w:val="6E6E6E"/>
          <w:w w:val="105"/>
          <w:sz w:val="31"/>
        </w:rPr>
        <w:tab/>
      </w:r>
      <w:r>
        <w:rPr>
          <w:color w:val="6E6E6E"/>
          <w:w w:val="105"/>
          <w:sz w:val="31"/>
        </w:rPr>
        <w:t>）</w:t>
      </w:r>
    </w:p>
    <w:p>
      <w:pPr>
        <w:spacing w:before="0" w:line="394" w:lineRule="exact"/>
        <w:ind w:left="408" w:right="0" w:firstLine="0"/>
        <w:jc w:val="left"/>
        <w:rPr>
          <w:sz w:val="31"/>
        </w:rPr>
      </w:pPr>
      <w:r>
        <w:rPr>
          <w:rFonts w:ascii="Arial" w:eastAsia="Arial"/>
          <w:color w:val="6E6E6E"/>
          <w:w w:val="105"/>
          <w:sz w:val="30"/>
        </w:rPr>
        <w:t>A</w:t>
      </w:r>
      <w:r>
        <w:rPr>
          <w:color w:val="6E6E6E"/>
          <w:w w:val="105"/>
          <w:sz w:val="31"/>
        </w:rPr>
        <w:t>、 支付原材料的运输费</w:t>
      </w:r>
      <w:r>
        <w:rPr>
          <w:color w:val="909090"/>
          <w:w w:val="105"/>
          <w:sz w:val="31"/>
        </w:rPr>
        <w:t>用</w:t>
      </w:r>
    </w:p>
    <w:p>
      <w:pPr>
        <w:pStyle w:val="5"/>
        <w:spacing w:before="8"/>
        <w:rPr>
          <w:sz w:val="161"/>
        </w:rPr>
      </w:pPr>
      <w:r>
        <w:br w:type="column"/>
      </w:r>
    </w:p>
    <w:p>
      <w:pPr>
        <w:spacing w:before="1"/>
        <w:ind w:left="384" w:right="0" w:firstLine="0"/>
        <w:jc w:val="left"/>
        <w:rPr>
          <w:rFonts w:ascii="Arial"/>
          <w:sz w:val="144"/>
        </w:rPr>
      </w:pPr>
    </w:p>
    <w:p>
      <w:pPr>
        <w:spacing w:after="0"/>
        <w:jc w:val="left"/>
        <w:rPr>
          <w:rFonts w:ascii="Arial"/>
          <w:sz w:val="144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9486" w:space="229"/>
            <w:col w:w="5885"/>
          </w:cols>
        </w:sectPr>
      </w:pPr>
    </w:p>
    <w:p>
      <w:pPr>
        <w:pStyle w:val="5"/>
        <w:spacing w:before="65"/>
        <w:ind w:left="384"/>
      </w:pPr>
      <w:r>
        <w:rPr>
          <w:rFonts w:ascii="Arial" w:eastAsia="Arial"/>
          <w:color w:val="FD6464"/>
          <w:spacing w:val="-53"/>
          <w:w w:val="110"/>
          <w:sz w:val="31"/>
        </w:rPr>
        <w:t>B</w:t>
      </w:r>
      <w:r>
        <w:rPr>
          <w:color w:val="FD6464"/>
          <w:spacing w:val="-3"/>
          <w:w w:val="110"/>
        </w:rPr>
        <w:t>、大</w:t>
      </w:r>
      <w:r>
        <w:rPr>
          <w:color w:val="FD8282"/>
          <w:spacing w:val="43"/>
          <w:w w:val="110"/>
        </w:rPr>
        <w:t>型</w:t>
      </w:r>
      <w:r>
        <w:rPr>
          <w:color w:val="FF4242"/>
          <w:spacing w:val="-16"/>
          <w:w w:val="110"/>
        </w:rPr>
        <w:t>机</w:t>
      </w:r>
      <w:r>
        <w:rPr>
          <w:color w:val="FD8282"/>
          <w:spacing w:val="-4"/>
          <w:w w:val="110"/>
        </w:rPr>
        <w:t>床</w:t>
      </w:r>
      <w:r>
        <w:rPr>
          <w:color w:val="FD6464"/>
          <w:w w:val="110"/>
        </w:rPr>
        <w:t>更新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392"/>
      </w:pPr>
      <w:r>
        <w:rPr>
          <w:rFonts w:ascii="Arial" w:eastAsia="Arial"/>
          <w:color w:val="676767"/>
        </w:rPr>
        <w:t>C</w:t>
      </w:r>
      <w:r>
        <w:rPr>
          <w:color w:val="676767"/>
        </w:rPr>
        <w:t>、职工的教育 培训费用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3"/>
      </w:pPr>
      <w:r>
        <w:rPr>
          <w:rFonts w:ascii="Arial" w:eastAsia="Arial"/>
          <w:color w:val="676767"/>
          <w:w w:val="110"/>
          <w:sz w:val="31"/>
        </w:rPr>
        <w:t>D</w:t>
      </w:r>
      <w:r>
        <w:rPr>
          <w:color w:val="676767"/>
          <w:w w:val="110"/>
        </w:rPr>
        <w:t>、 更换</w:t>
      </w:r>
      <w:r>
        <w:rPr>
          <w:color w:val="B1B1B1"/>
          <w:w w:val="110"/>
        </w:rPr>
        <w:t>一</w:t>
      </w:r>
      <w:r>
        <w:rPr>
          <w:color w:val="676767"/>
          <w:w w:val="110"/>
        </w:rPr>
        <w:t>批新</w:t>
      </w:r>
      <w:r>
        <w:rPr>
          <w:color w:val="4D4D4D"/>
          <w:w w:val="110"/>
        </w:rPr>
        <w:t>的</w:t>
      </w:r>
      <w:r>
        <w:rPr>
          <w:color w:val="676767"/>
          <w:w w:val="110"/>
        </w:rPr>
        <w:t>钳锤等手</w:t>
      </w:r>
      <w:r>
        <w:rPr>
          <w:color w:val="919191"/>
          <w:w w:val="110"/>
        </w:rPr>
        <w:t>工工</w:t>
      </w:r>
      <w:r>
        <w:rPr>
          <w:color w:val="676767"/>
          <w:w w:val="110"/>
        </w:rPr>
        <w:t>具</w:t>
      </w:r>
    </w:p>
    <w:p>
      <w:pPr>
        <w:pStyle w:val="5"/>
        <w:rPr>
          <w:sz w:val="24"/>
        </w:rPr>
      </w:pPr>
    </w:p>
    <w:p>
      <w:pPr>
        <w:tabs>
          <w:tab w:val="left" w:pos="895"/>
          <w:tab w:val="left" w:pos="10570"/>
        </w:tabs>
        <w:spacing w:before="0"/>
        <w:ind w:left="398" w:right="0" w:firstLine="0"/>
        <w:jc w:val="left"/>
        <w:rPr>
          <w:sz w:val="31"/>
        </w:rPr>
      </w:pPr>
      <w:r>
        <w:rPr>
          <w:rFonts w:ascii="Arial" w:eastAsia="Arial"/>
          <w:color w:val="676767"/>
          <w:spacing w:val="-15"/>
          <w:sz w:val="32"/>
        </w:rPr>
        <w:t>:32</w:t>
      </w:r>
      <w:r>
        <w:rPr>
          <w:rFonts w:ascii="Arial" w:eastAsia="Arial"/>
          <w:color w:val="676767"/>
          <w:spacing w:val="-15"/>
          <w:sz w:val="32"/>
        </w:rPr>
        <w:tab/>
      </w:r>
      <w:r>
        <w:rPr>
          <w:color w:val="676767"/>
          <w:sz w:val="30"/>
        </w:rPr>
        <w:t>可比</w:t>
      </w:r>
      <w:r>
        <w:rPr>
          <w:color w:val="676767"/>
          <w:spacing w:val="26"/>
          <w:sz w:val="30"/>
        </w:rPr>
        <w:t>价</w:t>
      </w:r>
      <w:r>
        <w:rPr>
          <w:rFonts w:ascii="Arial" w:eastAsia="Arial"/>
          <w:color w:val="676767"/>
          <w:spacing w:val="-16"/>
          <w:sz w:val="32"/>
        </w:rPr>
        <w:t>C</w:t>
      </w:r>
      <w:r>
        <w:rPr>
          <w:rFonts w:ascii="Arial" w:eastAsia="Arial"/>
          <w:color w:val="2D2D2D"/>
          <w:spacing w:val="-16"/>
          <w:sz w:val="32"/>
        </w:rPr>
        <w:t>l)</w:t>
      </w:r>
      <w:r>
        <w:rPr>
          <w:rFonts w:ascii="Arial" w:eastAsia="Arial"/>
          <w:color w:val="4D4D4D"/>
          <w:spacing w:val="-16"/>
          <w:sz w:val="32"/>
        </w:rPr>
        <w:t>P</w:t>
      </w:r>
      <w:r>
        <w:rPr>
          <w:rFonts w:ascii="Arial" w:eastAsia="Arial"/>
          <w:color w:val="4D4D4D"/>
          <w:spacing w:val="-43"/>
          <w:sz w:val="32"/>
        </w:rPr>
        <w:t xml:space="preserve"> </w:t>
      </w:r>
      <w:r>
        <w:rPr>
          <w:color w:val="676767"/>
          <w:sz w:val="30"/>
        </w:rPr>
        <w:t>为</w:t>
      </w:r>
      <w:r>
        <w:rPr>
          <w:color w:val="676767"/>
          <w:spacing w:val="-95"/>
          <w:sz w:val="30"/>
        </w:rPr>
        <w:t xml:space="preserve"> </w:t>
      </w:r>
      <w:r>
        <w:rPr>
          <w:rFonts w:ascii="Arial" w:eastAsia="Arial"/>
          <w:color w:val="676767"/>
          <w:spacing w:val="-19"/>
          <w:sz w:val="32"/>
        </w:rPr>
        <w:t>1100</w:t>
      </w:r>
      <w:r>
        <w:rPr>
          <w:rFonts w:ascii="Arial" w:eastAsia="Arial"/>
          <w:color w:val="676767"/>
          <w:spacing w:val="-54"/>
          <w:sz w:val="32"/>
        </w:rPr>
        <w:t xml:space="preserve"> </w:t>
      </w:r>
      <w:r>
        <w:rPr>
          <w:color w:val="676767"/>
          <w:sz w:val="30"/>
        </w:rPr>
        <w:t>亿元</w:t>
      </w:r>
      <w:r>
        <w:rPr>
          <w:color w:val="676767"/>
          <w:spacing w:val="-93"/>
          <w:sz w:val="30"/>
        </w:rPr>
        <w:t xml:space="preserve"> </w:t>
      </w:r>
      <w:r>
        <w:rPr>
          <w:color w:val="4D4D4D"/>
          <w:sz w:val="30"/>
        </w:rPr>
        <w:t>，</w:t>
      </w:r>
      <w:r>
        <w:rPr>
          <w:color w:val="4D4D4D"/>
          <w:spacing w:val="-132"/>
          <w:sz w:val="30"/>
        </w:rPr>
        <w:t xml:space="preserve"> </w:t>
      </w:r>
      <w:r>
        <w:rPr>
          <w:color w:val="676767"/>
          <w:sz w:val="30"/>
        </w:rPr>
        <w:t>现价</w:t>
      </w:r>
      <w:r>
        <w:rPr>
          <w:color w:val="676767"/>
          <w:spacing w:val="-83"/>
          <w:sz w:val="30"/>
        </w:rPr>
        <w:t xml:space="preserve"> </w:t>
      </w:r>
      <w:r>
        <w:rPr>
          <w:rFonts w:ascii="Arial" w:eastAsia="Arial"/>
          <w:color w:val="676767"/>
          <w:spacing w:val="-14"/>
          <w:sz w:val="32"/>
        </w:rPr>
        <w:t>G</w:t>
      </w:r>
      <w:r>
        <w:rPr>
          <w:rFonts w:ascii="Arial" w:eastAsia="Arial"/>
          <w:color w:val="4D4D4D"/>
          <w:spacing w:val="-14"/>
          <w:sz w:val="32"/>
        </w:rPr>
        <w:t>I</w:t>
      </w:r>
      <w:r>
        <w:rPr>
          <w:color w:val="676767"/>
          <w:spacing w:val="46"/>
          <w:sz w:val="30"/>
        </w:rPr>
        <w:t>沪</w:t>
      </w:r>
      <w:r>
        <w:rPr>
          <w:color w:val="676767"/>
          <w:sz w:val="30"/>
        </w:rPr>
        <w:t>为</w:t>
      </w:r>
      <w:r>
        <w:rPr>
          <w:color w:val="676767"/>
          <w:spacing w:val="-107"/>
          <w:sz w:val="30"/>
        </w:rPr>
        <w:t xml:space="preserve"> </w:t>
      </w:r>
      <w:r>
        <w:rPr>
          <w:rFonts w:ascii="Arial" w:eastAsia="Arial"/>
          <w:color w:val="676767"/>
          <w:spacing w:val="-18"/>
          <w:sz w:val="32"/>
        </w:rPr>
        <w:t>10</w:t>
      </w:r>
      <w:r>
        <w:rPr>
          <w:rFonts w:ascii="Arial" w:eastAsia="Arial"/>
          <w:color w:val="4D4D4D"/>
          <w:spacing w:val="-18"/>
          <w:sz w:val="32"/>
        </w:rPr>
        <w:t>00</w:t>
      </w:r>
      <w:r>
        <w:rPr>
          <w:rFonts w:ascii="Arial" w:eastAsia="Arial"/>
          <w:color w:val="4D4D4D"/>
          <w:spacing w:val="-54"/>
          <w:sz w:val="32"/>
        </w:rPr>
        <w:t xml:space="preserve"> </w:t>
      </w:r>
      <w:r>
        <w:rPr>
          <w:color w:val="676767"/>
          <w:spacing w:val="49"/>
          <w:sz w:val="30"/>
        </w:rPr>
        <w:t>亿</w:t>
      </w:r>
      <w:r>
        <w:rPr>
          <w:color w:val="676767"/>
          <w:spacing w:val="-6"/>
          <w:sz w:val="30"/>
        </w:rPr>
        <w:t>元</w:t>
      </w:r>
      <w:r>
        <w:rPr>
          <w:color w:val="4D4D4D"/>
          <w:sz w:val="30"/>
        </w:rPr>
        <w:t>，</w:t>
      </w:r>
      <w:r>
        <w:rPr>
          <w:color w:val="4D4D4D"/>
          <w:spacing w:val="-134"/>
          <w:sz w:val="30"/>
        </w:rPr>
        <w:t xml:space="preserve"> </w:t>
      </w:r>
      <w:r>
        <w:rPr>
          <w:color w:val="7E7E7E"/>
          <w:spacing w:val="14"/>
          <w:sz w:val="30"/>
        </w:rPr>
        <w:t>则</w:t>
      </w:r>
      <w:r>
        <w:rPr>
          <w:color w:val="4D4D4D"/>
          <w:sz w:val="30"/>
        </w:rPr>
        <w:t>物价</w:t>
      </w:r>
      <w:r>
        <w:rPr>
          <w:color w:val="4D4D4D"/>
          <w:spacing w:val="64"/>
          <w:sz w:val="30"/>
        </w:rPr>
        <w:t>指</w:t>
      </w:r>
      <w:r>
        <w:rPr>
          <w:color w:val="676767"/>
          <w:spacing w:val="48"/>
          <w:sz w:val="30"/>
        </w:rPr>
        <w:t>数</w:t>
      </w:r>
      <w:r>
        <w:rPr>
          <w:color w:val="676767"/>
          <w:spacing w:val="10"/>
          <w:sz w:val="30"/>
        </w:rPr>
        <w:t>为</w:t>
      </w:r>
      <w:r>
        <w:rPr>
          <w:color w:val="4D4D4D"/>
          <w:spacing w:val="-3"/>
          <w:w w:val="85"/>
          <w:sz w:val="30"/>
        </w:rPr>
        <w:t>：</w:t>
      </w:r>
      <w:r>
        <w:rPr>
          <w:color w:val="676767"/>
          <w:spacing w:val="-3"/>
          <w:w w:val="85"/>
          <w:sz w:val="30"/>
        </w:rPr>
        <w:t>（</w:t>
      </w:r>
      <w:r>
        <w:rPr>
          <w:color w:val="676767"/>
          <w:spacing w:val="-3"/>
          <w:w w:val="85"/>
          <w:sz w:val="30"/>
        </w:rPr>
        <w:tab/>
      </w:r>
      <w:r>
        <w:rPr>
          <w:color w:val="676767"/>
          <w:w w:val="85"/>
          <w:sz w:val="31"/>
        </w:rPr>
        <w:t>）</w:t>
      </w:r>
    </w:p>
    <w:p>
      <w:pPr>
        <w:pStyle w:val="5"/>
        <w:spacing w:before="1"/>
        <w:rPr>
          <w:sz w:val="19"/>
        </w:rPr>
      </w:pPr>
    </w:p>
    <w:p>
      <w:pPr>
        <w:spacing w:after="0"/>
        <w:rPr>
          <w:sz w:val="19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spacing w:before="61"/>
        <w:ind w:left="408" w:right="0" w:firstLine="0"/>
        <w:jc w:val="left"/>
        <w:rPr>
          <w:rFonts w:ascii="Arial" w:eastAsia="Arial"/>
          <w:sz w:val="32"/>
        </w:rPr>
      </w:pPr>
      <w:r>
        <w:rPr>
          <w:rFonts w:ascii="Arial" w:eastAsia="Arial"/>
          <w:color w:val="676767"/>
          <w:spacing w:val="-18"/>
          <w:w w:val="95"/>
          <w:sz w:val="32"/>
        </w:rPr>
        <w:t>A</w:t>
      </w:r>
      <w:r>
        <w:rPr>
          <w:color w:val="676767"/>
          <w:spacing w:val="-56"/>
          <w:w w:val="95"/>
          <w:sz w:val="33"/>
        </w:rPr>
        <w:t xml:space="preserve">、 </w:t>
      </w:r>
      <w:r>
        <w:rPr>
          <w:rFonts w:ascii="Arial" w:eastAsia="Arial"/>
          <w:color w:val="4D4D4D"/>
          <w:spacing w:val="-11"/>
          <w:w w:val="95"/>
          <w:sz w:val="32"/>
        </w:rPr>
        <w:t>9</w:t>
      </w:r>
      <w:r>
        <w:rPr>
          <w:rFonts w:ascii="Arial" w:eastAsia="Arial"/>
          <w:color w:val="2D2D2D"/>
          <w:spacing w:val="-32"/>
          <w:w w:val="95"/>
          <w:sz w:val="32"/>
        </w:rPr>
        <w:t xml:space="preserve">. </w:t>
      </w:r>
      <w:r>
        <w:rPr>
          <w:rFonts w:ascii="Arial" w:eastAsia="Arial"/>
          <w:color w:val="676767"/>
          <w:w w:val="95"/>
          <w:sz w:val="32"/>
        </w:rPr>
        <w:t>09</w:t>
      </w:r>
    </w:p>
    <w:p>
      <w:pPr>
        <w:spacing w:before="279"/>
        <w:ind w:left="395" w:right="0" w:firstLine="0"/>
        <w:jc w:val="left"/>
        <w:rPr>
          <w:rFonts w:ascii="Times New Roman" w:eastAsia="Times New Roman"/>
          <w:sz w:val="33"/>
        </w:rPr>
      </w:pPr>
      <w:r>
        <w:rPr>
          <w:rFonts w:ascii="Times New Roman" w:eastAsia="Times New Roman"/>
          <w:color w:val="676767"/>
          <w:spacing w:val="-28"/>
          <w:sz w:val="33"/>
        </w:rPr>
        <w:t xml:space="preserve">C </w:t>
      </w:r>
      <w:r>
        <w:rPr>
          <w:color w:val="676767"/>
          <w:spacing w:val="-59"/>
          <w:sz w:val="33"/>
        </w:rPr>
        <w:t xml:space="preserve">、 </w:t>
      </w:r>
      <w:r>
        <w:rPr>
          <w:rFonts w:ascii="Times New Roman" w:eastAsia="Times New Roman"/>
          <w:color w:val="4D4D4D"/>
          <w:sz w:val="30"/>
        </w:rPr>
        <w:t xml:space="preserve">I. </w:t>
      </w:r>
      <w:r>
        <w:rPr>
          <w:rFonts w:ascii="Times New Roman" w:eastAsia="Times New Roman"/>
          <w:color w:val="676767"/>
          <w:sz w:val="33"/>
        </w:rPr>
        <w:t>I</w:t>
      </w:r>
    </w:p>
    <w:p>
      <w:pPr>
        <w:spacing w:before="61"/>
        <w:ind w:left="395" w:right="0" w:firstLine="0"/>
        <w:jc w:val="left"/>
        <w:rPr>
          <w:rFonts w:ascii="Arial" w:eastAsia="Arial"/>
          <w:sz w:val="32"/>
        </w:rPr>
      </w:pPr>
      <w:r>
        <w:br w:type="column"/>
      </w:r>
      <w:r>
        <w:rPr>
          <w:rFonts w:ascii="Arial" w:eastAsia="Arial"/>
          <w:color w:val="FD6464"/>
          <w:sz w:val="32"/>
        </w:rPr>
        <w:t>B</w:t>
      </w:r>
      <w:r>
        <w:rPr>
          <w:color w:val="FD6464"/>
          <w:sz w:val="33"/>
        </w:rPr>
        <w:t>、</w:t>
      </w:r>
      <w:r>
        <w:rPr>
          <w:rFonts w:ascii="Arial" w:eastAsia="Arial"/>
          <w:color w:val="FD6464"/>
          <w:sz w:val="32"/>
        </w:rPr>
        <w:t>90</w:t>
      </w:r>
      <w:r>
        <w:rPr>
          <w:rFonts w:ascii="Arial" w:eastAsia="Arial"/>
          <w:color w:val="FF0000"/>
          <w:sz w:val="32"/>
        </w:rPr>
        <w:t xml:space="preserve">. </w:t>
      </w:r>
      <w:r>
        <w:rPr>
          <w:rFonts w:ascii="Arial" w:eastAsia="Arial"/>
          <w:color w:val="FD6464"/>
          <w:sz w:val="32"/>
        </w:rPr>
        <w:t>91</w:t>
      </w:r>
    </w:p>
    <w:p>
      <w:pPr>
        <w:spacing w:before="309"/>
        <w:ind w:left="554" w:right="0" w:firstLine="0"/>
        <w:jc w:val="left"/>
        <w:rPr>
          <w:rFonts w:ascii="Arial" w:eastAsia="Arial"/>
          <w:sz w:val="32"/>
        </w:rPr>
      </w:pPr>
      <w:r>
        <w:rPr>
          <w:rFonts w:ascii="Arial" w:eastAsia="Arial"/>
          <w:color w:val="4D4D4D"/>
          <w:w w:val="90"/>
          <w:sz w:val="32"/>
        </w:rPr>
        <w:t xml:space="preserve">D </w:t>
      </w:r>
      <w:r>
        <w:rPr>
          <w:color w:val="4D4D4D"/>
          <w:w w:val="90"/>
          <w:sz w:val="29"/>
        </w:rPr>
        <w:t xml:space="preserve">、 </w:t>
      </w:r>
      <w:r>
        <w:rPr>
          <w:rFonts w:ascii="Arial" w:eastAsia="Arial"/>
          <w:color w:val="2D2D2D"/>
          <w:w w:val="90"/>
          <w:sz w:val="32"/>
        </w:rPr>
        <w:t>11</w:t>
      </w:r>
      <w:r>
        <w:rPr>
          <w:rFonts w:ascii="Arial" w:eastAsia="Arial"/>
          <w:color w:val="4D4D4D"/>
          <w:w w:val="90"/>
          <w:sz w:val="32"/>
        </w:rPr>
        <w:t>0</w:t>
      </w:r>
    </w:p>
    <w:p>
      <w:pPr>
        <w:spacing w:after="0"/>
        <w:jc w:val="left"/>
        <w:rPr>
          <w:rFonts w:ascii="Arial" w:eastAsia="Arial"/>
          <w:sz w:val="32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578" w:space="320"/>
            <w:col w:w="13702"/>
          </w:cols>
        </w:sectPr>
      </w:pPr>
    </w:p>
    <w:p>
      <w:pPr>
        <w:pStyle w:val="5"/>
        <w:spacing w:before="5"/>
        <w:rPr>
          <w:rFonts w:ascii="Arial"/>
          <w:sz w:val="19"/>
        </w:rPr>
      </w:pPr>
    </w:p>
    <w:p>
      <w:pPr>
        <w:pStyle w:val="9"/>
        <w:numPr>
          <w:ilvl w:val="0"/>
          <w:numId w:val="12"/>
        </w:numPr>
        <w:tabs>
          <w:tab w:val="left" w:pos="974"/>
          <w:tab w:val="left" w:pos="3543"/>
          <w:tab w:val="left" w:pos="6109"/>
        </w:tabs>
        <w:spacing w:before="66" w:after="0" w:line="429" w:lineRule="auto"/>
        <w:ind w:left="392" w:right="9005" w:firstLine="22"/>
        <w:jc w:val="left"/>
        <w:rPr>
          <w:sz w:val="30"/>
        </w:rPr>
      </w:pPr>
      <w:r>
        <w:rPr>
          <w:color w:val="2D2D2D"/>
          <w:spacing w:val="-89"/>
          <w:w w:val="82"/>
          <w:sz w:val="30"/>
        </w:rPr>
        <w:t>．</w:t>
      </w:r>
      <w:r>
        <w:rPr>
          <w:color w:val="7E7E7E"/>
          <w:w w:val="82"/>
          <w:sz w:val="30"/>
        </w:rPr>
        <w:t>国内</w:t>
      </w:r>
      <w:r>
        <w:rPr>
          <w:color w:val="7E7E7E"/>
          <w:spacing w:val="5"/>
          <w:sz w:val="30"/>
        </w:rPr>
        <w:t xml:space="preserve"> </w:t>
      </w:r>
      <w:r>
        <w:rPr>
          <w:color w:val="7E7E7E"/>
          <w:w w:val="108"/>
          <w:sz w:val="30"/>
        </w:rPr>
        <w:t>生</w:t>
      </w:r>
      <w:r>
        <w:rPr>
          <w:color w:val="7E7E7E"/>
          <w:spacing w:val="-12"/>
          <w:w w:val="108"/>
          <w:sz w:val="30"/>
        </w:rPr>
        <w:t>产</w:t>
      </w:r>
      <w:r>
        <w:rPr>
          <w:color w:val="7E7E7E"/>
          <w:w w:val="107"/>
          <w:sz w:val="30"/>
        </w:rPr>
        <w:t>总值的实物构成不</w:t>
      </w:r>
      <w:r>
        <w:rPr>
          <w:color w:val="7E7E7E"/>
          <w:spacing w:val="-44"/>
          <w:w w:val="107"/>
          <w:sz w:val="30"/>
        </w:rPr>
        <w:t>包</w:t>
      </w:r>
      <w:r>
        <w:rPr>
          <w:color w:val="7E7E7E"/>
          <w:w w:val="106"/>
          <w:sz w:val="30"/>
        </w:rPr>
        <w:t>括（</w:t>
      </w:r>
      <w:r>
        <w:rPr>
          <w:color w:val="7E7E7E"/>
          <w:sz w:val="30"/>
        </w:rPr>
        <w:tab/>
      </w:r>
      <w:r>
        <w:rPr>
          <w:color w:val="4D4D4D"/>
          <w:spacing w:val="-208"/>
          <w:w w:val="106"/>
          <w:sz w:val="32"/>
        </w:rPr>
        <w:t>）</w:t>
      </w:r>
      <w:r>
        <w:rPr>
          <w:color w:val="7E7E7E"/>
          <w:spacing w:val="-9"/>
          <w:w w:val="106"/>
          <w:sz w:val="32"/>
        </w:rPr>
        <w:t>．</w:t>
      </w:r>
      <w:r>
        <w:rPr>
          <w:color w:val="7E7E7E"/>
          <w:w w:val="106"/>
          <w:sz w:val="32"/>
        </w:rPr>
        <w:t xml:space="preserve"> </w:t>
      </w:r>
      <w:r>
        <w:rPr>
          <w:rFonts w:ascii="Arial" w:eastAsia="Arial"/>
          <w:color w:val="676767"/>
          <w:spacing w:val="-13"/>
          <w:sz w:val="30"/>
        </w:rPr>
        <w:t>A</w:t>
      </w:r>
      <w:r>
        <w:rPr>
          <w:color w:val="676767"/>
          <w:sz w:val="30"/>
        </w:rPr>
        <w:t>、</w:t>
      </w:r>
      <w:r>
        <w:rPr>
          <w:color w:val="676767"/>
          <w:spacing w:val="7"/>
          <w:sz w:val="30"/>
        </w:rPr>
        <w:t xml:space="preserve"> </w:t>
      </w:r>
      <w:r>
        <w:rPr>
          <w:color w:val="676767"/>
          <w:sz w:val="30"/>
        </w:rPr>
        <w:t>消费</w:t>
      </w:r>
      <w:r>
        <w:rPr>
          <w:color w:val="676767"/>
          <w:spacing w:val="-35"/>
          <w:sz w:val="30"/>
        </w:rPr>
        <w:t>品</w:t>
      </w:r>
      <w:r>
        <w:rPr>
          <w:color w:val="676767"/>
          <w:sz w:val="30"/>
        </w:rPr>
        <w:t>及服务</w:t>
      </w:r>
      <w:r>
        <w:rPr>
          <w:color w:val="676767"/>
          <w:sz w:val="30"/>
        </w:rPr>
        <w:tab/>
      </w:r>
      <w:r>
        <w:rPr>
          <w:rFonts w:ascii="Arial" w:eastAsia="Arial"/>
          <w:color w:val="676767"/>
          <w:spacing w:val="-53"/>
          <w:sz w:val="31"/>
        </w:rPr>
        <w:t>B</w:t>
      </w:r>
      <w:r>
        <w:rPr>
          <w:color w:val="676767"/>
          <w:spacing w:val="8"/>
          <w:sz w:val="30"/>
        </w:rPr>
        <w:t>、</w:t>
      </w:r>
      <w:r>
        <w:rPr>
          <w:color w:val="676767"/>
          <w:spacing w:val="7"/>
          <w:sz w:val="30"/>
        </w:rPr>
        <w:t>用</w:t>
      </w:r>
      <w:r>
        <w:rPr>
          <w:color w:val="676767"/>
          <w:sz w:val="30"/>
        </w:rPr>
        <w:t>千积</w:t>
      </w:r>
      <w:r>
        <w:rPr>
          <w:color w:val="676767"/>
          <w:spacing w:val="-28"/>
          <w:sz w:val="30"/>
        </w:rPr>
        <w:t>累</w:t>
      </w:r>
      <w:r>
        <w:rPr>
          <w:color w:val="4D4D4D"/>
          <w:spacing w:val="-4"/>
          <w:sz w:val="30"/>
        </w:rPr>
        <w:t>的</w:t>
      </w:r>
      <w:r>
        <w:rPr>
          <w:color w:val="676767"/>
          <w:sz w:val="30"/>
        </w:rPr>
        <w:t xml:space="preserve">货物   </w:t>
      </w:r>
      <w:r>
        <w:rPr>
          <w:rFonts w:ascii="Arial" w:eastAsia="Arial"/>
          <w:color w:val="676767"/>
          <w:spacing w:val="-25"/>
          <w:w w:val="95"/>
          <w:sz w:val="30"/>
        </w:rPr>
        <w:t>C</w:t>
      </w:r>
      <w:r>
        <w:rPr>
          <w:color w:val="676767"/>
          <w:w w:val="95"/>
          <w:sz w:val="30"/>
        </w:rPr>
        <w:t>、出口货物和服务</w:t>
      </w:r>
      <w:r>
        <w:rPr>
          <w:color w:val="676767"/>
          <w:w w:val="95"/>
          <w:sz w:val="30"/>
        </w:rPr>
        <w:tab/>
      </w:r>
      <w:r>
        <w:rPr>
          <w:rFonts w:ascii="Arial" w:eastAsia="Arial"/>
          <w:color w:val="FD6464"/>
          <w:spacing w:val="-30"/>
          <w:sz w:val="30"/>
        </w:rPr>
        <w:t>D</w:t>
      </w:r>
      <w:r>
        <w:rPr>
          <w:color w:val="FD6464"/>
          <w:sz w:val="30"/>
        </w:rPr>
        <w:t>、</w:t>
      </w:r>
      <w:r>
        <w:rPr>
          <w:color w:val="FD6464"/>
          <w:spacing w:val="17"/>
          <w:sz w:val="30"/>
        </w:rPr>
        <w:t>进</w:t>
      </w:r>
      <w:r>
        <w:rPr>
          <w:color w:val="FD8282"/>
          <w:spacing w:val="30"/>
          <w:sz w:val="30"/>
        </w:rPr>
        <w:t>门</w:t>
      </w:r>
      <w:r>
        <w:rPr>
          <w:color w:val="FD6464"/>
          <w:sz w:val="30"/>
        </w:rPr>
        <w:t>货物</w:t>
      </w:r>
      <w:r>
        <w:rPr>
          <w:color w:val="FD6464"/>
          <w:spacing w:val="4"/>
          <w:sz w:val="30"/>
        </w:rPr>
        <w:t>和</w:t>
      </w:r>
      <w:r>
        <w:rPr>
          <w:color w:val="FD6464"/>
          <w:sz w:val="30"/>
        </w:rPr>
        <w:t>服务</w:t>
      </w:r>
    </w:p>
    <w:p>
      <w:pPr>
        <w:pStyle w:val="9"/>
        <w:numPr>
          <w:ilvl w:val="0"/>
          <w:numId w:val="12"/>
        </w:numPr>
        <w:tabs>
          <w:tab w:val="left" w:pos="896"/>
          <w:tab w:val="left" w:pos="4535"/>
        </w:tabs>
        <w:spacing w:before="17" w:after="0" w:line="240" w:lineRule="auto"/>
        <w:ind w:left="895" w:right="0" w:hanging="482"/>
        <w:jc w:val="left"/>
        <w:rPr>
          <w:sz w:val="32"/>
        </w:rPr>
      </w:pPr>
      <w:r>
        <w:rPr>
          <w:color w:val="7E7E7E"/>
          <w:sz w:val="30"/>
        </w:rPr>
        <w:t>生产</w:t>
      </w:r>
      <w:r>
        <w:rPr>
          <w:color w:val="7E7E7E"/>
          <w:spacing w:val="-52"/>
          <w:sz w:val="30"/>
        </w:rPr>
        <w:t>账</w:t>
      </w:r>
      <w:r>
        <w:rPr>
          <w:color w:val="7E7E7E"/>
          <w:spacing w:val="-11"/>
          <w:sz w:val="30"/>
        </w:rPr>
        <w:t>户</w:t>
      </w:r>
      <w:r>
        <w:rPr>
          <w:color w:val="4D4D4D"/>
          <w:sz w:val="30"/>
        </w:rPr>
        <w:t>的</w:t>
      </w:r>
      <w:r>
        <w:rPr>
          <w:color w:val="919191"/>
          <w:spacing w:val="-9"/>
          <w:sz w:val="30"/>
        </w:rPr>
        <w:t>平</w:t>
      </w:r>
      <w:r>
        <w:rPr>
          <w:color w:val="676767"/>
          <w:sz w:val="30"/>
        </w:rPr>
        <w:t>衡项</w:t>
      </w:r>
      <w:r>
        <w:rPr>
          <w:color w:val="676767"/>
          <w:spacing w:val="-42"/>
          <w:sz w:val="30"/>
        </w:rPr>
        <w:t>是</w:t>
      </w:r>
      <w:r>
        <w:rPr>
          <w:color w:val="676767"/>
          <w:sz w:val="30"/>
        </w:rPr>
        <w:t>（</w:t>
      </w:r>
      <w:r>
        <w:rPr>
          <w:color w:val="676767"/>
          <w:sz w:val="30"/>
        </w:rPr>
        <w:tab/>
      </w:r>
      <w:r>
        <w:rPr>
          <w:color w:val="676767"/>
          <w:w w:val="75"/>
          <w:sz w:val="32"/>
        </w:rPr>
        <w:t>）．</w:t>
      </w:r>
    </w:p>
    <w:p>
      <w:pPr>
        <w:pStyle w:val="5"/>
        <w:tabs>
          <w:tab w:val="left" w:pos="2471"/>
        </w:tabs>
        <w:spacing w:before="304"/>
        <w:ind w:left="404"/>
      </w:pPr>
      <w:r>
        <w:rPr>
          <w:rFonts w:ascii="Times New Roman" w:eastAsia="Times New Roman"/>
          <w:color w:val="676767"/>
          <w:spacing w:val="-17"/>
          <w:sz w:val="33"/>
        </w:rPr>
        <w:t>A</w:t>
      </w:r>
      <w:r>
        <w:rPr>
          <w:color w:val="676767"/>
        </w:rPr>
        <w:t>、</w:t>
      </w:r>
      <w:r>
        <w:rPr>
          <w:color w:val="676767"/>
          <w:spacing w:val="-75"/>
        </w:rPr>
        <w:t xml:space="preserve"> </w:t>
      </w:r>
      <w:r>
        <w:rPr>
          <w:color w:val="676767"/>
        </w:rPr>
        <w:t>总</w:t>
      </w:r>
      <w:r>
        <w:rPr>
          <w:color w:val="676767"/>
          <w:spacing w:val="-23"/>
        </w:rPr>
        <w:t>产</w:t>
      </w:r>
      <w:r>
        <w:rPr>
          <w:color w:val="4D4D4D"/>
        </w:rPr>
        <w:t>出</w:t>
      </w:r>
      <w:r>
        <w:rPr>
          <w:color w:val="4D4D4D"/>
        </w:rPr>
        <w:tab/>
      </w:r>
      <w:r>
        <w:rPr>
          <w:rFonts w:ascii="Times New Roman" w:eastAsia="Times New Roman"/>
          <w:color w:val="676767"/>
          <w:spacing w:val="-26"/>
          <w:sz w:val="33"/>
        </w:rPr>
        <w:t>B</w:t>
      </w:r>
      <w:r>
        <w:rPr>
          <w:color w:val="4D4D4D"/>
        </w:rPr>
        <w:t>、</w:t>
      </w:r>
      <w:r>
        <w:rPr>
          <w:color w:val="4D4D4D"/>
          <w:spacing w:val="-70"/>
        </w:rPr>
        <w:t xml:space="preserve"> </w:t>
      </w:r>
      <w:r>
        <w:rPr>
          <w:color w:val="676767"/>
        </w:rPr>
        <w:t>中间</w:t>
      </w:r>
      <w:r>
        <w:rPr>
          <w:color w:val="676767"/>
          <w:spacing w:val="16"/>
        </w:rPr>
        <w:t xml:space="preserve"> </w:t>
      </w:r>
      <w:r>
        <w:rPr>
          <w:color w:val="676767"/>
        </w:rPr>
        <w:t>消耗</w:t>
      </w:r>
    </w:p>
    <w:p>
      <w:pPr>
        <w:pStyle w:val="5"/>
        <w:tabs>
          <w:tab w:val="left" w:pos="2473"/>
        </w:tabs>
        <w:spacing w:before="318"/>
        <w:ind w:left="392"/>
      </w:pPr>
      <w:r>
        <w:rPr>
          <w:rFonts w:ascii="Arial" w:eastAsia="Arial"/>
          <w:color w:val="FD6464"/>
          <w:spacing w:val="-25"/>
        </w:rPr>
        <w:t>C</w:t>
      </w:r>
      <w:r>
        <w:rPr>
          <w:color w:val="FD6464"/>
        </w:rPr>
        <w:t>、附</w:t>
      </w:r>
      <w:r>
        <w:rPr>
          <w:color w:val="FD6464"/>
          <w:spacing w:val="-106"/>
        </w:rPr>
        <w:t xml:space="preserve"> </w:t>
      </w:r>
      <w:r>
        <w:rPr>
          <w:color w:val="FD6464"/>
          <w:spacing w:val="21"/>
        </w:rPr>
        <w:t>加</w:t>
      </w:r>
      <w:r>
        <w:rPr>
          <w:color w:val="FD8282"/>
        </w:rPr>
        <w:t>值</w:t>
      </w:r>
      <w:r>
        <w:rPr>
          <w:color w:val="FD8282"/>
        </w:rPr>
        <w:tab/>
      </w:r>
      <w:r>
        <w:rPr>
          <w:rFonts w:ascii="Arial" w:eastAsia="Arial"/>
          <w:color w:val="676767"/>
          <w:spacing w:val="-30"/>
        </w:rPr>
        <w:t>D</w:t>
      </w:r>
      <w:r>
        <w:rPr>
          <w:color w:val="4D4D4D"/>
          <w:spacing w:val="-25"/>
        </w:rPr>
        <w:t>、</w:t>
      </w:r>
      <w:r>
        <w:rPr>
          <w:color w:val="7E7E7E"/>
        </w:rPr>
        <w:t>固定资本消耗</w:t>
      </w:r>
    </w:p>
    <w:p>
      <w:pPr>
        <w:pStyle w:val="9"/>
        <w:numPr>
          <w:ilvl w:val="0"/>
          <w:numId w:val="12"/>
        </w:numPr>
        <w:tabs>
          <w:tab w:val="left" w:pos="1025"/>
          <w:tab w:val="left" w:pos="7374"/>
        </w:tabs>
        <w:spacing w:before="278" w:after="0" w:line="240" w:lineRule="auto"/>
        <w:ind w:left="1024" w:right="0" w:hanging="611"/>
        <w:jc w:val="left"/>
        <w:rPr>
          <w:sz w:val="32"/>
        </w:rPr>
      </w:pPr>
      <w:r>
        <w:rPr>
          <w:color w:val="919191"/>
          <w:spacing w:val="-8"/>
          <w:w w:val="109"/>
          <w:sz w:val="30"/>
        </w:rPr>
        <w:t>三</w:t>
      </w:r>
      <w:r>
        <w:rPr>
          <w:color w:val="676767"/>
          <w:w w:val="109"/>
          <w:sz w:val="30"/>
        </w:rPr>
        <w:t>种方法计算国</w:t>
      </w:r>
      <w:r>
        <w:rPr>
          <w:color w:val="676767"/>
          <w:spacing w:val="-72"/>
          <w:w w:val="109"/>
          <w:sz w:val="30"/>
        </w:rPr>
        <w:t>内</w:t>
      </w:r>
      <w:r>
        <w:rPr>
          <w:color w:val="676767"/>
          <w:w w:val="108"/>
          <w:sz w:val="30"/>
        </w:rPr>
        <w:t>生</w:t>
      </w:r>
      <w:r>
        <w:rPr>
          <w:color w:val="676767"/>
          <w:spacing w:val="-12"/>
          <w:w w:val="108"/>
          <w:sz w:val="30"/>
        </w:rPr>
        <w:t>产</w:t>
      </w:r>
      <w:r>
        <w:rPr>
          <w:color w:val="676767"/>
          <w:w w:val="107"/>
          <w:sz w:val="30"/>
        </w:rPr>
        <w:t>总值</w:t>
      </w:r>
      <w:r>
        <w:rPr>
          <w:color w:val="676767"/>
          <w:spacing w:val="-25"/>
          <w:w w:val="107"/>
          <w:sz w:val="30"/>
        </w:rPr>
        <w:t>的</w:t>
      </w:r>
      <w:r>
        <w:rPr>
          <w:color w:val="676767"/>
          <w:w w:val="107"/>
          <w:sz w:val="30"/>
        </w:rPr>
        <w:t>结</w:t>
      </w:r>
      <w:r>
        <w:rPr>
          <w:color w:val="676767"/>
          <w:spacing w:val="-16"/>
          <w:w w:val="107"/>
          <w:sz w:val="30"/>
        </w:rPr>
        <w:t>果</w:t>
      </w:r>
      <w:r>
        <w:rPr>
          <w:color w:val="676767"/>
          <w:w w:val="107"/>
          <w:sz w:val="30"/>
        </w:rPr>
        <w:t>应该是（</w:t>
      </w:r>
      <w:r>
        <w:rPr>
          <w:color w:val="676767"/>
          <w:sz w:val="30"/>
        </w:rPr>
        <w:tab/>
      </w:r>
      <w:r>
        <w:rPr>
          <w:color w:val="676767"/>
          <w:spacing w:val="-212"/>
          <w:w w:val="110"/>
          <w:sz w:val="32"/>
        </w:rPr>
        <w:t>）</w:t>
      </w:r>
      <w:r>
        <w:rPr>
          <w:color w:val="919191"/>
          <w:w w:val="110"/>
          <w:sz w:val="32"/>
        </w:rPr>
        <w:t>．</w:t>
      </w:r>
    </w:p>
    <w:p>
      <w:pPr>
        <w:pStyle w:val="5"/>
        <w:spacing w:before="12"/>
        <w:rPr>
          <w:sz w:val="25"/>
        </w:rPr>
      </w:pPr>
    </w:p>
    <w:p>
      <w:pPr>
        <w:pStyle w:val="5"/>
        <w:tabs>
          <w:tab w:val="left" w:pos="2792"/>
        </w:tabs>
        <w:ind w:left="405"/>
      </w:pPr>
      <w:r>
        <w:rPr>
          <w:rFonts w:ascii="Times New Roman" w:eastAsia="Times New Roman"/>
          <w:color w:val="676767"/>
          <w:spacing w:val="-36"/>
          <w:sz w:val="32"/>
        </w:rPr>
        <w:t>A</w:t>
      </w:r>
      <w:r>
        <w:rPr>
          <w:color w:val="4D4D4D"/>
        </w:rPr>
        <w:t>、</w:t>
      </w:r>
      <w:r>
        <w:rPr>
          <w:color w:val="4D4D4D"/>
          <w:spacing w:val="-86"/>
        </w:rPr>
        <w:t xml:space="preserve"> </w:t>
      </w:r>
      <w:r>
        <w:rPr>
          <w:color w:val="7E7E7E"/>
        </w:rPr>
        <w:t>完</w:t>
      </w:r>
      <w:r>
        <w:rPr>
          <w:color w:val="7E7E7E"/>
          <w:spacing w:val="-72"/>
        </w:rPr>
        <w:t xml:space="preserve"> </w:t>
      </w:r>
      <w:r>
        <w:rPr>
          <w:color w:val="7E7E7E"/>
          <w:spacing w:val="-22"/>
        </w:rPr>
        <w:t>全</w:t>
      </w:r>
      <w:r>
        <w:rPr>
          <w:color w:val="4D4D4D"/>
          <w:spacing w:val="-24"/>
        </w:rPr>
        <w:t>相</w:t>
      </w:r>
      <w:r>
        <w:rPr>
          <w:color w:val="7E7E7E"/>
        </w:rPr>
        <w:t>等</w:t>
      </w:r>
      <w:r>
        <w:rPr>
          <w:color w:val="7E7E7E"/>
        </w:rPr>
        <w:tab/>
      </w:r>
      <w:r>
        <w:rPr>
          <w:rFonts w:ascii="Times New Roman" w:eastAsia="Times New Roman"/>
          <w:color w:val="4D4D4D"/>
          <w:spacing w:val="-48"/>
          <w:sz w:val="32"/>
        </w:rPr>
        <w:t>B</w:t>
      </w:r>
      <w:r>
        <w:rPr>
          <w:color w:val="4D4D4D"/>
        </w:rPr>
        <w:t>、</w:t>
      </w:r>
      <w:r>
        <w:rPr>
          <w:color w:val="4D4D4D"/>
          <w:spacing w:val="-54"/>
        </w:rPr>
        <w:t xml:space="preserve"> </w:t>
      </w:r>
      <w:r>
        <w:rPr>
          <w:color w:val="7E7E7E"/>
        </w:rPr>
        <w:t>理论</w:t>
      </w:r>
      <w:r>
        <w:rPr>
          <w:color w:val="7E7E7E"/>
          <w:spacing w:val="-20"/>
        </w:rPr>
        <w:t>上</w:t>
      </w:r>
      <w:r>
        <w:rPr>
          <w:color w:val="4D4D4D"/>
          <w:spacing w:val="-4"/>
        </w:rPr>
        <w:t>相</w:t>
      </w:r>
      <w:r>
        <w:rPr>
          <w:color w:val="7E7E7E"/>
        </w:rPr>
        <w:t>等</w:t>
      </w:r>
    </w:p>
    <w:p>
      <w:pPr>
        <w:pStyle w:val="5"/>
        <w:tabs>
          <w:tab w:val="left" w:pos="2480"/>
          <w:tab w:val="left" w:pos="4093"/>
        </w:tabs>
        <w:spacing w:before="318"/>
        <w:ind w:left="392"/>
      </w:pPr>
      <w:r>
        <w:rPr>
          <w:rFonts w:ascii="Arial" w:eastAsia="Arial"/>
          <w:color w:val="FD6464"/>
          <w:spacing w:val="-25"/>
          <w:w w:val="95"/>
        </w:rPr>
        <w:t>C</w:t>
      </w:r>
      <w:r>
        <w:rPr>
          <w:color w:val="FF4242"/>
          <w:spacing w:val="43"/>
          <w:w w:val="95"/>
        </w:rPr>
        <w:t>、</w:t>
      </w:r>
      <w:r>
        <w:rPr>
          <w:color w:val="FD6464"/>
          <w:w w:val="95"/>
        </w:rPr>
        <w:t>理论</w:t>
      </w:r>
      <w:r>
        <w:rPr>
          <w:color w:val="FD6464"/>
          <w:spacing w:val="-104"/>
          <w:w w:val="95"/>
        </w:rPr>
        <w:t xml:space="preserve"> </w:t>
      </w:r>
      <w:r>
        <w:rPr>
          <w:color w:val="FD8282"/>
          <w:spacing w:val="-11"/>
          <w:w w:val="95"/>
        </w:rPr>
        <w:t>上</w:t>
      </w:r>
      <w:r>
        <w:rPr>
          <w:color w:val="FD6464"/>
          <w:w w:val="95"/>
        </w:rPr>
        <w:t>相等</w:t>
      </w:r>
      <w:r>
        <w:rPr>
          <w:color w:val="FD6464"/>
          <w:w w:val="95"/>
        </w:rPr>
        <w:tab/>
      </w:r>
      <w:r>
        <w:rPr>
          <w:color w:val="FD6464"/>
          <w:w w:val="85"/>
        </w:rPr>
        <w:t>，</w:t>
      </w:r>
      <w:r>
        <w:rPr>
          <w:color w:val="FD6464"/>
          <w:spacing w:val="-83"/>
          <w:w w:val="85"/>
        </w:rPr>
        <w:t xml:space="preserve"> </w:t>
      </w:r>
      <w:r>
        <w:rPr>
          <w:color w:val="FD6464"/>
          <w:w w:val="85"/>
        </w:rPr>
        <w:t>但实际中</w:t>
      </w:r>
      <w:r>
        <w:rPr>
          <w:color w:val="FD6464"/>
          <w:w w:val="85"/>
        </w:rPr>
        <w:tab/>
      </w:r>
      <w:r>
        <w:rPr>
          <w:color w:val="FD6464"/>
        </w:rPr>
        <w:t>会</w:t>
      </w:r>
      <w:r>
        <w:rPr>
          <w:color w:val="FD6464"/>
          <w:spacing w:val="-21"/>
        </w:rPr>
        <w:t>有</w:t>
      </w:r>
      <w:r>
        <w:rPr>
          <w:color w:val="FD8282"/>
          <w:spacing w:val="-11"/>
        </w:rPr>
        <w:t>差</w:t>
      </w:r>
      <w:r>
        <w:rPr>
          <w:color w:val="FD6464"/>
        </w:rPr>
        <w:t>异</w:t>
      </w:r>
    </w:p>
    <w:p>
      <w:pPr>
        <w:pStyle w:val="5"/>
        <w:spacing w:before="4"/>
        <w:rPr>
          <w:sz w:val="26"/>
        </w:rPr>
      </w:pPr>
    </w:p>
    <w:p>
      <w:pPr>
        <w:pStyle w:val="5"/>
        <w:ind w:left="383"/>
      </w:pPr>
      <w:r>
        <w:rPr>
          <w:rFonts w:ascii="Arial" w:eastAsia="Arial"/>
          <w:color w:val="676767"/>
          <w:sz w:val="31"/>
        </w:rPr>
        <w:t>D</w:t>
      </w:r>
      <w:r>
        <w:rPr>
          <w:color w:val="676767"/>
        </w:rPr>
        <w:t>、以上都 对</w:t>
      </w:r>
    </w:p>
    <w:p>
      <w:pPr>
        <w:pStyle w:val="9"/>
        <w:numPr>
          <w:ilvl w:val="0"/>
          <w:numId w:val="12"/>
        </w:numPr>
        <w:tabs>
          <w:tab w:val="left" w:pos="1005"/>
          <w:tab w:val="left" w:pos="7245"/>
        </w:tabs>
        <w:spacing w:before="298" w:after="0" w:line="240" w:lineRule="auto"/>
        <w:ind w:left="1004" w:right="0" w:hanging="591"/>
        <w:jc w:val="left"/>
        <w:rPr>
          <w:sz w:val="30"/>
        </w:rPr>
      </w:pPr>
      <w:r>
        <w:rPr>
          <w:color w:val="676767"/>
          <w:w w:val="105"/>
          <w:sz w:val="30"/>
        </w:rPr>
        <w:t>某部门</w:t>
      </w:r>
      <w:r>
        <w:rPr>
          <w:color w:val="676767"/>
          <w:spacing w:val="-90"/>
          <w:w w:val="105"/>
          <w:sz w:val="30"/>
        </w:rPr>
        <w:t xml:space="preserve"> </w:t>
      </w:r>
      <w:r>
        <w:rPr>
          <w:color w:val="4D4D4D"/>
          <w:spacing w:val="21"/>
          <w:w w:val="105"/>
          <w:sz w:val="30"/>
        </w:rPr>
        <w:t>对</w:t>
      </w:r>
      <w:r>
        <w:rPr>
          <w:color w:val="7E7E7E"/>
          <w:w w:val="105"/>
          <w:sz w:val="30"/>
        </w:rPr>
        <w:t>国</w:t>
      </w:r>
      <w:r>
        <w:rPr>
          <w:color w:val="7E7E7E"/>
          <w:spacing w:val="71"/>
          <w:w w:val="105"/>
          <w:sz w:val="30"/>
        </w:rPr>
        <w:t>内</w:t>
      </w:r>
      <w:r>
        <w:rPr>
          <w:color w:val="7E7E7E"/>
          <w:spacing w:val="34"/>
          <w:w w:val="105"/>
          <w:sz w:val="30"/>
        </w:rPr>
        <w:t>生</w:t>
      </w:r>
      <w:r>
        <w:rPr>
          <w:color w:val="7E7E7E"/>
          <w:w w:val="105"/>
          <w:sz w:val="30"/>
        </w:rPr>
        <w:t>产总值增长</w:t>
      </w:r>
      <w:r>
        <w:rPr>
          <w:color w:val="7E7E7E"/>
          <w:spacing w:val="-66"/>
          <w:w w:val="105"/>
          <w:sz w:val="30"/>
        </w:rPr>
        <w:t>的</w:t>
      </w:r>
      <w:r>
        <w:rPr>
          <w:color w:val="7E7E7E"/>
          <w:w w:val="105"/>
          <w:sz w:val="30"/>
        </w:rPr>
        <w:t>贡</w:t>
      </w:r>
      <w:r>
        <w:rPr>
          <w:color w:val="7E7E7E"/>
          <w:spacing w:val="-24"/>
          <w:w w:val="105"/>
          <w:sz w:val="30"/>
        </w:rPr>
        <w:t>献</w:t>
      </w:r>
      <w:r>
        <w:rPr>
          <w:color w:val="7E7E7E"/>
          <w:w w:val="105"/>
          <w:sz w:val="30"/>
        </w:rPr>
        <w:t>度</w:t>
      </w:r>
      <w:r>
        <w:rPr>
          <w:color w:val="7E7E7E"/>
          <w:spacing w:val="-13"/>
          <w:w w:val="105"/>
          <w:sz w:val="30"/>
        </w:rPr>
        <w:t>是</w:t>
      </w:r>
      <w:r>
        <w:rPr>
          <w:color w:val="4D4D4D"/>
          <w:w w:val="105"/>
          <w:sz w:val="30"/>
        </w:rPr>
        <w:t>指</w:t>
      </w:r>
      <w:r>
        <w:rPr>
          <w:color w:val="4D4D4D"/>
          <w:spacing w:val="-81"/>
          <w:w w:val="105"/>
          <w:sz w:val="30"/>
        </w:rPr>
        <w:t xml:space="preserve"> </w:t>
      </w:r>
      <w:r>
        <w:rPr>
          <w:color w:val="919191"/>
          <w:w w:val="105"/>
          <w:sz w:val="30"/>
        </w:rPr>
        <w:t>(</w:t>
      </w:r>
      <w:r>
        <w:rPr>
          <w:color w:val="919191"/>
          <w:w w:val="105"/>
          <w:sz w:val="30"/>
        </w:rPr>
        <w:tab/>
      </w:r>
      <w:r>
        <w:rPr>
          <w:color w:val="4D4D4D"/>
          <w:w w:val="105"/>
          <w:sz w:val="30"/>
        </w:rPr>
        <w:t>)</w:t>
      </w:r>
    </w:p>
    <w:p>
      <w:pPr>
        <w:pStyle w:val="5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tabs>
          <w:tab w:val="left" w:pos="1841"/>
          <w:tab w:val="left" w:pos="3728"/>
          <w:tab w:val="left" w:pos="5324"/>
        </w:tabs>
        <w:spacing w:before="59"/>
        <w:ind w:left="408"/>
      </w:pPr>
      <w:r>
        <w:rPr>
          <w:rFonts w:ascii="Arial" w:eastAsia="Arial"/>
          <w:color w:val="676767"/>
          <w:spacing w:val="-13"/>
          <w:w w:val="90"/>
          <w:sz w:val="28"/>
        </w:rPr>
        <w:t>A</w:t>
      </w:r>
      <w:r>
        <w:rPr>
          <w:color w:val="676767"/>
          <w:w w:val="90"/>
        </w:rPr>
        <w:t>、该部门</w:t>
      </w:r>
      <w:r>
        <w:rPr>
          <w:color w:val="676767"/>
          <w:w w:val="90"/>
        </w:rPr>
        <w:tab/>
      </w:r>
      <w:r>
        <w:rPr>
          <w:color w:val="676767"/>
          <w:w w:val="90"/>
        </w:rPr>
        <w:t>增加值与国内</w:t>
      </w:r>
      <w:r>
        <w:rPr>
          <w:color w:val="676767"/>
          <w:w w:val="90"/>
        </w:rPr>
        <w:tab/>
      </w:r>
      <w:r>
        <w:rPr>
          <w:color w:val="919191"/>
          <w:w w:val="95"/>
        </w:rPr>
        <w:t>生</w:t>
      </w:r>
      <w:r>
        <w:rPr>
          <w:color w:val="919191"/>
          <w:spacing w:val="-116"/>
          <w:w w:val="95"/>
        </w:rPr>
        <w:t xml:space="preserve"> </w:t>
      </w:r>
      <w:r>
        <w:rPr>
          <w:color w:val="919191"/>
          <w:w w:val="95"/>
        </w:rPr>
        <w:t>产总值之</w:t>
      </w:r>
      <w:r>
        <w:rPr>
          <w:color w:val="919191"/>
          <w:w w:val="95"/>
        </w:rPr>
        <w:tab/>
      </w:r>
      <w:r>
        <w:rPr>
          <w:color w:val="919191"/>
          <w:w w:val="95"/>
        </w:rPr>
        <w:t>比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line="342" w:lineRule="exact"/>
        <w:ind w:left="404"/>
      </w:pPr>
      <w:r>
        <w:rPr>
          <w:rFonts w:ascii="Arial" w:eastAsia="Arial"/>
          <w:color w:val="FD6464"/>
          <w:w w:val="105"/>
          <w:sz w:val="31"/>
        </w:rPr>
        <w:t>B</w:t>
      </w:r>
      <w:r>
        <w:rPr>
          <w:color w:val="FD6464"/>
          <w:w w:val="105"/>
        </w:rPr>
        <w:t>、 该</w:t>
      </w:r>
      <w:r>
        <w:rPr>
          <w:color w:val="FD8282"/>
          <w:w w:val="105"/>
        </w:rPr>
        <w:t>部</w:t>
      </w:r>
      <w:r>
        <w:rPr>
          <w:color w:val="FF2F2F"/>
          <w:w w:val="105"/>
        </w:rPr>
        <w:t>门</w:t>
      </w:r>
      <w:r>
        <w:rPr>
          <w:color w:val="FD8282"/>
          <w:w w:val="105"/>
        </w:rPr>
        <w:t>增</w:t>
      </w:r>
      <w:r>
        <w:rPr>
          <w:color w:val="FD6464"/>
          <w:w w:val="105"/>
        </w:rPr>
        <w:t>加</w:t>
      </w:r>
      <w:r>
        <w:rPr>
          <w:color w:val="FD8282"/>
          <w:w w:val="105"/>
        </w:rPr>
        <w:t>值</w:t>
      </w:r>
      <w:r>
        <w:rPr>
          <w:color w:val="FD6464"/>
          <w:w w:val="105"/>
        </w:rPr>
        <w:t>附</w:t>
      </w:r>
      <w:r>
        <w:rPr>
          <w:color w:val="FD8282"/>
          <w:w w:val="105"/>
        </w:rPr>
        <w:t>但与国</w:t>
      </w:r>
      <w:r>
        <w:rPr>
          <w:color w:val="FD6464"/>
          <w:w w:val="105"/>
        </w:rPr>
        <w:t>内</w:t>
      </w:r>
      <w:r>
        <w:rPr>
          <w:color w:val="FD8282"/>
          <w:w w:val="105"/>
        </w:rPr>
        <w:t>生产</w:t>
      </w:r>
      <w:r>
        <w:rPr>
          <w:color w:val="FD6464"/>
          <w:w w:val="105"/>
        </w:rPr>
        <w:t>总们陪</w:t>
      </w:r>
      <w:r>
        <w:rPr>
          <w:color w:val="FD8282"/>
          <w:w w:val="105"/>
        </w:rPr>
        <w:t>私</w:t>
      </w:r>
      <w:r>
        <w:rPr>
          <w:color w:val="FD6464"/>
          <w:w w:val="105"/>
        </w:rPr>
        <w:t>之比</w:t>
      </w:r>
    </w:p>
    <w:p>
      <w:pPr>
        <w:pStyle w:val="5"/>
        <w:tabs>
          <w:tab w:val="left" w:pos="7017"/>
        </w:tabs>
        <w:spacing w:line="981" w:lineRule="exact"/>
        <w:ind w:left="391"/>
      </w:pPr>
      <w:r>
        <w:rPr>
          <w:rFonts w:ascii="Arial" w:eastAsia="Arial"/>
          <w:color w:val="676767"/>
          <w:spacing w:val="-42"/>
          <w:w w:val="105"/>
          <w:sz w:val="33"/>
        </w:rPr>
        <w:t>C</w:t>
      </w:r>
      <w:r>
        <w:rPr>
          <w:color w:val="676767"/>
          <w:w w:val="105"/>
        </w:rPr>
        <w:t>、</w:t>
      </w:r>
      <w:r>
        <w:rPr>
          <w:color w:val="676767"/>
          <w:spacing w:val="64"/>
          <w:w w:val="105"/>
        </w:rPr>
        <w:t xml:space="preserve"> </w:t>
      </w:r>
      <w:r>
        <w:rPr>
          <w:color w:val="676767"/>
          <w:w w:val="105"/>
        </w:rPr>
        <w:t>该部门增加值</w:t>
      </w:r>
      <w:r>
        <w:rPr>
          <w:color w:val="676767"/>
          <w:spacing w:val="-113"/>
          <w:w w:val="105"/>
        </w:rPr>
        <w:t>增</w:t>
      </w:r>
      <w:r>
        <w:rPr>
          <w:color w:val="919191"/>
          <w:w w:val="105"/>
        </w:rPr>
        <w:t>萤与</w:t>
      </w:r>
      <w:r>
        <w:rPr>
          <w:color w:val="919191"/>
          <w:spacing w:val="-60"/>
          <w:w w:val="105"/>
        </w:rPr>
        <w:t>国</w:t>
      </w:r>
      <w:r>
        <w:rPr>
          <w:color w:val="676767"/>
          <w:spacing w:val="4"/>
          <w:w w:val="105"/>
        </w:rPr>
        <w:t>内</w:t>
      </w:r>
      <w:r>
        <w:rPr>
          <w:color w:val="676767"/>
          <w:w w:val="105"/>
        </w:rPr>
        <w:t>生</w:t>
      </w:r>
      <w:r>
        <w:rPr>
          <w:color w:val="676767"/>
          <w:spacing w:val="-24"/>
          <w:w w:val="105"/>
        </w:rPr>
        <w:t>产</w:t>
      </w:r>
      <w:r>
        <w:rPr>
          <w:color w:val="676767"/>
          <w:w w:val="105"/>
        </w:rPr>
        <w:t>总值</w:t>
      </w:r>
      <w:r>
        <w:rPr>
          <w:color w:val="676767"/>
          <w:spacing w:val="-31"/>
          <w:w w:val="105"/>
        </w:rPr>
        <w:t>之</w:t>
      </w:r>
      <w:r>
        <w:rPr>
          <w:color w:val="4D4D4D"/>
          <w:w w:val="105"/>
        </w:rPr>
        <w:t>比</w:t>
      </w:r>
      <w:r>
        <w:rPr>
          <w:color w:val="4D4D4D"/>
          <w:w w:val="105"/>
        </w:rPr>
        <w:tab/>
      </w:r>
    </w:p>
    <w:p>
      <w:pPr>
        <w:spacing w:before="7"/>
        <w:ind w:left="400" w:right="0" w:firstLine="0"/>
        <w:jc w:val="left"/>
        <w:rPr>
          <w:sz w:val="30"/>
        </w:rPr>
      </w:pPr>
      <w:r>
        <w:rPr>
          <w:rFonts w:ascii="Arial" w:eastAsia="Arial"/>
          <w:color w:val="4D4D4D"/>
          <w:w w:val="75"/>
          <w:sz w:val="42"/>
        </w:rPr>
        <w:t>r</w:t>
      </w:r>
      <w:r>
        <w:rPr>
          <w:rFonts w:ascii="Arial" w:eastAsia="Arial"/>
          <w:color w:val="676767"/>
          <w:w w:val="75"/>
          <w:sz w:val="42"/>
        </w:rPr>
        <w:t>)</w:t>
      </w:r>
      <w:r>
        <w:rPr>
          <w:color w:val="676767"/>
          <w:w w:val="75"/>
          <w:sz w:val="30"/>
        </w:rPr>
        <w:t>、 以上皆不是</w:t>
      </w:r>
    </w:p>
    <w:p>
      <w:pPr>
        <w:pStyle w:val="5"/>
        <w:tabs>
          <w:tab w:val="left" w:pos="6923"/>
        </w:tabs>
        <w:spacing w:before="296"/>
        <w:ind w:left="414"/>
      </w:pPr>
      <w:r>
        <w:rPr>
          <w:rFonts w:ascii="Times New Roman" w:eastAsia="Times New Roman"/>
          <w:color w:val="676767"/>
          <w:w w:val="110"/>
          <w:sz w:val="34"/>
        </w:rPr>
        <w:t>37</w:t>
      </w:r>
      <w:r>
        <w:rPr>
          <w:rFonts w:ascii="Times New Roman" w:eastAsia="Times New Roman"/>
          <w:color w:val="676767"/>
          <w:spacing w:val="-26"/>
          <w:w w:val="110"/>
          <w:sz w:val="34"/>
        </w:rPr>
        <w:t xml:space="preserve"> </w:t>
      </w:r>
      <w:r>
        <w:rPr>
          <w:color w:val="676767"/>
          <w:w w:val="110"/>
        </w:rPr>
        <w:t>某部门对国</w:t>
      </w:r>
      <w:r>
        <w:rPr>
          <w:color w:val="676767"/>
          <w:spacing w:val="-29"/>
          <w:w w:val="110"/>
        </w:rPr>
        <w:t>内</w:t>
      </w:r>
      <w:r>
        <w:rPr>
          <w:color w:val="676767"/>
          <w:w w:val="110"/>
        </w:rPr>
        <w:t>生</w:t>
      </w:r>
      <w:r>
        <w:rPr>
          <w:color w:val="676767"/>
          <w:spacing w:val="-6"/>
          <w:w w:val="110"/>
        </w:rPr>
        <w:t>产</w:t>
      </w:r>
      <w:r>
        <w:rPr>
          <w:color w:val="676767"/>
          <w:w w:val="110"/>
        </w:rPr>
        <w:t>总值的弹</w:t>
      </w:r>
      <w:r>
        <w:rPr>
          <w:color w:val="676767"/>
          <w:spacing w:val="-26"/>
          <w:w w:val="110"/>
        </w:rPr>
        <w:t>性</w:t>
      </w:r>
      <w:r>
        <w:rPr>
          <w:color w:val="676767"/>
          <w:w w:val="110"/>
        </w:rPr>
        <w:t>系数是指</w:t>
      </w:r>
      <w:r>
        <w:rPr>
          <w:color w:val="676767"/>
          <w:spacing w:val="-120"/>
          <w:w w:val="110"/>
        </w:rPr>
        <w:t xml:space="preserve"> </w:t>
      </w:r>
      <w:r>
        <w:rPr>
          <w:color w:val="676767"/>
          <w:w w:val="110"/>
        </w:rPr>
        <w:t>(</w:t>
      </w:r>
      <w:r>
        <w:rPr>
          <w:color w:val="676767"/>
          <w:w w:val="110"/>
        </w:rPr>
        <w:tab/>
      </w:r>
      <w:r>
        <w:rPr>
          <w:color w:val="7E7E7E"/>
          <w:w w:val="110"/>
        </w:rPr>
        <w:t>)</w:t>
      </w:r>
    </w:p>
    <w:p>
      <w:pPr>
        <w:pStyle w:val="2"/>
        <w:spacing w:before="673"/>
        <w:ind w:left="22"/>
      </w:pPr>
      <w:r>
        <w:br w:type="column"/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7701" w:space="40"/>
            <w:col w:w="7859"/>
          </w:cols>
        </w:sectPr>
      </w:pPr>
    </w:p>
    <w:p>
      <w:pPr>
        <w:pStyle w:val="5"/>
        <w:spacing w:before="4"/>
        <w:rPr>
          <w:rFonts w:ascii="Arial"/>
          <w:sz w:val="21"/>
        </w:rPr>
      </w:pPr>
    </w:p>
    <w:p>
      <w:pPr>
        <w:pStyle w:val="5"/>
        <w:spacing w:before="72"/>
        <w:ind w:left="408"/>
      </w:pPr>
      <w:r>
        <w:rPr>
          <w:rFonts w:ascii="Arial" w:eastAsia="Arial"/>
          <w:color w:val="FD6464"/>
          <w:spacing w:val="-13"/>
        </w:rPr>
        <w:t>A</w:t>
      </w:r>
      <w:r>
        <w:rPr>
          <w:color w:val="FD6464"/>
          <w:spacing w:val="-32"/>
        </w:rPr>
        <w:t>、 该</w:t>
      </w:r>
      <w:r>
        <w:rPr>
          <w:color w:val="FD8282"/>
          <w:spacing w:val="3"/>
        </w:rPr>
        <w:t>部</w:t>
      </w:r>
      <w:r>
        <w:rPr>
          <w:color w:val="FF4242"/>
          <w:spacing w:val="26"/>
        </w:rPr>
        <w:t>门</w:t>
      </w:r>
      <w:r>
        <w:rPr>
          <w:color w:val="FD8282"/>
          <w:spacing w:val="-5"/>
        </w:rPr>
        <w:t>增</w:t>
      </w:r>
      <w:r>
        <w:rPr>
          <w:color w:val="FD6464"/>
          <w:spacing w:val="14"/>
        </w:rPr>
        <w:t>加</w:t>
      </w:r>
      <w:r>
        <w:rPr>
          <w:color w:val="FD8282"/>
          <w:spacing w:val="29"/>
        </w:rPr>
        <w:t>仙</w:t>
      </w:r>
      <w:r>
        <w:rPr>
          <w:color w:val="FD6464"/>
          <w:spacing w:val="28"/>
        </w:rPr>
        <w:t>的研</w:t>
      </w:r>
      <w:r>
        <w:rPr>
          <w:color w:val="FD8282"/>
          <w:spacing w:val="-24"/>
        </w:rPr>
        <w:t xml:space="preserve">长率与 </w:t>
      </w:r>
      <w:r>
        <w:rPr>
          <w:color w:val="FD6464"/>
        </w:rPr>
        <w:t>国内</w:t>
      </w:r>
      <w:r>
        <w:rPr>
          <w:color w:val="FD8282"/>
          <w:spacing w:val="-16"/>
        </w:rPr>
        <w:t>生产</w:t>
      </w:r>
      <w:r>
        <w:rPr>
          <w:color w:val="FD6464"/>
        </w:rPr>
        <w:t>总</w:t>
      </w:r>
      <w:r>
        <w:rPr>
          <w:color w:val="FD8282"/>
          <w:spacing w:val="-5"/>
        </w:rPr>
        <w:t>值的</w:t>
      </w:r>
      <w:r>
        <w:rPr>
          <w:color w:val="FD6464"/>
          <w:spacing w:val="18"/>
        </w:rPr>
        <w:t>增长</w:t>
      </w:r>
      <w:r>
        <w:rPr>
          <w:color w:val="FD8282"/>
          <w:spacing w:val="-4"/>
        </w:rPr>
        <w:t>率</w:t>
      </w:r>
      <w:r>
        <w:rPr>
          <w:color w:val="FF4242"/>
          <w:spacing w:val="4"/>
        </w:rPr>
        <w:t>之比</w:t>
      </w:r>
    </w:p>
    <w:p>
      <w:pPr>
        <w:pStyle w:val="5"/>
        <w:spacing w:before="6"/>
        <w:rPr>
          <w:sz w:val="18"/>
        </w:rPr>
      </w:pPr>
    </w:p>
    <w:p>
      <w:pPr>
        <w:pStyle w:val="5"/>
        <w:spacing w:before="82"/>
        <w:ind w:left="384"/>
      </w:pPr>
      <w:r>
        <w:rPr>
          <w:rFonts w:ascii="Arial" w:eastAsia="Arial"/>
          <w:color w:val="676767"/>
          <w:w w:val="105"/>
          <w:sz w:val="31"/>
        </w:rPr>
        <w:t>B</w:t>
      </w:r>
      <w:r>
        <w:rPr>
          <w:color w:val="676767"/>
          <w:w w:val="105"/>
        </w:rPr>
        <w:t>、该部门增加值增</w:t>
      </w:r>
      <w:r>
        <w:rPr>
          <w:color w:val="919191"/>
          <w:w w:val="105"/>
        </w:rPr>
        <w:t>虽与国</w:t>
      </w:r>
      <w:r>
        <w:rPr>
          <w:color w:val="676767"/>
          <w:w w:val="105"/>
        </w:rPr>
        <w:t>内生产总值增</w:t>
      </w:r>
      <w:r>
        <w:rPr>
          <w:color w:val="919191"/>
          <w:w w:val="105"/>
        </w:rPr>
        <w:t>虽</w:t>
      </w:r>
      <w:r>
        <w:rPr>
          <w:color w:val="676767"/>
          <w:w w:val="105"/>
        </w:rPr>
        <w:t>之比</w:t>
      </w:r>
    </w:p>
    <w:p>
      <w:pPr>
        <w:pStyle w:val="5"/>
        <w:spacing w:before="4"/>
        <w:rPr>
          <w:sz w:val="26"/>
        </w:rPr>
      </w:pPr>
    </w:p>
    <w:p>
      <w:pPr>
        <w:pStyle w:val="5"/>
        <w:ind w:left="392"/>
      </w:pPr>
      <w:r>
        <w:rPr>
          <w:rFonts w:ascii="Arial" w:eastAsia="Arial"/>
          <w:color w:val="676767"/>
          <w:w w:val="110"/>
        </w:rPr>
        <w:t>C</w:t>
      </w:r>
      <w:r>
        <w:rPr>
          <w:color w:val="676767"/>
          <w:w w:val="110"/>
        </w:rPr>
        <w:t>、该部</w:t>
      </w:r>
      <w:r>
        <w:rPr>
          <w:color w:val="4D4D4D"/>
          <w:w w:val="110"/>
        </w:rPr>
        <w:t>门</w:t>
      </w:r>
      <w:r>
        <w:rPr>
          <w:color w:val="7E7E7E"/>
          <w:w w:val="110"/>
        </w:rPr>
        <w:t>增加值增盘与国内生产总值之比</w:t>
      </w:r>
    </w:p>
    <w:p>
      <w:pPr>
        <w:pStyle w:val="5"/>
        <w:spacing w:before="11"/>
        <w:rPr>
          <w:sz w:val="24"/>
        </w:rPr>
      </w:pPr>
    </w:p>
    <w:p>
      <w:pPr>
        <w:pStyle w:val="5"/>
        <w:ind w:left="383"/>
      </w:pPr>
      <w:r>
        <w:rPr>
          <w:rFonts w:ascii="Arial" w:eastAsia="Arial"/>
          <w:color w:val="676767"/>
          <w:spacing w:val="-29"/>
          <w:sz w:val="31"/>
        </w:rPr>
        <w:t>D</w:t>
      </w:r>
      <w:r>
        <w:rPr>
          <w:color w:val="4D4D4D"/>
          <w:spacing w:val="23"/>
        </w:rPr>
        <w:t>、</w:t>
      </w:r>
      <w:r>
        <w:rPr>
          <w:color w:val="676767"/>
          <w:spacing w:val="-12"/>
        </w:rPr>
        <w:t>以上皆 不是</w:t>
      </w:r>
    </w:p>
    <w:p>
      <w:pPr>
        <w:pStyle w:val="5"/>
        <w:spacing w:before="10"/>
        <w:rPr>
          <w:sz w:val="24"/>
        </w:rPr>
      </w:pPr>
    </w:p>
    <w:p>
      <w:pPr>
        <w:pStyle w:val="9"/>
        <w:numPr>
          <w:ilvl w:val="0"/>
          <w:numId w:val="13"/>
        </w:numPr>
        <w:tabs>
          <w:tab w:val="left" w:pos="1043"/>
          <w:tab w:val="left" w:pos="6925"/>
        </w:tabs>
        <w:spacing w:before="0" w:after="0" w:line="240" w:lineRule="auto"/>
        <w:ind w:left="1042" w:right="0" w:hanging="629"/>
        <w:jc w:val="left"/>
        <w:rPr>
          <w:sz w:val="27"/>
        </w:rPr>
      </w:pPr>
      <w:r>
        <w:rPr>
          <w:color w:val="676767"/>
          <w:spacing w:val="-173"/>
          <w:sz w:val="30"/>
        </w:rPr>
        <w:t>投</w:t>
      </w:r>
      <w:r>
        <w:rPr>
          <w:color w:val="676767"/>
          <w:sz w:val="30"/>
        </w:rPr>
        <w:t>入</w:t>
      </w:r>
      <w:r>
        <w:rPr>
          <w:color w:val="676767"/>
          <w:spacing w:val="-28"/>
          <w:sz w:val="30"/>
        </w:rPr>
        <w:t>产</w:t>
      </w:r>
      <w:r>
        <w:rPr>
          <w:color w:val="676767"/>
          <w:sz w:val="30"/>
        </w:rPr>
        <w:t>出</w:t>
      </w:r>
      <w:r>
        <w:rPr>
          <w:color w:val="676767"/>
          <w:spacing w:val="3"/>
          <w:sz w:val="30"/>
        </w:rPr>
        <w:t>分</w:t>
      </w:r>
      <w:r>
        <w:rPr>
          <w:color w:val="676767"/>
          <w:spacing w:val="-26"/>
          <w:sz w:val="30"/>
        </w:rPr>
        <w:t>析</w:t>
      </w:r>
      <w:r>
        <w:rPr>
          <w:color w:val="4D4D4D"/>
          <w:sz w:val="30"/>
        </w:rPr>
        <w:t>的</w:t>
      </w:r>
      <w:r>
        <w:rPr>
          <w:color w:val="676767"/>
          <w:spacing w:val="32"/>
          <w:sz w:val="30"/>
        </w:rPr>
        <w:t>核</w:t>
      </w:r>
      <w:r>
        <w:rPr>
          <w:color w:val="676767"/>
          <w:sz w:val="30"/>
        </w:rPr>
        <w:t>心内容和</w:t>
      </w:r>
      <w:r>
        <w:rPr>
          <w:color w:val="676767"/>
          <w:spacing w:val="-13"/>
          <w:sz w:val="30"/>
        </w:rPr>
        <w:t xml:space="preserve"> </w:t>
      </w:r>
      <w:r>
        <w:rPr>
          <w:color w:val="676767"/>
          <w:sz w:val="30"/>
        </w:rPr>
        <w:t>重</w:t>
      </w:r>
      <w:r>
        <w:rPr>
          <w:color w:val="676767"/>
          <w:spacing w:val="11"/>
          <w:sz w:val="30"/>
        </w:rPr>
        <w:t>要</w:t>
      </w:r>
      <w:r>
        <w:rPr>
          <w:color w:val="919191"/>
          <w:sz w:val="30"/>
        </w:rPr>
        <w:t xml:space="preserve">工具是 </w:t>
      </w:r>
      <w:r>
        <w:rPr>
          <w:color w:val="919191"/>
          <w:spacing w:val="3"/>
          <w:sz w:val="30"/>
        </w:rPr>
        <w:t xml:space="preserve"> </w:t>
      </w:r>
      <w:r>
        <w:rPr>
          <w:color w:val="919191"/>
          <w:sz w:val="30"/>
        </w:rPr>
        <w:t>(</w:t>
      </w:r>
      <w:r>
        <w:rPr>
          <w:color w:val="919191"/>
          <w:sz w:val="30"/>
        </w:rPr>
        <w:tab/>
      </w:r>
      <w:r>
        <w:rPr>
          <w:color w:val="676767"/>
          <w:sz w:val="27"/>
        </w:rPr>
        <w:t>)。</w:t>
      </w:r>
    </w:p>
    <w:p>
      <w:pPr>
        <w:pStyle w:val="5"/>
        <w:tabs>
          <w:tab w:val="left" w:pos="4078"/>
        </w:tabs>
        <w:spacing w:before="290"/>
        <w:ind w:left="404"/>
      </w:pPr>
      <w:r>
        <w:rPr>
          <w:rFonts w:ascii="Times New Roman" w:eastAsia="Times New Roman"/>
          <w:color w:val="FD6464"/>
          <w:spacing w:val="-17"/>
          <w:sz w:val="33"/>
        </w:rPr>
        <w:t>A</w:t>
      </w:r>
      <w:r>
        <w:rPr>
          <w:color w:val="FD6464"/>
        </w:rPr>
        <w:t>、投</w:t>
      </w:r>
      <w:r>
        <w:rPr>
          <w:color w:val="FD6464"/>
          <w:spacing w:val="-46"/>
        </w:rPr>
        <w:t xml:space="preserve"> </w:t>
      </w:r>
      <w:r>
        <w:rPr>
          <w:color w:val="FD6464"/>
        </w:rPr>
        <w:t>入</w:t>
      </w:r>
      <w:r>
        <w:rPr>
          <w:color w:val="FD6464"/>
          <w:spacing w:val="-95"/>
        </w:rPr>
        <w:t xml:space="preserve"> </w:t>
      </w:r>
      <w:r>
        <w:rPr>
          <w:color w:val="FD8282"/>
          <w:spacing w:val="-13"/>
        </w:rPr>
        <w:t>产</w:t>
      </w:r>
      <w:r>
        <w:rPr>
          <w:color w:val="FD6464"/>
          <w:spacing w:val="-21"/>
        </w:rPr>
        <w:t>出</w:t>
      </w:r>
      <w:r>
        <w:rPr>
          <w:color w:val="FD8282"/>
        </w:rPr>
        <w:t>表</w:t>
      </w:r>
      <w:r>
        <w:rPr>
          <w:color w:val="FD8282"/>
        </w:rPr>
        <w:tab/>
      </w:r>
      <w:r>
        <w:rPr>
          <w:rFonts w:ascii="Times New Roman" w:eastAsia="Times New Roman"/>
          <w:color w:val="676767"/>
          <w:spacing w:val="-6"/>
          <w:sz w:val="33"/>
        </w:rPr>
        <w:t>B</w:t>
      </w:r>
      <w:r>
        <w:rPr>
          <w:color w:val="4D4D4D"/>
          <w:spacing w:val="-12"/>
        </w:rPr>
        <w:t>、</w:t>
      </w:r>
      <w:r>
        <w:rPr>
          <w:color w:val="7E7E7E"/>
        </w:rPr>
        <w:t>资金</w:t>
      </w:r>
      <w:r>
        <w:rPr>
          <w:color w:val="7E7E7E"/>
          <w:spacing w:val="25"/>
        </w:rPr>
        <w:t>流</w:t>
      </w:r>
      <w:r>
        <w:rPr>
          <w:color w:val="7E7E7E"/>
        </w:rPr>
        <w:t>昼表</w:t>
      </w:r>
    </w:p>
    <w:p>
      <w:pPr>
        <w:pStyle w:val="5"/>
        <w:tabs>
          <w:tab w:val="left" w:pos="4039"/>
        </w:tabs>
        <w:spacing w:before="318"/>
        <w:ind w:left="392"/>
      </w:pPr>
      <w:r>
        <w:rPr>
          <w:rFonts w:ascii="Arial" w:eastAsia="Arial"/>
          <w:color w:val="676767"/>
          <w:spacing w:val="-45"/>
          <w:position w:val="-1"/>
        </w:rPr>
        <w:t>C</w:t>
      </w:r>
      <w:r>
        <w:rPr>
          <w:color w:val="676767"/>
          <w:position w:val="-1"/>
        </w:rPr>
        <w:t>、</w:t>
      </w:r>
      <w:r>
        <w:rPr>
          <w:color w:val="676767"/>
          <w:spacing w:val="-75"/>
          <w:position w:val="-1"/>
        </w:rPr>
        <w:t xml:space="preserve"> </w:t>
      </w:r>
      <w:r>
        <w:rPr>
          <w:color w:val="676767"/>
          <w:spacing w:val="-35"/>
          <w:position w:val="-1"/>
        </w:rPr>
        <w:t>资</w:t>
      </w:r>
      <w:r>
        <w:rPr>
          <w:color w:val="919191"/>
          <w:position w:val="-1"/>
        </w:rPr>
        <w:t>产</w:t>
      </w:r>
      <w:r>
        <w:rPr>
          <w:color w:val="676767"/>
          <w:position w:val="-1"/>
        </w:rPr>
        <w:t>负</w:t>
      </w:r>
      <w:r>
        <w:rPr>
          <w:color w:val="676767"/>
          <w:spacing w:val="-22"/>
          <w:position w:val="-1"/>
        </w:rPr>
        <w:t>债</w:t>
      </w:r>
      <w:r>
        <w:rPr>
          <w:color w:val="676767"/>
          <w:position w:val="-1"/>
        </w:rPr>
        <w:t>表</w:t>
      </w:r>
      <w:r>
        <w:rPr>
          <w:color w:val="676767"/>
          <w:position w:val="-1"/>
        </w:rPr>
        <w:tab/>
      </w:r>
      <w:r>
        <w:rPr>
          <w:rFonts w:ascii="Arial" w:eastAsia="Arial"/>
          <w:color w:val="4D4D4D"/>
          <w:spacing w:val="-25"/>
          <w:sz w:val="31"/>
        </w:rPr>
        <w:t>D</w:t>
      </w:r>
      <w:r>
        <w:rPr>
          <w:color w:val="676767"/>
        </w:rPr>
        <w:t>、</w:t>
      </w:r>
      <w:r>
        <w:rPr>
          <w:color w:val="676767"/>
          <w:spacing w:val="-89"/>
        </w:rPr>
        <w:t xml:space="preserve"> </w:t>
      </w:r>
      <w:r>
        <w:rPr>
          <w:color w:val="919191"/>
        </w:rPr>
        <w:t>国</w:t>
      </w:r>
      <w:r>
        <w:rPr>
          <w:color w:val="919191"/>
          <w:spacing w:val="-98"/>
        </w:rPr>
        <w:t xml:space="preserve"> </w:t>
      </w:r>
      <w:r>
        <w:rPr>
          <w:color w:val="676767"/>
        </w:rPr>
        <w:t>际收</w:t>
      </w:r>
      <w:r>
        <w:rPr>
          <w:color w:val="676767"/>
          <w:spacing w:val="-22"/>
        </w:rPr>
        <w:t xml:space="preserve"> </w:t>
      </w:r>
      <w:r>
        <w:rPr>
          <w:color w:val="676767"/>
          <w:spacing w:val="-5"/>
        </w:rPr>
        <w:t>支</w:t>
      </w:r>
      <w:r>
        <w:rPr>
          <w:color w:val="676767"/>
        </w:rPr>
        <w:t>平衡表</w:t>
      </w:r>
    </w:p>
    <w:p>
      <w:pPr>
        <w:pStyle w:val="9"/>
        <w:numPr>
          <w:ilvl w:val="0"/>
          <w:numId w:val="13"/>
        </w:numPr>
        <w:tabs>
          <w:tab w:val="left" w:pos="1023"/>
          <w:tab w:val="left" w:pos="7567"/>
        </w:tabs>
        <w:spacing w:before="318" w:after="0" w:line="240" w:lineRule="auto"/>
        <w:ind w:left="1022" w:right="0" w:hanging="609"/>
        <w:jc w:val="left"/>
        <w:rPr>
          <w:sz w:val="27"/>
        </w:rPr>
      </w:pPr>
      <w:r>
        <w:rPr>
          <w:color w:val="676767"/>
          <w:spacing w:val="3"/>
          <w:w w:val="105"/>
          <w:sz w:val="30"/>
        </w:rPr>
        <w:t>投</w:t>
      </w:r>
      <w:r>
        <w:rPr>
          <w:color w:val="676767"/>
          <w:w w:val="105"/>
          <w:sz w:val="30"/>
        </w:rPr>
        <w:t>入产</w:t>
      </w:r>
      <w:r>
        <w:rPr>
          <w:color w:val="676767"/>
          <w:spacing w:val="-4"/>
          <w:w w:val="105"/>
          <w:sz w:val="30"/>
        </w:rPr>
        <w:t>出</w:t>
      </w:r>
      <w:r>
        <w:rPr>
          <w:color w:val="676767"/>
          <w:w w:val="105"/>
          <w:sz w:val="30"/>
        </w:rPr>
        <w:t>表</w:t>
      </w:r>
      <w:r>
        <w:rPr>
          <w:color w:val="676767"/>
          <w:spacing w:val="-30"/>
          <w:w w:val="105"/>
          <w:sz w:val="30"/>
        </w:rPr>
        <w:t>按</w:t>
      </w:r>
      <w:r>
        <w:rPr>
          <w:color w:val="4D4D4D"/>
          <w:spacing w:val="-16"/>
          <w:w w:val="105"/>
          <w:sz w:val="30"/>
        </w:rPr>
        <w:t>照</w:t>
      </w:r>
      <w:r>
        <w:rPr>
          <w:color w:val="676767"/>
          <w:w w:val="105"/>
          <w:sz w:val="30"/>
        </w:rPr>
        <w:t>考</w:t>
      </w:r>
      <w:r>
        <w:rPr>
          <w:color w:val="676767"/>
          <w:spacing w:val="-7"/>
          <w:w w:val="105"/>
          <w:sz w:val="30"/>
        </w:rPr>
        <w:t>察</w:t>
      </w:r>
      <w:r>
        <w:rPr>
          <w:color w:val="4D4D4D"/>
          <w:spacing w:val="9"/>
          <w:w w:val="105"/>
          <w:sz w:val="30"/>
        </w:rPr>
        <w:t>的</w:t>
      </w:r>
      <w:r>
        <w:rPr>
          <w:color w:val="676767"/>
          <w:w w:val="105"/>
          <w:sz w:val="30"/>
        </w:rPr>
        <w:t>时间期限不</w:t>
      </w:r>
      <w:r>
        <w:rPr>
          <w:color w:val="676767"/>
          <w:spacing w:val="-37"/>
          <w:w w:val="105"/>
          <w:sz w:val="30"/>
        </w:rPr>
        <w:t>同</w:t>
      </w:r>
      <w:r>
        <w:rPr>
          <w:color w:val="4D4D4D"/>
          <w:spacing w:val="9"/>
          <w:w w:val="105"/>
          <w:sz w:val="30"/>
        </w:rPr>
        <w:t>，</w:t>
      </w:r>
      <w:r>
        <w:rPr>
          <w:color w:val="676767"/>
          <w:spacing w:val="49"/>
          <w:w w:val="105"/>
          <w:sz w:val="30"/>
        </w:rPr>
        <w:t>分</w:t>
      </w:r>
      <w:r>
        <w:rPr>
          <w:color w:val="676767"/>
          <w:w w:val="105"/>
          <w:sz w:val="30"/>
        </w:rPr>
        <w:t>为</w:t>
      </w:r>
      <w:r>
        <w:rPr>
          <w:color w:val="676767"/>
          <w:spacing w:val="9"/>
          <w:w w:val="105"/>
          <w:sz w:val="30"/>
        </w:rPr>
        <w:t xml:space="preserve"> </w:t>
      </w:r>
      <w:r>
        <w:rPr>
          <w:color w:val="676767"/>
          <w:w w:val="105"/>
          <w:sz w:val="30"/>
        </w:rPr>
        <w:t>(</w:t>
      </w:r>
      <w:r>
        <w:rPr>
          <w:color w:val="676767"/>
          <w:w w:val="105"/>
          <w:sz w:val="30"/>
        </w:rPr>
        <w:tab/>
      </w:r>
      <w:r>
        <w:rPr>
          <w:color w:val="4D4D4D"/>
          <w:spacing w:val="-22"/>
          <w:w w:val="105"/>
          <w:sz w:val="27"/>
        </w:rPr>
        <w:t>)</w:t>
      </w:r>
      <w:r>
        <w:rPr>
          <w:color w:val="919191"/>
          <w:w w:val="105"/>
          <w:sz w:val="27"/>
        </w:rPr>
        <w:t>。</w:t>
      </w:r>
    </w:p>
    <w:p>
      <w:pPr>
        <w:pStyle w:val="5"/>
        <w:spacing w:before="317"/>
        <w:ind w:left="408"/>
      </w:pPr>
      <w:r>
        <w:rPr>
          <w:rFonts w:ascii="Arial" w:eastAsia="Arial"/>
          <w:color w:val="FD6464"/>
          <w:sz w:val="31"/>
        </w:rPr>
        <w:t>A</w:t>
      </w:r>
      <w:r>
        <w:rPr>
          <w:color w:val="FD6464"/>
        </w:rPr>
        <w:t>、 静态投 入</w:t>
      </w:r>
      <w:r>
        <w:rPr>
          <w:color w:val="FD8282"/>
        </w:rPr>
        <w:t>产出</w:t>
      </w:r>
      <w:r>
        <w:rPr>
          <w:color w:val="FD6464"/>
        </w:rPr>
        <w:t>表和</w:t>
      </w:r>
      <w:r>
        <w:rPr>
          <w:color w:val="FD8282"/>
        </w:rPr>
        <w:t>动</w:t>
      </w:r>
      <w:r>
        <w:rPr>
          <w:color w:val="FD6464"/>
        </w:rPr>
        <w:t>态投入</w:t>
      </w:r>
      <w:r>
        <w:rPr>
          <w:color w:val="FD8282"/>
        </w:rPr>
        <w:t>产出</w:t>
      </w:r>
      <w:r>
        <w:rPr>
          <w:color w:val="FD6464"/>
        </w:rPr>
        <w:t>表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4"/>
        <w:spacing w:before="55"/>
        <w:ind w:left="384"/>
      </w:pPr>
      <w:r>
        <w:rPr>
          <w:rFonts w:ascii="Arial" w:eastAsia="Arial"/>
          <w:color w:val="5E5E5E"/>
          <w:spacing w:val="-54"/>
          <w:w w:val="105"/>
        </w:rPr>
        <w:t>B</w:t>
      </w:r>
      <w:r>
        <w:rPr>
          <w:color w:val="5E5E5E"/>
          <w:spacing w:val="-14"/>
          <w:w w:val="105"/>
        </w:rPr>
        <w:t>、实物型投入</w:t>
      </w:r>
      <w:r>
        <w:rPr>
          <w:color w:val="858585"/>
          <w:spacing w:val="-6"/>
          <w:w w:val="105"/>
        </w:rPr>
        <w:t>产</w:t>
      </w:r>
      <w:r>
        <w:rPr>
          <w:color w:val="5E5E5E"/>
          <w:spacing w:val="-23"/>
          <w:w w:val="105"/>
        </w:rPr>
        <w:t>出表和价值</w:t>
      </w:r>
      <w:r>
        <w:rPr>
          <w:color w:val="858585"/>
          <w:spacing w:val="-16"/>
          <w:w w:val="105"/>
        </w:rPr>
        <w:t>型</w:t>
      </w:r>
      <w:r>
        <w:rPr>
          <w:color w:val="4F4F4F"/>
          <w:spacing w:val="-17"/>
          <w:w w:val="105"/>
        </w:rPr>
        <w:t>投</w:t>
      </w:r>
      <w:r>
        <w:rPr>
          <w:color w:val="707070"/>
          <w:w w:val="105"/>
        </w:rPr>
        <w:t>入产出表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707070"/>
          <w:w w:val="105"/>
          <w:sz w:val="30"/>
        </w:rPr>
        <w:t>C</w:t>
      </w:r>
      <w:r>
        <w:rPr>
          <w:color w:val="707070"/>
          <w:w w:val="105"/>
          <w:sz w:val="31"/>
        </w:rPr>
        <w:t>、 部门投入产出表和产品投入产出表</w:t>
      </w:r>
    </w:p>
    <w:p>
      <w:pPr>
        <w:spacing w:before="305"/>
        <w:ind w:left="383" w:right="0" w:firstLine="0"/>
        <w:jc w:val="left"/>
        <w:rPr>
          <w:sz w:val="31"/>
        </w:rPr>
      </w:pPr>
      <w:r>
        <w:rPr>
          <w:rFonts w:ascii="Arial" w:eastAsia="Arial"/>
          <w:color w:val="5E5E5E"/>
          <w:spacing w:val="-51"/>
          <w:w w:val="110"/>
          <w:sz w:val="31"/>
        </w:rPr>
        <w:t>D</w:t>
      </w:r>
      <w:r>
        <w:rPr>
          <w:color w:val="5E5E5E"/>
          <w:spacing w:val="-14"/>
          <w:w w:val="110"/>
          <w:sz w:val="31"/>
        </w:rPr>
        <w:t>、劳动消耗投入</w:t>
      </w:r>
      <w:r>
        <w:rPr>
          <w:color w:val="858585"/>
          <w:spacing w:val="-16"/>
          <w:w w:val="110"/>
          <w:sz w:val="31"/>
        </w:rPr>
        <w:t>产</w:t>
      </w:r>
      <w:r>
        <w:rPr>
          <w:color w:val="5E5E5E"/>
          <w:spacing w:val="-31"/>
          <w:w w:val="110"/>
          <w:sz w:val="31"/>
        </w:rPr>
        <w:t>出</w:t>
      </w:r>
      <w:r>
        <w:rPr>
          <w:color w:val="858585"/>
          <w:spacing w:val="-24"/>
          <w:w w:val="110"/>
          <w:sz w:val="31"/>
        </w:rPr>
        <w:t>表</w:t>
      </w:r>
      <w:r>
        <w:rPr>
          <w:color w:val="5E5E5E"/>
          <w:spacing w:val="-26"/>
          <w:w w:val="110"/>
          <w:sz w:val="31"/>
        </w:rPr>
        <w:t>和固定资</w:t>
      </w:r>
      <w:r>
        <w:rPr>
          <w:color w:val="858585"/>
          <w:spacing w:val="-18"/>
          <w:w w:val="110"/>
          <w:sz w:val="31"/>
        </w:rPr>
        <w:t>产投</w:t>
      </w:r>
      <w:r>
        <w:rPr>
          <w:color w:val="5E5E5E"/>
          <w:w w:val="110"/>
          <w:sz w:val="31"/>
        </w:rPr>
        <w:t>入</w:t>
      </w:r>
      <w:r>
        <w:rPr>
          <w:color w:val="858585"/>
          <w:spacing w:val="-16"/>
          <w:w w:val="110"/>
          <w:sz w:val="31"/>
        </w:rPr>
        <w:t>产</w:t>
      </w:r>
      <w:r>
        <w:rPr>
          <w:color w:val="5E5E5E"/>
          <w:spacing w:val="-31"/>
          <w:w w:val="110"/>
          <w:sz w:val="31"/>
        </w:rPr>
        <w:t>出</w:t>
      </w:r>
      <w:r>
        <w:rPr>
          <w:color w:val="858585"/>
          <w:w w:val="110"/>
          <w:sz w:val="31"/>
        </w:rPr>
        <w:t>表</w:t>
      </w:r>
    </w:p>
    <w:p>
      <w:pPr>
        <w:pStyle w:val="9"/>
        <w:numPr>
          <w:ilvl w:val="0"/>
          <w:numId w:val="14"/>
        </w:numPr>
        <w:tabs>
          <w:tab w:val="left" w:pos="878"/>
          <w:tab w:val="left" w:pos="4715"/>
        </w:tabs>
        <w:spacing w:before="305" w:after="0" w:line="240" w:lineRule="auto"/>
        <w:ind w:left="877" w:right="0" w:hanging="476"/>
        <w:jc w:val="left"/>
        <w:rPr>
          <w:rFonts w:ascii="Times New Roman" w:eastAsia="Times New Roman"/>
          <w:color w:val="707070"/>
          <w:sz w:val="33"/>
        </w:rPr>
      </w:pPr>
      <w:r>
        <w:rPr>
          <w:color w:val="858585"/>
          <w:w w:val="110"/>
          <w:sz w:val="31"/>
        </w:rPr>
        <w:t>产品生产过</w:t>
      </w:r>
      <w:r>
        <w:rPr>
          <w:color w:val="858585"/>
          <w:spacing w:val="-156"/>
          <w:w w:val="110"/>
          <w:sz w:val="31"/>
        </w:rPr>
        <w:t>程</w:t>
      </w:r>
      <w:r>
        <w:rPr>
          <w:color w:val="5E5E5E"/>
          <w:w w:val="110"/>
          <w:sz w:val="31"/>
        </w:rPr>
        <w:t>中</w:t>
      </w:r>
      <w:r>
        <w:rPr>
          <w:color w:val="5E5E5E"/>
          <w:spacing w:val="-47"/>
          <w:w w:val="110"/>
          <w:sz w:val="31"/>
        </w:rPr>
        <w:t>的</w:t>
      </w:r>
      <w:r>
        <w:rPr>
          <w:color w:val="858585"/>
          <w:w w:val="110"/>
          <w:sz w:val="31"/>
        </w:rPr>
        <w:t>产出</w:t>
      </w:r>
      <w:r>
        <w:rPr>
          <w:color w:val="858585"/>
          <w:spacing w:val="-100"/>
          <w:w w:val="110"/>
          <w:sz w:val="31"/>
        </w:rPr>
        <w:t xml:space="preserve"> </w:t>
      </w:r>
      <w:r>
        <w:rPr>
          <w:color w:val="858585"/>
          <w:w w:val="110"/>
          <w:sz w:val="31"/>
        </w:rPr>
        <w:t>(</w:t>
      </w:r>
      <w:r>
        <w:rPr>
          <w:color w:val="858585"/>
          <w:w w:val="110"/>
          <w:sz w:val="31"/>
        </w:rPr>
        <w:tab/>
      </w:r>
      <w:r>
        <w:rPr>
          <w:color w:val="5E5E5E"/>
          <w:spacing w:val="-31"/>
          <w:w w:val="110"/>
          <w:sz w:val="27"/>
        </w:rPr>
        <w:t>)</w:t>
      </w:r>
      <w:r>
        <w:rPr>
          <w:color w:val="858585"/>
          <w:w w:val="110"/>
          <w:sz w:val="27"/>
        </w:rPr>
        <w:t>。</w:t>
      </w:r>
    </w:p>
    <w:p>
      <w:pPr>
        <w:tabs>
          <w:tab w:val="left" w:pos="5786"/>
        </w:tabs>
        <w:spacing w:before="316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15"/>
          <w:sz w:val="28"/>
        </w:rPr>
        <w:t>A</w:t>
      </w:r>
      <w:r>
        <w:rPr>
          <w:color w:val="707070"/>
          <w:sz w:val="31"/>
        </w:rPr>
        <w:t>、就是</w:t>
      </w:r>
      <w:r>
        <w:rPr>
          <w:color w:val="707070"/>
          <w:spacing w:val="-1"/>
          <w:sz w:val="31"/>
        </w:rPr>
        <w:t xml:space="preserve"> </w:t>
      </w:r>
      <w:r>
        <w:rPr>
          <w:color w:val="4F4F4F"/>
          <w:sz w:val="31"/>
        </w:rPr>
        <w:t>中</w:t>
      </w:r>
      <w:r>
        <w:rPr>
          <w:color w:val="4F4F4F"/>
          <w:spacing w:val="-47"/>
          <w:sz w:val="31"/>
        </w:rPr>
        <w:t>间</w:t>
      </w:r>
      <w:r>
        <w:rPr>
          <w:color w:val="9C9C9C"/>
          <w:sz w:val="31"/>
        </w:rPr>
        <w:t>产出</w:t>
      </w:r>
      <w:r>
        <w:rPr>
          <w:color w:val="9C9C9C"/>
          <w:sz w:val="31"/>
        </w:rPr>
        <w:tab/>
      </w:r>
      <w:r>
        <w:rPr>
          <w:rFonts w:ascii="Arial" w:eastAsia="Arial"/>
          <w:color w:val="5E5E5E"/>
          <w:spacing w:val="-27"/>
          <w:sz w:val="34"/>
        </w:rPr>
        <w:t>B</w:t>
      </w:r>
      <w:r>
        <w:rPr>
          <w:color w:val="5E5E5E"/>
          <w:spacing w:val="40"/>
          <w:sz w:val="31"/>
        </w:rPr>
        <w:t>、</w:t>
      </w:r>
      <w:r>
        <w:rPr>
          <w:color w:val="858585"/>
          <w:sz w:val="31"/>
        </w:rPr>
        <w:t>就是最</w:t>
      </w:r>
      <w:r>
        <w:rPr>
          <w:color w:val="858585"/>
          <w:spacing w:val="9"/>
          <w:sz w:val="31"/>
        </w:rPr>
        <w:t xml:space="preserve"> </w:t>
      </w:r>
      <w:r>
        <w:rPr>
          <w:color w:val="858585"/>
          <w:sz w:val="31"/>
        </w:rPr>
        <w:t>终产出</w:t>
      </w:r>
    </w:p>
    <w:p>
      <w:pPr>
        <w:tabs>
          <w:tab w:val="left" w:pos="5827"/>
        </w:tabs>
        <w:spacing w:before="306"/>
        <w:ind w:left="392" w:right="0" w:firstLine="0"/>
        <w:jc w:val="left"/>
        <w:rPr>
          <w:sz w:val="31"/>
        </w:rPr>
      </w:pPr>
      <w:r>
        <w:rPr>
          <w:rFonts w:ascii="Arial" w:eastAsia="Arial"/>
          <w:color w:val="FD6969"/>
          <w:spacing w:val="-25"/>
          <w:w w:val="105"/>
          <w:sz w:val="31"/>
        </w:rPr>
        <w:t>C</w:t>
      </w:r>
      <w:r>
        <w:rPr>
          <w:color w:val="FD6969"/>
          <w:w w:val="105"/>
          <w:sz w:val="31"/>
        </w:rPr>
        <w:t>、包</w:t>
      </w:r>
      <w:r>
        <w:rPr>
          <w:color w:val="FD6969"/>
          <w:spacing w:val="-106"/>
          <w:w w:val="105"/>
          <w:sz w:val="31"/>
        </w:rPr>
        <w:t xml:space="preserve"> </w:t>
      </w:r>
      <w:r>
        <w:rPr>
          <w:color w:val="FD6969"/>
          <w:w w:val="105"/>
          <w:sz w:val="31"/>
        </w:rPr>
        <w:t>括中</w:t>
      </w:r>
      <w:r>
        <w:rPr>
          <w:color w:val="FD6969"/>
          <w:spacing w:val="-84"/>
          <w:w w:val="105"/>
          <w:sz w:val="31"/>
        </w:rPr>
        <w:t>间</w:t>
      </w:r>
      <w:r>
        <w:rPr>
          <w:color w:val="FD9090"/>
          <w:w w:val="105"/>
          <w:sz w:val="31"/>
        </w:rPr>
        <w:t>产</w:t>
      </w:r>
      <w:r>
        <w:rPr>
          <w:color w:val="FD9090"/>
          <w:spacing w:val="-18"/>
          <w:w w:val="105"/>
          <w:sz w:val="31"/>
        </w:rPr>
        <w:t>出</w:t>
      </w:r>
      <w:r>
        <w:rPr>
          <w:color w:val="FD5656"/>
          <w:spacing w:val="-21"/>
          <w:w w:val="105"/>
          <w:sz w:val="31"/>
        </w:rPr>
        <w:t>和</w:t>
      </w:r>
      <w:r>
        <w:rPr>
          <w:color w:val="FD7C7C"/>
          <w:w w:val="105"/>
          <w:sz w:val="31"/>
        </w:rPr>
        <w:t>最终产</w:t>
      </w:r>
      <w:r>
        <w:rPr>
          <w:color w:val="FD7C7C"/>
          <w:spacing w:val="-70"/>
          <w:w w:val="105"/>
          <w:sz w:val="31"/>
        </w:rPr>
        <w:t>出</w:t>
      </w:r>
      <w:r>
        <w:rPr>
          <w:color w:val="FD7C7C"/>
          <w:w w:val="105"/>
          <w:sz w:val="31"/>
        </w:rPr>
        <w:t>两部分</w:t>
      </w:r>
      <w:r>
        <w:rPr>
          <w:color w:val="FD7C7C"/>
          <w:w w:val="105"/>
          <w:sz w:val="31"/>
        </w:rPr>
        <w:tab/>
      </w:r>
      <w:r>
        <w:rPr>
          <w:rFonts w:ascii="Arial" w:eastAsia="Arial"/>
          <w:color w:val="363636"/>
          <w:spacing w:val="-26"/>
          <w:w w:val="105"/>
          <w:sz w:val="31"/>
        </w:rPr>
        <w:t>D</w:t>
      </w:r>
      <w:r>
        <w:rPr>
          <w:color w:val="363636"/>
          <w:w w:val="105"/>
          <w:sz w:val="31"/>
        </w:rPr>
        <w:t>、以</w:t>
      </w:r>
      <w:r>
        <w:rPr>
          <w:color w:val="363636"/>
          <w:spacing w:val="-48"/>
          <w:w w:val="105"/>
          <w:sz w:val="31"/>
        </w:rPr>
        <w:t xml:space="preserve"> </w:t>
      </w:r>
      <w:r>
        <w:rPr>
          <w:color w:val="858585"/>
          <w:spacing w:val="-25"/>
          <w:w w:val="105"/>
          <w:sz w:val="31"/>
        </w:rPr>
        <w:t>上</w:t>
      </w:r>
      <w:r>
        <w:rPr>
          <w:color w:val="5E5E5E"/>
          <w:w w:val="105"/>
          <w:sz w:val="31"/>
        </w:rPr>
        <w:t>都不对</w:t>
      </w:r>
    </w:p>
    <w:p>
      <w:pPr>
        <w:pStyle w:val="9"/>
        <w:numPr>
          <w:ilvl w:val="0"/>
          <w:numId w:val="14"/>
        </w:numPr>
        <w:tabs>
          <w:tab w:val="left" w:pos="891"/>
          <w:tab w:val="left" w:pos="5980"/>
        </w:tabs>
        <w:spacing w:before="305" w:after="0" w:line="240" w:lineRule="auto"/>
        <w:ind w:left="890" w:right="0" w:hanging="489"/>
        <w:jc w:val="left"/>
        <w:rPr>
          <w:rFonts w:ascii="Times New Roman" w:eastAsia="Times New Roman"/>
          <w:color w:val="5E5E5E"/>
          <w:sz w:val="30"/>
        </w:rPr>
      </w:pPr>
      <w:r>
        <w:rPr>
          <w:color w:val="858585"/>
          <w:spacing w:val="-45"/>
          <w:w w:val="105"/>
          <w:sz w:val="31"/>
        </w:rPr>
        <w:t>实</w:t>
      </w:r>
      <w:r>
        <w:rPr>
          <w:color w:val="5E5E5E"/>
          <w:w w:val="105"/>
          <w:sz w:val="31"/>
        </w:rPr>
        <w:t>物型投</w:t>
      </w:r>
      <w:r>
        <w:rPr>
          <w:color w:val="5E5E5E"/>
          <w:spacing w:val="-47"/>
          <w:w w:val="105"/>
          <w:sz w:val="31"/>
        </w:rPr>
        <w:t>入</w:t>
      </w:r>
      <w:r>
        <w:rPr>
          <w:color w:val="858585"/>
          <w:spacing w:val="-28"/>
          <w:w w:val="105"/>
          <w:sz w:val="31"/>
        </w:rPr>
        <w:t>产</w:t>
      </w:r>
      <w:r>
        <w:rPr>
          <w:color w:val="5E5E5E"/>
          <w:w w:val="105"/>
          <w:sz w:val="31"/>
        </w:rPr>
        <w:t>出表</w:t>
      </w:r>
      <w:r>
        <w:rPr>
          <w:color w:val="5E5E5E"/>
          <w:spacing w:val="-71"/>
          <w:w w:val="105"/>
          <w:sz w:val="31"/>
        </w:rPr>
        <w:t>的</w:t>
      </w:r>
      <w:r>
        <w:rPr>
          <w:color w:val="858585"/>
          <w:spacing w:val="-20"/>
          <w:w w:val="105"/>
          <w:sz w:val="31"/>
        </w:rPr>
        <w:t>局</w:t>
      </w:r>
      <w:r>
        <w:rPr>
          <w:color w:val="5E5E5E"/>
          <w:w w:val="105"/>
          <w:sz w:val="31"/>
        </w:rPr>
        <w:t>限性</w:t>
      </w:r>
      <w:r>
        <w:rPr>
          <w:color w:val="5E5E5E"/>
          <w:spacing w:val="-62"/>
          <w:w w:val="105"/>
          <w:sz w:val="31"/>
        </w:rPr>
        <w:t>在</w:t>
      </w:r>
      <w:r>
        <w:rPr>
          <w:color w:val="858585"/>
          <w:w w:val="105"/>
          <w:sz w:val="31"/>
        </w:rPr>
        <w:t>千</w:t>
      </w:r>
      <w:r>
        <w:rPr>
          <w:color w:val="858585"/>
          <w:spacing w:val="83"/>
          <w:w w:val="105"/>
          <w:sz w:val="31"/>
        </w:rPr>
        <w:t xml:space="preserve"> </w:t>
      </w:r>
      <w:r>
        <w:rPr>
          <w:color w:val="5E5E5E"/>
          <w:w w:val="105"/>
          <w:sz w:val="31"/>
        </w:rPr>
        <w:t>(</w:t>
      </w:r>
      <w:r>
        <w:rPr>
          <w:color w:val="5E5E5E"/>
          <w:w w:val="105"/>
          <w:sz w:val="31"/>
        </w:rPr>
        <w:tab/>
      </w:r>
      <w:r>
        <w:rPr>
          <w:color w:val="707070"/>
          <w:sz w:val="27"/>
        </w:rPr>
        <w:t>)。</w:t>
      </w:r>
    </w:p>
    <w:p>
      <w:pPr>
        <w:pStyle w:val="5"/>
        <w:spacing w:before="10"/>
        <w:rPr>
          <w:sz w:val="23"/>
        </w:rPr>
      </w:pPr>
    </w:p>
    <w:p>
      <w:pPr>
        <w:spacing w:before="0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07070"/>
          <w:w w:val="105"/>
          <w:sz w:val="30"/>
        </w:rPr>
        <w:t>A</w:t>
      </w:r>
      <w:r>
        <w:rPr>
          <w:color w:val="707070"/>
          <w:w w:val="105"/>
          <w:sz w:val="31"/>
        </w:rPr>
        <w:t>、受价格变化</w:t>
      </w:r>
      <w:r>
        <w:rPr>
          <w:color w:val="4F4F4F"/>
          <w:w w:val="105"/>
          <w:sz w:val="31"/>
        </w:rPr>
        <w:t>的</w:t>
      </w:r>
      <w:r>
        <w:rPr>
          <w:color w:val="858585"/>
          <w:w w:val="105"/>
          <w:sz w:val="31"/>
        </w:rPr>
        <w:t>影</w:t>
      </w:r>
      <w:r>
        <w:rPr>
          <w:color w:val="4F4F4F"/>
          <w:w w:val="105"/>
          <w:sz w:val="31"/>
        </w:rPr>
        <w:t>响</w:t>
      </w:r>
    </w:p>
    <w:p>
      <w:pPr>
        <w:tabs>
          <w:tab w:val="left" w:pos="3122"/>
        </w:tabs>
        <w:spacing w:before="305"/>
        <w:ind w:left="404" w:right="0" w:firstLine="0"/>
        <w:jc w:val="left"/>
        <w:rPr>
          <w:sz w:val="31"/>
        </w:rPr>
      </w:pPr>
      <w:r>
        <w:rPr>
          <w:rFonts w:ascii="Arial" w:eastAsia="Arial"/>
          <w:color w:val="FD5656"/>
          <w:spacing w:val="-29"/>
          <w:sz w:val="31"/>
        </w:rPr>
        <w:t>B</w:t>
      </w:r>
      <w:r>
        <w:rPr>
          <w:color w:val="FD5656"/>
          <w:spacing w:val="18"/>
          <w:sz w:val="31"/>
        </w:rPr>
        <w:t>、</w:t>
      </w:r>
      <w:r>
        <w:rPr>
          <w:color w:val="FD7C7C"/>
          <w:sz w:val="31"/>
        </w:rPr>
        <w:t>计</w:t>
      </w:r>
      <w:r>
        <w:rPr>
          <w:color w:val="FD7C7C"/>
          <w:spacing w:val="-5"/>
          <w:sz w:val="31"/>
        </w:rPr>
        <w:t>杂</w:t>
      </w:r>
      <w:r>
        <w:rPr>
          <w:color w:val="FD7C7C"/>
          <w:sz w:val="31"/>
        </w:rPr>
        <w:t>单位不统</w:t>
      </w:r>
      <w:r>
        <w:rPr>
          <w:color w:val="FD7C7C"/>
          <w:sz w:val="31"/>
        </w:rPr>
        <w:tab/>
      </w:r>
      <w:r>
        <w:rPr>
          <w:color w:val="FD5656"/>
          <w:sz w:val="31"/>
        </w:rPr>
        <w:t>，</w:t>
      </w:r>
      <w:r>
        <w:rPr>
          <w:color w:val="FD5656"/>
          <w:spacing w:val="39"/>
          <w:sz w:val="31"/>
        </w:rPr>
        <w:t>使</w:t>
      </w:r>
      <w:r>
        <w:rPr>
          <w:color w:val="FD7C7C"/>
          <w:spacing w:val="43"/>
          <w:sz w:val="31"/>
        </w:rPr>
        <w:t>用</w:t>
      </w:r>
      <w:r>
        <w:rPr>
          <w:color w:val="FD7C7C"/>
          <w:spacing w:val="-36"/>
          <w:sz w:val="31"/>
        </w:rPr>
        <w:t>范</w:t>
      </w:r>
      <w:r>
        <w:rPr>
          <w:color w:val="FD5656"/>
          <w:spacing w:val="-9"/>
          <w:sz w:val="31"/>
        </w:rPr>
        <w:t>围</w:t>
      </w:r>
      <w:r>
        <w:rPr>
          <w:color w:val="FD7C7C"/>
          <w:sz w:val="31"/>
        </w:rPr>
        <w:t>有限</w:t>
      </w:r>
    </w:p>
    <w:p>
      <w:pPr>
        <w:pStyle w:val="5"/>
        <w:spacing w:before="4"/>
        <w:rPr>
          <w:sz w:val="25"/>
        </w:rPr>
      </w:pPr>
    </w:p>
    <w:p>
      <w:pPr>
        <w:spacing w:before="1"/>
        <w:ind w:left="392" w:right="0" w:firstLine="0"/>
        <w:jc w:val="left"/>
        <w:rPr>
          <w:sz w:val="31"/>
        </w:rPr>
      </w:pPr>
      <w:r>
        <w:rPr>
          <w:rFonts w:ascii="Arial" w:eastAsia="Arial"/>
          <w:color w:val="5E5E5E"/>
          <w:sz w:val="30"/>
        </w:rPr>
        <w:t>C</w:t>
      </w:r>
      <w:r>
        <w:rPr>
          <w:color w:val="5E5E5E"/>
          <w:sz w:val="31"/>
        </w:rPr>
        <w:t>、不受价 格变化影响</w:t>
      </w:r>
    </w:p>
    <w:p>
      <w:pPr>
        <w:spacing w:before="305"/>
        <w:ind w:left="403" w:right="0" w:firstLine="0"/>
        <w:jc w:val="left"/>
        <w:rPr>
          <w:sz w:val="31"/>
        </w:rPr>
      </w:pPr>
      <w:r>
        <w:rPr>
          <w:rFonts w:ascii="Arial" w:hAnsi="Arial" w:eastAsia="Arial"/>
          <w:color w:val="5E5E5E"/>
          <w:spacing w:val="-26"/>
          <w:w w:val="105"/>
          <w:sz w:val="31"/>
        </w:rPr>
        <w:t>D</w:t>
      </w:r>
      <w:r>
        <w:rPr>
          <w:color w:val="5E5E5E"/>
          <w:spacing w:val="43"/>
          <w:w w:val="105"/>
          <w:sz w:val="31"/>
        </w:rPr>
        <w:t>、</w:t>
      </w:r>
      <w:r>
        <w:rPr>
          <w:color w:val="858585"/>
          <w:spacing w:val="-23"/>
          <w:w w:val="105"/>
          <w:sz w:val="31"/>
        </w:rPr>
        <w:t>计拭</w:t>
      </w:r>
      <w:r>
        <w:rPr>
          <w:color w:val="5E5E5E"/>
          <w:spacing w:val="-21"/>
          <w:w w:val="105"/>
          <w:sz w:val="31"/>
        </w:rPr>
        <w:t>单</w:t>
      </w:r>
      <w:r>
        <w:rPr>
          <w:color w:val="858585"/>
          <w:spacing w:val="-10"/>
          <w:w w:val="105"/>
          <w:sz w:val="31"/>
        </w:rPr>
        <w:t>位统</w:t>
      </w:r>
      <w:r>
        <w:rPr>
          <w:color w:val="BFBFBF"/>
          <w:spacing w:val="-146"/>
          <w:w w:val="105"/>
          <w:sz w:val="31"/>
        </w:rPr>
        <w:t>一</w:t>
      </w:r>
      <w:r>
        <w:rPr>
          <w:color w:val="4F4F4F"/>
          <w:spacing w:val="-11"/>
          <w:w w:val="105"/>
          <w:sz w:val="31"/>
        </w:rPr>
        <w:t>·,</w:t>
      </w:r>
      <w:r>
        <w:rPr>
          <w:color w:val="707070"/>
          <w:spacing w:val="-9"/>
          <w:w w:val="105"/>
          <w:sz w:val="31"/>
        </w:rPr>
        <w:t>便千</w:t>
      </w:r>
      <w:r>
        <w:rPr>
          <w:color w:val="4F4F4F"/>
          <w:spacing w:val="-26"/>
          <w:w w:val="105"/>
          <w:sz w:val="31"/>
        </w:rPr>
        <w:t>进</w:t>
      </w:r>
      <w:r>
        <w:rPr>
          <w:color w:val="707070"/>
          <w:spacing w:val="-11"/>
          <w:w w:val="105"/>
          <w:sz w:val="31"/>
        </w:rPr>
        <w:t>行比较</w:t>
      </w:r>
    </w:p>
    <w:p>
      <w:pPr>
        <w:pStyle w:val="9"/>
        <w:numPr>
          <w:ilvl w:val="0"/>
          <w:numId w:val="14"/>
        </w:numPr>
        <w:tabs>
          <w:tab w:val="left" w:pos="874"/>
          <w:tab w:val="left" w:pos="9777"/>
        </w:tabs>
        <w:spacing w:before="305" w:after="0" w:line="240" w:lineRule="auto"/>
        <w:ind w:left="873" w:right="0" w:hanging="472"/>
        <w:jc w:val="left"/>
        <w:rPr>
          <w:rFonts w:ascii="Times New Roman" w:eastAsia="Times New Roman"/>
          <w:color w:val="707070"/>
          <w:sz w:val="33"/>
        </w:rPr>
      </w:pPr>
      <w:r>
        <w:rPr>
          <w:color w:val="707070"/>
          <w:w w:val="105"/>
          <w:sz w:val="31"/>
        </w:rPr>
        <w:t>投入产出</w:t>
      </w:r>
      <w:r>
        <w:rPr>
          <w:color w:val="707070"/>
          <w:spacing w:val="-55"/>
          <w:w w:val="105"/>
          <w:sz w:val="31"/>
        </w:rPr>
        <w:t>表</w:t>
      </w:r>
      <w:r>
        <w:rPr>
          <w:color w:val="4F4F4F"/>
          <w:spacing w:val="6"/>
          <w:w w:val="105"/>
          <w:sz w:val="31"/>
        </w:rPr>
        <w:t>的</w:t>
      </w:r>
      <w:r>
        <w:rPr>
          <w:color w:val="858585"/>
          <w:w w:val="105"/>
          <w:sz w:val="31"/>
        </w:rPr>
        <w:t>第</w:t>
      </w:r>
      <w:r>
        <w:rPr>
          <w:color w:val="858585"/>
          <w:spacing w:val="-52"/>
          <w:w w:val="105"/>
          <w:sz w:val="31"/>
        </w:rPr>
        <w:t xml:space="preserve"> </w:t>
      </w:r>
      <w:r>
        <w:rPr>
          <w:rFonts w:ascii="Times New Roman" w:eastAsia="Times New Roman"/>
          <w:color w:val="4F4F4F"/>
          <w:w w:val="105"/>
          <w:sz w:val="33"/>
        </w:rPr>
        <w:t>l</w:t>
      </w:r>
      <w:r>
        <w:rPr>
          <w:rFonts w:ascii="Times New Roman" w:eastAsia="Times New Roman"/>
          <w:color w:val="4F4F4F"/>
          <w:spacing w:val="45"/>
          <w:w w:val="105"/>
          <w:sz w:val="33"/>
        </w:rPr>
        <w:t xml:space="preserve"> </w:t>
      </w:r>
      <w:r>
        <w:rPr>
          <w:color w:val="707070"/>
          <w:w w:val="105"/>
          <w:sz w:val="31"/>
        </w:rPr>
        <w:t>象</w:t>
      </w:r>
      <w:r>
        <w:rPr>
          <w:color w:val="707070"/>
          <w:spacing w:val="-42"/>
          <w:w w:val="105"/>
          <w:sz w:val="31"/>
        </w:rPr>
        <w:t>限</w:t>
      </w:r>
      <w:r>
        <w:rPr>
          <w:color w:val="9C9C9C"/>
          <w:w w:val="105"/>
          <w:sz w:val="31"/>
        </w:rPr>
        <w:t>主</w:t>
      </w:r>
      <w:r>
        <w:rPr>
          <w:color w:val="9C9C9C"/>
          <w:spacing w:val="-29"/>
          <w:w w:val="105"/>
          <w:sz w:val="31"/>
        </w:rPr>
        <w:t>要</w:t>
      </w:r>
      <w:r>
        <w:rPr>
          <w:color w:val="5E5E5E"/>
          <w:w w:val="105"/>
          <w:sz w:val="31"/>
        </w:rPr>
        <w:t>反</w:t>
      </w:r>
      <w:r>
        <w:rPr>
          <w:color w:val="5E5E5E"/>
          <w:spacing w:val="-28"/>
          <w:w w:val="105"/>
          <w:sz w:val="31"/>
        </w:rPr>
        <w:t>映</w:t>
      </w:r>
      <w:r>
        <w:rPr>
          <w:color w:val="858585"/>
          <w:w w:val="105"/>
          <w:sz w:val="31"/>
        </w:rPr>
        <w:t>国民经</w:t>
      </w:r>
      <w:r>
        <w:rPr>
          <w:color w:val="858585"/>
          <w:spacing w:val="9"/>
          <w:w w:val="105"/>
          <w:sz w:val="31"/>
        </w:rPr>
        <w:t>济</w:t>
      </w:r>
      <w:r>
        <w:rPr>
          <w:color w:val="858585"/>
          <w:w w:val="105"/>
          <w:sz w:val="31"/>
        </w:rPr>
        <w:t>各产业</w:t>
      </w:r>
      <w:r>
        <w:rPr>
          <w:color w:val="858585"/>
          <w:spacing w:val="-54"/>
          <w:w w:val="105"/>
          <w:sz w:val="31"/>
        </w:rPr>
        <w:t>部</w:t>
      </w:r>
      <w:r>
        <w:rPr>
          <w:color w:val="5E5E5E"/>
          <w:w w:val="105"/>
          <w:sz w:val="31"/>
        </w:rPr>
        <w:t>门之间的</w:t>
      </w:r>
      <w:r>
        <w:rPr>
          <w:color w:val="5E5E5E"/>
          <w:spacing w:val="-81"/>
          <w:w w:val="105"/>
          <w:sz w:val="31"/>
        </w:rPr>
        <w:t xml:space="preserve"> </w:t>
      </w:r>
      <w:r>
        <w:rPr>
          <w:color w:val="5E5E5E"/>
          <w:w w:val="105"/>
          <w:sz w:val="31"/>
        </w:rPr>
        <w:t>(</w:t>
      </w:r>
      <w:r>
        <w:rPr>
          <w:color w:val="5E5E5E"/>
          <w:w w:val="105"/>
          <w:sz w:val="31"/>
        </w:rPr>
        <w:tab/>
      </w:r>
      <w:r>
        <w:rPr>
          <w:color w:val="707070"/>
          <w:sz w:val="27"/>
        </w:rPr>
        <w:t>)。</w:t>
      </w:r>
    </w:p>
    <w:p>
      <w:pPr>
        <w:pStyle w:val="5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spacing w:before="72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07070"/>
          <w:sz w:val="31"/>
        </w:rPr>
        <w:t>A</w:t>
      </w:r>
      <w:r>
        <w:rPr>
          <w:color w:val="707070"/>
          <w:sz w:val="31"/>
        </w:rPr>
        <w:t>、技术 联系</w:t>
      </w:r>
    </w:p>
    <w:p>
      <w:pPr>
        <w:spacing w:before="28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FD5656"/>
          <w:spacing w:val="-26"/>
          <w:w w:val="95"/>
          <w:sz w:val="30"/>
        </w:rPr>
        <w:t>C</w:t>
      </w:r>
      <w:r>
        <w:rPr>
          <w:color w:val="FD5656"/>
          <w:spacing w:val="-24"/>
          <w:w w:val="95"/>
          <w:sz w:val="31"/>
        </w:rPr>
        <w:t xml:space="preserve">、技术 </w:t>
      </w:r>
      <w:r>
        <w:rPr>
          <w:color w:val="FD7C7C"/>
          <w:w w:val="95"/>
          <w:sz w:val="31"/>
        </w:rPr>
        <w:t>经济联系</w:t>
      </w:r>
    </w:p>
    <w:p>
      <w:pPr>
        <w:spacing w:before="72" w:line="424" w:lineRule="auto"/>
        <w:ind w:left="431" w:right="9879" w:hanging="39"/>
        <w:jc w:val="left"/>
        <w:rPr>
          <w:sz w:val="31"/>
        </w:rPr>
      </w:pPr>
      <w:r>
        <w:br w:type="column"/>
      </w:r>
      <w:r>
        <w:rPr>
          <w:rFonts w:ascii="Arial" w:eastAsia="Arial"/>
          <w:color w:val="707070"/>
          <w:spacing w:val="-9"/>
          <w:sz w:val="31"/>
        </w:rPr>
        <w:t>B</w:t>
      </w:r>
      <w:r>
        <w:rPr>
          <w:color w:val="4F4F4F"/>
          <w:spacing w:val="-22"/>
          <w:sz w:val="31"/>
        </w:rPr>
        <w:t>、</w:t>
      </w:r>
      <w:r>
        <w:rPr>
          <w:color w:val="858585"/>
          <w:spacing w:val="-3"/>
          <w:sz w:val="31"/>
        </w:rPr>
        <w:t xml:space="preserve">经济联系 </w:t>
      </w:r>
      <w:r>
        <w:rPr>
          <w:rFonts w:ascii="Arial" w:eastAsia="Arial"/>
          <w:color w:val="707070"/>
          <w:spacing w:val="-51"/>
          <w:w w:val="95"/>
          <w:sz w:val="31"/>
        </w:rPr>
        <w:t>D</w:t>
      </w:r>
      <w:r>
        <w:rPr>
          <w:color w:val="707070"/>
          <w:spacing w:val="-3"/>
          <w:w w:val="95"/>
          <w:sz w:val="31"/>
        </w:rPr>
        <w:t>、再分配关系</w:t>
      </w:r>
    </w:p>
    <w:p>
      <w:pPr>
        <w:spacing w:after="0" w:line="424" w:lineRule="auto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717" w:space="610"/>
            <w:col w:w="12273"/>
          </w:cols>
        </w:sectPr>
      </w:pPr>
    </w:p>
    <w:p>
      <w:pPr>
        <w:tabs>
          <w:tab w:val="left" w:pos="5036"/>
        </w:tabs>
        <w:spacing w:before="0" w:line="396" w:lineRule="exact"/>
        <w:ind w:left="402" w:right="0" w:firstLine="0"/>
        <w:jc w:val="left"/>
        <w:rPr>
          <w:sz w:val="27"/>
        </w:rPr>
      </w:pPr>
      <w:r>
        <w:rPr>
          <w:rFonts w:ascii="Times New Roman" w:eastAsia="Times New Roman"/>
          <w:color w:val="707070"/>
          <w:w w:val="110"/>
          <w:sz w:val="31"/>
        </w:rPr>
        <w:t>4</w:t>
      </w:r>
      <w:r>
        <w:rPr>
          <w:rFonts w:ascii="Times New Roman" w:eastAsia="Times New Roman"/>
          <w:color w:val="707070"/>
          <w:spacing w:val="-37"/>
          <w:w w:val="110"/>
          <w:sz w:val="31"/>
        </w:rPr>
        <w:t>3</w:t>
      </w:r>
      <w:r>
        <w:rPr>
          <w:color w:val="4F4F4F"/>
          <w:spacing w:val="-177"/>
          <w:w w:val="110"/>
          <w:sz w:val="31"/>
        </w:rPr>
        <w:t>．</w:t>
      </w:r>
      <w:r>
        <w:rPr>
          <w:color w:val="707070"/>
          <w:w w:val="110"/>
          <w:sz w:val="31"/>
        </w:rPr>
        <w:t>投入产出</w:t>
      </w:r>
      <w:r>
        <w:rPr>
          <w:color w:val="707070"/>
          <w:spacing w:val="-128"/>
          <w:w w:val="110"/>
          <w:sz w:val="31"/>
        </w:rPr>
        <w:t>表</w:t>
      </w:r>
      <w:r>
        <w:rPr>
          <w:color w:val="4F4F4F"/>
          <w:w w:val="110"/>
          <w:sz w:val="31"/>
        </w:rPr>
        <w:t>的核心部</w:t>
      </w:r>
      <w:r>
        <w:rPr>
          <w:color w:val="4F4F4F"/>
          <w:spacing w:val="-125"/>
          <w:w w:val="110"/>
          <w:sz w:val="31"/>
        </w:rPr>
        <w:t>分</w:t>
      </w:r>
      <w:r>
        <w:rPr>
          <w:color w:val="707070"/>
          <w:w w:val="106"/>
          <w:sz w:val="31"/>
        </w:rPr>
        <w:t>是</w:t>
      </w:r>
      <w:r>
        <w:rPr>
          <w:color w:val="707070"/>
          <w:spacing w:val="-53"/>
          <w:sz w:val="31"/>
        </w:rPr>
        <w:t xml:space="preserve"> </w:t>
      </w:r>
      <w:r>
        <w:rPr>
          <w:color w:val="707070"/>
          <w:w w:val="106"/>
          <w:sz w:val="31"/>
        </w:rPr>
        <w:t>(</w:t>
      </w:r>
      <w:r>
        <w:rPr>
          <w:color w:val="707070"/>
          <w:sz w:val="31"/>
        </w:rPr>
        <w:tab/>
      </w:r>
      <w:r>
        <w:rPr>
          <w:color w:val="707070"/>
          <w:w w:val="71"/>
          <w:sz w:val="27"/>
        </w:rPr>
        <w:t>)。</w:t>
      </w:r>
    </w:p>
    <w:p>
      <w:pPr>
        <w:tabs>
          <w:tab w:val="left" w:pos="2812"/>
        </w:tabs>
        <w:spacing w:before="297"/>
        <w:ind w:left="404" w:right="0" w:firstLine="0"/>
        <w:jc w:val="left"/>
        <w:rPr>
          <w:sz w:val="31"/>
        </w:rPr>
      </w:pPr>
      <w:r>
        <w:rPr>
          <w:rFonts w:ascii="Times New Roman" w:eastAsia="Times New Roman"/>
          <w:color w:val="FD6969"/>
          <w:spacing w:val="-16"/>
          <w:sz w:val="34"/>
        </w:rPr>
        <w:t>A</w:t>
      </w:r>
      <w:r>
        <w:rPr>
          <w:color w:val="FD6969"/>
          <w:sz w:val="31"/>
        </w:rPr>
        <w:t>、</w:t>
      </w:r>
      <w:r>
        <w:rPr>
          <w:color w:val="FD6969"/>
          <w:spacing w:val="-93"/>
          <w:sz w:val="31"/>
        </w:rPr>
        <w:t xml:space="preserve"> </w:t>
      </w:r>
      <w:r>
        <w:rPr>
          <w:color w:val="FD6969"/>
          <w:sz w:val="31"/>
        </w:rPr>
        <w:t>第</w:t>
      </w:r>
      <w:r>
        <w:rPr>
          <w:color w:val="FD6969"/>
          <w:spacing w:val="-88"/>
          <w:sz w:val="31"/>
        </w:rPr>
        <w:t xml:space="preserve"> </w:t>
      </w:r>
      <w:r>
        <w:rPr>
          <w:rFonts w:ascii="Times New Roman" w:eastAsia="Times New Roman"/>
          <w:color w:val="FD6969"/>
          <w:sz w:val="34"/>
        </w:rPr>
        <w:t>1</w:t>
      </w:r>
      <w:r>
        <w:rPr>
          <w:rFonts w:ascii="Times New Roman" w:eastAsia="Times New Roman"/>
          <w:color w:val="FD6969"/>
          <w:spacing w:val="-33"/>
          <w:sz w:val="34"/>
        </w:rPr>
        <w:t xml:space="preserve"> </w:t>
      </w:r>
      <w:r>
        <w:rPr>
          <w:color w:val="FD6969"/>
          <w:sz w:val="31"/>
        </w:rPr>
        <w:t>象限</w:t>
      </w:r>
      <w:r>
        <w:rPr>
          <w:color w:val="FD6969"/>
          <w:sz w:val="31"/>
        </w:rPr>
        <w:tab/>
      </w:r>
      <w:r>
        <w:rPr>
          <w:rFonts w:ascii="Times New Roman" w:eastAsia="Times New Roman"/>
          <w:color w:val="4F4F4F"/>
          <w:spacing w:val="-8"/>
          <w:w w:val="95"/>
          <w:sz w:val="34"/>
        </w:rPr>
        <w:t>B</w:t>
      </w:r>
      <w:r>
        <w:rPr>
          <w:color w:val="4F4F4F"/>
          <w:w w:val="95"/>
          <w:sz w:val="31"/>
        </w:rPr>
        <w:t>、</w:t>
      </w:r>
      <w:r>
        <w:rPr>
          <w:color w:val="4F4F4F"/>
          <w:spacing w:val="39"/>
          <w:w w:val="95"/>
          <w:sz w:val="31"/>
        </w:rPr>
        <w:t>第</w:t>
      </w:r>
      <w:r>
        <w:rPr>
          <w:rFonts w:ascii="Times New Roman" w:eastAsia="Times New Roman"/>
          <w:color w:val="4F4F4F"/>
          <w:w w:val="95"/>
          <w:sz w:val="34"/>
        </w:rPr>
        <w:t>II</w:t>
      </w:r>
      <w:r>
        <w:rPr>
          <w:rFonts w:ascii="Times New Roman" w:eastAsia="Times New Roman"/>
          <w:color w:val="4F4F4F"/>
          <w:spacing w:val="-44"/>
          <w:w w:val="95"/>
          <w:sz w:val="34"/>
        </w:rPr>
        <w:t xml:space="preserve"> </w:t>
      </w:r>
      <w:r>
        <w:rPr>
          <w:color w:val="707070"/>
          <w:w w:val="95"/>
          <w:sz w:val="31"/>
        </w:rPr>
        <w:t>象</w:t>
      </w:r>
      <w:r>
        <w:rPr>
          <w:color w:val="707070"/>
          <w:spacing w:val="-76"/>
          <w:w w:val="95"/>
          <w:sz w:val="31"/>
        </w:rPr>
        <w:t xml:space="preserve"> </w:t>
      </w:r>
      <w:r>
        <w:rPr>
          <w:color w:val="4F4F4F"/>
          <w:w w:val="95"/>
          <w:sz w:val="31"/>
        </w:rPr>
        <w:t>限</w:t>
      </w:r>
    </w:p>
    <w:p>
      <w:pPr>
        <w:tabs>
          <w:tab w:val="left" w:pos="2787"/>
        </w:tabs>
        <w:spacing w:before="305"/>
        <w:ind w:left="395" w:right="0" w:firstLine="0"/>
        <w:jc w:val="left"/>
        <w:rPr>
          <w:sz w:val="31"/>
        </w:rPr>
      </w:pPr>
      <w:r>
        <w:rPr>
          <w:rFonts w:ascii="Times New Roman" w:eastAsia="Times New Roman"/>
          <w:color w:val="707070"/>
          <w:spacing w:val="-45"/>
          <w:sz w:val="33"/>
        </w:rPr>
        <w:t>C</w:t>
      </w:r>
      <w:r>
        <w:rPr>
          <w:color w:val="707070"/>
          <w:sz w:val="31"/>
        </w:rPr>
        <w:t>、第</w:t>
      </w:r>
      <w:r>
        <w:rPr>
          <w:color w:val="707070"/>
          <w:spacing w:val="-122"/>
          <w:sz w:val="31"/>
        </w:rPr>
        <w:t xml:space="preserve"> </w:t>
      </w:r>
      <w:r>
        <w:rPr>
          <w:color w:val="4F4F4F"/>
          <w:spacing w:val="18"/>
          <w:sz w:val="31"/>
        </w:rPr>
        <w:t>川</w:t>
      </w:r>
      <w:r>
        <w:rPr>
          <w:color w:val="707070"/>
          <w:sz w:val="31"/>
        </w:rPr>
        <w:t>象限</w:t>
      </w:r>
      <w:r>
        <w:rPr>
          <w:color w:val="707070"/>
          <w:sz w:val="31"/>
        </w:rPr>
        <w:tab/>
      </w:r>
      <w:r>
        <w:rPr>
          <w:rFonts w:ascii="Times New Roman" w:eastAsia="Times New Roman"/>
          <w:color w:val="363636"/>
          <w:spacing w:val="-16"/>
          <w:w w:val="95"/>
          <w:sz w:val="33"/>
        </w:rPr>
        <w:t>l)</w:t>
      </w:r>
      <w:r>
        <w:rPr>
          <w:color w:val="707070"/>
          <w:spacing w:val="47"/>
          <w:w w:val="95"/>
          <w:sz w:val="31"/>
        </w:rPr>
        <w:t>、</w:t>
      </w:r>
      <w:r>
        <w:rPr>
          <w:color w:val="707070"/>
          <w:spacing w:val="-5"/>
          <w:w w:val="95"/>
          <w:sz w:val="31"/>
        </w:rPr>
        <w:t>第</w:t>
      </w:r>
      <w:r>
        <w:rPr>
          <w:rFonts w:ascii="Times New Roman" w:eastAsia="Times New Roman"/>
          <w:color w:val="4F4F4F"/>
          <w:spacing w:val="-9"/>
          <w:w w:val="95"/>
          <w:sz w:val="33"/>
        </w:rPr>
        <w:t>IV</w:t>
      </w:r>
      <w:r>
        <w:rPr>
          <w:color w:val="707070"/>
          <w:w w:val="95"/>
          <w:sz w:val="31"/>
        </w:rPr>
        <w:t>象</w:t>
      </w:r>
      <w:r>
        <w:rPr>
          <w:color w:val="707070"/>
          <w:spacing w:val="-89"/>
          <w:w w:val="95"/>
          <w:sz w:val="31"/>
        </w:rPr>
        <w:t xml:space="preserve"> </w:t>
      </w:r>
      <w:r>
        <w:rPr>
          <w:color w:val="707070"/>
          <w:w w:val="95"/>
          <w:sz w:val="31"/>
        </w:rPr>
        <w:t>限</w:t>
      </w:r>
    </w:p>
    <w:p>
      <w:pPr>
        <w:pStyle w:val="4"/>
        <w:tabs>
          <w:tab w:val="left" w:pos="6925"/>
        </w:tabs>
        <w:spacing w:before="295"/>
        <w:ind w:left="393"/>
        <w:rPr>
          <w:sz w:val="32"/>
        </w:rPr>
      </w:pPr>
      <w:r>
        <w:rPr>
          <w:color w:val="5E5E5E"/>
          <w:w w:val="105"/>
        </w:rPr>
        <w:t>钊．投</w:t>
      </w:r>
      <w:r>
        <w:rPr>
          <w:color w:val="5E5E5E"/>
          <w:spacing w:val="-213"/>
          <w:w w:val="105"/>
        </w:rPr>
        <w:t>入</w:t>
      </w:r>
      <w:r>
        <w:rPr>
          <w:color w:val="858585"/>
          <w:spacing w:val="-8"/>
          <w:w w:val="105"/>
        </w:rPr>
        <w:t>产</w:t>
      </w:r>
      <w:r>
        <w:rPr>
          <w:color w:val="4F4F4F"/>
          <w:spacing w:val="-31"/>
          <w:w w:val="105"/>
        </w:rPr>
        <w:t>出</w:t>
      </w:r>
      <w:r>
        <w:rPr>
          <w:color w:val="858585"/>
          <w:spacing w:val="-28"/>
          <w:w w:val="105"/>
        </w:rPr>
        <w:t>表</w:t>
      </w:r>
      <w:r>
        <w:rPr>
          <w:color w:val="4F4F4F"/>
          <w:spacing w:val="-16"/>
          <w:w w:val="105"/>
        </w:rPr>
        <w:t>的</w:t>
      </w:r>
      <w:r>
        <w:rPr>
          <w:color w:val="858585"/>
          <w:w w:val="105"/>
        </w:rPr>
        <w:t>第</w:t>
      </w:r>
      <w:r>
        <w:rPr>
          <w:color w:val="858585"/>
          <w:spacing w:val="-50"/>
          <w:w w:val="105"/>
        </w:rPr>
        <w:t xml:space="preserve"> </w:t>
      </w:r>
      <w:r>
        <w:rPr>
          <w:rFonts w:ascii="Arial" w:eastAsia="Arial"/>
          <w:color w:val="151515"/>
          <w:spacing w:val="7"/>
          <w:w w:val="105"/>
          <w:sz w:val="34"/>
        </w:rPr>
        <w:t>1</w:t>
      </w:r>
      <w:r>
        <w:rPr>
          <w:color w:val="707070"/>
          <w:w w:val="105"/>
        </w:rPr>
        <w:t>象限从</w:t>
      </w:r>
      <w:r>
        <w:rPr>
          <w:color w:val="707070"/>
          <w:spacing w:val="-73"/>
          <w:w w:val="105"/>
        </w:rPr>
        <w:t>横</w:t>
      </w:r>
      <w:r>
        <w:rPr>
          <w:color w:val="4F4F4F"/>
          <w:spacing w:val="-27"/>
          <w:w w:val="105"/>
        </w:rPr>
        <w:t>向</w:t>
      </w:r>
      <w:r>
        <w:rPr>
          <w:color w:val="707070"/>
          <w:spacing w:val="-7"/>
          <w:w w:val="105"/>
        </w:rPr>
        <w:t>看</w:t>
      </w:r>
      <w:r>
        <w:rPr>
          <w:color w:val="707070"/>
          <w:spacing w:val="14"/>
          <w:w w:val="105"/>
        </w:rPr>
        <w:t>，</w:t>
      </w:r>
      <w:r>
        <w:rPr>
          <w:color w:val="707070"/>
          <w:w w:val="105"/>
        </w:rPr>
        <w:t>表明（</w:t>
      </w:r>
      <w:r>
        <w:rPr>
          <w:color w:val="707070"/>
          <w:w w:val="105"/>
        </w:rPr>
        <w:tab/>
      </w:r>
      <w:r>
        <w:rPr>
          <w:color w:val="858585"/>
          <w:w w:val="75"/>
          <w:sz w:val="32"/>
        </w:rPr>
        <w:t>）。</w:t>
      </w:r>
    </w:p>
    <w:p>
      <w:pPr>
        <w:tabs>
          <w:tab w:val="left" w:pos="11489"/>
        </w:tabs>
        <w:spacing w:before="222" w:line="190" w:lineRule="exact"/>
        <w:ind w:left="408" w:right="0" w:firstLine="0"/>
        <w:jc w:val="left"/>
        <w:rPr>
          <w:rFonts w:ascii="Arial" w:eastAsia="Arial"/>
          <w:sz w:val="144"/>
        </w:rPr>
      </w:pPr>
      <w:r>
        <w:rPr>
          <w:rFonts w:ascii="Arial" w:eastAsia="Arial"/>
          <w:color w:val="FD6969"/>
          <w:spacing w:val="-15"/>
          <w:w w:val="110"/>
          <w:sz w:val="28"/>
        </w:rPr>
        <w:t>A</w:t>
      </w:r>
      <w:r>
        <w:rPr>
          <w:color w:val="FD6969"/>
          <w:w w:val="110"/>
          <w:sz w:val="31"/>
        </w:rPr>
        <w:t>、</w:t>
      </w:r>
      <w:r>
        <w:rPr>
          <w:color w:val="FD6969"/>
          <w:spacing w:val="64"/>
          <w:w w:val="110"/>
          <w:sz w:val="31"/>
        </w:rPr>
        <w:t>朵</w:t>
      </w:r>
      <w:r>
        <w:rPr>
          <w:color w:val="FD6969"/>
          <w:spacing w:val="-18"/>
          <w:w w:val="110"/>
          <w:sz w:val="31"/>
        </w:rPr>
        <w:t>个</w:t>
      </w:r>
      <w:r>
        <w:rPr>
          <w:color w:val="FD9090"/>
          <w:spacing w:val="23"/>
          <w:w w:val="110"/>
          <w:sz w:val="31"/>
        </w:rPr>
        <w:t>产</w:t>
      </w:r>
      <w:r>
        <w:rPr>
          <w:color w:val="FD6969"/>
          <w:spacing w:val="-3"/>
          <w:w w:val="110"/>
          <w:sz w:val="31"/>
        </w:rPr>
        <w:t>业</w:t>
      </w:r>
      <w:r>
        <w:rPr>
          <w:color w:val="FD6969"/>
          <w:w w:val="110"/>
          <w:sz w:val="31"/>
        </w:rPr>
        <w:t>部</w:t>
      </w:r>
      <w:r>
        <w:rPr>
          <w:color w:val="FD6969"/>
          <w:spacing w:val="-20"/>
          <w:w w:val="110"/>
          <w:sz w:val="31"/>
        </w:rPr>
        <w:t>门</w:t>
      </w:r>
      <w:r>
        <w:rPr>
          <w:color w:val="FD6969"/>
          <w:spacing w:val="-24"/>
          <w:w w:val="110"/>
          <w:sz w:val="31"/>
        </w:rPr>
        <w:t>的</w:t>
      </w:r>
      <w:r>
        <w:rPr>
          <w:color w:val="FD9090"/>
          <w:spacing w:val="-15"/>
          <w:w w:val="110"/>
          <w:sz w:val="31"/>
        </w:rPr>
        <w:t>产</w:t>
      </w:r>
      <w:r>
        <w:rPr>
          <w:color w:val="FD5656"/>
          <w:spacing w:val="-5"/>
          <w:w w:val="110"/>
          <w:sz w:val="31"/>
        </w:rPr>
        <w:t>品</w:t>
      </w:r>
      <w:r>
        <w:rPr>
          <w:color w:val="FD7C7C"/>
          <w:w w:val="110"/>
          <w:sz w:val="31"/>
        </w:rPr>
        <w:t>提供</w:t>
      </w:r>
      <w:r>
        <w:rPr>
          <w:color w:val="FD7C7C"/>
          <w:spacing w:val="-49"/>
          <w:w w:val="110"/>
          <w:sz w:val="31"/>
        </w:rPr>
        <w:t>给</w:t>
      </w:r>
      <w:r>
        <w:rPr>
          <w:color w:val="FD5656"/>
          <w:w w:val="110"/>
          <w:sz w:val="31"/>
        </w:rPr>
        <w:t>各</w:t>
      </w:r>
      <w:r>
        <w:rPr>
          <w:color w:val="FD5656"/>
          <w:spacing w:val="-20"/>
          <w:w w:val="110"/>
          <w:sz w:val="31"/>
        </w:rPr>
        <w:t>个</w:t>
      </w:r>
      <w:r>
        <w:rPr>
          <w:color w:val="FD9090"/>
          <w:w w:val="110"/>
          <w:sz w:val="31"/>
        </w:rPr>
        <w:t>产</w:t>
      </w:r>
      <w:r>
        <w:rPr>
          <w:color w:val="FD6969"/>
          <w:w w:val="110"/>
          <w:sz w:val="31"/>
        </w:rPr>
        <w:t>业</w:t>
      </w:r>
      <w:r>
        <w:rPr>
          <w:color w:val="FD6969"/>
          <w:spacing w:val="-53"/>
          <w:w w:val="110"/>
          <w:sz w:val="31"/>
        </w:rPr>
        <w:t>部</w:t>
      </w:r>
      <w:r>
        <w:rPr>
          <w:color w:val="E84242"/>
          <w:spacing w:val="-15"/>
          <w:w w:val="110"/>
          <w:sz w:val="31"/>
        </w:rPr>
        <w:t>门</w:t>
      </w:r>
      <w:r>
        <w:rPr>
          <w:color w:val="FD6969"/>
          <w:w w:val="110"/>
          <w:sz w:val="31"/>
        </w:rPr>
        <w:t>作</w:t>
      </w:r>
      <w:r>
        <w:rPr>
          <w:color w:val="FD6969"/>
          <w:spacing w:val="-19"/>
          <w:w w:val="110"/>
          <w:sz w:val="31"/>
        </w:rPr>
        <w:t>为</w:t>
      </w:r>
      <w:r>
        <w:rPr>
          <w:color w:val="FD9090"/>
          <w:w w:val="110"/>
          <w:sz w:val="31"/>
        </w:rPr>
        <w:t>生</w:t>
      </w:r>
      <w:r>
        <w:rPr>
          <w:color w:val="FD9090"/>
          <w:spacing w:val="3"/>
          <w:w w:val="110"/>
          <w:sz w:val="31"/>
        </w:rPr>
        <w:t>产</w:t>
      </w:r>
      <w:r>
        <w:rPr>
          <w:color w:val="FD5656"/>
          <w:w w:val="110"/>
          <w:sz w:val="31"/>
        </w:rPr>
        <w:t>悄</w:t>
      </w:r>
      <w:r>
        <w:rPr>
          <w:color w:val="FD5656"/>
          <w:spacing w:val="-38"/>
          <w:w w:val="110"/>
          <w:sz w:val="31"/>
        </w:rPr>
        <w:t>耗</w:t>
      </w:r>
      <w:r>
        <w:rPr>
          <w:color w:val="FD7C7C"/>
          <w:w w:val="110"/>
          <w:sz w:val="31"/>
        </w:rPr>
        <w:t>使用的数风</w:t>
      </w:r>
      <w:r>
        <w:rPr>
          <w:color w:val="FD7C7C"/>
          <w:w w:val="110"/>
          <w:sz w:val="31"/>
        </w:rPr>
        <w:tab/>
      </w:r>
      <w:r>
        <w:rPr>
          <w:rFonts w:ascii="Arial" w:eastAsia="Arial"/>
          <w:color w:val="D8D8D8"/>
          <w:w w:val="110"/>
          <w:position w:val="-95"/>
          <w:sz w:val="144"/>
        </w:rPr>
        <w:t>om</w:t>
      </w:r>
    </w:p>
    <w:p>
      <w:pPr>
        <w:pStyle w:val="5"/>
        <w:rPr>
          <w:rFonts w:ascii="Arial"/>
          <w:sz w:val="14"/>
        </w:rPr>
      </w:pPr>
    </w:p>
    <w:p>
      <w:pPr>
        <w:pStyle w:val="5"/>
        <w:rPr>
          <w:rFonts w:ascii="Arial"/>
          <w:sz w:val="14"/>
        </w:rPr>
      </w:pPr>
    </w:p>
    <w:p>
      <w:pPr>
        <w:pStyle w:val="5"/>
        <w:rPr>
          <w:rFonts w:ascii="Arial"/>
          <w:sz w:val="14"/>
        </w:rPr>
      </w:pPr>
    </w:p>
    <w:p>
      <w:pPr>
        <w:pStyle w:val="5"/>
        <w:spacing w:before="11"/>
        <w:rPr>
          <w:rFonts w:ascii="Arial"/>
          <w:sz w:val="14"/>
        </w:rPr>
      </w:pPr>
    </w:p>
    <w:p>
      <w:pPr>
        <w:tabs>
          <w:tab w:val="left" w:pos="10053"/>
        </w:tabs>
        <w:spacing w:before="0" w:line="175" w:lineRule="exact"/>
        <w:ind w:left="402" w:right="0" w:firstLine="0"/>
        <w:jc w:val="left"/>
        <w:rPr>
          <w:sz w:val="135"/>
        </w:rPr>
      </w:pPr>
      <w:r>
        <w:rPr>
          <w:rFonts w:ascii="Arial" w:eastAsia="Arial"/>
          <w:color w:val="5E5E5E"/>
          <w:spacing w:val="-27"/>
          <w:w w:val="105"/>
          <w:sz w:val="34"/>
        </w:rPr>
        <w:t>B</w:t>
      </w:r>
      <w:r>
        <w:rPr>
          <w:color w:val="5E5E5E"/>
          <w:w w:val="105"/>
          <w:sz w:val="31"/>
        </w:rPr>
        <w:t>、某</w:t>
      </w:r>
      <w:r>
        <w:rPr>
          <w:color w:val="5E5E5E"/>
          <w:spacing w:val="-50"/>
          <w:w w:val="105"/>
          <w:sz w:val="31"/>
        </w:rPr>
        <w:t xml:space="preserve"> </w:t>
      </w:r>
      <w:r>
        <w:rPr>
          <w:color w:val="5E5E5E"/>
          <w:spacing w:val="-18"/>
          <w:w w:val="105"/>
          <w:sz w:val="31"/>
        </w:rPr>
        <w:t>个</w:t>
      </w:r>
      <w:r>
        <w:rPr>
          <w:color w:val="858585"/>
          <w:w w:val="105"/>
          <w:sz w:val="31"/>
        </w:rPr>
        <w:t>产</w:t>
      </w:r>
      <w:r>
        <w:rPr>
          <w:color w:val="858585"/>
          <w:spacing w:val="61"/>
          <w:w w:val="105"/>
          <w:sz w:val="31"/>
        </w:rPr>
        <w:t>业</w:t>
      </w:r>
      <w:r>
        <w:rPr>
          <w:color w:val="858585"/>
          <w:w w:val="105"/>
          <w:sz w:val="31"/>
        </w:rPr>
        <w:t>部</w:t>
      </w:r>
      <w:r>
        <w:rPr>
          <w:color w:val="858585"/>
          <w:spacing w:val="-33"/>
          <w:w w:val="105"/>
          <w:sz w:val="31"/>
        </w:rPr>
        <w:t>门</w:t>
      </w:r>
      <w:r>
        <w:rPr>
          <w:color w:val="858585"/>
          <w:w w:val="105"/>
          <w:sz w:val="31"/>
        </w:rPr>
        <w:t>在生</w:t>
      </w:r>
      <w:r>
        <w:rPr>
          <w:color w:val="858585"/>
          <w:spacing w:val="-49"/>
          <w:w w:val="105"/>
          <w:sz w:val="31"/>
        </w:rPr>
        <w:t>产</w:t>
      </w:r>
      <w:r>
        <w:rPr>
          <w:color w:val="5E5E5E"/>
          <w:spacing w:val="-19"/>
          <w:w w:val="105"/>
          <w:sz w:val="31"/>
        </w:rPr>
        <w:t>过</w:t>
      </w:r>
      <w:r>
        <w:rPr>
          <w:color w:val="858585"/>
          <w:spacing w:val="-29"/>
          <w:w w:val="105"/>
          <w:sz w:val="31"/>
        </w:rPr>
        <w:t>程</w:t>
      </w:r>
      <w:r>
        <w:rPr>
          <w:color w:val="4F4F4F"/>
          <w:spacing w:val="-15"/>
          <w:w w:val="105"/>
          <w:sz w:val="31"/>
        </w:rPr>
        <w:t>中</w:t>
      </w:r>
      <w:r>
        <w:rPr>
          <w:color w:val="707070"/>
          <w:w w:val="105"/>
          <w:sz w:val="31"/>
        </w:rPr>
        <w:t>消耗各产业部</w:t>
      </w:r>
      <w:r>
        <w:rPr>
          <w:color w:val="707070"/>
          <w:spacing w:val="-166"/>
          <w:w w:val="105"/>
          <w:sz w:val="31"/>
        </w:rPr>
        <w:t>门</w:t>
      </w:r>
      <w:r>
        <w:rPr>
          <w:color w:val="4F4F4F"/>
          <w:spacing w:val="-4"/>
          <w:w w:val="105"/>
          <w:sz w:val="31"/>
        </w:rPr>
        <w:t>的</w:t>
      </w:r>
      <w:r>
        <w:rPr>
          <w:color w:val="858585"/>
          <w:w w:val="105"/>
          <w:sz w:val="31"/>
        </w:rPr>
        <w:t>产品数痲</w:t>
      </w:r>
      <w:r>
        <w:rPr>
          <w:color w:val="858585"/>
          <w:w w:val="105"/>
          <w:sz w:val="31"/>
        </w:rPr>
        <w:tab/>
      </w:r>
      <w:r>
        <w:rPr>
          <w:color w:val="D8D8D8"/>
          <w:w w:val="105"/>
          <w:position w:val="-23"/>
          <w:sz w:val="135"/>
        </w:rPr>
        <w:t>．</w:t>
      </w:r>
    </w:p>
    <w:p>
      <w:pPr>
        <w:spacing w:before="0" w:line="283" w:lineRule="exact"/>
        <w:ind w:left="392" w:right="0" w:firstLine="0"/>
        <w:jc w:val="left"/>
        <w:rPr>
          <w:sz w:val="31"/>
        </w:rPr>
      </w:pPr>
      <w:r>
        <w:rPr>
          <w:rFonts w:ascii="Arial" w:eastAsia="Arial"/>
          <w:color w:val="707070"/>
          <w:w w:val="105"/>
          <w:sz w:val="31"/>
        </w:rPr>
        <w:t>C</w:t>
      </w:r>
      <w:r>
        <w:rPr>
          <w:color w:val="707070"/>
          <w:w w:val="105"/>
          <w:sz w:val="31"/>
        </w:rPr>
        <w:t>、各 产业部</w:t>
      </w:r>
      <w:r>
        <w:rPr>
          <w:color w:val="4F4F4F"/>
          <w:w w:val="105"/>
          <w:sz w:val="31"/>
        </w:rPr>
        <w:t>门</w:t>
      </w:r>
      <w:r>
        <w:rPr>
          <w:color w:val="707070"/>
          <w:w w:val="105"/>
          <w:sz w:val="31"/>
        </w:rPr>
        <w:t>提供给某个</w:t>
      </w:r>
      <w:r>
        <w:rPr>
          <w:color w:val="9C9C9C"/>
          <w:w w:val="105"/>
          <w:sz w:val="31"/>
        </w:rPr>
        <w:t>产</w:t>
      </w:r>
      <w:r>
        <w:rPr>
          <w:color w:val="707070"/>
          <w:w w:val="105"/>
          <w:sz w:val="31"/>
        </w:rPr>
        <w:t>业部</w:t>
      </w:r>
      <w:r>
        <w:rPr>
          <w:color w:val="4F4F4F"/>
          <w:w w:val="105"/>
          <w:sz w:val="31"/>
        </w:rPr>
        <w:t>门</w:t>
      </w:r>
      <w:r>
        <w:rPr>
          <w:color w:val="858585"/>
          <w:w w:val="105"/>
          <w:sz w:val="31"/>
        </w:rPr>
        <w:t>产品的</w:t>
      </w:r>
      <w:r>
        <w:rPr>
          <w:color w:val="5E5E5E"/>
          <w:w w:val="105"/>
          <w:sz w:val="31"/>
        </w:rPr>
        <w:t>数</w:t>
      </w:r>
      <w:r>
        <w:rPr>
          <w:color w:val="858585"/>
          <w:w w:val="105"/>
          <w:sz w:val="31"/>
        </w:rPr>
        <w:t>盘</w:t>
      </w:r>
    </w:p>
    <w:p>
      <w:pPr>
        <w:spacing w:before="305"/>
        <w:ind w:left="397" w:right="0" w:firstLine="0"/>
        <w:jc w:val="left"/>
        <w:rPr>
          <w:sz w:val="31"/>
        </w:rPr>
      </w:pPr>
      <w:r>
        <w:rPr>
          <w:rFonts w:ascii="Times New Roman" w:eastAsia="Times New Roman"/>
          <w:color w:val="4F4F4F"/>
          <w:w w:val="110"/>
          <w:sz w:val="32"/>
        </w:rPr>
        <w:t>l)</w:t>
      </w:r>
      <w:r>
        <w:rPr>
          <w:color w:val="707070"/>
          <w:w w:val="110"/>
          <w:sz w:val="31"/>
        </w:rPr>
        <w:t>、各产业部</w:t>
      </w:r>
      <w:r>
        <w:rPr>
          <w:color w:val="4F4F4F"/>
          <w:w w:val="110"/>
          <w:sz w:val="31"/>
        </w:rPr>
        <w:t>门</w:t>
      </w:r>
      <w:r>
        <w:rPr>
          <w:color w:val="858585"/>
          <w:w w:val="110"/>
          <w:sz w:val="31"/>
        </w:rPr>
        <w:t>生产中</w:t>
      </w:r>
      <w:r>
        <w:rPr>
          <w:color w:val="4F4F4F"/>
          <w:w w:val="110"/>
          <w:sz w:val="31"/>
        </w:rPr>
        <w:t>消耗</w:t>
      </w:r>
      <w:r>
        <w:rPr>
          <w:color w:val="707070"/>
          <w:w w:val="110"/>
          <w:sz w:val="31"/>
        </w:rPr>
        <w:t>某产业部门产品的数</w:t>
      </w:r>
      <w:r>
        <w:rPr>
          <w:color w:val="9C9C9C"/>
          <w:w w:val="110"/>
          <w:sz w:val="31"/>
        </w:rPr>
        <w:t>盎</w:t>
      </w:r>
    </w:p>
    <w:p>
      <w:pPr>
        <w:pStyle w:val="9"/>
        <w:numPr>
          <w:ilvl w:val="0"/>
          <w:numId w:val="15"/>
        </w:numPr>
        <w:tabs>
          <w:tab w:val="left" w:pos="1030"/>
          <w:tab w:val="left" w:pos="5961"/>
        </w:tabs>
        <w:spacing w:before="295" w:after="0" w:line="240" w:lineRule="auto"/>
        <w:ind w:left="1029" w:right="0" w:hanging="628"/>
        <w:jc w:val="left"/>
        <w:rPr>
          <w:rFonts w:ascii="Times New Roman" w:eastAsia="Times New Roman"/>
          <w:color w:val="707070"/>
          <w:sz w:val="32"/>
        </w:rPr>
      </w:pPr>
      <w:r>
        <w:rPr>
          <w:color w:val="707070"/>
          <w:sz w:val="31"/>
        </w:rPr>
        <w:t>投入</w:t>
      </w:r>
      <w:r>
        <w:rPr>
          <w:color w:val="707070"/>
          <w:spacing w:val="-29"/>
          <w:sz w:val="31"/>
        </w:rPr>
        <w:t>产</w:t>
      </w:r>
      <w:r>
        <w:rPr>
          <w:color w:val="707070"/>
          <w:sz w:val="31"/>
        </w:rPr>
        <w:t>出</w:t>
      </w:r>
      <w:r>
        <w:rPr>
          <w:color w:val="707070"/>
          <w:spacing w:val="-55"/>
          <w:sz w:val="31"/>
        </w:rPr>
        <w:t>表</w:t>
      </w:r>
      <w:r>
        <w:rPr>
          <w:color w:val="4F4F4F"/>
          <w:spacing w:val="6"/>
          <w:sz w:val="31"/>
        </w:rPr>
        <w:t>的</w:t>
      </w:r>
      <w:r>
        <w:rPr>
          <w:color w:val="858585"/>
          <w:spacing w:val="55"/>
          <w:sz w:val="31"/>
        </w:rPr>
        <w:t>第</w:t>
      </w:r>
      <w:r>
        <w:rPr>
          <w:rFonts w:ascii="Times New Roman" w:eastAsia="Times New Roman"/>
          <w:color w:val="5E5E5E"/>
          <w:sz w:val="34"/>
        </w:rPr>
        <w:t xml:space="preserve">II  </w:t>
      </w:r>
      <w:r>
        <w:rPr>
          <w:rFonts w:ascii="Times New Roman" w:eastAsia="Times New Roman"/>
          <w:color w:val="5E5E5E"/>
          <w:spacing w:val="52"/>
          <w:sz w:val="34"/>
        </w:rPr>
        <w:t xml:space="preserve"> </w:t>
      </w:r>
      <w:r>
        <w:rPr>
          <w:color w:val="5E5E5E"/>
          <w:sz w:val="31"/>
        </w:rPr>
        <w:t>象</w:t>
      </w:r>
      <w:r>
        <w:rPr>
          <w:color w:val="5E5E5E"/>
          <w:spacing w:val="-42"/>
          <w:sz w:val="31"/>
        </w:rPr>
        <w:t>限</w:t>
      </w:r>
      <w:r>
        <w:rPr>
          <w:color w:val="9C9C9C"/>
          <w:sz w:val="31"/>
        </w:rPr>
        <w:t>主</w:t>
      </w:r>
      <w:r>
        <w:rPr>
          <w:color w:val="9C9C9C"/>
          <w:spacing w:val="-29"/>
          <w:sz w:val="31"/>
        </w:rPr>
        <w:t>要</w:t>
      </w:r>
      <w:r>
        <w:rPr>
          <w:color w:val="5E5E5E"/>
          <w:sz w:val="31"/>
        </w:rPr>
        <w:t>反</w:t>
      </w:r>
      <w:r>
        <w:rPr>
          <w:color w:val="5E5E5E"/>
          <w:spacing w:val="-24"/>
          <w:sz w:val="31"/>
        </w:rPr>
        <w:t>映</w:t>
      </w:r>
      <w:r>
        <w:rPr>
          <w:color w:val="858585"/>
          <w:sz w:val="31"/>
        </w:rPr>
        <w:t>（</w:t>
      </w:r>
      <w:r>
        <w:rPr>
          <w:color w:val="858585"/>
          <w:sz w:val="31"/>
        </w:rPr>
        <w:tab/>
      </w:r>
      <w:r>
        <w:rPr>
          <w:color w:val="707070"/>
          <w:w w:val="80"/>
          <w:sz w:val="32"/>
        </w:rPr>
        <w:t>）。</w:t>
      </w:r>
    </w:p>
    <w:p>
      <w:pPr>
        <w:pStyle w:val="4"/>
        <w:spacing w:before="302"/>
        <w:ind w:left="408"/>
      </w:pPr>
      <w:r>
        <w:rPr>
          <w:rFonts w:ascii="Arial" w:eastAsia="Arial"/>
          <w:color w:val="707070"/>
          <w:w w:val="105"/>
        </w:rPr>
        <w:t>A</w:t>
      </w:r>
      <w:r>
        <w:rPr>
          <w:color w:val="707070"/>
          <w:w w:val="105"/>
        </w:rPr>
        <w:t>、 各产业部</w:t>
      </w:r>
      <w:r>
        <w:rPr>
          <w:color w:val="4F4F4F"/>
          <w:w w:val="105"/>
        </w:rPr>
        <w:t>门</w:t>
      </w:r>
      <w:r>
        <w:rPr>
          <w:color w:val="707070"/>
          <w:w w:val="105"/>
        </w:rPr>
        <w:t>之间的技术经济联系</w:t>
      </w:r>
    </w:p>
    <w:p>
      <w:pPr>
        <w:pStyle w:val="5"/>
        <w:spacing w:before="5"/>
        <w:rPr>
          <w:sz w:val="25"/>
        </w:rPr>
      </w:pPr>
    </w:p>
    <w:p>
      <w:pPr>
        <w:spacing w:before="0"/>
        <w:ind w:left="404" w:right="0" w:firstLine="0"/>
        <w:jc w:val="left"/>
        <w:rPr>
          <w:sz w:val="31"/>
        </w:rPr>
      </w:pPr>
      <w:r>
        <w:rPr>
          <w:rFonts w:ascii="Arial" w:eastAsia="Arial"/>
          <w:color w:val="5E5E5E"/>
          <w:sz w:val="31"/>
        </w:rPr>
        <w:t>B</w:t>
      </w:r>
      <w:r>
        <w:rPr>
          <w:color w:val="5E5E5E"/>
          <w:sz w:val="31"/>
        </w:rPr>
        <w:t xml:space="preserve">、增加 </w:t>
      </w:r>
      <w:r>
        <w:rPr>
          <w:color w:val="858585"/>
          <w:sz w:val="31"/>
        </w:rPr>
        <w:t>值的构成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5E5E5E"/>
          <w:spacing w:val="-26"/>
          <w:w w:val="105"/>
          <w:sz w:val="30"/>
        </w:rPr>
        <w:t>C</w:t>
      </w:r>
      <w:r>
        <w:rPr>
          <w:color w:val="5E5E5E"/>
          <w:spacing w:val="36"/>
          <w:w w:val="105"/>
          <w:sz w:val="31"/>
        </w:rPr>
        <w:t>、</w:t>
      </w:r>
      <w:r>
        <w:rPr>
          <w:color w:val="858585"/>
          <w:spacing w:val="-24"/>
          <w:w w:val="105"/>
          <w:sz w:val="31"/>
        </w:rPr>
        <w:t>再</w:t>
      </w:r>
      <w:r>
        <w:rPr>
          <w:color w:val="5E5E5E"/>
          <w:w w:val="105"/>
          <w:sz w:val="31"/>
        </w:rPr>
        <w:t>分</w:t>
      </w:r>
      <w:r>
        <w:rPr>
          <w:color w:val="858585"/>
          <w:w w:val="105"/>
          <w:sz w:val="31"/>
        </w:rPr>
        <w:t>配关系</w:t>
      </w:r>
    </w:p>
    <w:p>
      <w:pPr>
        <w:spacing w:before="305"/>
        <w:ind w:left="383" w:right="0" w:firstLine="0"/>
        <w:jc w:val="left"/>
        <w:rPr>
          <w:sz w:val="31"/>
        </w:rPr>
      </w:pPr>
      <w:r>
        <w:rPr>
          <w:rFonts w:ascii="Arial" w:eastAsia="Arial"/>
          <w:color w:val="FD6969"/>
          <w:sz w:val="31"/>
        </w:rPr>
        <w:t>D</w:t>
      </w:r>
      <w:r>
        <w:rPr>
          <w:color w:val="FD6969"/>
          <w:sz w:val="31"/>
        </w:rPr>
        <w:t>、垃终产品的规 模和结构</w:t>
      </w:r>
    </w:p>
    <w:p>
      <w:pPr>
        <w:pStyle w:val="9"/>
        <w:numPr>
          <w:ilvl w:val="0"/>
          <w:numId w:val="15"/>
        </w:numPr>
        <w:tabs>
          <w:tab w:val="left" w:pos="1046"/>
          <w:tab w:val="left" w:pos="5961"/>
        </w:tabs>
        <w:spacing w:before="275" w:after="0" w:line="240" w:lineRule="auto"/>
        <w:ind w:left="1045" w:right="0" w:hanging="644"/>
        <w:jc w:val="left"/>
        <w:rPr>
          <w:rFonts w:ascii="Times New Roman" w:eastAsia="Times New Roman"/>
          <w:color w:val="5E5E5E"/>
          <w:sz w:val="30"/>
        </w:rPr>
      </w:pPr>
      <w:r>
        <w:rPr>
          <w:color w:val="5E5E5E"/>
          <w:sz w:val="31"/>
        </w:rPr>
        <w:t>投</w:t>
      </w:r>
      <w:r>
        <w:rPr>
          <w:color w:val="5E5E5E"/>
          <w:spacing w:val="-197"/>
          <w:sz w:val="31"/>
        </w:rPr>
        <w:t>入</w:t>
      </w:r>
      <w:r>
        <w:rPr>
          <w:color w:val="858585"/>
          <w:spacing w:val="-16"/>
          <w:sz w:val="31"/>
        </w:rPr>
        <w:t>产</w:t>
      </w:r>
      <w:r>
        <w:rPr>
          <w:color w:val="5E5E5E"/>
          <w:spacing w:val="-31"/>
          <w:sz w:val="31"/>
        </w:rPr>
        <w:t>出</w:t>
      </w:r>
      <w:r>
        <w:rPr>
          <w:color w:val="858585"/>
          <w:spacing w:val="-28"/>
          <w:sz w:val="31"/>
        </w:rPr>
        <w:t>表</w:t>
      </w:r>
      <w:r>
        <w:rPr>
          <w:color w:val="4F4F4F"/>
          <w:spacing w:val="-16"/>
          <w:sz w:val="31"/>
        </w:rPr>
        <w:t>的</w:t>
      </w:r>
      <w:r>
        <w:rPr>
          <w:color w:val="858585"/>
          <w:spacing w:val="-18"/>
          <w:sz w:val="31"/>
        </w:rPr>
        <w:t>第</w:t>
      </w:r>
      <w:r>
        <w:rPr>
          <w:color w:val="4F4F4F"/>
          <w:spacing w:val="-32"/>
          <w:sz w:val="31"/>
        </w:rPr>
        <w:t>川</w:t>
      </w:r>
      <w:r>
        <w:rPr>
          <w:color w:val="707070"/>
          <w:sz w:val="31"/>
        </w:rPr>
        <w:t>象</w:t>
      </w:r>
      <w:r>
        <w:rPr>
          <w:color w:val="707070"/>
          <w:spacing w:val="-9"/>
          <w:sz w:val="31"/>
        </w:rPr>
        <w:t>限</w:t>
      </w:r>
      <w:r>
        <w:rPr>
          <w:color w:val="9C9C9C"/>
          <w:spacing w:val="-8"/>
          <w:sz w:val="31"/>
        </w:rPr>
        <w:t>主</w:t>
      </w:r>
      <w:r>
        <w:rPr>
          <w:color w:val="707070"/>
          <w:sz w:val="31"/>
        </w:rPr>
        <w:t>要反映（</w:t>
      </w:r>
      <w:r>
        <w:rPr>
          <w:color w:val="707070"/>
          <w:sz w:val="31"/>
        </w:rPr>
        <w:tab/>
      </w:r>
      <w:r>
        <w:rPr>
          <w:color w:val="707070"/>
          <w:w w:val="75"/>
          <w:sz w:val="32"/>
        </w:rPr>
        <w:t>）。</w:t>
      </w:r>
    </w:p>
    <w:p>
      <w:pPr>
        <w:spacing w:before="322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07070"/>
          <w:sz w:val="30"/>
        </w:rPr>
        <w:t>A</w:t>
      </w:r>
      <w:r>
        <w:rPr>
          <w:color w:val="707070"/>
          <w:sz w:val="31"/>
        </w:rPr>
        <w:t>、各产 业部门之间的技术经济联系</w:t>
      </w:r>
    </w:p>
    <w:p>
      <w:pPr>
        <w:spacing w:before="305"/>
        <w:ind w:left="404" w:right="0" w:firstLine="0"/>
        <w:jc w:val="left"/>
        <w:rPr>
          <w:sz w:val="31"/>
        </w:rPr>
      </w:pPr>
      <w:r>
        <w:rPr>
          <w:rFonts w:ascii="Arial" w:eastAsia="Arial"/>
          <w:color w:val="FD5656"/>
          <w:w w:val="105"/>
          <w:sz w:val="31"/>
        </w:rPr>
        <w:t>B</w:t>
      </w:r>
      <w:r>
        <w:rPr>
          <w:color w:val="FD5656"/>
          <w:w w:val="105"/>
          <w:sz w:val="31"/>
        </w:rPr>
        <w:t>、增加值或砬初投入</w:t>
      </w:r>
      <w:r>
        <w:rPr>
          <w:color w:val="FD7C7C"/>
          <w:w w:val="105"/>
          <w:sz w:val="31"/>
        </w:rPr>
        <w:t>的构成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707070"/>
          <w:sz w:val="30"/>
        </w:rPr>
        <w:t>C</w:t>
      </w:r>
      <w:r>
        <w:rPr>
          <w:color w:val="707070"/>
          <w:sz w:val="31"/>
        </w:rPr>
        <w:t>、 再分配关系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35"/>
        <w:ind w:left="384" w:right="0" w:firstLine="0"/>
        <w:jc w:val="left"/>
        <w:rPr>
          <w:sz w:val="31"/>
        </w:rPr>
      </w:pPr>
      <w:r>
        <w:rPr>
          <w:rFonts w:ascii="Arial" w:eastAsia="Arial"/>
          <w:color w:val="666666"/>
          <w:spacing w:val="-51"/>
          <w:w w:val="105"/>
          <w:sz w:val="30"/>
        </w:rPr>
        <w:t>D</w:t>
      </w:r>
      <w:r>
        <w:rPr>
          <w:color w:val="666666"/>
          <w:spacing w:val="16"/>
          <w:w w:val="105"/>
          <w:sz w:val="31"/>
        </w:rPr>
        <w:t>、</w:t>
      </w:r>
      <w:r>
        <w:rPr>
          <w:color w:val="7E7E7E"/>
          <w:spacing w:val="11"/>
          <w:w w:val="105"/>
          <w:sz w:val="31"/>
        </w:rPr>
        <w:t>最</w:t>
      </w:r>
      <w:r>
        <w:rPr>
          <w:color w:val="666666"/>
          <w:spacing w:val="-21"/>
          <w:w w:val="105"/>
          <w:sz w:val="31"/>
        </w:rPr>
        <w:t>终</w:t>
      </w:r>
      <w:r>
        <w:rPr>
          <w:color w:val="7E7E7E"/>
          <w:spacing w:val="-11"/>
          <w:w w:val="105"/>
          <w:sz w:val="31"/>
        </w:rPr>
        <w:t>产</w:t>
      </w:r>
      <w:r>
        <w:rPr>
          <w:color w:val="666666"/>
          <w:spacing w:val="-6"/>
          <w:w w:val="105"/>
          <w:sz w:val="31"/>
        </w:rPr>
        <w:t>品的规桢和</w:t>
      </w:r>
      <w:r>
        <w:rPr>
          <w:color w:val="7E7E7E"/>
          <w:w w:val="105"/>
          <w:sz w:val="31"/>
        </w:rPr>
        <w:t>结</w:t>
      </w:r>
      <w:r>
        <w:rPr>
          <w:color w:val="666666"/>
          <w:w w:val="105"/>
          <w:sz w:val="31"/>
        </w:rPr>
        <w:t>构</w:t>
      </w:r>
    </w:p>
    <w:p>
      <w:pPr>
        <w:tabs>
          <w:tab w:val="left" w:pos="4391"/>
        </w:tabs>
        <w:spacing w:before="305"/>
        <w:ind w:left="390" w:right="0" w:firstLine="0"/>
        <w:jc w:val="left"/>
        <w:rPr>
          <w:sz w:val="31"/>
        </w:rPr>
      </w:pPr>
      <w:r>
        <w:pict>
          <v:shape id="_x0000_s1028" o:spid="_x0000_s1028" o:spt="202" type="#_x0000_t202" style="position:absolute;left:0pt;margin-left:120.2pt;margin-top:31.6pt;height:70pt;width:10.15pt;mso-position-horizontal-relative:page;z-index:-255156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399" w:lineRule="exact"/>
                    <w:ind w:left="0" w:right="0" w:firstLine="0"/>
                    <w:jc w:val="left"/>
                    <w:rPr>
                      <w:rFonts w:ascii="Times New Roman"/>
                      <w:sz w:val="126"/>
                    </w:rPr>
                  </w:pPr>
                  <w:r>
                    <w:rPr>
                      <w:rFonts w:ascii="Times New Roman"/>
                      <w:color w:val="232323"/>
                      <w:spacing w:val="-430"/>
                      <w:w w:val="89"/>
                      <w:sz w:val="126"/>
                    </w:rPr>
                    <w:t>2</w:t>
                  </w:r>
                  <w:r>
                    <w:rPr>
                      <w:rFonts w:ascii="Times New Roman"/>
                      <w:color w:val="666666"/>
                      <w:w w:val="14"/>
                      <w:sz w:val="126"/>
                    </w:rPr>
                    <w:t>J</w:t>
                  </w:r>
                </w:p>
              </w:txbxContent>
            </v:textbox>
          </v:shape>
        </w:pict>
      </w:r>
      <w:r>
        <w:rPr>
          <w:rFonts w:ascii="Arial" w:eastAsia="Arial"/>
          <w:color w:val="979797"/>
          <w:spacing w:val="-26"/>
          <w:sz w:val="30"/>
        </w:rPr>
        <w:t>&lt;</w:t>
      </w:r>
      <w:r>
        <w:rPr>
          <w:rFonts w:ascii="Arial" w:eastAsia="Arial"/>
          <w:color w:val="666666"/>
          <w:spacing w:val="-26"/>
          <w:sz w:val="30"/>
        </w:rPr>
        <w:t>17</w:t>
      </w:r>
      <w:r>
        <w:rPr>
          <w:rFonts w:ascii="Arial" w:eastAsia="Arial"/>
          <w:color w:val="666666"/>
          <w:spacing w:val="-30"/>
          <w:sz w:val="30"/>
        </w:rPr>
        <w:t xml:space="preserve"> </w:t>
      </w:r>
      <w:r>
        <w:rPr>
          <w:rFonts w:ascii="Arial" w:eastAsia="Arial"/>
          <w:color w:val="464646"/>
          <w:sz w:val="30"/>
        </w:rPr>
        <w:t>.</w:t>
      </w:r>
      <w:r>
        <w:rPr>
          <w:rFonts w:ascii="Arial" w:eastAsia="Arial"/>
          <w:color w:val="464646"/>
          <w:spacing w:val="23"/>
          <w:sz w:val="30"/>
        </w:rPr>
        <w:t xml:space="preserve"> </w:t>
      </w:r>
      <w:r>
        <w:rPr>
          <w:color w:val="666666"/>
          <w:sz w:val="31"/>
        </w:rPr>
        <w:t>下</w:t>
      </w:r>
      <w:r>
        <w:rPr>
          <w:color w:val="666666"/>
          <w:spacing w:val="-55"/>
          <w:sz w:val="31"/>
        </w:rPr>
        <w:t>列</w:t>
      </w:r>
      <w:r>
        <w:rPr>
          <w:color w:val="7E7E7E"/>
          <w:spacing w:val="-10"/>
          <w:sz w:val="31"/>
        </w:rPr>
        <w:t>等</w:t>
      </w:r>
      <w:r>
        <w:rPr>
          <w:color w:val="666666"/>
          <w:spacing w:val="-29"/>
          <w:sz w:val="31"/>
        </w:rPr>
        <w:t>式</w:t>
      </w:r>
      <w:r>
        <w:rPr>
          <w:color w:val="7E7E7E"/>
          <w:spacing w:val="17"/>
          <w:sz w:val="31"/>
        </w:rPr>
        <w:t>中</w:t>
      </w:r>
      <w:r>
        <w:rPr>
          <w:color w:val="7E7E7E"/>
          <w:spacing w:val="-9"/>
          <w:sz w:val="31"/>
        </w:rPr>
        <w:t>正</w:t>
      </w:r>
      <w:r>
        <w:rPr>
          <w:color w:val="666666"/>
          <w:spacing w:val="-36"/>
          <w:sz w:val="31"/>
        </w:rPr>
        <w:t>确</w:t>
      </w:r>
      <w:r>
        <w:rPr>
          <w:color w:val="7E7E7E"/>
          <w:spacing w:val="30"/>
          <w:sz w:val="31"/>
        </w:rPr>
        <w:t>的</w:t>
      </w:r>
      <w:r>
        <w:rPr>
          <w:color w:val="666666"/>
          <w:sz w:val="31"/>
        </w:rPr>
        <w:t>是</w:t>
      </w:r>
      <w:r>
        <w:rPr>
          <w:color w:val="666666"/>
          <w:spacing w:val="-74"/>
          <w:sz w:val="31"/>
        </w:rPr>
        <w:t xml:space="preserve"> </w:t>
      </w:r>
      <w:r>
        <w:rPr>
          <w:color w:val="7E7E7E"/>
          <w:sz w:val="31"/>
        </w:rPr>
        <w:t>(</w:t>
      </w:r>
      <w:r>
        <w:rPr>
          <w:color w:val="7E7E7E"/>
          <w:sz w:val="31"/>
        </w:rPr>
        <w:tab/>
      </w:r>
      <w:r>
        <w:rPr>
          <w:color w:val="666666"/>
          <w:spacing w:val="-32"/>
          <w:sz w:val="31"/>
        </w:rPr>
        <w:t>)</w:t>
      </w:r>
      <w:r>
        <w:rPr>
          <w:color w:val="7E7E7E"/>
          <w:sz w:val="31"/>
        </w:rPr>
        <w:t>。</w:t>
      </w:r>
    </w:p>
    <w:p>
      <w:pPr>
        <w:pStyle w:val="5"/>
        <w:spacing w:before="10"/>
        <w:rPr>
          <w:sz w:val="45"/>
        </w:rPr>
      </w:pPr>
    </w:p>
    <w:p>
      <w:pPr>
        <w:tabs>
          <w:tab w:val="left" w:pos="3598"/>
        </w:tabs>
        <w:spacing w:before="0" w:line="562" w:lineRule="exact"/>
        <w:ind w:left="1680" w:right="0" w:firstLine="0"/>
        <w:jc w:val="left"/>
        <w:rPr>
          <w:rFonts w:ascii="Times New Roman" w:eastAsia="Times New Roman"/>
          <w:sz w:val="44"/>
        </w:rPr>
      </w:pPr>
      <w:r>
        <w:rPr>
          <w:color w:val="464646"/>
          <w:spacing w:val="-60"/>
          <w:w w:val="52"/>
          <w:sz w:val="47"/>
        </w:rPr>
        <w:t>飞</w:t>
      </w:r>
      <w:r>
        <w:rPr>
          <w:color w:val="666666"/>
          <w:w w:val="52"/>
          <w:sz w:val="47"/>
        </w:rPr>
        <w:t>"</w:t>
      </w:r>
      <w:r>
        <w:rPr>
          <w:color w:val="666666"/>
          <w:spacing w:val="-37"/>
          <w:sz w:val="47"/>
        </w:rPr>
        <w:t xml:space="preserve"> </w:t>
      </w:r>
      <w:r>
        <w:rPr>
          <w:rFonts w:ascii="Times New Roman" w:eastAsia="Times New Roman"/>
          <w:color w:val="464646"/>
          <w:spacing w:val="-28"/>
          <w:w w:val="52"/>
          <w:sz w:val="44"/>
        </w:rPr>
        <w:t>+</w:t>
      </w:r>
      <w:r>
        <w:rPr>
          <w:rFonts w:ascii="Times New Roman" w:eastAsia="Times New Roman"/>
          <w:color w:val="464646"/>
          <w:w w:val="106"/>
          <w:sz w:val="44"/>
        </w:rPr>
        <w:t>v</w:t>
      </w:r>
      <w:r>
        <w:rPr>
          <w:rFonts w:ascii="Times New Roman" w:eastAsia="Times New Roman"/>
          <w:color w:val="464646"/>
          <w:sz w:val="44"/>
        </w:rPr>
        <w:t xml:space="preserve"> </w:t>
      </w:r>
      <w:r>
        <w:rPr>
          <w:rFonts w:ascii="Times New Roman" w:eastAsia="Times New Roman"/>
          <w:color w:val="464646"/>
          <w:spacing w:val="-40"/>
          <w:sz w:val="44"/>
        </w:rPr>
        <w:t xml:space="preserve"> </w:t>
      </w:r>
      <w:r>
        <w:rPr>
          <w:rFonts w:ascii="Times New Roman" w:eastAsia="Times New Roman"/>
          <w:color w:val="666666"/>
          <w:w w:val="106"/>
          <w:sz w:val="44"/>
        </w:rPr>
        <w:t>i</w:t>
      </w:r>
      <w:r>
        <w:rPr>
          <w:rFonts w:ascii="Times New Roman" w:eastAsia="Times New Roman"/>
          <w:color w:val="666666"/>
          <w:sz w:val="44"/>
        </w:rPr>
        <w:t xml:space="preserve"> </w:t>
      </w:r>
      <w:r>
        <w:rPr>
          <w:rFonts w:ascii="Times New Roman" w:eastAsia="Times New Roman"/>
          <w:color w:val="666666"/>
          <w:spacing w:val="-24"/>
          <w:sz w:val="44"/>
        </w:rPr>
        <w:t xml:space="preserve"> </w:t>
      </w:r>
      <w:r>
        <w:rPr>
          <w:rFonts w:ascii="Times New Roman" w:eastAsia="Times New Roman"/>
          <w:color w:val="666666"/>
          <w:spacing w:val="-142"/>
          <w:w w:val="106"/>
          <w:sz w:val="44"/>
        </w:rPr>
        <w:t>=</w:t>
      </w:r>
      <w:r>
        <w:rPr>
          <w:rFonts w:ascii="Times New Roman" w:eastAsia="Times New Roman"/>
          <w:color w:val="464646"/>
          <w:w w:val="106"/>
          <w:sz w:val="44"/>
        </w:rPr>
        <w:t>x</w:t>
      </w:r>
      <w:r>
        <w:rPr>
          <w:rFonts w:ascii="Times New Roman" w:eastAsia="Times New Roman"/>
          <w:color w:val="464646"/>
          <w:sz w:val="44"/>
        </w:rPr>
        <w:tab/>
      </w:r>
      <w:r>
        <w:rPr>
          <w:rFonts w:ascii="Times New Roman" w:eastAsia="Times New Roman"/>
          <w:color w:val="464646"/>
          <w:w w:val="106"/>
          <w:sz w:val="44"/>
        </w:rPr>
        <w:t>,</w:t>
      </w:r>
    </w:p>
    <w:p>
      <w:pPr>
        <w:tabs>
          <w:tab w:val="left" w:pos="1183"/>
        </w:tabs>
        <w:spacing w:before="0" w:line="331" w:lineRule="exact"/>
        <w:ind w:left="408" w:right="0" w:firstLine="0"/>
        <w:jc w:val="left"/>
        <w:rPr>
          <w:rFonts w:ascii="Times New Roman" w:eastAsia="Times New Roman"/>
          <w:sz w:val="25"/>
        </w:rPr>
      </w:pPr>
      <w:r>
        <w:rPr>
          <w:rFonts w:ascii="Arial" w:eastAsia="Arial"/>
          <w:color w:val="666666"/>
          <w:spacing w:val="-11"/>
          <w:w w:val="95"/>
          <w:sz w:val="30"/>
        </w:rPr>
        <w:t>A</w:t>
      </w:r>
      <w:r>
        <w:rPr>
          <w:color w:val="666666"/>
          <w:w w:val="95"/>
          <w:sz w:val="29"/>
        </w:rPr>
        <w:t>、</w:t>
      </w:r>
      <w:r>
        <w:rPr>
          <w:color w:val="666666"/>
          <w:w w:val="95"/>
          <w:sz w:val="29"/>
        </w:rPr>
        <w:tab/>
      </w:r>
      <w:r>
        <w:rPr>
          <w:rFonts w:ascii="Times New Roman" w:eastAsia="Times New Roman"/>
          <w:color w:val="464646"/>
          <w:w w:val="95"/>
          <w:sz w:val="25"/>
        </w:rPr>
        <w:t xml:space="preserve">i </w:t>
      </w:r>
      <w:r>
        <w:rPr>
          <w:rFonts w:ascii="Times New Roman" w:eastAsia="Times New Roman"/>
          <w:color w:val="666666"/>
          <w:w w:val="95"/>
          <w:sz w:val="25"/>
        </w:rPr>
        <w:t>=</w:t>
      </w:r>
      <w:r>
        <w:rPr>
          <w:rFonts w:ascii="Times New Roman" w:eastAsia="Times New Roman"/>
          <w:color w:val="666666"/>
          <w:spacing w:val="-41"/>
          <w:w w:val="95"/>
          <w:sz w:val="25"/>
        </w:rPr>
        <w:t xml:space="preserve"> </w:t>
      </w:r>
      <w:r>
        <w:rPr>
          <w:rFonts w:ascii="Times New Roman" w:eastAsia="Times New Roman"/>
          <w:color w:val="464646"/>
          <w:w w:val="95"/>
          <w:sz w:val="25"/>
        </w:rPr>
        <w:t>I</w:t>
      </w:r>
    </w:p>
    <w:p>
      <w:pPr>
        <w:tabs>
          <w:tab w:val="left" w:pos="3419"/>
        </w:tabs>
        <w:spacing w:before="210" w:line="1108" w:lineRule="exact"/>
        <w:ind w:left="1109" w:right="0" w:firstLine="0"/>
        <w:jc w:val="left"/>
        <w:rPr>
          <w:rFonts w:ascii="Arial" w:eastAsia="Arial"/>
          <w:sz w:val="30"/>
        </w:rPr>
      </w:pPr>
      <w:r>
        <w:rPr>
          <w:rFonts w:ascii="Times New Roman" w:eastAsia="Times New Roman"/>
          <w:color w:val="232323"/>
          <w:spacing w:val="-38"/>
          <w:w w:val="110"/>
          <w:sz w:val="102"/>
        </w:rPr>
        <w:t>2</w:t>
      </w:r>
      <w:r>
        <w:rPr>
          <w:color w:val="464646"/>
          <w:spacing w:val="-93"/>
          <w:w w:val="88"/>
          <w:sz w:val="41"/>
        </w:rPr>
        <w:t>戈</w:t>
      </w:r>
      <w:r>
        <w:rPr>
          <w:color w:val="666666"/>
          <w:spacing w:val="-202"/>
          <w:w w:val="107"/>
          <w:sz w:val="41"/>
        </w:rPr>
        <w:t>，</w:t>
      </w:r>
      <w:r>
        <w:rPr>
          <w:color w:val="666666"/>
          <w:spacing w:val="24"/>
          <w:w w:val="83"/>
          <w:sz w:val="41"/>
        </w:rPr>
        <w:t>＋</w:t>
      </w:r>
      <w:r>
        <w:rPr>
          <w:rFonts w:ascii="Arial" w:eastAsia="Arial"/>
          <w:color w:val="464646"/>
          <w:w w:val="83"/>
          <w:sz w:val="39"/>
        </w:rPr>
        <w:t>y</w:t>
      </w:r>
      <w:r>
        <w:rPr>
          <w:rFonts w:ascii="Arial" w:eastAsia="Arial"/>
          <w:color w:val="464646"/>
          <w:spacing w:val="-60"/>
          <w:sz w:val="39"/>
        </w:rPr>
        <w:t xml:space="preserve"> </w:t>
      </w:r>
      <w:r>
        <w:rPr>
          <w:rFonts w:ascii="Arial" w:eastAsia="Arial"/>
          <w:color w:val="666666"/>
          <w:spacing w:val="-1"/>
          <w:w w:val="83"/>
          <w:sz w:val="39"/>
        </w:rPr>
        <w:t>.</w:t>
      </w:r>
      <w:r>
        <w:rPr>
          <w:rFonts w:ascii="Arial" w:eastAsia="Arial"/>
          <w:color w:val="666666"/>
          <w:w w:val="83"/>
          <w:sz w:val="39"/>
        </w:rPr>
        <w:t>i</w:t>
      </w:r>
      <w:r>
        <w:rPr>
          <w:rFonts w:ascii="Arial" w:eastAsia="Arial"/>
          <w:color w:val="666666"/>
          <w:spacing w:val="-66"/>
          <w:sz w:val="39"/>
        </w:rPr>
        <w:t xml:space="preserve"> </w:t>
      </w:r>
      <w:r>
        <w:rPr>
          <w:rFonts w:ascii="Arial" w:eastAsia="Arial"/>
          <w:color w:val="666666"/>
          <w:w w:val="83"/>
          <w:sz w:val="30"/>
        </w:rPr>
        <w:t>=</w:t>
      </w:r>
      <w:r>
        <w:rPr>
          <w:rFonts w:ascii="Arial" w:eastAsia="Arial"/>
          <w:color w:val="666666"/>
          <w:sz w:val="30"/>
        </w:rPr>
        <w:tab/>
      </w:r>
      <w:r>
        <w:rPr>
          <w:rFonts w:ascii="Arial" w:eastAsia="Arial"/>
          <w:color w:val="464646"/>
          <w:w w:val="83"/>
          <w:sz w:val="30"/>
        </w:rPr>
        <w:t>X</w:t>
      </w:r>
      <w:r>
        <w:rPr>
          <w:rFonts w:ascii="Arial" w:eastAsia="Arial"/>
          <w:color w:val="464646"/>
          <w:spacing w:val="-33"/>
          <w:sz w:val="30"/>
        </w:rPr>
        <w:t xml:space="preserve"> </w:t>
      </w:r>
      <w:r>
        <w:rPr>
          <w:rFonts w:ascii="Arial" w:eastAsia="Arial"/>
          <w:color w:val="666666"/>
          <w:w w:val="83"/>
          <w:sz w:val="30"/>
        </w:rPr>
        <w:t>;</w:t>
      </w:r>
    </w:p>
    <w:p>
      <w:pPr>
        <w:tabs>
          <w:tab w:val="left" w:pos="1128"/>
        </w:tabs>
        <w:spacing w:before="0" w:line="358" w:lineRule="exact"/>
        <w:ind w:left="402" w:right="0" w:firstLine="0"/>
        <w:jc w:val="left"/>
        <w:rPr>
          <w:rFonts w:ascii="Times New Roman" w:eastAsia="Times New Roman"/>
          <w:sz w:val="32"/>
        </w:rPr>
      </w:pPr>
      <w:r>
        <w:rPr>
          <w:rFonts w:ascii="Arial" w:eastAsia="Arial"/>
          <w:color w:val="464646"/>
          <w:spacing w:val="-30"/>
          <w:sz w:val="34"/>
        </w:rPr>
        <w:t>B</w:t>
      </w:r>
      <w:r>
        <w:rPr>
          <w:color w:val="666666"/>
          <w:sz w:val="33"/>
        </w:rPr>
        <w:t>、</w:t>
      </w:r>
      <w:r>
        <w:rPr>
          <w:color w:val="666666"/>
          <w:sz w:val="33"/>
        </w:rPr>
        <w:tab/>
      </w:r>
      <w:r>
        <w:rPr>
          <w:rFonts w:ascii="Times New Roman" w:eastAsia="Times New Roman"/>
          <w:color w:val="666666"/>
          <w:spacing w:val="-8"/>
          <w:sz w:val="32"/>
        </w:rPr>
        <w:t>.</w:t>
      </w:r>
      <w:r>
        <w:rPr>
          <w:rFonts w:ascii="Times New Roman" w:eastAsia="Times New Roman"/>
          <w:color w:val="464646"/>
          <w:spacing w:val="-8"/>
          <w:sz w:val="32"/>
        </w:rPr>
        <w:t>i</w:t>
      </w:r>
      <w:r>
        <w:rPr>
          <w:rFonts w:ascii="Times New Roman" w:eastAsia="Times New Roman"/>
          <w:color w:val="464646"/>
          <w:spacing w:val="-33"/>
          <w:sz w:val="32"/>
        </w:rPr>
        <w:t xml:space="preserve"> </w:t>
      </w:r>
      <w:r>
        <w:rPr>
          <w:rFonts w:ascii="Times New Roman" w:eastAsia="Times New Roman"/>
          <w:color w:val="666666"/>
          <w:spacing w:val="-7"/>
          <w:sz w:val="32"/>
        </w:rPr>
        <w:t>=</w:t>
      </w:r>
      <w:r>
        <w:rPr>
          <w:rFonts w:ascii="Times New Roman" w:eastAsia="Times New Roman"/>
          <w:color w:val="464646"/>
          <w:spacing w:val="-7"/>
          <w:sz w:val="32"/>
        </w:rPr>
        <w:t>l</w:t>
      </w:r>
    </w:p>
    <w:p>
      <w:pPr>
        <w:pStyle w:val="5"/>
        <w:rPr>
          <w:rFonts w:ascii="Times New Roman"/>
          <w:sz w:val="38"/>
        </w:rPr>
      </w:pPr>
    </w:p>
    <w:p>
      <w:pPr>
        <w:pStyle w:val="5"/>
        <w:spacing w:before="10"/>
        <w:rPr>
          <w:rFonts w:ascii="Times New Roman"/>
          <w:sz w:val="39"/>
        </w:rPr>
      </w:pPr>
    </w:p>
    <w:p>
      <w:pPr>
        <w:tabs>
          <w:tab w:val="left" w:pos="1666"/>
        </w:tabs>
        <w:spacing w:before="0"/>
        <w:ind w:left="1111" w:right="0" w:firstLine="0"/>
        <w:jc w:val="left"/>
        <w:rPr>
          <w:sz w:val="21"/>
        </w:rPr>
      </w:pPr>
      <w:r>
        <w:rPr>
          <w:rFonts w:ascii="Times New Roman" w:eastAsia="Times New Roman"/>
          <w:color w:val="232323"/>
          <w:w w:val="108"/>
          <w:sz w:val="51"/>
        </w:rPr>
        <w:t>f</w:t>
      </w:r>
      <w:r>
        <w:rPr>
          <w:rFonts w:ascii="Times New Roman" w:eastAsia="Times New Roman"/>
          <w:color w:val="232323"/>
          <w:sz w:val="51"/>
        </w:rPr>
        <w:tab/>
      </w:r>
      <w:r>
        <w:rPr>
          <w:rFonts w:ascii="Times New Roman" w:eastAsia="Times New Roman"/>
          <w:color w:val="464646"/>
          <w:spacing w:val="-57"/>
          <w:w w:val="97"/>
          <w:sz w:val="51"/>
        </w:rPr>
        <w:t>x</w:t>
      </w:r>
      <w:r>
        <w:rPr>
          <w:rFonts w:ascii="Times New Roman" w:eastAsia="Times New Roman"/>
          <w:color w:val="666666"/>
          <w:spacing w:val="-1"/>
          <w:w w:val="78"/>
          <w:sz w:val="51"/>
        </w:rPr>
        <w:t>i</w:t>
      </w:r>
      <w:r>
        <w:rPr>
          <w:rFonts w:ascii="Times New Roman" w:eastAsia="Times New Roman"/>
          <w:color w:val="666666"/>
          <w:w w:val="78"/>
          <w:sz w:val="51"/>
        </w:rPr>
        <w:t>j</w:t>
      </w:r>
      <w:r>
        <w:rPr>
          <w:rFonts w:ascii="Times New Roman" w:eastAsia="Times New Roman"/>
          <w:color w:val="666666"/>
          <w:spacing w:val="-62"/>
          <w:sz w:val="51"/>
        </w:rPr>
        <w:t xml:space="preserve"> </w:t>
      </w:r>
      <w:r>
        <w:rPr>
          <w:rFonts w:ascii="Times New Roman" w:eastAsia="Times New Roman"/>
          <w:color w:val="666666"/>
          <w:w w:val="102"/>
          <w:sz w:val="51"/>
        </w:rPr>
        <w:t>+</w:t>
      </w:r>
      <w:r>
        <w:rPr>
          <w:rFonts w:ascii="Times New Roman" w:eastAsia="Times New Roman"/>
          <w:color w:val="666666"/>
          <w:spacing w:val="-74"/>
          <w:sz w:val="51"/>
        </w:rPr>
        <w:t xml:space="preserve"> </w:t>
      </w:r>
      <w:r>
        <w:rPr>
          <w:rFonts w:ascii="Times New Roman" w:eastAsia="Times New Roman"/>
          <w:color w:val="464646"/>
          <w:spacing w:val="-32"/>
          <w:w w:val="102"/>
          <w:sz w:val="51"/>
        </w:rPr>
        <w:t>y</w:t>
      </w:r>
      <w:r>
        <w:rPr>
          <w:color w:val="666666"/>
          <w:w w:val="69"/>
          <w:sz w:val="25"/>
        </w:rPr>
        <w:t>丿</w:t>
      </w:r>
      <w:r>
        <w:rPr>
          <w:color w:val="666666"/>
          <w:spacing w:val="-18"/>
          <w:sz w:val="25"/>
        </w:rPr>
        <w:t xml:space="preserve"> </w:t>
      </w:r>
      <w:r>
        <w:rPr>
          <w:color w:val="666666"/>
          <w:w w:val="69"/>
          <w:sz w:val="25"/>
        </w:rPr>
        <w:t>＝</w:t>
      </w:r>
      <w:r>
        <w:rPr>
          <w:color w:val="666666"/>
          <w:spacing w:val="-28"/>
          <w:sz w:val="25"/>
        </w:rPr>
        <w:t xml:space="preserve">  </w:t>
      </w:r>
      <w:r>
        <w:rPr>
          <w:rFonts w:ascii="Times New Roman" w:eastAsia="Times New Roman"/>
          <w:color w:val="464646"/>
          <w:spacing w:val="-112"/>
          <w:w w:val="97"/>
          <w:sz w:val="51"/>
        </w:rPr>
        <w:t>x</w:t>
      </w:r>
      <w:r>
        <w:rPr>
          <w:rFonts w:ascii="Times New Roman" w:eastAsia="Times New Roman"/>
          <w:color w:val="666666"/>
          <w:spacing w:val="-17"/>
          <w:w w:val="57"/>
          <w:sz w:val="51"/>
          <w:vertAlign w:val="subscript"/>
        </w:rPr>
        <w:t>I</w:t>
      </w:r>
      <w:r>
        <w:rPr>
          <w:color w:val="464646"/>
          <w:w w:val="97"/>
          <w:sz w:val="21"/>
          <w:vertAlign w:val="baseline"/>
        </w:rPr>
        <w:t>．</w:t>
      </w:r>
    </w:p>
    <w:p>
      <w:pPr>
        <w:tabs>
          <w:tab w:val="left" w:pos="1162"/>
          <w:tab w:val="left" w:pos="1475"/>
        </w:tabs>
        <w:spacing w:before="1"/>
        <w:ind w:left="392" w:right="0" w:firstLine="0"/>
        <w:jc w:val="left"/>
        <w:rPr>
          <w:rFonts w:ascii="Arial" w:eastAsia="Arial"/>
          <w:sz w:val="26"/>
        </w:rPr>
      </w:pPr>
      <w:r>
        <w:rPr>
          <w:rFonts w:ascii="Arial" w:eastAsia="Arial"/>
          <w:color w:val="666666"/>
          <w:spacing w:val="-23"/>
          <w:sz w:val="30"/>
        </w:rPr>
        <w:t>C</w:t>
      </w:r>
      <w:r>
        <w:rPr>
          <w:color w:val="464646"/>
          <w:sz w:val="29"/>
        </w:rPr>
        <w:t>、</w:t>
      </w:r>
      <w:r>
        <w:rPr>
          <w:color w:val="464646"/>
          <w:sz w:val="29"/>
        </w:rPr>
        <w:tab/>
      </w:r>
      <w:r>
        <w:rPr>
          <w:rFonts w:ascii="Arial" w:eastAsia="Arial"/>
          <w:color w:val="666666"/>
          <w:spacing w:val="-17"/>
          <w:sz w:val="26"/>
        </w:rPr>
        <w:t>j</w:t>
      </w:r>
      <w:r>
        <w:rPr>
          <w:rFonts w:ascii="Arial" w:eastAsia="Arial"/>
          <w:color w:val="7E7E7E"/>
          <w:spacing w:val="-17"/>
          <w:sz w:val="26"/>
        </w:rPr>
        <w:t>:</w:t>
      </w:r>
      <w:r>
        <w:rPr>
          <w:rFonts w:ascii="Arial" w:eastAsia="Arial"/>
          <w:color w:val="7E7E7E"/>
          <w:spacing w:val="-17"/>
          <w:sz w:val="26"/>
        </w:rPr>
        <w:tab/>
      </w:r>
      <w:r>
        <w:rPr>
          <w:rFonts w:ascii="Arial" w:eastAsia="Arial"/>
          <w:color w:val="232323"/>
          <w:sz w:val="26"/>
        </w:rPr>
        <w:t>l</w:t>
      </w:r>
    </w:p>
    <w:p>
      <w:pPr>
        <w:pStyle w:val="5"/>
        <w:rPr>
          <w:rFonts w:ascii="Arial"/>
          <w:sz w:val="34"/>
        </w:rPr>
      </w:pPr>
    </w:p>
    <w:p>
      <w:pPr>
        <w:tabs>
          <w:tab w:val="left" w:pos="1666"/>
        </w:tabs>
        <w:spacing w:before="296"/>
        <w:ind w:left="919" w:right="0" w:firstLine="0"/>
        <w:jc w:val="left"/>
        <w:rPr>
          <w:rFonts w:ascii="Times New Roman"/>
          <w:sz w:val="51"/>
        </w:rPr>
      </w:pPr>
      <w:r>
        <w:rPr>
          <w:rFonts w:ascii="Times New Roman"/>
          <w:color w:val="232323"/>
          <w:sz w:val="51"/>
        </w:rPr>
        <w:t>t</w:t>
      </w:r>
      <w:r>
        <w:rPr>
          <w:rFonts w:ascii="Times New Roman"/>
          <w:color w:val="232323"/>
          <w:sz w:val="51"/>
        </w:rPr>
        <w:tab/>
      </w:r>
      <w:r>
        <w:rPr>
          <w:rFonts w:ascii="Times New Roman"/>
          <w:color w:val="464646"/>
          <w:spacing w:val="-20"/>
          <w:sz w:val="51"/>
        </w:rPr>
        <w:t>x</w:t>
      </w:r>
      <w:r>
        <w:rPr>
          <w:rFonts w:ascii="Times New Roman"/>
          <w:color w:val="666666"/>
          <w:spacing w:val="-20"/>
          <w:sz w:val="51"/>
        </w:rPr>
        <w:t xml:space="preserve">ij </w:t>
      </w:r>
      <w:r>
        <w:rPr>
          <w:rFonts w:ascii="Times New Roman"/>
          <w:color w:val="464646"/>
          <w:sz w:val="51"/>
        </w:rPr>
        <w:t>+</w:t>
      </w:r>
      <w:r>
        <w:rPr>
          <w:rFonts w:ascii="Times New Roman"/>
          <w:color w:val="464646"/>
          <w:spacing w:val="-111"/>
          <w:sz w:val="51"/>
        </w:rPr>
        <w:t xml:space="preserve"> </w:t>
      </w:r>
      <w:r>
        <w:rPr>
          <w:rFonts w:ascii="Times New Roman"/>
          <w:color w:val="464646"/>
          <w:spacing w:val="-39"/>
          <w:sz w:val="51"/>
        </w:rPr>
        <w:t>v</w:t>
      </w:r>
      <w:r>
        <w:rPr>
          <w:rFonts w:ascii="Times New Roman"/>
          <w:color w:val="666666"/>
          <w:spacing w:val="-39"/>
          <w:sz w:val="51"/>
        </w:rPr>
        <w:t xml:space="preserve">; </w:t>
      </w:r>
      <w:r>
        <w:rPr>
          <w:rFonts w:ascii="Times New Roman"/>
          <w:color w:val="232323"/>
          <w:sz w:val="51"/>
        </w:rPr>
        <w:t xml:space="preserve">= </w:t>
      </w:r>
      <w:r>
        <w:rPr>
          <w:rFonts w:ascii="Times New Roman"/>
          <w:color w:val="464646"/>
          <w:spacing w:val="-26"/>
          <w:sz w:val="51"/>
        </w:rPr>
        <w:t>x</w:t>
      </w:r>
      <w:r>
        <w:rPr>
          <w:rFonts w:ascii="Times New Roman"/>
          <w:color w:val="666666"/>
          <w:spacing w:val="-26"/>
          <w:sz w:val="51"/>
        </w:rPr>
        <w:t>.,</w:t>
      </w:r>
    </w:p>
    <w:p>
      <w:pPr>
        <w:tabs>
          <w:tab w:val="left" w:pos="1183"/>
        </w:tabs>
        <w:spacing w:before="0"/>
        <w:ind w:left="403" w:right="0" w:firstLine="0"/>
        <w:jc w:val="left"/>
        <w:rPr>
          <w:rFonts w:ascii="Times New Roman" w:eastAsia="Times New Roman"/>
          <w:sz w:val="25"/>
        </w:rPr>
      </w:pPr>
      <w:r>
        <w:rPr>
          <w:rFonts w:ascii="Arial" w:eastAsia="Arial"/>
          <w:color w:val="FF4D4D"/>
          <w:spacing w:val="-23"/>
          <w:w w:val="95"/>
          <w:sz w:val="31"/>
        </w:rPr>
        <w:t>D</w:t>
      </w:r>
      <w:r>
        <w:rPr>
          <w:color w:val="FF4D4D"/>
          <w:w w:val="95"/>
          <w:sz w:val="29"/>
        </w:rPr>
        <w:t>、</w:t>
      </w:r>
      <w:r>
        <w:rPr>
          <w:color w:val="FF4D4D"/>
          <w:w w:val="95"/>
          <w:sz w:val="29"/>
        </w:rPr>
        <w:tab/>
      </w:r>
      <w:r>
        <w:rPr>
          <w:rFonts w:ascii="Times New Roman" w:eastAsia="Times New Roman"/>
          <w:color w:val="464646"/>
          <w:w w:val="95"/>
          <w:sz w:val="25"/>
        </w:rPr>
        <w:t xml:space="preserve">i </w:t>
      </w:r>
      <w:r>
        <w:rPr>
          <w:rFonts w:ascii="Times New Roman" w:eastAsia="Times New Roman"/>
          <w:color w:val="7E7E7E"/>
          <w:w w:val="95"/>
          <w:sz w:val="25"/>
        </w:rPr>
        <w:t>=</w:t>
      </w:r>
      <w:r>
        <w:rPr>
          <w:rFonts w:ascii="Times New Roman" w:eastAsia="Times New Roman"/>
          <w:color w:val="7E7E7E"/>
          <w:spacing w:val="-37"/>
          <w:w w:val="95"/>
          <w:sz w:val="25"/>
        </w:rPr>
        <w:t xml:space="preserve"> </w:t>
      </w:r>
      <w:r>
        <w:rPr>
          <w:rFonts w:ascii="Times New Roman" w:eastAsia="Times New Roman"/>
          <w:color w:val="666666"/>
          <w:w w:val="95"/>
          <w:sz w:val="25"/>
        </w:rPr>
        <w:t>I</w:t>
      </w:r>
    </w:p>
    <w:p>
      <w:pPr>
        <w:pStyle w:val="9"/>
        <w:numPr>
          <w:ilvl w:val="0"/>
          <w:numId w:val="16"/>
        </w:numPr>
        <w:tabs>
          <w:tab w:val="left" w:pos="723"/>
          <w:tab w:val="left" w:pos="6512"/>
        </w:tabs>
        <w:spacing w:before="230" w:after="0" w:line="240" w:lineRule="auto"/>
        <w:ind w:left="722" w:right="0" w:hanging="319"/>
        <w:jc w:val="left"/>
        <w:rPr>
          <w:rFonts w:ascii="Arial" w:eastAsia="Arial"/>
          <w:color w:val="666666"/>
          <w:sz w:val="29"/>
        </w:rPr>
      </w:pPr>
      <w:r>
        <w:rPr>
          <w:rFonts w:ascii="Arial" w:eastAsia="Arial"/>
          <w:color w:val="464646"/>
          <w:w w:val="105"/>
          <w:sz w:val="29"/>
        </w:rPr>
        <w:t>.</w:t>
      </w:r>
      <w:r>
        <w:rPr>
          <w:rFonts w:ascii="Arial" w:eastAsia="Arial"/>
          <w:color w:val="464646"/>
          <w:spacing w:val="29"/>
          <w:w w:val="105"/>
          <w:sz w:val="29"/>
        </w:rPr>
        <w:t xml:space="preserve"> </w:t>
      </w:r>
      <w:r>
        <w:rPr>
          <w:color w:val="7E7E7E"/>
          <w:w w:val="105"/>
          <w:sz w:val="31"/>
        </w:rPr>
        <w:t>关</w:t>
      </w:r>
      <w:r>
        <w:rPr>
          <w:color w:val="7E7E7E"/>
          <w:spacing w:val="-33"/>
          <w:w w:val="105"/>
          <w:sz w:val="31"/>
        </w:rPr>
        <w:t>于</w:t>
      </w:r>
      <w:r>
        <w:rPr>
          <w:color w:val="666666"/>
          <w:spacing w:val="-23"/>
          <w:w w:val="105"/>
          <w:sz w:val="31"/>
        </w:rPr>
        <w:t>供</w:t>
      </w:r>
      <w:r>
        <w:rPr>
          <w:color w:val="7E7E7E"/>
          <w:w w:val="105"/>
          <w:sz w:val="31"/>
        </w:rPr>
        <w:t>给表</w:t>
      </w:r>
      <w:r>
        <w:rPr>
          <w:color w:val="7E7E7E"/>
          <w:spacing w:val="-56"/>
          <w:w w:val="105"/>
          <w:sz w:val="31"/>
        </w:rPr>
        <w:t xml:space="preserve"> </w:t>
      </w:r>
      <w:r>
        <w:rPr>
          <w:rFonts w:ascii="Arial" w:eastAsia="Arial"/>
          <w:color w:val="7E7E7E"/>
          <w:w w:val="105"/>
          <w:sz w:val="29"/>
        </w:rPr>
        <w:t>(</w:t>
      </w:r>
      <w:r>
        <w:rPr>
          <w:rFonts w:ascii="Arial" w:eastAsia="Arial"/>
          <w:color w:val="7E7E7E"/>
          <w:spacing w:val="-27"/>
          <w:w w:val="105"/>
          <w:sz w:val="29"/>
        </w:rPr>
        <w:t xml:space="preserve"> </w:t>
      </w:r>
      <w:r>
        <w:rPr>
          <w:rFonts w:ascii="Arial" w:eastAsia="Arial"/>
          <w:color w:val="666666"/>
          <w:w w:val="105"/>
          <w:sz w:val="29"/>
        </w:rPr>
        <w:t>U</w:t>
      </w:r>
      <w:r>
        <w:rPr>
          <w:rFonts w:ascii="Arial" w:eastAsia="Arial"/>
          <w:color w:val="666666"/>
          <w:spacing w:val="-3"/>
          <w:w w:val="105"/>
          <w:sz w:val="29"/>
        </w:rPr>
        <w:t xml:space="preserve"> </w:t>
      </w:r>
      <w:r>
        <w:rPr>
          <w:color w:val="7E7E7E"/>
          <w:spacing w:val="-11"/>
          <w:w w:val="105"/>
          <w:sz w:val="31"/>
        </w:rPr>
        <w:t>表</w:t>
      </w:r>
      <w:r>
        <w:rPr>
          <w:color w:val="666666"/>
          <w:w w:val="105"/>
          <w:sz w:val="31"/>
        </w:rPr>
        <w:t>）的</w:t>
      </w:r>
      <w:r>
        <w:rPr>
          <w:color w:val="666666"/>
          <w:spacing w:val="-9"/>
          <w:w w:val="105"/>
          <w:sz w:val="31"/>
        </w:rPr>
        <w:t>说</w:t>
      </w:r>
      <w:r>
        <w:rPr>
          <w:color w:val="7E7E7E"/>
          <w:w w:val="105"/>
          <w:sz w:val="31"/>
        </w:rPr>
        <w:t>法</w:t>
      </w:r>
      <w:r>
        <w:rPr>
          <w:color w:val="7E7E7E"/>
          <w:spacing w:val="-18"/>
          <w:w w:val="105"/>
          <w:sz w:val="31"/>
        </w:rPr>
        <w:t>正</w:t>
      </w:r>
      <w:r>
        <w:rPr>
          <w:color w:val="666666"/>
          <w:spacing w:val="-41"/>
          <w:w w:val="105"/>
          <w:sz w:val="31"/>
        </w:rPr>
        <w:t>确</w:t>
      </w:r>
      <w:r>
        <w:rPr>
          <w:color w:val="7E7E7E"/>
          <w:spacing w:val="-15"/>
          <w:w w:val="105"/>
          <w:sz w:val="31"/>
        </w:rPr>
        <w:t>的</w:t>
      </w:r>
      <w:r>
        <w:rPr>
          <w:color w:val="666666"/>
          <w:spacing w:val="-16"/>
          <w:w w:val="105"/>
          <w:sz w:val="31"/>
        </w:rPr>
        <w:t>是</w:t>
      </w:r>
      <w:r>
        <w:rPr>
          <w:color w:val="7E7E7E"/>
          <w:w w:val="105"/>
          <w:sz w:val="31"/>
        </w:rPr>
        <w:t>（</w:t>
      </w:r>
      <w:r>
        <w:rPr>
          <w:color w:val="7E7E7E"/>
          <w:w w:val="105"/>
          <w:sz w:val="31"/>
        </w:rPr>
        <w:tab/>
      </w:r>
      <w:r>
        <w:rPr>
          <w:color w:val="666666"/>
          <w:spacing w:val="-174"/>
          <w:w w:val="105"/>
          <w:sz w:val="31"/>
        </w:rPr>
        <w:t>）</w:t>
      </w:r>
      <w:r>
        <w:rPr>
          <w:color w:val="7E7E7E"/>
          <w:w w:val="105"/>
          <w:sz w:val="31"/>
        </w:rPr>
        <w:t>。</w:t>
      </w:r>
    </w:p>
    <w:p>
      <w:pPr>
        <w:pStyle w:val="5"/>
        <w:spacing w:before="5"/>
        <w:rPr>
          <w:sz w:val="25"/>
        </w:rPr>
      </w:pPr>
    </w:p>
    <w:p>
      <w:pPr>
        <w:pStyle w:val="4"/>
        <w:spacing w:before="0"/>
        <w:ind w:left="408"/>
      </w:pPr>
      <w:r>
        <w:rPr>
          <w:rFonts w:ascii="Arial" w:eastAsia="Arial"/>
          <w:color w:val="FD5E5E"/>
          <w:spacing w:val="-14"/>
          <w:w w:val="105"/>
          <w:sz w:val="30"/>
        </w:rPr>
        <w:t>A</w:t>
      </w:r>
      <w:r>
        <w:rPr>
          <w:color w:val="FF3B3B"/>
          <w:spacing w:val="-65"/>
          <w:w w:val="105"/>
        </w:rPr>
        <w:t xml:space="preserve">、 </w:t>
      </w:r>
      <w:r>
        <w:rPr>
          <w:color w:val="FD7C7C"/>
          <w:spacing w:val="-20"/>
          <w:w w:val="105"/>
        </w:rPr>
        <w:t>主栏是产</w:t>
      </w:r>
      <w:r>
        <w:rPr>
          <w:color w:val="FF4D4D"/>
          <w:spacing w:val="-16"/>
          <w:w w:val="105"/>
        </w:rPr>
        <w:t>品部</w:t>
      </w:r>
      <w:r>
        <w:rPr>
          <w:color w:val="FD7C7C"/>
          <w:w w:val="105"/>
        </w:rPr>
        <w:t>门</w:t>
      </w:r>
    </w:p>
    <w:p>
      <w:pPr>
        <w:spacing w:before="305"/>
        <w:ind w:left="405" w:right="0" w:firstLine="0"/>
        <w:jc w:val="left"/>
        <w:rPr>
          <w:sz w:val="31"/>
        </w:rPr>
      </w:pPr>
      <w:r>
        <w:rPr>
          <w:rFonts w:ascii="Arial" w:eastAsia="Arial"/>
          <w:color w:val="464646"/>
          <w:spacing w:val="-32"/>
          <w:w w:val="105"/>
          <w:sz w:val="30"/>
        </w:rPr>
        <w:t>B</w:t>
      </w:r>
      <w:r>
        <w:rPr>
          <w:color w:val="666666"/>
          <w:spacing w:val="12"/>
          <w:w w:val="105"/>
          <w:sz w:val="31"/>
        </w:rPr>
        <w:t>、</w:t>
      </w:r>
      <w:r>
        <w:rPr>
          <w:color w:val="7E7E7E"/>
          <w:spacing w:val="-30"/>
          <w:w w:val="105"/>
          <w:sz w:val="31"/>
        </w:rPr>
        <w:t>宾栏是产</w:t>
      </w:r>
      <w:r>
        <w:rPr>
          <w:color w:val="666666"/>
          <w:w w:val="105"/>
          <w:sz w:val="31"/>
        </w:rPr>
        <w:t>品部门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666666"/>
          <w:w w:val="105"/>
          <w:sz w:val="30"/>
        </w:rPr>
        <w:t>C</w:t>
      </w:r>
      <w:r>
        <w:rPr>
          <w:color w:val="464646"/>
          <w:w w:val="105"/>
          <w:sz w:val="31"/>
        </w:rPr>
        <w:t>、</w:t>
      </w:r>
      <w:r>
        <w:rPr>
          <w:color w:val="7E7E7E"/>
          <w:w w:val="105"/>
          <w:sz w:val="31"/>
        </w:rPr>
        <w:t>是对</w:t>
      </w:r>
      <w:r>
        <w:rPr>
          <w:color w:val="666666"/>
          <w:w w:val="105"/>
          <w:sz w:val="31"/>
        </w:rPr>
        <w:t>称</w:t>
      </w:r>
      <w:r>
        <w:rPr>
          <w:color w:val="7E7E7E"/>
          <w:w w:val="105"/>
          <w:sz w:val="31"/>
        </w:rPr>
        <w:t>性的</w:t>
      </w:r>
      <w:r>
        <w:rPr>
          <w:color w:val="666666"/>
          <w:w w:val="105"/>
          <w:sz w:val="31"/>
        </w:rPr>
        <w:t>投入</w:t>
      </w:r>
      <w:r>
        <w:rPr>
          <w:color w:val="7E7E7E"/>
          <w:w w:val="105"/>
          <w:sz w:val="31"/>
        </w:rPr>
        <w:t>产</w:t>
      </w:r>
      <w:r>
        <w:rPr>
          <w:color w:val="666666"/>
          <w:w w:val="105"/>
          <w:sz w:val="31"/>
        </w:rPr>
        <w:t>出</w:t>
      </w:r>
      <w:r>
        <w:rPr>
          <w:color w:val="7E7E7E"/>
          <w:w w:val="105"/>
          <w:sz w:val="31"/>
        </w:rPr>
        <w:t>表</w:t>
      </w:r>
    </w:p>
    <w:p>
      <w:pPr>
        <w:spacing w:before="305"/>
        <w:ind w:left="403" w:right="0" w:firstLine="0"/>
        <w:jc w:val="left"/>
        <w:rPr>
          <w:sz w:val="31"/>
        </w:rPr>
      </w:pPr>
      <w:r>
        <w:rPr>
          <w:rFonts w:ascii="Arial" w:eastAsia="Arial"/>
          <w:color w:val="464646"/>
          <w:spacing w:val="-26"/>
          <w:sz w:val="31"/>
        </w:rPr>
        <w:t>D</w:t>
      </w:r>
      <w:r>
        <w:rPr>
          <w:color w:val="464646"/>
          <w:spacing w:val="48"/>
          <w:sz w:val="31"/>
        </w:rPr>
        <w:t>、</w:t>
      </w:r>
      <w:r>
        <w:rPr>
          <w:color w:val="666666"/>
          <w:spacing w:val="-9"/>
          <w:sz w:val="31"/>
        </w:rPr>
        <w:t>以上 说法</w:t>
      </w:r>
      <w:r>
        <w:rPr>
          <w:color w:val="7E7E7E"/>
          <w:spacing w:val="22"/>
          <w:sz w:val="31"/>
        </w:rPr>
        <w:t>都</w:t>
      </w:r>
      <w:r>
        <w:rPr>
          <w:color w:val="666666"/>
          <w:sz w:val="31"/>
        </w:rPr>
        <w:t>对</w:t>
      </w:r>
    </w:p>
    <w:p>
      <w:pPr>
        <w:pStyle w:val="9"/>
        <w:numPr>
          <w:ilvl w:val="0"/>
          <w:numId w:val="16"/>
        </w:numPr>
        <w:tabs>
          <w:tab w:val="left" w:pos="878"/>
          <w:tab w:val="left" w:pos="7945"/>
          <w:tab w:val="left" w:pos="9216"/>
        </w:tabs>
        <w:spacing w:before="285" w:after="0" w:line="240" w:lineRule="auto"/>
        <w:ind w:left="877" w:right="0" w:hanging="476"/>
        <w:jc w:val="left"/>
        <w:rPr>
          <w:rFonts w:ascii="Times New Roman" w:eastAsia="Times New Roman"/>
          <w:color w:val="666666"/>
          <w:sz w:val="31"/>
        </w:rPr>
      </w:pPr>
      <w:r>
        <w:rPr>
          <w:color w:val="666666"/>
          <w:spacing w:val="-9"/>
          <w:w w:val="105"/>
          <w:sz w:val="31"/>
        </w:rPr>
        <w:t>假</w:t>
      </w:r>
      <w:r>
        <w:rPr>
          <w:color w:val="7E7E7E"/>
          <w:w w:val="105"/>
          <w:sz w:val="31"/>
        </w:rPr>
        <w:t>定</w:t>
      </w:r>
      <w:r>
        <w:rPr>
          <w:color w:val="7E7E7E"/>
          <w:spacing w:val="-4"/>
          <w:w w:val="105"/>
          <w:sz w:val="31"/>
        </w:rPr>
        <w:t>工</w:t>
      </w:r>
      <w:r>
        <w:rPr>
          <w:color w:val="666666"/>
          <w:w w:val="105"/>
          <w:sz w:val="31"/>
        </w:rPr>
        <w:t>业部</w:t>
      </w:r>
      <w:r>
        <w:rPr>
          <w:color w:val="666666"/>
          <w:spacing w:val="-9"/>
          <w:w w:val="105"/>
          <w:sz w:val="31"/>
        </w:rPr>
        <w:t>门</w:t>
      </w:r>
      <w:r>
        <w:rPr>
          <w:color w:val="7E7E7E"/>
          <w:spacing w:val="-23"/>
          <w:w w:val="105"/>
          <w:sz w:val="31"/>
        </w:rPr>
        <w:t>对</w:t>
      </w:r>
      <w:r>
        <w:rPr>
          <w:color w:val="666666"/>
          <w:spacing w:val="-20"/>
          <w:w w:val="105"/>
          <w:sz w:val="31"/>
        </w:rPr>
        <w:t>农</w:t>
      </w:r>
      <w:r>
        <w:rPr>
          <w:color w:val="7E7E7E"/>
          <w:w w:val="105"/>
          <w:sz w:val="31"/>
        </w:rPr>
        <w:t>业</w:t>
      </w:r>
      <w:r>
        <w:rPr>
          <w:color w:val="666666"/>
          <w:spacing w:val="-41"/>
          <w:w w:val="105"/>
          <w:sz w:val="31"/>
        </w:rPr>
        <w:t>部</w:t>
      </w:r>
      <w:r>
        <w:rPr>
          <w:color w:val="7E7E7E"/>
          <w:w w:val="105"/>
          <w:sz w:val="31"/>
        </w:rPr>
        <w:t>门的直</w:t>
      </w:r>
      <w:r>
        <w:rPr>
          <w:color w:val="7E7E7E"/>
          <w:spacing w:val="-46"/>
          <w:w w:val="105"/>
          <w:sz w:val="31"/>
        </w:rPr>
        <w:t>按</w:t>
      </w:r>
      <w:r>
        <w:rPr>
          <w:color w:val="666666"/>
          <w:w w:val="105"/>
          <w:sz w:val="31"/>
        </w:rPr>
        <w:t>消</w:t>
      </w:r>
      <w:r>
        <w:rPr>
          <w:color w:val="7E7E7E"/>
          <w:spacing w:val="-11"/>
          <w:w w:val="105"/>
          <w:sz w:val="31"/>
        </w:rPr>
        <w:t>耗</w:t>
      </w:r>
      <w:r>
        <w:rPr>
          <w:color w:val="666666"/>
          <w:spacing w:val="-22"/>
          <w:w w:val="105"/>
          <w:sz w:val="31"/>
        </w:rPr>
        <w:t>系</w:t>
      </w:r>
      <w:r>
        <w:rPr>
          <w:color w:val="7E7E7E"/>
          <w:spacing w:val="-7"/>
          <w:w w:val="105"/>
          <w:sz w:val="31"/>
        </w:rPr>
        <w:t>数</w:t>
      </w:r>
      <w:r>
        <w:rPr>
          <w:color w:val="666666"/>
          <w:w w:val="105"/>
          <w:sz w:val="31"/>
        </w:rPr>
        <w:t>为</w:t>
      </w:r>
      <w:r>
        <w:rPr>
          <w:color w:val="666666"/>
          <w:spacing w:val="-63"/>
          <w:w w:val="105"/>
          <w:sz w:val="31"/>
        </w:rPr>
        <w:t xml:space="preserve"> </w:t>
      </w:r>
      <w:r>
        <w:rPr>
          <w:rFonts w:ascii="Times New Roman" w:eastAsia="Times New Roman"/>
          <w:color w:val="464646"/>
          <w:w w:val="105"/>
          <w:sz w:val="31"/>
        </w:rPr>
        <w:t>0</w:t>
      </w:r>
      <w:r>
        <w:rPr>
          <w:rFonts w:ascii="Times New Roman" w:eastAsia="Times New Roman"/>
          <w:color w:val="666666"/>
          <w:w w:val="105"/>
          <w:sz w:val="31"/>
        </w:rPr>
        <w:t>.</w:t>
      </w:r>
      <w:r>
        <w:rPr>
          <w:rFonts w:ascii="Times New Roman" w:eastAsia="Times New Roman"/>
          <w:color w:val="666666"/>
          <w:spacing w:val="5"/>
          <w:w w:val="105"/>
          <w:sz w:val="31"/>
        </w:rPr>
        <w:t xml:space="preserve"> </w:t>
      </w:r>
      <w:r>
        <w:rPr>
          <w:rFonts w:ascii="Times New Roman" w:eastAsia="Times New Roman"/>
          <w:color w:val="666666"/>
          <w:spacing w:val="3"/>
          <w:w w:val="105"/>
          <w:sz w:val="31"/>
        </w:rPr>
        <w:t>15</w:t>
      </w:r>
      <w:r>
        <w:rPr>
          <w:rFonts w:ascii="Times New Roman" w:eastAsia="Times New Roman"/>
          <w:color w:val="232323"/>
          <w:spacing w:val="3"/>
          <w:w w:val="105"/>
          <w:sz w:val="31"/>
        </w:rPr>
        <w:t>,</w:t>
      </w:r>
      <w:r>
        <w:rPr>
          <w:rFonts w:ascii="Times New Roman" w:eastAsia="Times New Roman"/>
          <w:color w:val="232323"/>
          <w:spacing w:val="3"/>
          <w:w w:val="105"/>
          <w:sz w:val="31"/>
        </w:rPr>
        <w:tab/>
      </w:r>
      <w:r>
        <w:rPr>
          <w:color w:val="666666"/>
          <w:w w:val="105"/>
          <w:sz w:val="31"/>
        </w:rPr>
        <w:t>说明（</w:t>
      </w:r>
      <w:r>
        <w:rPr>
          <w:color w:val="666666"/>
          <w:w w:val="105"/>
          <w:sz w:val="31"/>
        </w:rPr>
        <w:tab/>
      </w:r>
      <w:r>
        <w:rPr>
          <w:color w:val="666666"/>
          <w:w w:val="80"/>
          <w:sz w:val="31"/>
        </w:rPr>
        <w:t>），</w:t>
      </w:r>
    </w:p>
    <w:p>
      <w:pPr>
        <w:pStyle w:val="5"/>
        <w:spacing w:before="12"/>
        <w:rPr>
          <w:sz w:val="26"/>
        </w:rPr>
      </w:pPr>
    </w:p>
    <w:p>
      <w:pPr>
        <w:numPr>
          <w:ilvl w:val="0"/>
          <w:numId w:val="17"/>
        </w:numPr>
        <w:spacing w:before="0" w:line="358" w:lineRule="exact"/>
        <w:ind w:left="408" w:right="0" w:firstLine="0"/>
        <w:jc w:val="left"/>
        <w:rPr>
          <w:rFonts w:ascii="Times New Roman" w:eastAsia="Times New Roman"/>
          <w:color w:val="666666"/>
          <w:spacing w:val="3"/>
          <w:w w:val="105"/>
          <w:sz w:val="31"/>
        </w:rPr>
      </w:pPr>
      <w:r>
        <w:pict>
          <v:group id="_x0000_s1029" o:spid="_x0000_s1029" o:spt="203" style="position:absolute;left:0pt;margin-left:392.35pt;margin-top:14.8pt;height:38.05pt;width:17.1pt;mso-position-horizontal-relative:page;z-index:-255157248;mso-width-relative:page;mso-height-relative:page;" coordorigin="7847,296" coordsize="342,761">
            <o:lock v:ext="edit"/>
            <v:line id="_x0000_s1030" o:spid="_x0000_s1030" o:spt="20" style="position:absolute;left:7899;top:296;height:449;width:0;" stroked="t" coordsize="21600,21600">
              <v:path arrowok="t"/>
              <v:fill focussize="0,0"/>
              <v:stroke weight="4.01795275590551pt" color="#EBE9E9"/>
              <v:imagedata o:title=""/>
              <o:lock v:ext="edit"/>
            </v:line>
            <v:rect id="_x0000_s1031" o:spid="_x0000_s1031" o:spt="1" style="position:absolute;left:7847;top:744;height:313;width:342;" fillcolor="#EBE9E9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color w:val="666666"/>
          <w:spacing w:val="14"/>
          <w:w w:val="105"/>
          <w:sz w:val="31"/>
        </w:rPr>
        <w:t>农业</w:t>
      </w:r>
      <w:r>
        <w:rPr>
          <w:color w:val="7E7E7E"/>
          <w:spacing w:val="-30"/>
          <w:w w:val="105"/>
          <w:sz w:val="31"/>
        </w:rPr>
        <w:t>部</w:t>
      </w:r>
      <w:r>
        <w:rPr>
          <w:color w:val="464646"/>
          <w:spacing w:val="-23"/>
          <w:w w:val="105"/>
          <w:sz w:val="31"/>
        </w:rPr>
        <w:t>门</w:t>
      </w:r>
      <w:r>
        <w:rPr>
          <w:color w:val="7E7E7E"/>
          <w:spacing w:val="-26"/>
          <w:w w:val="105"/>
          <w:sz w:val="31"/>
        </w:rPr>
        <w:t>每生产单位产</w:t>
      </w:r>
      <w:r>
        <w:rPr>
          <w:color w:val="666666"/>
          <w:spacing w:val="-22"/>
          <w:w w:val="105"/>
          <w:sz w:val="31"/>
        </w:rPr>
        <w:t>品</w:t>
      </w:r>
      <w:r>
        <w:rPr>
          <w:color w:val="7E7E7E"/>
          <w:spacing w:val="-37"/>
          <w:w w:val="105"/>
          <w:sz w:val="31"/>
        </w:rPr>
        <w:t>消</w:t>
      </w:r>
      <w:r>
        <w:rPr>
          <w:color w:val="666666"/>
          <w:spacing w:val="-4"/>
          <w:w w:val="105"/>
          <w:sz w:val="31"/>
        </w:rPr>
        <w:t>耗</w:t>
      </w:r>
      <w:r>
        <w:rPr>
          <w:color w:val="7E7E7E"/>
          <w:spacing w:val="-24"/>
          <w:w w:val="105"/>
          <w:sz w:val="31"/>
        </w:rPr>
        <w:t>工</w:t>
      </w:r>
      <w:r>
        <w:rPr>
          <w:color w:val="666666"/>
          <w:spacing w:val="-40"/>
          <w:w w:val="105"/>
          <w:sz w:val="31"/>
        </w:rPr>
        <w:t>业</w:t>
      </w:r>
      <w:r>
        <w:rPr>
          <w:color w:val="7E7E7E"/>
          <w:spacing w:val="-20"/>
          <w:w w:val="105"/>
          <w:sz w:val="31"/>
        </w:rPr>
        <w:t>产品的</w:t>
      </w:r>
      <w:r>
        <w:rPr>
          <w:color w:val="666666"/>
          <w:spacing w:val="-22"/>
          <w:w w:val="105"/>
          <w:sz w:val="31"/>
        </w:rPr>
        <w:t>数</w:t>
      </w:r>
      <w:r>
        <w:rPr>
          <w:color w:val="7E7E7E"/>
          <w:spacing w:val="4"/>
          <w:w w:val="105"/>
          <w:sz w:val="31"/>
        </w:rPr>
        <w:t>菌</w:t>
      </w:r>
      <w:r>
        <w:rPr>
          <w:color w:val="666666"/>
          <w:spacing w:val="-43"/>
          <w:w w:val="105"/>
          <w:sz w:val="31"/>
        </w:rPr>
        <w:t xml:space="preserve">为 </w:t>
      </w:r>
      <w:r>
        <w:rPr>
          <w:rFonts w:ascii="Arial" w:eastAsia="Arial"/>
          <w:color w:val="666666"/>
          <w:spacing w:val="-10"/>
          <w:w w:val="105"/>
          <w:sz w:val="30"/>
        </w:rPr>
        <w:t>0</w:t>
      </w:r>
      <w:r>
        <w:rPr>
          <w:rFonts w:ascii="Arial" w:eastAsia="Arial"/>
          <w:color w:val="232323"/>
          <w:spacing w:val="-4"/>
          <w:w w:val="105"/>
          <w:sz w:val="30"/>
        </w:rPr>
        <w:t xml:space="preserve">. </w:t>
      </w:r>
      <w:r>
        <w:rPr>
          <w:rFonts w:ascii="Times New Roman" w:eastAsia="Times New Roman"/>
          <w:color w:val="464646"/>
          <w:spacing w:val="3"/>
          <w:w w:val="105"/>
          <w:sz w:val="31"/>
        </w:rPr>
        <w:t>1</w:t>
      </w:r>
      <w:r>
        <w:rPr>
          <w:rFonts w:ascii="Times New Roman" w:eastAsia="Times New Roman"/>
          <w:color w:val="666666"/>
          <w:spacing w:val="3"/>
          <w:w w:val="105"/>
          <w:sz w:val="31"/>
        </w:rPr>
        <w:t>5</w:t>
      </w:r>
    </w:p>
    <w:p>
      <w:pPr>
        <w:numPr>
          <w:numId w:val="0"/>
        </w:numPr>
        <w:spacing w:before="0" w:line="358" w:lineRule="exact"/>
        <w:ind w:right="0" w:rightChars="0"/>
        <w:jc w:val="left"/>
        <w:rPr>
          <w:rFonts w:ascii="Times New Roman" w:eastAsia="Times New Roman"/>
          <w:sz w:val="31"/>
        </w:rPr>
      </w:pPr>
      <w:r>
        <w:rPr>
          <w:rFonts w:ascii="Arial" w:eastAsia="Arial"/>
          <w:color w:val="FF4D4D"/>
          <w:spacing w:val="-29"/>
          <w:w w:val="105"/>
          <w:sz w:val="31"/>
        </w:rPr>
        <w:t>B</w:t>
      </w:r>
      <w:r>
        <w:rPr>
          <w:color w:val="FF4D4D"/>
          <w:spacing w:val="34"/>
          <w:w w:val="105"/>
          <w:sz w:val="31"/>
        </w:rPr>
        <w:t>、</w:t>
      </w:r>
      <w:r>
        <w:rPr>
          <w:color w:val="FD7C7C"/>
          <w:spacing w:val="-24"/>
          <w:w w:val="105"/>
          <w:sz w:val="31"/>
        </w:rPr>
        <w:t>工</w:t>
      </w:r>
      <w:r>
        <w:rPr>
          <w:color w:val="E45252"/>
          <w:spacing w:val="-23"/>
          <w:w w:val="105"/>
          <w:sz w:val="31"/>
        </w:rPr>
        <w:t>业</w:t>
      </w:r>
      <w:r>
        <w:rPr>
          <w:color w:val="FD7C7C"/>
          <w:spacing w:val="-21"/>
          <w:w w:val="105"/>
          <w:sz w:val="31"/>
        </w:rPr>
        <w:t>部</w:t>
      </w:r>
      <w:r>
        <w:rPr>
          <w:color w:val="E45252"/>
          <w:spacing w:val="-14"/>
          <w:w w:val="105"/>
          <w:sz w:val="31"/>
        </w:rPr>
        <w:t>门</w:t>
      </w:r>
      <w:r>
        <w:rPr>
          <w:color w:val="FD7C7C"/>
          <w:spacing w:val="-4"/>
          <w:w w:val="105"/>
          <w:sz w:val="31"/>
        </w:rPr>
        <w:t>每</w:t>
      </w:r>
      <w:r>
        <w:rPr>
          <w:color w:val="E26E6E"/>
          <w:spacing w:val="-4"/>
          <w:w w:val="105"/>
          <w:sz w:val="31"/>
        </w:rPr>
        <w:t>生</w:t>
      </w:r>
      <w:r>
        <w:rPr>
          <w:color w:val="FD7C7C"/>
          <w:spacing w:val="-8"/>
          <w:w w:val="105"/>
          <w:sz w:val="31"/>
        </w:rPr>
        <w:t>产</w:t>
      </w:r>
      <w:r>
        <w:rPr>
          <w:color w:val="E26E6E"/>
          <w:spacing w:val="-24"/>
          <w:w w:val="105"/>
          <w:sz w:val="31"/>
        </w:rPr>
        <w:t>单</w:t>
      </w:r>
      <w:r>
        <w:rPr>
          <w:color w:val="FD7C7C"/>
          <w:spacing w:val="-6"/>
          <w:w w:val="105"/>
          <w:sz w:val="31"/>
        </w:rPr>
        <w:t>位</w:t>
      </w:r>
      <w:r>
        <w:rPr>
          <w:color w:val="E28282"/>
          <w:spacing w:val="-11"/>
          <w:w w:val="105"/>
          <w:sz w:val="31"/>
        </w:rPr>
        <w:t>产</w:t>
      </w:r>
      <w:r>
        <w:rPr>
          <w:color w:val="FD7C7C"/>
          <w:w w:val="105"/>
          <w:sz w:val="31"/>
        </w:rPr>
        <w:t>品</w:t>
      </w:r>
      <w:r>
        <w:rPr>
          <w:color w:val="E28282"/>
          <w:spacing w:val="-26"/>
          <w:w w:val="105"/>
          <w:sz w:val="31"/>
        </w:rPr>
        <w:t>悄</w:t>
      </w:r>
      <w:r>
        <w:rPr>
          <w:color w:val="FD5E5E"/>
          <w:spacing w:val="-5"/>
          <w:w w:val="105"/>
          <w:sz w:val="31"/>
        </w:rPr>
        <w:t>耗</w:t>
      </w:r>
      <w:r>
        <w:rPr>
          <w:color w:val="E26E6E"/>
          <w:spacing w:val="-6"/>
          <w:w w:val="105"/>
          <w:sz w:val="31"/>
        </w:rPr>
        <w:t>农</w:t>
      </w:r>
      <w:r>
        <w:rPr>
          <w:color w:val="FD7C7C"/>
          <w:w w:val="105"/>
          <w:sz w:val="31"/>
        </w:rPr>
        <w:t>产</w:t>
      </w:r>
      <w:r>
        <w:rPr>
          <w:color w:val="FD7C7C"/>
          <w:spacing w:val="-37"/>
          <w:w w:val="105"/>
          <w:sz w:val="31"/>
        </w:rPr>
        <w:t>品</w:t>
      </w:r>
      <w:r>
        <w:rPr>
          <w:color w:val="E28282"/>
          <w:spacing w:val="17"/>
          <w:w w:val="105"/>
          <w:sz w:val="31"/>
        </w:rPr>
        <w:t>的</w:t>
      </w:r>
      <w:r>
        <w:rPr>
          <w:color w:val="E28282"/>
          <w:spacing w:val="-78"/>
          <w:w w:val="105"/>
          <w:sz w:val="31"/>
        </w:rPr>
        <w:t>数</w:t>
      </w:r>
      <w:r>
        <w:rPr>
          <w:color w:val="F0AFAF"/>
          <w:spacing w:val="-314"/>
          <w:w w:val="105"/>
          <w:sz w:val="31"/>
        </w:rPr>
        <w:t>尸</w:t>
      </w:r>
      <w:r>
        <w:rPr>
          <w:rFonts w:ascii="Times New Roman" w:eastAsia="Times New Roman"/>
          <w:color w:val="D8D8D8"/>
          <w:w w:val="105"/>
          <w:position w:val="18"/>
          <w:sz w:val="53"/>
        </w:rPr>
        <w:t>l</w:t>
      </w:r>
      <w:r>
        <w:rPr>
          <w:rFonts w:ascii="Times New Roman" w:eastAsia="Times New Roman"/>
          <w:color w:val="D8D8D8"/>
          <w:w w:val="105"/>
          <w:position w:val="18"/>
          <w:sz w:val="53"/>
        </w:rPr>
        <w:tab/>
      </w:r>
      <w:r>
        <w:rPr>
          <w:color w:val="E26E6E"/>
          <w:w w:val="105"/>
          <w:sz w:val="31"/>
        </w:rPr>
        <w:t>为</w:t>
      </w:r>
      <w:r>
        <w:rPr>
          <w:color w:val="E26E6E"/>
          <w:spacing w:val="-87"/>
          <w:w w:val="105"/>
          <w:sz w:val="31"/>
        </w:rPr>
        <w:t xml:space="preserve"> </w:t>
      </w:r>
      <w:r>
        <w:rPr>
          <w:rFonts w:ascii="Arial" w:eastAsia="Arial"/>
          <w:color w:val="E45252"/>
          <w:spacing w:val="-12"/>
          <w:w w:val="105"/>
          <w:sz w:val="31"/>
        </w:rPr>
        <w:t>0</w:t>
      </w:r>
      <w:r>
        <w:rPr>
          <w:rFonts w:ascii="Arial" w:eastAsia="Arial"/>
          <w:color w:val="E26E6E"/>
          <w:spacing w:val="-12"/>
          <w:w w:val="105"/>
          <w:sz w:val="31"/>
        </w:rPr>
        <w:t xml:space="preserve">. </w:t>
      </w:r>
      <w:r>
        <w:rPr>
          <w:rFonts w:ascii="Times New Roman" w:eastAsia="Times New Roman"/>
          <w:color w:val="FD7C7C"/>
          <w:spacing w:val="-14"/>
          <w:w w:val="105"/>
          <w:sz w:val="31"/>
        </w:rPr>
        <w:t>1</w:t>
      </w:r>
      <w:r>
        <w:rPr>
          <w:rFonts w:ascii="Times New Roman" w:eastAsia="Times New Roman"/>
          <w:color w:val="FD5E5E"/>
          <w:spacing w:val="-14"/>
          <w:w w:val="105"/>
          <w:sz w:val="31"/>
        </w:rPr>
        <w:t>5</w:t>
      </w:r>
    </w:p>
    <w:p>
      <w:pPr>
        <w:spacing w:after="0" w:line="49" w:lineRule="exact"/>
        <w:jc w:val="left"/>
        <w:rPr>
          <w:rFonts w:ascii="Times New Roman" w:eastAsia="Times New Roman"/>
          <w:sz w:val="31"/>
        </w:rPr>
        <w:sectPr>
          <w:pgSz w:w="17840" w:h="25260"/>
          <w:pgMar w:top="1400" w:right="940" w:bottom="280" w:left="1300" w:header="720" w:footer="720" w:gutter="0"/>
        </w:sectPr>
      </w:pPr>
    </w:p>
    <w:p>
      <w:pPr>
        <w:numPr>
          <w:ilvl w:val="0"/>
          <w:numId w:val="18"/>
        </w:numPr>
        <w:tabs>
          <w:tab w:val="left" w:pos="8805"/>
        </w:tabs>
        <w:spacing w:before="405"/>
        <w:ind w:left="395" w:right="0" w:firstLine="0"/>
        <w:jc w:val="left"/>
        <w:rPr>
          <w:color w:val="666666"/>
          <w:w w:val="105"/>
          <w:sz w:val="31"/>
        </w:rPr>
      </w:pPr>
      <w:r>
        <w:rPr>
          <w:color w:val="666666"/>
          <w:w w:val="105"/>
          <w:sz w:val="31"/>
        </w:rPr>
        <w:t>衣</w:t>
      </w:r>
      <w:r>
        <w:rPr>
          <w:color w:val="666666"/>
          <w:spacing w:val="-86"/>
          <w:w w:val="105"/>
          <w:sz w:val="31"/>
        </w:rPr>
        <w:t xml:space="preserve"> </w:t>
      </w:r>
      <w:r>
        <w:rPr>
          <w:color w:val="666666"/>
          <w:spacing w:val="-23"/>
          <w:w w:val="105"/>
          <w:sz w:val="31"/>
        </w:rPr>
        <w:t>业</w:t>
      </w:r>
      <w:r>
        <w:rPr>
          <w:color w:val="7E7E7E"/>
          <w:spacing w:val="-30"/>
          <w:w w:val="105"/>
          <w:sz w:val="31"/>
        </w:rPr>
        <w:t>部</w:t>
      </w:r>
      <w:r>
        <w:rPr>
          <w:color w:val="464646"/>
          <w:spacing w:val="-22"/>
          <w:w w:val="105"/>
          <w:sz w:val="31"/>
        </w:rPr>
        <w:t>门</w:t>
      </w:r>
      <w:r>
        <w:rPr>
          <w:color w:val="7E7E7E"/>
          <w:w w:val="105"/>
          <w:sz w:val="31"/>
        </w:rPr>
        <w:t>在生</w:t>
      </w:r>
      <w:r>
        <w:rPr>
          <w:color w:val="7E7E7E"/>
          <w:spacing w:val="-57"/>
          <w:w w:val="105"/>
          <w:sz w:val="31"/>
        </w:rPr>
        <w:t>产</w:t>
      </w:r>
      <w:r>
        <w:rPr>
          <w:color w:val="666666"/>
          <w:spacing w:val="-39"/>
          <w:w w:val="105"/>
          <w:sz w:val="31"/>
        </w:rPr>
        <w:t>过</w:t>
      </w:r>
      <w:r>
        <w:rPr>
          <w:color w:val="7E7E7E"/>
          <w:w w:val="105"/>
          <w:sz w:val="31"/>
        </w:rPr>
        <w:t>程中一</w:t>
      </w:r>
      <w:r>
        <w:rPr>
          <w:color w:val="7E7E7E"/>
          <w:spacing w:val="-87"/>
          <w:w w:val="105"/>
          <w:sz w:val="31"/>
        </w:rPr>
        <w:t>共</w:t>
      </w:r>
      <w:r>
        <w:rPr>
          <w:color w:val="666666"/>
          <w:w w:val="105"/>
          <w:sz w:val="31"/>
        </w:rPr>
        <w:t>悄</w:t>
      </w:r>
      <w:r>
        <w:rPr>
          <w:color w:val="666666"/>
          <w:spacing w:val="-26"/>
          <w:w w:val="105"/>
          <w:sz w:val="31"/>
        </w:rPr>
        <w:t>耗</w:t>
      </w:r>
      <w:r>
        <w:rPr>
          <w:color w:val="7E7E7E"/>
          <w:w w:val="105"/>
          <w:sz w:val="31"/>
        </w:rPr>
        <w:t>了</w:t>
      </w:r>
      <w:r>
        <w:rPr>
          <w:color w:val="7E7E7E"/>
          <w:spacing w:val="-66"/>
          <w:w w:val="105"/>
          <w:sz w:val="31"/>
        </w:rPr>
        <w:t xml:space="preserve"> </w:t>
      </w:r>
      <w:r>
        <w:rPr>
          <w:rFonts w:ascii="Times New Roman" w:eastAsia="Times New Roman"/>
          <w:color w:val="464646"/>
          <w:spacing w:val="-9"/>
          <w:w w:val="105"/>
          <w:sz w:val="32"/>
        </w:rPr>
        <w:t>0</w:t>
      </w:r>
      <w:r>
        <w:rPr>
          <w:rFonts w:ascii="Times New Roman" w:eastAsia="Times New Roman"/>
          <w:color w:val="666666"/>
          <w:spacing w:val="-9"/>
          <w:w w:val="105"/>
          <w:sz w:val="32"/>
        </w:rPr>
        <w:t>.</w:t>
      </w:r>
      <w:r>
        <w:rPr>
          <w:rFonts w:ascii="Times New Roman" w:eastAsia="Times New Roman"/>
          <w:color w:val="666666"/>
          <w:spacing w:val="8"/>
          <w:w w:val="105"/>
          <w:sz w:val="32"/>
        </w:rPr>
        <w:t xml:space="preserve"> </w:t>
      </w:r>
      <w:r>
        <w:rPr>
          <w:rFonts w:ascii="Times New Roman" w:eastAsia="Times New Roman"/>
          <w:color w:val="7E7E7E"/>
          <w:w w:val="105"/>
          <w:sz w:val="31"/>
        </w:rPr>
        <w:t>1</w:t>
      </w:r>
      <w:r>
        <w:rPr>
          <w:rFonts w:ascii="Times New Roman" w:eastAsia="Times New Roman"/>
          <w:color w:val="666666"/>
          <w:w w:val="105"/>
          <w:sz w:val="31"/>
        </w:rPr>
        <w:t>5</w:t>
      </w:r>
      <w:r>
        <w:rPr>
          <w:rFonts w:ascii="Times New Roman" w:eastAsia="Times New Roman"/>
          <w:color w:val="666666"/>
          <w:spacing w:val="-9"/>
          <w:w w:val="105"/>
          <w:sz w:val="31"/>
        </w:rPr>
        <w:t xml:space="preserve"> </w:t>
      </w:r>
      <w:r>
        <w:rPr>
          <w:color w:val="666666"/>
          <w:spacing w:val="13"/>
          <w:w w:val="105"/>
          <w:sz w:val="31"/>
        </w:rPr>
        <w:t>曲</w:t>
      </w:r>
      <w:r>
        <w:rPr>
          <w:color w:val="979797"/>
          <w:w w:val="105"/>
          <w:sz w:val="31"/>
        </w:rPr>
        <w:t>工业</w:t>
      </w:r>
      <w:r>
        <w:rPr>
          <w:color w:val="979797"/>
          <w:spacing w:val="-20"/>
          <w:w w:val="105"/>
          <w:sz w:val="31"/>
        </w:rPr>
        <w:t>产</w:t>
      </w:r>
      <w:r>
        <w:rPr>
          <w:color w:val="666666"/>
          <w:w w:val="105"/>
          <w:sz w:val="31"/>
        </w:rPr>
        <w:t>品</w:t>
      </w:r>
      <w:r>
        <w:rPr>
          <w:color w:val="666666"/>
          <w:w w:val="105"/>
          <w:sz w:val="31"/>
        </w:rPr>
        <w:tab/>
      </w:r>
    </w:p>
    <w:p>
      <w:pPr>
        <w:widowControl w:val="0"/>
        <w:numPr>
          <w:numId w:val="0"/>
        </w:numPr>
        <w:tabs>
          <w:tab w:val="left" w:pos="8805"/>
        </w:tabs>
        <w:autoSpaceDE w:val="0"/>
        <w:autoSpaceDN w:val="0"/>
        <w:spacing w:before="405" w:after="0" w:line="240" w:lineRule="auto"/>
        <w:ind w:right="0" w:rightChars="0"/>
        <w:jc w:val="left"/>
        <w:rPr>
          <w:color w:val="666666"/>
          <w:w w:val="105"/>
          <w:sz w:val="31"/>
        </w:rPr>
      </w:pPr>
    </w:p>
    <w:p>
      <w:pPr>
        <w:widowControl w:val="0"/>
        <w:numPr>
          <w:numId w:val="0"/>
        </w:numPr>
        <w:tabs>
          <w:tab w:val="left" w:pos="8805"/>
        </w:tabs>
        <w:autoSpaceDE w:val="0"/>
        <w:autoSpaceDN w:val="0"/>
        <w:spacing w:before="405" w:after="0" w:line="240" w:lineRule="auto"/>
        <w:ind w:right="0" w:rightChars="0"/>
        <w:jc w:val="left"/>
        <w:rPr>
          <w:color w:val="666666"/>
          <w:w w:val="105"/>
          <w:sz w:val="31"/>
        </w:rPr>
      </w:pPr>
    </w:p>
    <w:p>
      <w:pPr>
        <w:spacing w:before="305"/>
        <w:ind w:left="403" w:right="0" w:firstLine="0"/>
        <w:jc w:val="left"/>
        <w:rPr>
          <w:sz w:val="31"/>
        </w:rPr>
      </w:pPr>
      <w:r>
        <w:rPr>
          <w:rFonts w:ascii="Arial" w:eastAsia="Arial"/>
          <w:color w:val="464646"/>
          <w:spacing w:val="-46"/>
          <w:w w:val="105"/>
          <w:sz w:val="31"/>
        </w:rPr>
        <w:t>D</w:t>
      </w:r>
      <w:r>
        <w:rPr>
          <w:color w:val="464646"/>
          <w:spacing w:val="-51"/>
          <w:w w:val="105"/>
          <w:sz w:val="31"/>
        </w:rPr>
        <w:t xml:space="preserve">、 </w:t>
      </w:r>
      <w:r>
        <w:rPr>
          <w:color w:val="979797"/>
          <w:spacing w:val="-49"/>
          <w:w w:val="105"/>
          <w:sz w:val="31"/>
        </w:rPr>
        <w:t xml:space="preserve">工 </w:t>
      </w:r>
      <w:r>
        <w:rPr>
          <w:color w:val="666666"/>
          <w:spacing w:val="-23"/>
          <w:w w:val="105"/>
          <w:sz w:val="31"/>
        </w:rPr>
        <w:t>业</w:t>
      </w:r>
      <w:r>
        <w:rPr>
          <w:color w:val="7E7E7E"/>
          <w:spacing w:val="-30"/>
          <w:w w:val="105"/>
          <w:sz w:val="31"/>
        </w:rPr>
        <w:t>部</w:t>
      </w:r>
      <w:r>
        <w:rPr>
          <w:color w:val="464646"/>
          <w:spacing w:val="-22"/>
          <w:w w:val="105"/>
          <w:sz w:val="31"/>
        </w:rPr>
        <w:t>门</w:t>
      </w:r>
      <w:r>
        <w:rPr>
          <w:color w:val="7E7E7E"/>
          <w:spacing w:val="-19"/>
          <w:w w:val="105"/>
          <w:sz w:val="31"/>
        </w:rPr>
        <w:t>在生产</w:t>
      </w:r>
      <w:r>
        <w:rPr>
          <w:color w:val="666666"/>
          <w:spacing w:val="-39"/>
          <w:w w:val="105"/>
          <w:sz w:val="31"/>
        </w:rPr>
        <w:t>过</w:t>
      </w:r>
      <w:r>
        <w:rPr>
          <w:color w:val="7E7E7E"/>
          <w:spacing w:val="-21"/>
          <w:w w:val="105"/>
          <w:sz w:val="31"/>
        </w:rPr>
        <w:t>程中消耗</w:t>
      </w:r>
      <w:r>
        <w:rPr>
          <w:color w:val="464646"/>
          <w:spacing w:val="49"/>
          <w:w w:val="105"/>
          <w:sz w:val="31"/>
        </w:rPr>
        <w:t>了</w:t>
      </w:r>
      <w:r>
        <w:rPr>
          <w:rFonts w:ascii="Arial" w:eastAsia="Arial"/>
          <w:color w:val="666666"/>
          <w:spacing w:val="-12"/>
          <w:w w:val="105"/>
          <w:sz w:val="31"/>
        </w:rPr>
        <w:t>0</w:t>
      </w:r>
      <w:r>
        <w:rPr>
          <w:rFonts w:ascii="Arial" w:eastAsia="Arial"/>
          <w:color w:val="464646"/>
          <w:spacing w:val="-10"/>
          <w:w w:val="105"/>
          <w:sz w:val="31"/>
        </w:rPr>
        <w:t xml:space="preserve">. </w:t>
      </w:r>
      <w:r>
        <w:rPr>
          <w:rFonts w:ascii="Times New Roman" w:eastAsia="Times New Roman"/>
          <w:color w:val="666666"/>
          <w:spacing w:val="-14"/>
          <w:w w:val="105"/>
          <w:sz w:val="31"/>
        </w:rPr>
        <w:t>1</w:t>
      </w:r>
      <w:r>
        <w:rPr>
          <w:rFonts w:ascii="Times New Roman" w:eastAsia="Times New Roman"/>
          <w:color w:val="7E7E7E"/>
          <w:spacing w:val="-14"/>
          <w:w w:val="105"/>
          <w:sz w:val="31"/>
        </w:rPr>
        <w:t xml:space="preserve">5 </w:t>
      </w:r>
      <w:r>
        <w:rPr>
          <w:color w:val="7E7E7E"/>
          <w:spacing w:val="-13"/>
          <w:w w:val="105"/>
          <w:sz w:val="31"/>
        </w:rPr>
        <w:t>的</w:t>
      </w:r>
      <w:r>
        <w:rPr>
          <w:color w:val="666666"/>
          <w:spacing w:val="-18"/>
          <w:w w:val="105"/>
          <w:sz w:val="31"/>
        </w:rPr>
        <w:t>农业</w:t>
      </w:r>
      <w:r>
        <w:rPr>
          <w:color w:val="979797"/>
          <w:w w:val="105"/>
          <w:sz w:val="31"/>
        </w:rPr>
        <w:t>产品</w:t>
      </w:r>
    </w:p>
    <w:p>
      <w:pPr>
        <w:spacing w:before="0" w:line="1613" w:lineRule="exact"/>
        <w:ind w:left="105" w:right="0" w:firstLine="0"/>
        <w:jc w:val="left"/>
        <w:rPr>
          <w:rFonts w:ascii="Arial"/>
          <w:sz w:val="144"/>
        </w:rPr>
      </w:pPr>
      <w:r>
        <w:br w:type="column"/>
      </w:r>
    </w:p>
    <w:p>
      <w:pPr>
        <w:spacing w:after="0" w:line="1613" w:lineRule="exact"/>
        <w:jc w:val="left"/>
        <w:rPr>
          <w:rFonts w:ascii="Arial"/>
          <w:sz w:val="144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8946" w:space="40"/>
            <w:col w:w="6614"/>
          </w:cols>
        </w:sectPr>
      </w:pPr>
    </w:p>
    <w:p>
      <w:pPr>
        <w:pStyle w:val="5"/>
        <w:spacing w:before="1"/>
        <w:rPr>
          <w:rFonts w:ascii="Arial"/>
          <w:sz w:val="19"/>
        </w:rPr>
      </w:pPr>
    </w:p>
    <w:p>
      <w:pPr>
        <w:pStyle w:val="9"/>
        <w:numPr>
          <w:ilvl w:val="0"/>
          <w:numId w:val="16"/>
        </w:numPr>
        <w:tabs>
          <w:tab w:val="left" w:pos="896"/>
          <w:tab w:val="left" w:pos="9124"/>
        </w:tabs>
        <w:spacing w:before="85" w:after="0" w:line="240" w:lineRule="auto"/>
        <w:ind w:left="895" w:right="0" w:hanging="485"/>
        <w:jc w:val="left"/>
        <w:rPr>
          <w:rFonts w:ascii="Times New Roman" w:eastAsia="Times New Roman"/>
          <w:color w:val="666666"/>
          <w:sz w:val="33"/>
        </w:rPr>
      </w:pPr>
      <w:r>
        <w:rPr>
          <w:color w:val="979797"/>
          <w:spacing w:val="-22"/>
          <w:w w:val="105"/>
          <w:sz w:val="31"/>
        </w:rPr>
        <w:t>直</w:t>
      </w:r>
      <w:r>
        <w:rPr>
          <w:color w:val="666666"/>
          <w:spacing w:val="-29"/>
          <w:w w:val="105"/>
          <w:sz w:val="31"/>
        </w:rPr>
        <w:t>接</w:t>
      </w:r>
      <w:r>
        <w:rPr>
          <w:color w:val="7E7E7E"/>
          <w:spacing w:val="-37"/>
          <w:w w:val="105"/>
          <w:sz w:val="31"/>
        </w:rPr>
        <w:t>消</w:t>
      </w:r>
      <w:r>
        <w:rPr>
          <w:color w:val="666666"/>
          <w:spacing w:val="-6"/>
          <w:w w:val="105"/>
          <w:sz w:val="31"/>
        </w:rPr>
        <w:t>耗</w:t>
      </w:r>
      <w:r>
        <w:rPr>
          <w:color w:val="666666"/>
          <w:w w:val="105"/>
          <w:sz w:val="31"/>
        </w:rPr>
        <w:t>系数</w:t>
      </w:r>
      <w:r>
        <w:rPr>
          <w:color w:val="666666"/>
          <w:spacing w:val="-83"/>
          <w:w w:val="105"/>
          <w:sz w:val="31"/>
        </w:rPr>
        <w:t>就</w:t>
      </w:r>
      <w:r>
        <w:rPr>
          <w:color w:val="7E7E7E"/>
          <w:w w:val="105"/>
          <w:sz w:val="31"/>
        </w:rPr>
        <w:t>是</w:t>
      </w:r>
      <w:r>
        <w:rPr>
          <w:color w:val="7E7E7E"/>
          <w:spacing w:val="-41"/>
          <w:w w:val="105"/>
          <w:sz w:val="31"/>
        </w:rPr>
        <w:t>某</w:t>
      </w:r>
      <w:r>
        <w:rPr>
          <w:color w:val="666666"/>
          <w:spacing w:val="-41"/>
          <w:w w:val="105"/>
          <w:sz w:val="31"/>
        </w:rPr>
        <w:t>部</w:t>
      </w:r>
      <w:r>
        <w:rPr>
          <w:color w:val="7E7E7E"/>
          <w:w w:val="105"/>
          <w:sz w:val="31"/>
        </w:rPr>
        <w:t>门</w:t>
      </w:r>
      <w:r>
        <w:rPr>
          <w:color w:val="666666"/>
          <w:spacing w:val="-8"/>
          <w:w w:val="105"/>
          <w:sz w:val="31"/>
        </w:rPr>
        <w:t>为</w:t>
      </w:r>
      <w:r>
        <w:rPr>
          <w:color w:val="7E7E7E"/>
          <w:w w:val="105"/>
          <w:sz w:val="31"/>
        </w:rPr>
        <w:t>生</w:t>
      </w:r>
      <w:r>
        <w:rPr>
          <w:color w:val="7E7E7E"/>
          <w:spacing w:val="-12"/>
          <w:w w:val="105"/>
          <w:sz w:val="31"/>
        </w:rPr>
        <w:t>产</w:t>
      </w:r>
      <w:r>
        <w:rPr>
          <w:color w:val="7E7E7E"/>
          <w:spacing w:val="-41"/>
          <w:w w:val="105"/>
          <w:sz w:val="31"/>
        </w:rPr>
        <w:t>单</w:t>
      </w:r>
      <w:r>
        <w:rPr>
          <w:color w:val="666666"/>
          <w:spacing w:val="17"/>
          <w:w w:val="105"/>
          <w:sz w:val="31"/>
        </w:rPr>
        <w:t>位</w:t>
      </w:r>
      <w:r>
        <w:rPr>
          <w:color w:val="7E7E7E"/>
          <w:spacing w:val="-35"/>
          <w:w w:val="105"/>
          <w:sz w:val="31"/>
        </w:rPr>
        <w:t>产</w:t>
      </w:r>
      <w:r>
        <w:rPr>
          <w:color w:val="666666"/>
          <w:w w:val="105"/>
          <w:sz w:val="31"/>
        </w:rPr>
        <w:t>品</w:t>
      </w:r>
      <w:r>
        <w:rPr>
          <w:color w:val="666666"/>
          <w:spacing w:val="-18"/>
          <w:w w:val="105"/>
          <w:sz w:val="31"/>
        </w:rPr>
        <w:t>所</w:t>
      </w:r>
      <w:r>
        <w:rPr>
          <w:color w:val="7E7E7E"/>
          <w:w w:val="105"/>
          <w:sz w:val="31"/>
        </w:rPr>
        <w:t>消耗</w:t>
      </w:r>
      <w:r>
        <w:rPr>
          <w:color w:val="7E7E7E"/>
          <w:spacing w:val="-61"/>
          <w:w w:val="105"/>
          <w:sz w:val="31"/>
        </w:rPr>
        <w:t>的</w:t>
      </w:r>
      <w:r>
        <w:rPr>
          <w:color w:val="666666"/>
          <w:w w:val="105"/>
          <w:sz w:val="31"/>
        </w:rPr>
        <w:t>各种（</w:t>
      </w:r>
      <w:r>
        <w:rPr>
          <w:color w:val="666666"/>
          <w:w w:val="105"/>
          <w:sz w:val="31"/>
        </w:rPr>
        <w:tab/>
      </w:r>
      <w:r>
        <w:rPr>
          <w:color w:val="666666"/>
          <w:w w:val="110"/>
          <w:sz w:val="31"/>
        </w:rPr>
        <w:t>）</w:t>
      </w:r>
      <w:r>
        <w:rPr>
          <w:color w:val="666666"/>
          <w:spacing w:val="-44"/>
          <w:w w:val="110"/>
          <w:sz w:val="31"/>
        </w:rPr>
        <w:t>的</w:t>
      </w:r>
      <w:r>
        <w:rPr>
          <w:color w:val="7E7E7E"/>
          <w:spacing w:val="9"/>
          <w:w w:val="110"/>
          <w:sz w:val="31"/>
        </w:rPr>
        <w:t>数</w:t>
      </w:r>
      <w:r>
        <w:rPr>
          <w:color w:val="7E7E7E"/>
          <w:w w:val="110"/>
          <w:sz w:val="31"/>
        </w:rPr>
        <w:t>萤。</w:t>
      </w:r>
    </w:p>
    <w:p>
      <w:pPr>
        <w:tabs>
          <w:tab w:val="left" w:pos="2792"/>
        </w:tabs>
        <w:spacing w:before="308"/>
        <w:ind w:left="404" w:right="0" w:firstLine="0"/>
        <w:jc w:val="left"/>
        <w:rPr>
          <w:sz w:val="31"/>
        </w:rPr>
      </w:pPr>
      <w:r>
        <w:rPr>
          <w:rFonts w:ascii="Times New Roman" w:eastAsia="Times New Roman"/>
          <w:color w:val="666666"/>
          <w:spacing w:val="-16"/>
          <w:sz w:val="35"/>
        </w:rPr>
        <w:t>A</w:t>
      </w:r>
      <w:r>
        <w:rPr>
          <w:color w:val="666666"/>
          <w:sz w:val="31"/>
        </w:rPr>
        <w:t>、</w:t>
      </w:r>
      <w:r>
        <w:rPr>
          <w:color w:val="666666"/>
          <w:spacing w:val="-85"/>
          <w:sz w:val="31"/>
        </w:rPr>
        <w:t xml:space="preserve"> </w:t>
      </w:r>
      <w:r>
        <w:rPr>
          <w:color w:val="7E7E7E"/>
          <w:spacing w:val="-21"/>
          <w:sz w:val="31"/>
        </w:rPr>
        <w:t>录</w:t>
      </w:r>
      <w:r>
        <w:rPr>
          <w:color w:val="666666"/>
          <w:sz w:val="31"/>
        </w:rPr>
        <w:t>初投入</w:t>
      </w:r>
      <w:r>
        <w:rPr>
          <w:color w:val="666666"/>
          <w:sz w:val="31"/>
        </w:rPr>
        <w:tab/>
      </w:r>
      <w:r>
        <w:rPr>
          <w:rFonts w:ascii="Times New Roman" w:eastAsia="Times New Roman"/>
          <w:color w:val="FD5E5E"/>
          <w:spacing w:val="-29"/>
          <w:sz w:val="35"/>
        </w:rPr>
        <w:t>B</w:t>
      </w:r>
      <w:r>
        <w:rPr>
          <w:color w:val="FD5E5E"/>
          <w:sz w:val="31"/>
        </w:rPr>
        <w:t>、</w:t>
      </w:r>
      <w:r>
        <w:rPr>
          <w:color w:val="FD5E5E"/>
          <w:spacing w:val="-70"/>
          <w:sz w:val="31"/>
        </w:rPr>
        <w:t xml:space="preserve"> </w:t>
      </w:r>
      <w:r>
        <w:rPr>
          <w:color w:val="FD5E5E"/>
          <w:spacing w:val="-34"/>
          <w:sz w:val="31"/>
        </w:rPr>
        <w:t>中</w:t>
      </w:r>
      <w:r>
        <w:rPr>
          <w:color w:val="FD7C7C"/>
          <w:sz w:val="31"/>
        </w:rPr>
        <w:t>间</w:t>
      </w:r>
      <w:r>
        <w:rPr>
          <w:color w:val="FD7C7C"/>
          <w:spacing w:val="-31"/>
          <w:sz w:val="31"/>
        </w:rPr>
        <w:t>投</w:t>
      </w:r>
      <w:r>
        <w:rPr>
          <w:color w:val="FD5E5E"/>
          <w:sz w:val="31"/>
        </w:rPr>
        <w:t>入</w:t>
      </w:r>
    </w:p>
    <w:p>
      <w:pPr>
        <w:tabs>
          <w:tab w:val="left" w:pos="2772"/>
        </w:tabs>
        <w:spacing w:before="306"/>
        <w:ind w:left="391" w:right="0" w:firstLine="0"/>
        <w:jc w:val="left"/>
        <w:rPr>
          <w:sz w:val="31"/>
        </w:rPr>
      </w:pPr>
      <w:r>
        <w:rPr>
          <w:rFonts w:ascii="Arial" w:eastAsia="Arial"/>
          <w:color w:val="7E7E7E"/>
          <w:spacing w:val="-23"/>
          <w:sz w:val="33"/>
        </w:rPr>
        <w:t>C</w:t>
      </w:r>
      <w:r>
        <w:rPr>
          <w:color w:val="666666"/>
          <w:sz w:val="31"/>
        </w:rPr>
        <w:t>、</w:t>
      </w:r>
      <w:r>
        <w:rPr>
          <w:color w:val="666666"/>
          <w:spacing w:val="-95"/>
          <w:sz w:val="31"/>
        </w:rPr>
        <w:t xml:space="preserve"> </w:t>
      </w:r>
      <w:r>
        <w:rPr>
          <w:color w:val="7E7E7E"/>
          <w:spacing w:val="-30"/>
          <w:sz w:val="31"/>
        </w:rPr>
        <w:t>最</w:t>
      </w:r>
      <w:r>
        <w:rPr>
          <w:color w:val="666666"/>
          <w:spacing w:val="-4"/>
          <w:sz w:val="31"/>
        </w:rPr>
        <w:t>终</w:t>
      </w:r>
      <w:r>
        <w:rPr>
          <w:color w:val="7E7E7E"/>
          <w:sz w:val="31"/>
        </w:rPr>
        <w:t>产品</w:t>
      </w:r>
      <w:r>
        <w:rPr>
          <w:color w:val="7E7E7E"/>
          <w:sz w:val="31"/>
        </w:rPr>
        <w:tab/>
      </w:r>
      <w:r>
        <w:rPr>
          <w:rFonts w:ascii="Arial" w:eastAsia="Arial"/>
          <w:color w:val="666666"/>
          <w:spacing w:val="-25"/>
          <w:sz w:val="33"/>
        </w:rPr>
        <w:t>D</w:t>
      </w:r>
      <w:r>
        <w:rPr>
          <w:color w:val="666666"/>
          <w:sz w:val="31"/>
        </w:rPr>
        <w:t>、总</w:t>
      </w:r>
      <w:r>
        <w:rPr>
          <w:color w:val="666666"/>
          <w:spacing w:val="-27"/>
          <w:sz w:val="31"/>
        </w:rPr>
        <w:t xml:space="preserve"> </w:t>
      </w:r>
      <w:r>
        <w:rPr>
          <w:color w:val="979797"/>
          <w:sz w:val="31"/>
        </w:rPr>
        <w:t>产品</w:t>
      </w:r>
    </w:p>
    <w:p>
      <w:pPr>
        <w:tabs>
          <w:tab w:val="left" w:pos="905"/>
          <w:tab w:val="left" w:pos="2715"/>
        </w:tabs>
        <w:spacing w:before="297"/>
        <w:ind w:left="411" w:right="0" w:firstLine="0"/>
        <w:jc w:val="left"/>
        <w:rPr>
          <w:sz w:val="31"/>
        </w:rPr>
      </w:pPr>
      <w:r>
        <w:rPr>
          <w:rFonts w:ascii="Times New Roman" w:eastAsia="Times New Roman"/>
          <w:color w:val="7E7E7E"/>
          <w:sz w:val="34"/>
        </w:rPr>
        <w:t>5</w:t>
      </w:r>
      <w:r>
        <w:rPr>
          <w:rFonts w:ascii="Times New Roman" w:eastAsia="Times New Roman"/>
          <w:color w:val="7E7E7E"/>
          <w:spacing w:val="-45"/>
          <w:sz w:val="34"/>
        </w:rPr>
        <w:t xml:space="preserve"> </w:t>
      </w:r>
      <w:r>
        <w:rPr>
          <w:rFonts w:ascii="Times New Roman" w:eastAsia="Times New Roman"/>
          <w:color w:val="232323"/>
          <w:sz w:val="34"/>
        </w:rPr>
        <w:t>l</w:t>
      </w:r>
      <w:r>
        <w:rPr>
          <w:rFonts w:ascii="Times New Roman" w:eastAsia="Times New Roman"/>
          <w:color w:val="232323"/>
          <w:sz w:val="34"/>
        </w:rPr>
        <w:tab/>
      </w:r>
      <w:r>
        <w:rPr>
          <w:rFonts w:ascii="Times New Roman" w:eastAsia="Times New Roman"/>
          <w:color w:val="666666"/>
          <w:spacing w:val="5"/>
          <w:sz w:val="31"/>
        </w:rPr>
        <w:t>x</w:t>
      </w:r>
      <w:r>
        <w:rPr>
          <w:rFonts w:ascii="Times New Roman" w:eastAsia="Times New Roman"/>
          <w:color w:val="7E7E7E"/>
          <w:spacing w:val="5"/>
          <w:sz w:val="31"/>
        </w:rPr>
        <w:t>l</w:t>
      </w:r>
      <w:r>
        <w:rPr>
          <w:rFonts w:ascii="Times New Roman" w:eastAsia="Times New Roman"/>
          <w:color w:val="7E7E7E"/>
          <w:spacing w:val="-4"/>
          <w:sz w:val="31"/>
        </w:rPr>
        <w:t xml:space="preserve"> </w:t>
      </w:r>
      <w:r>
        <w:rPr>
          <w:rFonts w:ascii="Times New Roman" w:eastAsia="Times New Roman"/>
          <w:color w:val="666666"/>
          <w:sz w:val="31"/>
        </w:rPr>
        <w:t>J</w:t>
      </w:r>
      <w:r>
        <w:rPr>
          <w:rFonts w:ascii="Times New Roman" w:eastAsia="Times New Roman"/>
          <w:color w:val="666666"/>
          <w:spacing w:val="68"/>
          <w:sz w:val="31"/>
        </w:rPr>
        <w:t xml:space="preserve"> </w:t>
      </w:r>
      <w:r>
        <w:rPr>
          <w:color w:val="7E7E7E"/>
          <w:sz w:val="31"/>
        </w:rPr>
        <w:t>表</w:t>
      </w:r>
      <w:r>
        <w:rPr>
          <w:color w:val="7E7E7E"/>
          <w:spacing w:val="-50"/>
          <w:sz w:val="31"/>
        </w:rPr>
        <w:t>示</w:t>
      </w:r>
      <w:r>
        <w:rPr>
          <w:color w:val="666666"/>
          <w:sz w:val="31"/>
        </w:rPr>
        <w:t>（</w:t>
      </w:r>
      <w:r>
        <w:rPr>
          <w:color w:val="666666"/>
          <w:sz w:val="31"/>
        </w:rPr>
        <w:tab/>
      </w:r>
      <w:r>
        <w:rPr>
          <w:color w:val="666666"/>
          <w:spacing w:val="-200"/>
          <w:sz w:val="31"/>
        </w:rPr>
        <w:t>）</w:t>
      </w:r>
      <w:r>
        <w:rPr>
          <w:color w:val="979797"/>
          <w:sz w:val="31"/>
        </w:rPr>
        <w:t>。</w:t>
      </w:r>
    </w:p>
    <w:p>
      <w:pPr>
        <w:spacing w:before="305"/>
        <w:ind w:left="408" w:right="0" w:firstLine="0"/>
        <w:jc w:val="left"/>
        <w:rPr>
          <w:sz w:val="31"/>
        </w:rPr>
      </w:pPr>
      <w:r>
        <w:rPr>
          <w:rFonts w:ascii="Arial" w:eastAsia="Arial"/>
          <w:color w:val="666666"/>
          <w:spacing w:val="-14"/>
          <w:w w:val="105"/>
          <w:sz w:val="30"/>
        </w:rPr>
        <w:t>A</w:t>
      </w:r>
      <w:r>
        <w:rPr>
          <w:color w:val="464646"/>
          <w:spacing w:val="-54"/>
          <w:w w:val="105"/>
          <w:sz w:val="31"/>
        </w:rPr>
        <w:t xml:space="preserve">、 </w:t>
      </w:r>
      <w:r>
        <w:rPr>
          <w:rFonts w:ascii="Arial" w:eastAsia="Arial"/>
          <w:color w:val="464646"/>
          <w:w w:val="105"/>
          <w:sz w:val="30"/>
        </w:rPr>
        <w:t xml:space="preserve">1 </w:t>
      </w:r>
      <w:r>
        <w:rPr>
          <w:color w:val="7E7E7E"/>
          <w:spacing w:val="-21"/>
          <w:w w:val="105"/>
          <w:sz w:val="31"/>
        </w:rPr>
        <w:t>部</w:t>
      </w:r>
      <w:r>
        <w:rPr>
          <w:color w:val="464646"/>
          <w:spacing w:val="-16"/>
          <w:w w:val="105"/>
          <w:sz w:val="31"/>
        </w:rPr>
        <w:t>门</w:t>
      </w:r>
      <w:r>
        <w:rPr>
          <w:color w:val="666666"/>
          <w:spacing w:val="-7"/>
          <w:w w:val="105"/>
          <w:sz w:val="31"/>
        </w:rPr>
        <w:t>生</w:t>
      </w:r>
      <w:r>
        <w:rPr>
          <w:color w:val="979797"/>
          <w:spacing w:val="-24"/>
          <w:w w:val="105"/>
          <w:sz w:val="31"/>
        </w:rPr>
        <w:t>产</w:t>
      </w:r>
      <w:r>
        <w:rPr>
          <w:color w:val="666666"/>
          <w:spacing w:val="-5"/>
          <w:w w:val="105"/>
          <w:sz w:val="31"/>
        </w:rPr>
        <w:t>时所</w:t>
      </w:r>
      <w:r>
        <w:rPr>
          <w:color w:val="464646"/>
          <w:spacing w:val="-37"/>
          <w:w w:val="105"/>
          <w:sz w:val="31"/>
        </w:rPr>
        <w:t>消</w:t>
      </w:r>
      <w:r>
        <w:rPr>
          <w:color w:val="666666"/>
          <w:spacing w:val="-30"/>
          <w:w w:val="105"/>
          <w:sz w:val="31"/>
        </w:rPr>
        <w:t xml:space="preserve">耗的 </w:t>
      </w:r>
      <w:r>
        <w:rPr>
          <w:rFonts w:ascii="Times New Roman" w:eastAsia="Times New Roman"/>
          <w:color w:val="666666"/>
          <w:w w:val="105"/>
          <w:sz w:val="29"/>
        </w:rPr>
        <w:t xml:space="preserve">j </w:t>
      </w:r>
      <w:r>
        <w:rPr>
          <w:color w:val="979797"/>
          <w:spacing w:val="-27"/>
          <w:w w:val="105"/>
          <w:sz w:val="31"/>
        </w:rPr>
        <w:t>产</w:t>
      </w:r>
      <w:r>
        <w:rPr>
          <w:color w:val="666666"/>
          <w:spacing w:val="-19"/>
          <w:w w:val="105"/>
          <w:sz w:val="31"/>
        </w:rPr>
        <w:t>品</w:t>
      </w:r>
      <w:r>
        <w:rPr>
          <w:color w:val="7E7E7E"/>
          <w:w w:val="105"/>
          <w:sz w:val="31"/>
        </w:rPr>
        <w:t>数盘</w:t>
      </w:r>
    </w:p>
    <w:p>
      <w:pPr>
        <w:pStyle w:val="4"/>
        <w:spacing w:before="260"/>
        <w:ind w:left="405"/>
      </w:pPr>
      <w:r>
        <w:rPr>
          <w:rFonts w:ascii="Arial" w:eastAsia="Arial"/>
          <w:color w:val="FF4D4D"/>
          <w:spacing w:val="-32"/>
          <w:sz w:val="30"/>
        </w:rPr>
        <w:t>B</w:t>
      </w:r>
      <w:r>
        <w:rPr>
          <w:color w:val="FF4D4D"/>
          <w:spacing w:val="30"/>
        </w:rPr>
        <w:t>、</w:t>
      </w:r>
      <w:r>
        <w:rPr>
          <w:rFonts w:ascii="Times New Roman" w:eastAsia="Times New Roman"/>
          <w:color w:val="FD7C7C"/>
          <w:sz w:val="38"/>
        </w:rPr>
        <w:t xml:space="preserve">J </w:t>
      </w:r>
      <w:r>
        <w:rPr>
          <w:color w:val="FD7C7C"/>
          <w:spacing w:val="-21"/>
        </w:rPr>
        <w:t>部</w:t>
      </w:r>
      <w:r>
        <w:rPr>
          <w:color w:val="FF3B3B"/>
          <w:spacing w:val="4"/>
        </w:rPr>
        <w:t>门</w:t>
      </w:r>
      <w:r>
        <w:rPr>
          <w:color w:val="FD7C7C"/>
          <w:spacing w:val="-22"/>
        </w:rPr>
        <w:t>生产</w:t>
      </w:r>
      <w:r>
        <w:rPr>
          <w:color w:val="FD5E5E"/>
          <w:spacing w:val="8"/>
        </w:rPr>
        <w:t>时所泊耗的</w:t>
      </w:r>
      <w:r>
        <w:rPr>
          <w:color w:val="FD7C7C"/>
        </w:rPr>
        <w:t>）</w:t>
      </w:r>
      <w:r>
        <w:rPr>
          <w:color w:val="FD7C7C"/>
          <w:spacing w:val="-26"/>
        </w:rPr>
        <w:t>产</w:t>
      </w:r>
      <w:r>
        <w:rPr>
          <w:color w:val="FF4D4D"/>
          <w:spacing w:val="37"/>
        </w:rPr>
        <w:t>品</w:t>
      </w:r>
      <w:r>
        <w:rPr>
          <w:color w:val="FD7C7C"/>
        </w:rPr>
        <w:t>数萤</w:t>
      </w:r>
    </w:p>
    <w:p>
      <w:pPr>
        <w:spacing w:before="262"/>
        <w:ind w:left="395" w:right="0" w:firstLine="0"/>
        <w:jc w:val="left"/>
        <w:rPr>
          <w:sz w:val="31"/>
        </w:rPr>
      </w:pPr>
      <w:r>
        <w:rPr>
          <w:rFonts w:ascii="Times New Roman" w:eastAsia="Times New Roman"/>
          <w:color w:val="666666"/>
          <w:spacing w:val="-26"/>
          <w:w w:val="105"/>
          <w:sz w:val="32"/>
        </w:rPr>
        <w:t>C</w:t>
      </w:r>
      <w:r>
        <w:rPr>
          <w:color w:val="666666"/>
          <w:spacing w:val="33"/>
          <w:w w:val="105"/>
          <w:sz w:val="31"/>
        </w:rPr>
        <w:t>、</w:t>
      </w:r>
      <w:r>
        <w:rPr>
          <w:rFonts w:ascii="Times New Roman" w:eastAsia="Times New Roman"/>
          <w:color w:val="464646"/>
          <w:w w:val="105"/>
          <w:sz w:val="32"/>
        </w:rPr>
        <w:t>1</w:t>
      </w:r>
      <w:r>
        <w:rPr>
          <w:rFonts w:ascii="Times New Roman" w:eastAsia="Times New Roman"/>
          <w:color w:val="464646"/>
          <w:spacing w:val="-22"/>
          <w:w w:val="105"/>
          <w:sz w:val="32"/>
        </w:rPr>
        <w:t xml:space="preserve"> </w:t>
      </w:r>
      <w:r>
        <w:rPr>
          <w:color w:val="7E7E7E"/>
          <w:spacing w:val="-21"/>
          <w:w w:val="105"/>
          <w:sz w:val="31"/>
        </w:rPr>
        <w:t>部</w:t>
      </w:r>
      <w:r>
        <w:rPr>
          <w:color w:val="464646"/>
          <w:spacing w:val="-16"/>
          <w:w w:val="105"/>
          <w:sz w:val="31"/>
        </w:rPr>
        <w:t>门</w:t>
      </w:r>
      <w:r>
        <w:rPr>
          <w:color w:val="7E7E7E"/>
          <w:spacing w:val="-9"/>
          <w:w w:val="105"/>
          <w:sz w:val="31"/>
        </w:rPr>
        <w:t>生产</w:t>
      </w:r>
      <w:r>
        <w:rPr>
          <w:color w:val="666666"/>
          <w:spacing w:val="-27"/>
          <w:w w:val="105"/>
          <w:sz w:val="31"/>
        </w:rPr>
        <w:t>单</w:t>
      </w:r>
      <w:r>
        <w:rPr>
          <w:color w:val="7E7E7E"/>
          <w:spacing w:val="-24"/>
          <w:w w:val="105"/>
          <w:sz w:val="31"/>
        </w:rPr>
        <w:t>位产</w:t>
      </w:r>
      <w:r>
        <w:rPr>
          <w:color w:val="666666"/>
          <w:w w:val="105"/>
          <w:sz w:val="31"/>
        </w:rPr>
        <w:t>品</w:t>
      </w:r>
      <w:r>
        <w:rPr>
          <w:color w:val="7E7E7E"/>
          <w:spacing w:val="-21"/>
          <w:w w:val="105"/>
          <w:sz w:val="31"/>
        </w:rPr>
        <w:t>消</w:t>
      </w:r>
      <w:r>
        <w:rPr>
          <w:color w:val="666666"/>
          <w:spacing w:val="-54"/>
          <w:w w:val="105"/>
          <w:sz w:val="31"/>
        </w:rPr>
        <w:t xml:space="preserve">耗 </w:t>
      </w:r>
      <w:r>
        <w:rPr>
          <w:rFonts w:ascii="Times New Roman" w:eastAsia="Times New Roman"/>
          <w:color w:val="666666"/>
          <w:w w:val="105"/>
          <w:sz w:val="40"/>
        </w:rPr>
        <w:t>J</w:t>
      </w:r>
      <w:r>
        <w:rPr>
          <w:rFonts w:ascii="Times New Roman" w:eastAsia="Times New Roman"/>
          <w:color w:val="666666"/>
          <w:spacing w:val="-45"/>
          <w:w w:val="105"/>
          <w:sz w:val="40"/>
        </w:rPr>
        <w:t xml:space="preserve"> </w:t>
      </w:r>
      <w:r>
        <w:rPr>
          <w:color w:val="7E7E7E"/>
          <w:spacing w:val="24"/>
          <w:w w:val="105"/>
          <w:sz w:val="31"/>
        </w:rPr>
        <w:t>产品</w:t>
      </w:r>
      <w:r>
        <w:rPr>
          <w:color w:val="666666"/>
          <w:w w:val="105"/>
          <w:sz w:val="31"/>
        </w:rPr>
        <w:t>数</w:t>
      </w:r>
      <w:r>
        <w:rPr>
          <w:color w:val="7E7E7E"/>
          <w:w w:val="105"/>
          <w:sz w:val="31"/>
        </w:rPr>
        <w:t>谎</w:t>
      </w:r>
    </w:p>
    <w:p>
      <w:pPr>
        <w:pStyle w:val="4"/>
        <w:ind w:left="404"/>
      </w:pPr>
      <w:r>
        <w:rPr>
          <w:rFonts w:ascii="Arial" w:eastAsia="Arial"/>
          <w:color w:val="464646"/>
          <w:spacing w:val="-27"/>
          <w:sz w:val="30"/>
        </w:rPr>
        <w:t>D</w:t>
      </w:r>
      <w:r>
        <w:rPr>
          <w:color w:val="666666"/>
          <w:spacing w:val="45"/>
        </w:rPr>
        <w:t>、</w:t>
      </w:r>
      <w:r>
        <w:rPr>
          <w:color w:val="232323"/>
          <w:spacing w:val="-83"/>
        </w:rPr>
        <w:t>.</w:t>
      </w:r>
      <w:r>
        <w:rPr>
          <w:color w:val="7E7E7E"/>
          <w:spacing w:val="-52"/>
        </w:rPr>
        <w:t>，部</w:t>
      </w:r>
      <w:r>
        <w:rPr>
          <w:color w:val="464646"/>
          <w:spacing w:val="-16"/>
        </w:rPr>
        <w:t>门</w:t>
      </w:r>
      <w:r>
        <w:rPr>
          <w:color w:val="7E7E7E"/>
          <w:spacing w:val="-14"/>
        </w:rPr>
        <w:t>生产单位产</w:t>
      </w:r>
      <w:r>
        <w:rPr>
          <w:color w:val="666666"/>
        </w:rPr>
        <w:t>品</w:t>
      </w:r>
      <w:r>
        <w:rPr>
          <w:color w:val="7E7E7E"/>
          <w:spacing w:val="-21"/>
        </w:rPr>
        <w:t>消</w:t>
      </w:r>
      <w:r>
        <w:rPr>
          <w:color w:val="666666"/>
          <w:spacing w:val="6"/>
        </w:rPr>
        <w:t xml:space="preserve">耗 </w:t>
      </w:r>
      <w:r>
        <w:rPr>
          <w:rFonts w:ascii="Arial" w:eastAsia="Arial"/>
          <w:color w:val="666666"/>
          <w:sz w:val="30"/>
        </w:rPr>
        <w:t>1</w:t>
      </w:r>
      <w:r>
        <w:rPr>
          <w:rFonts w:ascii="Arial" w:eastAsia="Arial"/>
          <w:color w:val="666666"/>
          <w:spacing w:val="63"/>
          <w:sz w:val="30"/>
        </w:rPr>
        <w:t xml:space="preserve"> </w:t>
      </w:r>
      <w:r>
        <w:rPr>
          <w:color w:val="7E7E7E"/>
          <w:spacing w:val="-11"/>
        </w:rPr>
        <w:t>产</w:t>
      </w:r>
      <w:r>
        <w:rPr>
          <w:color w:val="666666"/>
          <w:spacing w:val="-6"/>
        </w:rPr>
        <w:t>品数</w:t>
      </w:r>
      <w:r>
        <w:rPr>
          <w:color w:val="7E7E7E"/>
        </w:rPr>
        <w:t>觉</w:t>
      </w:r>
    </w:p>
    <w:p>
      <w:pPr>
        <w:tabs>
          <w:tab w:val="left" w:pos="5878"/>
          <w:tab w:val="left" w:pos="8450"/>
        </w:tabs>
        <w:spacing w:before="305"/>
        <w:ind w:left="411" w:right="0" w:firstLine="0"/>
        <w:jc w:val="left"/>
        <w:rPr>
          <w:sz w:val="31"/>
        </w:rPr>
      </w:pPr>
      <w:r>
        <w:rPr>
          <w:rFonts w:ascii="Times New Roman" w:eastAsia="Times New Roman"/>
          <w:color w:val="666666"/>
          <w:w w:val="105"/>
          <w:sz w:val="33"/>
        </w:rPr>
        <w:t>52</w:t>
      </w:r>
      <w:r>
        <w:rPr>
          <w:rFonts w:ascii="Times New Roman" w:eastAsia="Times New Roman"/>
          <w:color w:val="666666"/>
          <w:spacing w:val="23"/>
          <w:w w:val="105"/>
          <w:sz w:val="33"/>
        </w:rPr>
        <w:t xml:space="preserve"> </w:t>
      </w:r>
      <w:r>
        <w:rPr>
          <w:color w:val="7E7E7E"/>
          <w:spacing w:val="-11"/>
          <w:w w:val="105"/>
          <w:sz w:val="31"/>
        </w:rPr>
        <w:t>用</w:t>
      </w:r>
      <w:r>
        <w:rPr>
          <w:color w:val="666666"/>
          <w:spacing w:val="-11"/>
          <w:w w:val="105"/>
          <w:sz w:val="31"/>
        </w:rPr>
        <w:t>价</w:t>
      </w:r>
      <w:r>
        <w:rPr>
          <w:color w:val="7E7E7E"/>
          <w:w w:val="105"/>
          <w:sz w:val="31"/>
        </w:rPr>
        <w:t>值</w:t>
      </w:r>
      <w:r>
        <w:rPr>
          <w:color w:val="7E7E7E"/>
          <w:spacing w:val="-43"/>
          <w:w w:val="105"/>
          <w:sz w:val="31"/>
        </w:rPr>
        <w:t>虽</w:t>
      </w:r>
      <w:r>
        <w:rPr>
          <w:color w:val="666666"/>
          <w:spacing w:val="-22"/>
          <w:w w:val="105"/>
          <w:sz w:val="31"/>
        </w:rPr>
        <w:t>计</w:t>
      </w:r>
      <w:r>
        <w:rPr>
          <w:color w:val="7E7E7E"/>
          <w:spacing w:val="-3"/>
          <w:w w:val="105"/>
          <w:sz w:val="31"/>
        </w:rPr>
        <w:t>算</w:t>
      </w:r>
      <w:r>
        <w:rPr>
          <w:color w:val="464646"/>
          <w:spacing w:val="3"/>
          <w:w w:val="105"/>
          <w:sz w:val="31"/>
        </w:rPr>
        <w:t>的</w:t>
      </w:r>
      <w:r>
        <w:rPr>
          <w:color w:val="7E7E7E"/>
          <w:spacing w:val="4"/>
          <w:w w:val="105"/>
          <w:sz w:val="31"/>
        </w:rPr>
        <w:t>直</w:t>
      </w:r>
      <w:r>
        <w:rPr>
          <w:color w:val="666666"/>
          <w:w w:val="105"/>
          <w:sz w:val="31"/>
        </w:rPr>
        <w:t>接</w:t>
      </w:r>
      <w:r>
        <w:rPr>
          <w:color w:val="666666"/>
          <w:spacing w:val="-22"/>
          <w:w w:val="105"/>
          <w:sz w:val="31"/>
        </w:rPr>
        <w:t>消</w:t>
      </w:r>
      <w:r>
        <w:rPr>
          <w:color w:val="7E7E7E"/>
          <w:w w:val="105"/>
          <w:sz w:val="31"/>
        </w:rPr>
        <w:t>耗</w:t>
      </w:r>
      <w:r>
        <w:rPr>
          <w:color w:val="7E7E7E"/>
          <w:spacing w:val="-20"/>
          <w:w w:val="105"/>
          <w:sz w:val="31"/>
        </w:rPr>
        <w:t>系</w:t>
      </w:r>
      <w:r>
        <w:rPr>
          <w:color w:val="666666"/>
          <w:w w:val="105"/>
          <w:sz w:val="31"/>
        </w:rPr>
        <w:t>数</w:t>
      </w:r>
      <w:r>
        <w:rPr>
          <w:color w:val="666666"/>
          <w:spacing w:val="-78"/>
          <w:w w:val="105"/>
          <w:sz w:val="31"/>
        </w:rPr>
        <w:t xml:space="preserve"> </w:t>
      </w:r>
      <w:r>
        <w:rPr>
          <w:rFonts w:ascii="Times New Roman" w:eastAsia="Times New Roman"/>
          <w:color w:val="666666"/>
          <w:w w:val="105"/>
          <w:sz w:val="32"/>
        </w:rPr>
        <w:t>a</w:t>
      </w:r>
      <w:r>
        <w:rPr>
          <w:rFonts w:ascii="Times New Roman" w:eastAsia="Times New Roman"/>
          <w:color w:val="666666"/>
          <w:spacing w:val="-28"/>
          <w:w w:val="105"/>
          <w:sz w:val="32"/>
        </w:rPr>
        <w:t xml:space="preserve"> </w:t>
      </w:r>
      <w:r>
        <w:rPr>
          <w:rFonts w:ascii="Times New Roman" w:eastAsia="Times New Roman"/>
          <w:color w:val="666666"/>
          <w:w w:val="105"/>
          <w:sz w:val="32"/>
        </w:rPr>
        <w:t xml:space="preserve">i </w:t>
      </w:r>
      <w:r>
        <w:rPr>
          <w:rFonts w:ascii="Times New Roman" w:eastAsia="Times New Roman"/>
          <w:color w:val="7E7E7E"/>
          <w:w w:val="105"/>
          <w:sz w:val="32"/>
        </w:rPr>
        <w:t>j</w:t>
      </w:r>
      <w:r>
        <w:rPr>
          <w:rFonts w:ascii="Times New Roman" w:eastAsia="Times New Roman"/>
          <w:color w:val="7E7E7E"/>
          <w:spacing w:val="-37"/>
          <w:w w:val="105"/>
          <w:sz w:val="32"/>
        </w:rPr>
        <w:t xml:space="preserve"> </w:t>
      </w:r>
      <w:r>
        <w:rPr>
          <w:rFonts w:ascii="Times New Roman" w:eastAsia="Times New Roman"/>
          <w:color w:val="666666"/>
          <w:w w:val="105"/>
          <w:sz w:val="32"/>
        </w:rPr>
        <w:t>,</w:t>
      </w:r>
      <w:r>
        <w:rPr>
          <w:rFonts w:ascii="Times New Roman" w:eastAsia="Times New Roman"/>
          <w:color w:val="666666"/>
          <w:w w:val="105"/>
          <w:sz w:val="32"/>
        </w:rPr>
        <w:tab/>
      </w:r>
      <w:r>
        <w:rPr>
          <w:color w:val="666666"/>
          <w:w w:val="105"/>
          <w:sz w:val="31"/>
        </w:rPr>
        <w:t>其</w:t>
      </w:r>
      <w:r>
        <w:rPr>
          <w:color w:val="666666"/>
          <w:spacing w:val="-18"/>
          <w:w w:val="105"/>
          <w:sz w:val="31"/>
        </w:rPr>
        <w:t>取</w:t>
      </w:r>
      <w:r>
        <w:rPr>
          <w:color w:val="7E7E7E"/>
          <w:spacing w:val="13"/>
          <w:w w:val="105"/>
          <w:sz w:val="31"/>
        </w:rPr>
        <w:t>值</w:t>
      </w:r>
      <w:r>
        <w:rPr>
          <w:color w:val="666666"/>
          <w:spacing w:val="-36"/>
          <w:w w:val="105"/>
          <w:sz w:val="31"/>
        </w:rPr>
        <w:t>范</w:t>
      </w:r>
      <w:r>
        <w:rPr>
          <w:color w:val="7E7E7E"/>
          <w:w w:val="105"/>
          <w:sz w:val="31"/>
        </w:rPr>
        <w:t>围是</w:t>
      </w:r>
      <w:r>
        <w:rPr>
          <w:color w:val="7E7E7E"/>
          <w:spacing w:val="-72"/>
          <w:w w:val="105"/>
          <w:sz w:val="31"/>
        </w:rPr>
        <w:t xml:space="preserve"> </w:t>
      </w:r>
      <w:r>
        <w:rPr>
          <w:color w:val="7E7E7E"/>
          <w:w w:val="105"/>
          <w:sz w:val="31"/>
        </w:rPr>
        <w:t>(</w:t>
      </w:r>
      <w:r>
        <w:rPr>
          <w:color w:val="7E7E7E"/>
          <w:w w:val="105"/>
          <w:sz w:val="31"/>
        </w:rPr>
        <w:tab/>
      </w:r>
      <w:r>
        <w:rPr>
          <w:color w:val="7E7E7E"/>
          <w:w w:val="105"/>
          <w:sz w:val="31"/>
        </w:rPr>
        <w:t>).</w:t>
      </w:r>
    </w:p>
    <w:p>
      <w:pPr>
        <w:tabs>
          <w:tab w:val="left" w:pos="4258"/>
          <w:tab w:val="left" w:pos="4876"/>
          <w:tab w:val="left" w:pos="5524"/>
        </w:tabs>
        <w:spacing w:before="296"/>
        <w:ind w:left="408" w:right="0" w:firstLine="0"/>
        <w:jc w:val="left"/>
        <w:rPr>
          <w:rFonts w:ascii="Times New Roman" w:eastAsia="Times New Roman"/>
          <w:sz w:val="34"/>
        </w:rPr>
      </w:pPr>
      <w:r>
        <w:rPr>
          <w:rFonts w:ascii="Arial" w:eastAsia="Arial"/>
          <w:color w:val="FD5E5E"/>
          <w:spacing w:val="-13"/>
          <w:sz w:val="31"/>
        </w:rPr>
        <w:t>A</w:t>
      </w:r>
      <w:r>
        <w:rPr>
          <w:color w:val="FD5E5E"/>
          <w:sz w:val="29"/>
        </w:rPr>
        <w:t>、</w:t>
      </w:r>
      <w:r>
        <w:rPr>
          <w:color w:val="FD5E5E"/>
          <w:spacing w:val="-106"/>
          <w:sz w:val="29"/>
        </w:rPr>
        <w:t xml:space="preserve"> </w:t>
      </w:r>
      <w:r>
        <w:rPr>
          <w:rFonts w:ascii="Times New Roman" w:eastAsia="Times New Roman"/>
          <w:color w:val="FD5E5E"/>
          <w:sz w:val="32"/>
        </w:rPr>
        <w:t>o</w:t>
      </w:r>
      <w:r>
        <w:rPr>
          <w:rFonts w:ascii="Times New Roman" w:eastAsia="Times New Roman"/>
          <w:color w:val="FD5E5E"/>
          <w:spacing w:val="-55"/>
          <w:sz w:val="32"/>
        </w:rPr>
        <w:t xml:space="preserve"> </w:t>
      </w:r>
      <w:r>
        <w:rPr>
          <w:rFonts w:ascii="Times New Roman" w:eastAsia="Times New Roman"/>
          <w:color w:val="FD7C7C"/>
          <w:sz w:val="32"/>
        </w:rPr>
        <w:t>,,;;</w:t>
      </w:r>
      <w:r>
        <w:rPr>
          <w:rFonts w:ascii="Times New Roman" w:eastAsia="Times New Roman"/>
          <w:color w:val="FD5E5E"/>
          <w:sz w:val="32"/>
        </w:rPr>
        <w:t>a</w:t>
      </w:r>
      <w:r>
        <w:rPr>
          <w:rFonts w:ascii="Times New Roman" w:eastAsia="Times New Roman"/>
          <w:color w:val="FD5E5E"/>
          <w:spacing w:val="-45"/>
          <w:sz w:val="32"/>
        </w:rPr>
        <w:t xml:space="preserve"> </w:t>
      </w:r>
      <w:r>
        <w:rPr>
          <w:rFonts w:ascii="Times New Roman" w:eastAsia="Times New Roman"/>
          <w:color w:val="FD5E5E"/>
          <w:sz w:val="32"/>
        </w:rPr>
        <w:t>i</w:t>
      </w:r>
      <w:r>
        <w:rPr>
          <w:rFonts w:ascii="Times New Roman" w:eastAsia="Times New Roman"/>
          <w:color w:val="FD5E5E"/>
          <w:spacing w:val="-17"/>
          <w:sz w:val="32"/>
        </w:rPr>
        <w:t xml:space="preserve"> </w:t>
      </w:r>
      <w:r>
        <w:rPr>
          <w:rFonts w:ascii="Times New Roman" w:eastAsia="Times New Roman"/>
          <w:color w:val="FD7C7C"/>
          <w:sz w:val="32"/>
        </w:rPr>
        <w:t>j</w:t>
      </w:r>
      <w:r>
        <w:rPr>
          <w:rFonts w:ascii="Times New Roman" w:eastAsia="Times New Roman"/>
          <w:color w:val="FD7C7C"/>
          <w:spacing w:val="-55"/>
          <w:sz w:val="32"/>
        </w:rPr>
        <w:t xml:space="preserve"> </w:t>
      </w:r>
      <w:r>
        <w:rPr>
          <w:rFonts w:ascii="Times New Roman" w:eastAsia="Times New Roman"/>
          <w:color w:val="FD7C7C"/>
          <w:spacing w:val="2"/>
          <w:sz w:val="32"/>
        </w:rPr>
        <w:t>,,;;</w:t>
      </w:r>
      <w:r>
        <w:rPr>
          <w:rFonts w:ascii="Arial" w:eastAsia="Arial"/>
          <w:color w:val="FF3B3B"/>
          <w:spacing w:val="2"/>
          <w:sz w:val="31"/>
        </w:rPr>
        <w:t>1</w:t>
      </w:r>
      <w:r>
        <w:rPr>
          <w:rFonts w:ascii="Arial" w:eastAsia="Arial"/>
          <w:color w:val="FF3B3B"/>
          <w:spacing w:val="2"/>
          <w:sz w:val="31"/>
        </w:rPr>
        <w:tab/>
      </w:r>
      <w:r>
        <w:rPr>
          <w:rFonts w:ascii="Times New Roman" w:eastAsia="Times New Roman"/>
          <w:color w:val="666666"/>
          <w:spacing w:val="-6"/>
          <w:position w:val="-1"/>
          <w:sz w:val="34"/>
        </w:rPr>
        <w:t>B</w:t>
      </w:r>
      <w:r>
        <w:rPr>
          <w:color w:val="464646"/>
          <w:position w:val="-1"/>
          <w:sz w:val="29"/>
        </w:rPr>
        <w:t>、</w:t>
      </w:r>
      <w:r>
        <w:rPr>
          <w:color w:val="464646"/>
          <w:position w:val="-1"/>
          <w:sz w:val="29"/>
        </w:rPr>
        <w:tab/>
      </w:r>
      <w:r>
        <w:rPr>
          <w:rFonts w:ascii="Times New Roman" w:eastAsia="Times New Roman"/>
          <w:color w:val="7E7E7E"/>
          <w:position w:val="-1"/>
          <w:sz w:val="32"/>
        </w:rPr>
        <w:t>a</w:t>
      </w:r>
      <w:r>
        <w:rPr>
          <w:rFonts w:ascii="Times New Roman" w:eastAsia="Times New Roman"/>
          <w:color w:val="7E7E7E"/>
          <w:spacing w:val="-5"/>
          <w:position w:val="-1"/>
          <w:sz w:val="32"/>
        </w:rPr>
        <w:t xml:space="preserve"> </w:t>
      </w:r>
      <w:r>
        <w:rPr>
          <w:rFonts w:ascii="Times New Roman" w:eastAsia="Times New Roman"/>
          <w:color w:val="666666"/>
          <w:position w:val="-1"/>
          <w:sz w:val="32"/>
        </w:rPr>
        <w:t>i</w:t>
      </w:r>
      <w:r>
        <w:rPr>
          <w:rFonts w:ascii="Times New Roman" w:eastAsia="Times New Roman"/>
          <w:color w:val="666666"/>
          <w:spacing w:val="7"/>
          <w:position w:val="-1"/>
          <w:sz w:val="32"/>
        </w:rPr>
        <w:t xml:space="preserve"> </w:t>
      </w:r>
      <w:r>
        <w:rPr>
          <w:rFonts w:ascii="Times New Roman" w:eastAsia="Times New Roman"/>
          <w:color w:val="7E7E7E"/>
          <w:position w:val="-1"/>
          <w:sz w:val="32"/>
        </w:rPr>
        <w:t>j</w:t>
      </w:r>
      <w:r>
        <w:rPr>
          <w:rFonts w:ascii="Times New Roman" w:eastAsia="Times New Roman"/>
          <w:color w:val="7E7E7E"/>
          <w:position w:val="-1"/>
          <w:sz w:val="32"/>
        </w:rPr>
        <w:tab/>
      </w:r>
      <w:r>
        <w:rPr>
          <w:rFonts w:ascii="Times New Roman" w:eastAsia="Times New Roman"/>
          <w:color w:val="666666"/>
          <w:spacing w:val="-8"/>
          <w:position w:val="-1"/>
          <w:sz w:val="34"/>
        </w:rPr>
        <w:t>&lt;</w:t>
      </w:r>
      <w:r>
        <w:rPr>
          <w:rFonts w:ascii="Times New Roman" w:eastAsia="Times New Roman"/>
          <w:color w:val="464646"/>
          <w:spacing w:val="-8"/>
          <w:position w:val="-1"/>
          <w:sz w:val="34"/>
        </w:rPr>
        <w:t>O</w:t>
      </w:r>
    </w:p>
    <w:p>
      <w:pPr>
        <w:spacing w:after="0"/>
        <w:jc w:val="left"/>
        <w:rPr>
          <w:rFonts w:ascii="Times New Roman" w:eastAsia="Times New Roman"/>
          <w:sz w:val="34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tabs>
          <w:tab w:val="left" w:pos="4198"/>
          <w:tab w:val="left" w:pos="5484"/>
        </w:tabs>
        <w:spacing w:before="71"/>
        <w:ind w:left="395" w:right="0" w:firstLine="0"/>
        <w:jc w:val="left"/>
        <w:rPr>
          <w:rFonts w:ascii="Times New Roman" w:eastAsia="Times New Roman"/>
          <w:sz w:val="34"/>
        </w:rPr>
      </w:pPr>
      <w:r>
        <w:rPr>
          <w:rFonts w:ascii="Times New Roman" w:eastAsia="Times New Roman"/>
          <w:color w:val="707070"/>
          <w:spacing w:val="-54"/>
          <w:w w:val="90"/>
          <w:sz w:val="33"/>
        </w:rPr>
        <w:t>C</w:t>
      </w:r>
      <w:r>
        <w:rPr>
          <w:color w:val="707070"/>
          <w:spacing w:val="-6"/>
          <w:w w:val="90"/>
          <w:sz w:val="38"/>
        </w:rPr>
        <w:t>、</w:t>
      </w:r>
      <w:r>
        <w:rPr>
          <w:rFonts w:ascii="Times New Roman" w:eastAsia="Times New Roman"/>
          <w:color w:val="707070"/>
          <w:w w:val="90"/>
          <w:sz w:val="32"/>
        </w:rPr>
        <w:t>a</w:t>
      </w:r>
      <w:r>
        <w:rPr>
          <w:rFonts w:ascii="Times New Roman" w:eastAsia="Times New Roman"/>
          <w:color w:val="707070"/>
          <w:spacing w:val="-25"/>
          <w:w w:val="90"/>
          <w:sz w:val="32"/>
        </w:rPr>
        <w:t xml:space="preserve"> </w:t>
      </w:r>
      <w:r>
        <w:rPr>
          <w:rFonts w:ascii="Times New Roman" w:eastAsia="Times New Roman"/>
          <w:color w:val="707070"/>
          <w:w w:val="90"/>
          <w:sz w:val="32"/>
        </w:rPr>
        <w:t>i</w:t>
      </w:r>
      <w:r>
        <w:rPr>
          <w:rFonts w:ascii="Times New Roman" w:eastAsia="Times New Roman"/>
          <w:color w:val="707070"/>
          <w:spacing w:val="12"/>
          <w:w w:val="90"/>
          <w:sz w:val="32"/>
        </w:rPr>
        <w:t xml:space="preserve"> </w:t>
      </w:r>
      <w:r>
        <w:rPr>
          <w:rFonts w:ascii="Times New Roman" w:eastAsia="Times New Roman"/>
          <w:color w:val="707070"/>
          <w:w w:val="90"/>
          <w:sz w:val="32"/>
        </w:rPr>
        <w:t xml:space="preserve">j </w:t>
      </w:r>
      <w:r>
        <w:rPr>
          <w:rFonts w:ascii="Times New Roman" w:eastAsia="Times New Roman"/>
          <w:color w:val="707070"/>
          <w:spacing w:val="25"/>
          <w:w w:val="90"/>
          <w:sz w:val="32"/>
        </w:rPr>
        <w:t xml:space="preserve"> </w:t>
      </w:r>
      <w:r>
        <w:rPr>
          <w:rFonts w:ascii="Arial" w:eastAsia="Arial"/>
          <w:color w:val="707070"/>
          <w:spacing w:val="13"/>
          <w:w w:val="90"/>
          <w:sz w:val="42"/>
        </w:rPr>
        <w:t>&gt;</w:t>
      </w:r>
      <w:r>
        <w:rPr>
          <w:rFonts w:ascii="Times New Roman" w:eastAsia="Times New Roman"/>
          <w:color w:val="313131"/>
          <w:spacing w:val="13"/>
          <w:w w:val="90"/>
          <w:sz w:val="33"/>
        </w:rPr>
        <w:t>I</w:t>
      </w:r>
      <w:r>
        <w:rPr>
          <w:rFonts w:ascii="Times New Roman" w:eastAsia="Times New Roman"/>
          <w:color w:val="313131"/>
          <w:spacing w:val="13"/>
          <w:w w:val="90"/>
          <w:sz w:val="33"/>
        </w:rPr>
        <w:tab/>
      </w:r>
      <w:r>
        <w:rPr>
          <w:rFonts w:ascii="Times New Roman" w:eastAsia="Times New Roman"/>
          <w:color w:val="5B5B5B"/>
          <w:spacing w:val="-45"/>
          <w:w w:val="90"/>
          <w:sz w:val="34"/>
        </w:rPr>
        <w:t xml:space="preserve">D </w:t>
      </w:r>
      <w:r>
        <w:rPr>
          <w:color w:val="5B5B5B"/>
          <w:w w:val="90"/>
          <w:sz w:val="33"/>
        </w:rPr>
        <w:t xml:space="preserve">、 </w:t>
      </w:r>
      <w:r>
        <w:rPr>
          <w:rFonts w:ascii="Times New Roman" w:eastAsia="Times New Roman"/>
          <w:color w:val="898989"/>
          <w:w w:val="90"/>
          <w:sz w:val="32"/>
        </w:rPr>
        <w:t>a</w:t>
      </w:r>
      <w:r>
        <w:rPr>
          <w:rFonts w:ascii="Times New Roman" w:eastAsia="Times New Roman"/>
          <w:color w:val="898989"/>
          <w:spacing w:val="2"/>
          <w:w w:val="90"/>
          <w:sz w:val="32"/>
        </w:rPr>
        <w:t xml:space="preserve"> </w:t>
      </w:r>
      <w:r>
        <w:rPr>
          <w:rFonts w:ascii="Times New Roman" w:eastAsia="Times New Roman"/>
          <w:color w:val="707070"/>
          <w:w w:val="90"/>
          <w:sz w:val="32"/>
        </w:rPr>
        <w:t>i</w:t>
      </w:r>
      <w:r>
        <w:rPr>
          <w:rFonts w:ascii="Times New Roman" w:eastAsia="Times New Roman"/>
          <w:color w:val="707070"/>
          <w:spacing w:val="16"/>
          <w:w w:val="90"/>
          <w:sz w:val="32"/>
        </w:rPr>
        <w:t xml:space="preserve"> </w:t>
      </w:r>
      <w:r>
        <w:rPr>
          <w:rFonts w:ascii="Times New Roman" w:eastAsia="Times New Roman"/>
          <w:color w:val="707070"/>
          <w:w w:val="90"/>
          <w:sz w:val="32"/>
        </w:rPr>
        <w:t>j</w:t>
      </w:r>
      <w:r>
        <w:rPr>
          <w:rFonts w:ascii="Times New Roman" w:eastAsia="Times New Roman"/>
          <w:color w:val="707070"/>
          <w:w w:val="90"/>
          <w:sz w:val="32"/>
        </w:rPr>
        <w:tab/>
      </w:r>
      <w:r>
        <w:rPr>
          <w:rFonts w:ascii="Times New Roman" w:eastAsia="Times New Roman"/>
          <w:color w:val="707070"/>
          <w:spacing w:val="5"/>
          <w:w w:val="90"/>
          <w:sz w:val="34"/>
        </w:rPr>
        <w:t>=</w:t>
      </w:r>
      <w:r>
        <w:rPr>
          <w:rFonts w:ascii="Times New Roman" w:eastAsia="Times New Roman"/>
          <w:color w:val="4D4D4D"/>
          <w:spacing w:val="5"/>
          <w:w w:val="90"/>
          <w:sz w:val="34"/>
        </w:rPr>
        <w:t>I</w:t>
      </w:r>
    </w:p>
    <w:p>
      <w:pPr>
        <w:pStyle w:val="5"/>
        <w:tabs>
          <w:tab w:val="left" w:pos="3769"/>
        </w:tabs>
        <w:spacing w:before="296"/>
        <w:ind w:left="413"/>
      </w:pPr>
      <w:r>
        <w:rPr>
          <w:rFonts w:ascii="Times New Roman" w:eastAsia="Times New Roman"/>
          <w:color w:val="707070"/>
        </w:rPr>
        <w:t>53</w:t>
      </w:r>
      <w:r>
        <w:rPr>
          <w:rFonts w:ascii="Times New Roman" w:eastAsia="Times New Roman"/>
          <w:color w:val="707070"/>
          <w:spacing w:val="-54"/>
        </w:rPr>
        <w:t xml:space="preserve"> </w:t>
      </w:r>
      <w:r>
        <w:rPr>
          <w:color w:val="4D4D4D"/>
          <w:spacing w:val="-97"/>
        </w:rPr>
        <w:t>．</w:t>
      </w:r>
      <w:r>
        <w:rPr>
          <w:color w:val="898989"/>
        </w:rPr>
        <w:t>完</w:t>
      </w:r>
      <w:r>
        <w:rPr>
          <w:color w:val="898989"/>
          <w:spacing w:val="-113"/>
        </w:rPr>
        <w:t xml:space="preserve"> </w:t>
      </w:r>
      <w:r>
        <w:rPr>
          <w:color w:val="707070"/>
        </w:rPr>
        <w:t>全消耗系</w:t>
      </w:r>
      <w:r>
        <w:rPr>
          <w:color w:val="707070"/>
          <w:spacing w:val="-17"/>
        </w:rPr>
        <w:t xml:space="preserve"> </w:t>
      </w:r>
      <w:r>
        <w:rPr>
          <w:color w:val="707070"/>
        </w:rPr>
        <w:t>数</w:t>
      </w:r>
      <w:r>
        <w:rPr>
          <w:color w:val="707070"/>
          <w:spacing w:val="-115"/>
        </w:rPr>
        <w:t xml:space="preserve"> </w:t>
      </w:r>
      <w:r>
        <w:rPr>
          <w:color w:val="707070"/>
        </w:rPr>
        <w:t>是</w:t>
      </w:r>
      <w:r>
        <w:rPr>
          <w:color w:val="707070"/>
          <w:spacing w:val="-87"/>
        </w:rPr>
        <w:t xml:space="preserve"> </w:t>
      </w:r>
      <w:r>
        <w:rPr>
          <w:color w:val="707070"/>
        </w:rPr>
        <w:t>(</w:t>
      </w:r>
      <w:r>
        <w:rPr>
          <w:color w:val="707070"/>
        </w:rPr>
        <w:tab/>
      </w:r>
      <w:r>
        <w:rPr>
          <w:color w:val="707070"/>
          <w:spacing w:val="-17"/>
        </w:rPr>
        <w:t>)</w:t>
      </w:r>
      <w:r>
        <w:rPr>
          <w:color w:val="898989"/>
          <w:spacing w:val="-17"/>
        </w:rPr>
        <w:t>.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8"/>
      </w:pPr>
      <w:r>
        <w:rPr>
          <w:rFonts w:ascii="Arial" w:eastAsia="Arial"/>
          <w:color w:val="707070"/>
          <w:spacing w:val="-33"/>
        </w:rPr>
        <w:t>A</w:t>
      </w:r>
      <w:r>
        <w:rPr>
          <w:color w:val="707070"/>
          <w:spacing w:val="-26"/>
        </w:rPr>
        <w:t xml:space="preserve">、 所有 </w:t>
      </w:r>
      <w:r>
        <w:rPr>
          <w:color w:val="898989"/>
          <w:spacing w:val="42"/>
        </w:rPr>
        <w:t>直</w:t>
      </w:r>
      <w:r>
        <w:rPr>
          <w:color w:val="707070"/>
          <w:spacing w:val="-17"/>
        </w:rPr>
        <w:t>接 消耗系数的代数和</w:t>
      </w:r>
    </w:p>
    <w:p>
      <w:pPr>
        <w:pStyle w:val="5"/>
        <w:tabs>
          <w:tab w:val="left" w:pos="1823"/>
        </w:tabs>
        <w:spacing w:before="299"/>
        <w:ind w:left="402"/>
      </w:pPr>
      <w:r>
        <w:rPr>
          <w:rFonts w:ascii="Arial" w:eastAsia="Arial"/>
          <w:color w:val="5B5B5B"/>
          <w:spacing w:val="-26"/>
          <w:w w:val="95"/>
          <w:sz w:val="34"/>
        </w:rPr>
        <w:t>B</w:t>
      </w:r>
      <w:r>
        <w:rPr>
          <w:color w:val="5B5B5B"/>
          <w:w w:val="95"/>
        </w:rPr>
        <w:t>、所有间</w:t>
      </w:r>
      <w:r>
        <w:rPr>
          <w:color w:val="5B5B5B"/>
          <w:w w:val="95"/>
        </w:rPr>
        <w:tab/>
      </w:r>
      <w:r>
        <w:rPr>
          <w:color w:val="5B5B5B"/>
        </w:rPr>
        <w:t>接</w:t>
      </w:r>
      <w:r>
        <w:rPr>
          <w:color w:val="5B5B5B"/>
          <w:spacing w:val="-87"/>
        </w:rPr>
        <w:t xml:space="preserve"> </w:t>
      </w:r>
      <w:r>
        <w:rPr>
          <w:color w:val="5B5B5B"/>
        </w:rPr>
        <w:t>消耗系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数</w:t>
      </w:r>
      <w:r>
        <w:rPr>
          <w:color w:val="5B5B5B"/>
          <w:spacing w:val="-25"/>
        </w:rPr>
        <w:t>的</w:t>
      </w:r>
      <w:r>
        <w:rPr>
          <w:color w:val="5B5B5B"/>
        </w:rPr>
        <w:t>代数和</w:t>
      </w:r>
    </w:p>
    <w:p>
      <w:pPr>
        <w:pStyle w:val="5"/>
        <w:spacing w:before="283"/>
        <w:ind w:left="391"/>
      </w:pPr>
      <w:r>
        <w:rPr>
          <w:rFonts w:ascii="Arial" w:eastAsia="Arial"/>
          <w:color w:val="FD6E6E"/>
          <w:sz w:val="33"/>
        </w:rPr>
        <w:t>C</w:t>
      </w:r>
      <w:r>
        <w:rPr>
          <w:color w:val="FD6E6E"/>
        </w:rPr>
        <w:t xml:space="preserve">、 且接 </w:t>
      </w:r>
      <w:r>
        <w:rPr>
          <w:color w:val="FD6E6E"/>
          <w:w w:val="95"/>
        </w:rPr>
        <w:t>汁</w:t>
      </w:r>
      <w:r>
        <w:rPr>
          <w:rFonts w:ascii="Times New Roman" w:eastAsia="Times New Roman"/>
          <w:color w:val="FF4646"/>
          <w:w w:val="95"/>
          <w:sz w:val="38"/>
        </w:rPr>
        <w:t xml:space="preserve">'i </w:t>
      </w:r>
      <w:r>
        <w:rPr>
          <w:color w:val="FF4646"/>
        </w:rPr>
        <w:t>耗</w:t>
      </w:r>
      <w:r>
        <w:rPr>
          <w:color w:val="FD6E6E"/>
        </w:rPr>
        <w:t>系数与各轮间接</w:t>
      </w:r>
      <w:r>
        <w:rPr>
          <w:color w:val="FD8989"/>
        </w:rPr>
        <w:t>消</w:t>
      </w:r>
      <w:r>
        <w:rPr>
          <w:color w:val="FD5B5B"/>
        </w:rPr>
        <w:t>耗系数的代数和</w:t>
      </w:r>
    </w:p>
    <w:p>
      <w:pPr>
        <w:pStyle w:val="5"/>
        <w:spacing w:before="318"/>
        <w:ind w:left="404"/>
      </w:pPr>
      <w:r>
        <w:rPr>
          <w:rFonts w:ascii="Arial" w:eastAsia="Arial"/>
          <w:color w:val="5B5B5B"/>
        </w:rPr>
        <w:t>D</w:t>
      </w:r>
      <w:r>
        <w:rPr>
          <w:color w:val="5B5B5B"/>
        </w:rPr>
        <w:t>、以上都对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6923"/>
        </w:tabs>
        <w:ind w:left="413"/>
      </w:pPr>
      <w:r>
        <w:rPr>
          <w:rFonts w:ascii="Times New Roman" w:eastAsia="Times New Roman"/>
          <w:color w:val="707070"/>
        </w:rPr>
        <w:t>5</w:t>
      </w:r>
      <w:r>
        <w:rPr>
          <w:rFonts w:ascii="Times New Roman" w:eastAsia="Times New Roman"/>
          <w:color w:val="707070"/>
          <w:spacing w:val="-23"/>
        </w:rPr>
        <w:t xml:space="preserve"> </w:t>
      </w:r>
      <w:r>
        <w:rPr>
          <w:rFonts w:ascii="Times New Roman" w:eastAsia="Times New Roman"/>
          <w:color w:val="4D4D4D"/>
          <w:spacing w:val="-48"/>
        </w:rPr>
        <w:t>4</w:t>
      </w:r>
      <w:r>
        <w:rPr>
          <w:color w:val="4D4D4D"/>
          <w:spacing w:val="-48"/>
        </w:rPr>
        <w:t>．</w:t>
      </w:r>
      <w:r>
        <w:rPr>
          <w:color w:val="707070"/>
        </w:rPr>
        <w:t>收入</w:t>
      </w:r>
      <w:r>
        <w:rPr>
          <w:color w:val="707070"/>
          <w:spacing w:val="-8"/>
        </w:rPr>
        <w:t xml:space="preserve"> </w:t>
      </w:r>
      <w:r>
        <w:rPr>
          <w:color w:val="707070"/>
        </w:rPr>
        <w:t>分</w:t>
      </w:r>
      <w:r>
        <w:rPr>
          <w:color w:val="707070"/>
          <w:spacing w:val="-7"/>
        </w:rPr>
        <w:t>配</w:t>
      </w:r>
      <w:r>
        <w:rPr>
          <w:color w:val="898989"/>
        </w:rPr>
        <w:t>与</w:t>
      </w:r>
      <w:r>
        <w:rPr>
          <w:color w:val="898989"/>
          <w:spacing w:val="-13"/>
        </w:rPr>
        <w:t>消</w:t>
      </w:r>
      <w:r>
        <w:rPr>
          <w:color w:val="707070"/>
        </w:rPr>
        <w:t>费</w:t>
      </w:r>
      <w:r>
        <w:rPr>
          <w:color w:val="707070"/>
          <w:spacing w:val="-18"/>
        </w:rPr>
        <w:t>所</w:t>
      </w:r>
      <w:r>
        <w:rPr>
          <w:color w:val="898989"/>
          <w:spacing w:val="-17"/>
        </w:rPr>
        <w:t>衙</w:t>
      </w:r>
      <w:r>
        <w:rPr>
          <w:color w:val="707070"/>
        </w:rPr>
        <w:t>逆循的核算</w:t>
      </w:r>
      <w:r>
        <w:rPr>
          <w:color w:val="707070"/>
          <w:spacing w:val="-16"/>
        </w:rPr>
        <w:t>原</w:t>
      </w:r>
      <w:r>
        <w:rPr>
          <w:color w:val="4D4D4D"/>
          <w:spacing w:val="3"/>
        </w:rPr>
        <w:t>则</w:t>
      </w:r>
      <w:r>
        <w:rPr>
          <w:color w:val="898989"/>
        </w:rPr>
        <w:t>是</w:t>
      </w:r>
      <w:r>
        <w:rPr>
          <w:color w:val="898989"/>
          <w:spacing w:val="13"/>
        </w:rPr>
        <w:t xml:space="preserve"> </w:t>
      </w:r>
      <w:r>
        <w:rPr>
          <w:color w:val="707070"/>
        </w:rPr>
        <w:t>(</w:t>
      </w:r>
      <w:r>
        <w:rPr>
          <w:color w:val="707070"/>
        </w:rPr>
        <w:tab/>
      </w:r>
      <w:r>
        <w:rPr>
          <w:color w:val="707070"/>
          <w:spacing w:val="-3"/>
        </w:rPr>
        <w:t>)</w:t>
      </w:r>
      <w:r>
        <w:rPr>
          <w:color w:val="898989"/>
          <w:spacing w:val="-3"/>
        </w:rPr>
        <w:t>.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408"/>
      </w:pPr>
      <w:r>
        <w:rPr>
          <w:rFonts w:ascii="Arial" w:eastAsia="Arial"/>
          <w:color w:val="707070"/>
          <w:spacing w:val="-13"/>
          <w:w w:val="95"/>
        </w:rPr>
        <w:t>A</w:t>
      </w:r>
      <w:r>
        <w:rPr>
          <w:color w:val="707070"/>
          <w:spacing w:val="11"/>
          <w:w w:val="95"/>
        </w:rPr>
        <w:t xml:space="preserve">、收付实 </w:t>
      </w:r>
      <w:r>
        <w:rPr>
          <w:color w:val="898989"/>
          <w:spacing w:val="-42"/>
          <w:w w:val="95"/>
        </w:rPr>
        <w:t xml:space="preserve">现 </w:t>
      </w:r>
      <w:r>
        <w:rPr>
          <w:color w:val="707070"/>
          <w:w w:val="95"/>
        </w:rPr>
        <w:t>制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4"/>
        <w:jc w:val="both"/>
      </w:pPr>
      <w:r>
        <w:rPr>
          <w:rFonts w:ascii="Arial" w:eastAsia="Arial"/>
          <w:color w:val="FD5B5B"/>
          <w:sz w:val="31"/>
        </w:rPr>
        <w:t>B</w:t>
      </w:r>
      <w:r>
        <w:rPr>
          <w:color w:val="FD5B5B"/>
        </w:rPr>
        <w:t>、权责 发生制</w:t>
      </w:r>
    </w:p>
    <w:p>
      <w:pPr>
        <w:pStyle w:val="5"/>
        <w:spacing w:before="4"/>
        <w:rPr>
          <w:sz w:val="26"/>
        </w:rPr>
      </w:pPr>
    </w:p>
    <w:p>
      <w:pPr>
        <w:pStyle w:val="5"/>
        <w:spacing w:before="1" w:line="434" w:lineRule="auto"/>
        <w:ind w:left="404" w:right="9310" w:hanging="12"/>
        <w:jc w:val="both"/>
        <w:rPr>
          <w:sz w:val="31"/>
        </w:rPr>
      </w:pPr>
      <w:r>
        <w:rPr>
          <w:rFonts w:ascii="Arial" w:eastAsia="Arial"/>
          <w:color w:val="707070"/>
          <w:spacing w:val="-25"/>
        </w:rPr>
        <w:t>C</w:t>
      </w:r>
      <w:r>
        <w:rPr>
          <w:color w:val="707070"/>
          <w:spacing w:val="-7"/>
        </w:rPr>
        <w:t>、前  者是收付实现制，后者</w:t>
      </w:r>
      <w:r>
        <w:rPr>
          <w:color w:val="898989"/>
          <w:spacing w:val="-25"/>
        </w:rPr>
        <w:t>是</w:t>
      </w:r>
      <w:r>
        <w:rPr>
          <w:color w:val="707070"/>
          <w:spacing w:val="8"/>
        </w:rPr>
        <w:t>权</w:t>
      </w:r>
      <w:r>
        <w:rPr>
          <w:color w:val="898989"/>
          <w:spacing w:val="-9"/>
        </w:rPr>
        <w:t>贲</w:t>
      </w:r>
      <w:r>
        <w:rPr>
          <w:color w:val="707070"/>
          <w:spacing w:val="-25"/>
        </w:rPr>
        <w:t>发</w:t>
      </w:r>
      <w:r>
        <w:rPr>
          <w:color w:val="898989"/>
          <w:spacing w:val="-6"/>
        </w:rPr>
        <w:t>生</w:t>
      </w:r>
      <w:r>
        <w:rPr>
          <w:color w:val="5B5B5B"/>
          <w:spacing w:val="-12"/>
        </w:rPr>
        <w:t>制</w:t>
      </w:r>
      <w:r>
        <w:rPr>
          <w:rFonts w:ascii="Arial" w:eastAsia="Arial"/>
          <w:color w:val="5B5B5B"/>
          <w:spacing w:val="-26"/>
          <w:w w:val="95"/>
        </w:rPr>
        <w:t>D</w:t>
      </w:r>
      <w:r>
        <w:rPr>
          <w:color w:val="5B5B5B"/>
          <w:spacing w:val="-23"/>
          <w:w w:val="95"/>
        </w:rPr>
        <w:t xml:space="preserve">、前 </w:t>
      </w:r>
      <w:r>
        <w:rPr>
          <w:color w:val="898989"/>
          <w:spacing w:val="-51"/>
          <w:w w:val="95"/>
        </w:rPr>
        <w:t xml:space="preserve">者 </w:t>
      </w:r>
      <w:r>
        <w:rPr>
          <w:color w:val="707070"/>
          <w:spacing w:val="-20"/>
          <w:w w:val="95"/>
        </w:rPr>
        <w:t xml:space="preserve">是权 </w:t>
      </w:r>
      <w:r>
        <w:rPr>
          <w:color w:val="898989"/>
          <w:spacing w:val="42"/>
          <w:w w:val="95"/>
        </w:rPr>
        <w:t>责</w:t>
      </w:r>
      <w:r>
        <w:rPr>
          <w:color w:val="707070"/>
          <w:spacing w:val="-32"/>
          <w:w w:val="95"/>
        </w:rPr>
        <w:t xml:space="preserve">发 生制 </w:t>
      </w:r>
      <w:r>
        <w:rPr>
          <w:color w:val="4D4D4D"/>
          <w:spacing w:val="10"/>
          <w:w w:val="95"/>
        </w:rPr>
        <w:t>，</w:t>
      </w:r>
      <w:r>
        <w:rPr>
          <w:color w:val="898989"/>
          <w:spacing w:val="27"/>
          <w:w w:val="95"/>
        </w:rPr>
        <w:t>后者</w:t>
      </w:r>
      <w:r>
        <w:rPr>
          <w:color w:val="707070"/>
          <w:spacing w:val="-12"/>
          <w:w w:val="95"/>
        </w:rPr>
        <w:t>是收付 实现制</w:t>
      </w:r>
      <w:r>
        <w:rPr>
          <w:rFonts w:ascii="Times New Roman" w:eastAsia="Times New Roman"/>
          <w:color w:val="5B5B5B"/>
          <w:spacing w:val="-12"/>
          <w:w w:val="97"/>
        </w:rPr>
        <w:t>5</w:t>
      </w:r>
      <w:r>
        <w:rPr>
          <w:rFonts w:ascii="Times New Roman" w:eastAsia="Times New Roman"/>
          <w:color w:val="5B5B5B"/>
          <w:spacing w:val="4"/>
          <w:w w:val="97"/>
        </w:rPr>
        <w:t>5</w:t>
      </w:r>
      <w:r>
        <w:rPr>
          <w:color w:val="5B5B5B"/>
          <w:spacing w:val="-10"/>
          <w:w w:val="97"/>
        </w:rPr>
        <w:t>．收入分</w:t>
      </w:r>
      <w:r>
        <w:rPr>
          <w:color w:val="5B5B5B"/>
          <w:spacing w:val="-10"/>
          <w:w w:val="107"/>
        </w:rPr>
        <w:t>配的对象是</w:t>
      </w:r>
      <w:r>
        <w:rPr>
          <w:color w:val="5B5B5B"/>
          <w:w w:val="107"/>
        </w:rPr>
        <w:t>（</w:t>
      </w:r>
      <w:r>
        <w:rPr>
          <w:color w:val="5B5B5B"/>
          <w:spacing w:val="5"/>
        </w:rPr>
        <w:t xml:space="preserve">  </w:t>
      </w:r>
      <w:r>
        <w:rPr>
          <w:color w:val="707070"/>
          <w:spacing w:val="-171"/>
          <w:w w:val="107"/>
          <w:sz w:val="31"/>
        </w:rPr>
        <w:t>）</w:t>
      </w:r>
      <w:r>
        <w:rPr>
          <w:color w:val="898989"/>
          <w:w w:val="107"/>
          <w:sz w:val="31"/>
        </w:rPr>
        <w:t>．</w:t>
      </w:r>
    </w:p>
    <w:p>
      <w:pPr>
        <w:pStyle w:val="5"/>
        <w:tabs>
          <w:tab w:val="left" w:pos="4058"/>
        </w:tabs>
        <w:spacing w:line="381" w:lineRule="exact"/>
        <w:ind w:left="404"/>
        <w:jc w:val="both"/>
      </w:pPr>
      <w:r>
        <w:rPr>
          <w:rFonts w:ascii="Times New Roman" w:eastAsia="Times New Roman"/>
          <w:color w:val="707070"/>
          <w:spacing w:val="-17"/>
          <w:sz w:val="33"/>
        </w:rPr>
        <w:t>A</w:t>
      </w:r>
      <w:r>
        <w:rPr>
          <w:color w:val="707070"/>
        </w:rPr>
        <w:t>、</w:t>
      </w:r>
      <w:r>
        <w:rPr>
          <w:color w:val="707070"/>
          <w:spacing w:val="-98"/>
        </w:rPr>
        <w:t xml:space="preserve"> </w:t>
      </w:r>
      <w:r>
        <w:rPr>
          <w:color w:val="898989"/>
        </w:rPr>
        <w:t>生</w:t>
      </w:r>
      <w:r>
        <w:rPr>
          <w:color w:val="898989"/>
          <w:spacing w:val="-84"/>
        </w:rPr>
        <w:t xml:space="preserve"> </w:t>
      </w:r>
      <w:r>
        <w:rPr>
          <w:color w:val="898989"/>
        </w:rPr>
        <w:t>产</w:t>
      </w:r>
      <w:r>
        <w:rPr>
          <w:color w:val="898989"/>
          <w:spacing w:val="-18"/>
        </w:rPr>
        <w:t>要</w:t>
      </w:r>
      <w:r>
        <w:rPr>
          <w:color w:val="707070"/>
        </w:rPr>
        <w:t>素</w:t>
      </w:r>
      <w:r>
        <w:rPr>
          <w:color w:val="707070"/>
        </w:rPr>
        <w:tab/>
      </w:r>
      <w:r>
        <w:rPr>
          <w:rFonts w:ascii="Times New Roman" w:eastAsia="Times New Roman"/>
          <w:color w:val="FD5B5B"/>
          <w:spacing w:val="-26"/>
          <w:sz w:val="33"/>
        </w:rPr>
        <w:t>B</w:t>
      </w:r>
      <w:r>
        <w:rPr>
          <w:color w:val="FD5B5B"/>
        </w:rPr>
        <w:t>、</w:t>
      </w:r>
      <w:r>
        <w:rPr>
          <w:color w:val="FD5B5B"/>
          <w:spacing w:val="-59"/>
        </w:rPr>
        <w:t xml:space="preserve"> </w:t>
      </w:r>
      <w:r>
        <w:rPr>
          <w:color w:val="FD5B5B"/>
        </w:rPr>
        <w:t>当期</w:t>
      </w:r>
      <w:r>
        <w:rPr>
          <w:color w:val="FD5B5B"/>
          <w:spacing w:val="-18"/>
        </w:rPr>
        <w:t>的</w:t>
      </w:r>
      <w:r>
        <w:rPr>
          <w:color w:val="FD8989"/>
          <w:spacing w:val="24"/>
        </w:rPr>
        <w:t>生</w:t>
      </w:r>
      <w:r>
        <w:rPr>
          <w:color w:val="FD6E6E"/>
        </w:rPr>
        <w:t>产</w:t>
      </w:r>
      <w:r>
        <w:rPr>
          <w:color w:val="FD6E6E"/>
          <w:spacing w:val="-20"/>
        </w:rPr>
        <w:t>成</w:t>
      </w:r>
      <w:r>
        <w:rPr>
          <w:color w:val="FD6E6E"/>
        </w:rPr>
        <w:t>果</w:t>
      </w:r>
    </w:p>
    <w:p>
      <w:pPr>
        <w:pStyle w:val="5"/>
        <w:tabs>
          <w:tab w:val="left" w:pos="4040"/>
        </w:tabs>
        <w:spacing w:before="297"/>
        <w:ind w:left="392"/>
        <w:jc w:val="both"/>
      </w:pPr>
      <w:r>
        <w:rPr>
          <w:rFonts w:ascii="Arial" w:eastAsia="Arial"/>
          <w:color w:val="5B5B5B"/>
          <w:spacing w:val="-45"/>
          <w:w w:val="105"/>
        </w:rPr>
        <w:t>C</w:t>
      </w:r>
      <w:r>
        <w:rPr>
          <w:color w:val="5B5B5B"/>
          <w:w w:val="105"/>
        </w:rPr>
        <w:t>、劳</w:t>
      </w:r>
      <w:r>
        <w:rPr>
          <w:color w:val="5B5B5B"/>
          <w:spacing w:val="-107"/>
          <w:w w:val="105"/>
        </w:rPr>
        <w:t xml:space="preserve"> </w:t>
      </w:r>
      <w:r>
        <w:rPr>
          <w:color w:val="5B5B5B"/>
          <w:spacing w:val="44"/>
          <w:w w:val="105"/>
        </w:rPr>
        <w:t>动</w:t>
      </w:r>
      <w:r>
        <w:rPr>
          <w:color w:val="5B5B5B"/>
          <w:w w:val="105"/>
        </w:rPr>
        <w:t>报酬</w:t>
      </w:r>
      <w:r>
        <w:rPr>
          <w:color w:val="5B5B5B"/>
          <w:w w:val="105"/>
        </w:rPr>
        <w:tab/>
      </w:r>
      <w:r>
        <w:rPr>
          <w:rFonts w:ascii="Arial" w:eastAsia="Arial"/>
          <w:color w:val="4D4D4D"/>
          <w:spacing w:val="-6"/>
          <w:w w:val="105"/>
        </w:rPr>
        <w:t>D</w:t>
      </w:r>
      <w:r>
        <w:rPr>
          <w:color w:val="4D4D4D"/>
          <w:spacing w:val="-18"/>
          <w:w w:val="105"/>
        </w:rPr>
        <w:t>、</w:t>
      </w:r>
      <w:r>
        <w:rPr>
          <w:color w:val="898989"/>
          <w:spacing w:val="-29"/>
          <w:w w:val="105"/>
        </w:rPr>
        <w:t>当</w:t>
      </w:r>
      <w:r>
        <w:rPr>
          <w:color w:val="707070"/>
          <w:spacing w:val="-3"/>
          <w:w w:val="105"/>
        </w:rPr>
        <w:t>期</w:t>
      </w:r>
      <w:r>
        <w:rPr>
          <w:color w:val="898989"/>
          <w:w w:val="105"/>
        </w:rPr>
        <w:t>生</w:t>
      </w:r>
      <w:r>
        <w:rPr>
          <w:color w:val="707070"/>
          <w:w w:val="105"/>
        </w:rPr>
        <w:t>产</w:t>
      </w:r>
      <w:r>
        <w:rPr>
          <w:color w:val="707070"/>
          <w:spacing w:val="-35"/>
          <w:w w:val="105"/>
        </w:rPr>
        <w:t>的</w:t>
      </w:r>
      <w:r>
        <w:rPr>
          <w:color w:val="707070"/>
          <w:w w:val="105"/>
        </w:rPr>
        <w:t>物质</w:t>
      </w:r>
      <w:r>
        <w:rPr>
          <w:color w:val="707070"/>
          <w:spacing w:val="-26"/>
          <w:w w:val="105"/>
        </w:rPr>
        <w:t>产</w:t>
      </w:r>
      <w:r>
        <w:rPr>
          <w:color w:val="898989"/>
          <w:w w:val="105"/>
        </w:rPr>
        <w:t>品</w:t>
      </w:r>
    </w:p>
    <w:p>
      <w:pPr>
        <w:pStyle w:val="5"/>
        <w:spacing w:before="10"/>
        <w:rPr>
          <w:sz w:val="25"/>
        </w:rPr>
      </w:pPr>
    </w:p>
    <w:p>
      <w:pPr>
        <w:pStyle w:val="5"/>
        <w:tabs>
          <w:tab w:val="left" w:pos="7861"/>
        </w:tabs>
        <w:ind w:left="411"/>
        <w:rPr>
          <w:sz w:val="29"/>
        </w:rPr>
      </w:pPr>
      <w:r>
        <w:rPr>
          <w:rFonts w:ascii="Times New Roman" w:eastAsia="Times New Roman"/>
          <w:color w:val="5B5B5B"/>
          <w:spacing w:val="-21"/>
          <w:w w:val="105"/>
          <w:sz w:val="33"/>
        </w:rPr>
        <w:t>56</w:t>
      </w:r>
      <w:r>
        <w:rPr>
          <w:color w:val="5B5B5B"/>
          <w:spacing w:val="-21"/>
          <w:w w:val="105"/>
        </w:rPr>
        <w:t>．</w:t>
      </w:r>
      <w:r>
        <w:rPr>
          <w:color w:val="5B5B5B"/>
          <w:spacing w:val="-168"/>
          <w:w w:val="105"/>
        </w:rPr>
        <w:t>下</w:t>
      </w:r>
      <w:r>
        <w:rPr>
          <w:color w:val="5B5B5B"/>
          <w:w w:val="105"/>
        </w:rPr>
        <w:t>列分配</w:t>
      </w:r>
      <w:r>
        <w:rPr>
          <w:color w:val="5B5B5B"/>
          <w:spacing w:val="-27"/>
          <w:w w:val="105"/>
        </w:rPr>
        <w:t>流</w:t>
      </w:r>
      <w:r>
        <w:rPr>
          <w:color w:val="898989"/>
          <w:spacing w:val="-10"/>
          <w:w w:val="105"/>
        </w:rPr>
        <w:t>昼</w:t>
      </w:r>
      <w:r>
        <w:rPr>
          <w:color w:val="5B5B5B"/>
          <w:w w:val="105"/>
        </w:rPr>
        <w:t>不</w:t>
      </w:r>
      <w:r>
        <w:rPr>
          <w:color w:val="5B5B5B"/>
          <w:spacing w:val="-9"/>
          <w:w w:val="105"/>
        </w:rPr>
        <w:t>属</w:t>
      </w:r>
      <w:r>
        <w:rPr>
          <w:color w:val="5B5B5B"/>
          <w:w w:val="105"/>
        </w:rPr>
        <w:t>于</w:t>
      </w:r>
      <w:r>
        <w:rPr>
          <w:color w:val="5B5B5B"/>
          <w:spacing w:val="-3"/>
          <w:w w:val="105"/>
        </w:rPr>
        <w:t>收</w:t>
      </w:r>
      <w:r>
        <w:rPr>
          <w:color w:val="5B5B5B"/>
          <w:w w:val="105"/>
        </w:rPr>
        <w:t>入</w:t>
      </w:r>
      <w:r>
        <w:rPr>
          <w:color w:val="5B5B5B"/>
          <w:spacing w:val="-6"/>
          <w:w w:val="105"/>
        </w:rPr>
        <w:t>初</w:t>
      </w:r>
      <w:r>
        <w:rPr>
          <w:color w:val="5B5B5B"/>
          <w:w w:val="105"/>
        </w:rPr>
        <w:t>次</w:t>
      </w:r>
      <w:r>
        <w:rPr>
          <w:color w:val="5B5B5B"/>
          <w:spacing w:val="16"/>
          <w:w w:val="105"/>
        </w:rPr>
        <w:t>分</w:t>
      </w:r>
      <w:r>
        <w:rPr>
          <w:color w:val="5B5B5B"/>
          <w:w w:val="105"/>
        </w:rPr>
        <w:t>配所产生的</w:t>
      </w:r>
      <w:r>
        <w:rPr>
          <w:color w:val="5B5B5B"/>
          <w:spacing w:val="-47"/>
          <w:w w:val="105"/>
        </w:rPr>
        <w:t>是</w:t>
      </w:r>
      <w:r>
        <w:rPr>
          <w:color w:val="5B5B5B"/>
          <w:w w:val="105"/>
        </w:rPr>
        <w:t>（</w:t>
      </w:r>
      <w:r>
        <w:rPr>
          <w:color w:val="5B5B5B"/>
          <w:w w:val="105"/>
        </w:rPr>
        <w:tab/>
      </w:r>
      <w:r>
        <w:rPr>
          <w:color w:val="707070"/>
          <w:w w:val="110"/>
          <w:sz w:val="29"/>
        </w:rPr>
        <w:t>）</w:t>
      </w:r>
    </w:p>
    <w:p>
      <w:pPr>
        <w:pStyle w:val="5"/>
        <w:spacing w:before="318"/>
        <w:ind w:left="408"/>
        <w:jc w:val="both"/>
      </w:pPr>
      <w:r>
        <w:rPr>
          <w:rFonts w:ascii="Arial" w:eastAsia="Arial"/>
          <w:color w:val="707070"/>
          <w:spacing w:val="-33"/>
          <w:position w:val="-1"/>
        </w:rPr>
        <w:t>A</w:t>
      </w:r>
      <w:r>
        <w:rPr>
          <w:color w:val="707070"/>
          <w:spacing w:val="-45"/>
          <w:position w:val="-1"/>
        </w:rPr>
        <w:t xml:space="preserve">、 </w:t>
      </w:r>
      <w:r>
        <w:rPr>
          <w:color w:val="898989"/>
          <w:spacing w:val="-17"/>
          <w:position w:val="-1"/>
        </w:rPr>
        <w:t xml:space="preserve">生产 </w:t>
      </w:r>
      <w:r>
        <w:rPr>
          <w:color w:val="5B5B5B"/>
          <w:spacing w:val="51"/>
          <w:position w:val="-1"/>
        </w:rPr>
        <w:t xml:space="preserve">税 </w:t>
      </w:r>
      <w:r>
        <w:rPr>
          <w:rFonts w:ascii="Arial" w:eastAsia="Arial"/>
          <w:color w:val="5B5B5B"/>
          <w:spacing w:val="-53"/>
          <w:sz w:val="31"/>
        </w:rPr>
        <w:t>B</w:t>
      </w:r>
      <w:r>
        <w:rPr>
          <w:color w:val="5B5B5B"/>
          <w:spacing w:val="23"/>
        </w:rPr>
        <w:t>、</w:t>
      </w:r>
      <w:r>
        <w:rPr>
          <w:color w:val="898989"/>
          <w:spacing w:val="-10"/>
        </w:rPr>
        <w:t>劳</w:t>
      </w:r>
      <w:r>
        <w:rPr>
          <w:color w:val="707070"/>
          <w:spacing w:val="2"/>
        </w:rPr>
        <w:t>动报酬</w:t>
      </w:r>
    </w:p>
    <w:p>
      <w:pPr>
        <w:pStyle w:val="5"/>
        <w:spacing w:before="7"/>
        <w:rPr>
          <w:sz w:val="17"/>
        </w:rPr>
      </w:pPr>
    </w:p>
    <w:p>
      <w:pPr>
        <w:spacing w:after="0"/>
        <w:rPr>
          <w:sz w:val="17"/>
        </w:rPr>
        <w:sectPr>
          <w:pgSz w:w="17840" w:h="25260"/>
          <w:pgMar w:top="1280" w:right="940" w:bottom="280" w:left="1300" w:header="720" w:footer="720" w:gutter="0"/>
        </w:sectPr>
      </w:pPr>
    </w:p>
    <w:p>
      <w:pPr>
        <w:pStyle w:val="5"/>
        <w:tabs>
          <w:tab w:val="left" w:pos="3076"/>
        </w:tabs>
        <w:spacing w:before="73"/>
        <w:ind w:left="392"/>
      </w:pPr>
      <w:r>
        <w:rPr>
          <w:rFonts w:ascii="Arial" w:eastAsia="Arial"/>
          <w:color w:val="707070"/>
        </w:rPr>
        <w:t>C</w:t>
      </w:r>
      <w:r>
        <w:rPr>
          <w:rFonts w:ascii="Arial" w:eastAsia="Arial"/>
          <w:color w:val="707070"/>
          <w:spacing w:val="6"/>
        </w:rPr>
        <w:t xml:space="preserve"> </w:t>
      </w:r>
      <w:r>
        <w:rPr>
          <w:color w:val="707070"/>
          <w:spacing w:val="45"/>
        </w:rPr>
        <w:t>、</w:t>
      </w:r>
      <w:r>
        <w:rPr>
          <w:color w:val="707070"/>
          <w:spacing w:val="22"/>
        </w:rPr>
        <w:t>财</w:t>
      </w:r>
      <w:r>
        <w:rPr>
          <w:color w:val="898989"/>
          <w:spacing w:val="50"/>
        </w:rPr>
        <w:t>产</w:t>
      </w:r>
      <w:r>
        <w:rPr>
          <w:color w:val="5B5B5B"/>
          <w:spacing w:val="52"/>
        </w:rPr>
        <w:t>收</w:t>
      </w:r>
      <w:r>
        <w:rPr>
          <w:color w:val="5B5B5B"/>
        </w:rPr>
        <w:t>入</w:t>
      </w:r>
      <w:r>
        <w:rPr>
          <w:color w:val="5B5B5B"/>
        </w:rPr>
        <w:tab/>
      </w:r>
      <w:r>
        <w:rPr>
          <w:rFonts w:ascii="Arial" w:eastAsia="Arial"/>
          <w:color w:val="FD5B5B"/>
          <w:spacing w:val="-50"/>
        </w:rPr>
        <w:t>D</w:t>
      </w:r>
      <w:r>
        <w:rPr>
          <w:color w:val="FD5B5B"/>
          <w:spacing w:val="28"/>
        </w:rPr>
        <w:t>、</w:t>
      </w:r>
      <w:r>
        <w:rPr>
          <w:color w:val="FD5B5B"/>
        </w:rPr>
        <w:t>所得税</w:t>
      </w:r>
    </w:p>
    <w:p>
      <w:pPr>
        <w:pStyle w:val="5"/>
        <w:rPr>
          <w:sz w:val="24"/>
        </w:rPr>
      </w:pPr>
    </w:p>
    <w:p>
      <w:pPr>
        <w:tabs>
          <w:tab w:val="left" w:pos="6283"/>
        </w:tabs>
        <w:spacing w:before="0"/>
        <w:ind w:left="412" w:right="0" w:firstLine="0"/>
        <w:jc w:val="left"/>
        <w:rPr>
          <w:sz w:val="31"/>
        </w:rPr>
      </w:pPr>
      <w:r>
        <w:rPr>
          <w:rFonts w:ascii="Times New Roman" w:eastAsia="Times New Roman"/>
          <w:color w:val="5B5B5B"/>
          <w:w w:val="105"/>
          <w:sz w:val="32"/>
        </w:rPr>
        <w:t xml:space="preserve">57 </w:t>
      </w:r>
      <w:r>
        <w:rPr>
          <w:rFonts w:ascii="Times New Roman" w:eastAsia="Times New Roman"/>
          <w:color w:val="5B5B5B"/>
          <w:spacing w:val="58"/>
          <w:w w:val="105"/>
          <w:sz w:val="32"/>
        </w:rPr>
        <w:t xml:space="preserve"> </w:t>
      </w:r>
      <w:r>
        <w:rPr>
          <w:color w:val="5B5B5B"/>
          <w:w w:val="105"/>
          <w:sz w:val="30"/>
        </w:rPr>
        <w:t>收入</w:t>
      </w:r>
      <w:r>
        <w:rPr>
          <w:color w:val="5B5B5B"/>
          <w:spacing w:val="-39"/>
          <w:w w:val="105"/>
          <w:sz w:val="30"/>
        </w:rPr>
        <w:t>初</w:t>
      </w:r>
      <w:r>
        <w:rPr>
          <w:color w:val="5B5B5B"/>
          <w:w w:val="105"/>
          <w:sz w:val="30"/>
        </w:rPr>
        <w:t>次</w:t>
      </w:r>
      <w:r>
        <w:rPr>
          <w:color w:val="5B5B5B"/>
          <w:spacing w:val="-32"/>
          <w:w w:val="105"/>
          <w:sz w:val="30"/>
        </w:rPr>
        <w:t>分</w:t>
      </w:r>
      <w:r>
        <w:rPr>
          <w:color w:val="5B5B5B"/>
          <w:w w:val="105"/>
          <w:sz w:val="30"/>
        </w:rPr>
        <w:t>配</w:t>
      </w:r>
      <w:r>
        <w:rPr>
          <w:color w:val="5B5B5B"/>
          <w:spacing w:val="-23"/>
          <w:w w:val="105"/>
          <w:sz w:val="30"/>
        </w:rPr>
        <w:t>核</w:t>
      </w:r>
      <w:r>
        <w:rPr>
          <w:color w:val="898989"/>
          <w:spacing w:val="-22"/>
          <w:w w:val="105"/>
          <w:sz w:val="30"/>
        </w:rPr>
        <w:t>算</w:t>
      </w:r>
      <w:r>
        <w:rPr>
          <w:color w:val="707070"/>
          <w:w w:val="105"/>
          <w:sz w:val="30"/>
        </w:rPr>
        <w:t>所核算的</w:t>
      </w:r>
      <w:r>
        <w:rPr>
          <w:color w:val="707070"/>
          <w:spacing w:val="-19"/>
          <w:w w:val="105"/>
          <w:sz w:val="30"/>
        </w:rPr>
        <w:t>收</w:t>
      </w:r>
      <w:r>
        <w:rPr>
          <w:color w:val="707070"/>
          <w:w w:val="105"/>
          <w:sz w:val="30"/>
        </w:rPr>
        <w:t>入</w:t>
      </w:r>
      <w:r>
        <w:rPr>
          <w:color w:val="707070"/>
          <w:spacing w:val="-18"/>
          <w:w w:val="105"/>
          <w:sz w:val="30"/>
        </w:rPr>
        <w:t>是</w:t>
      </w:r>
      <w:r>
        <w:rPr>
          <w:color w:val="707070"/>
          <w:w w:val="105"/>
          <w:sz w:val="30"/>
        </w:rPr>
        <w:t>（</w:t>
      </w:r>
      <w:r>
        <w:rPr>
          <w:color w:val="707070"/>
          <w:w w:val="105"/>
          <w:sz w:val="30"/>
        </w:rPr>
        <w:tab/>
      </w:r>
      <w:r>
        <w:rPr>
          <w:color w:val="5B5B5B"/>
          <w:w w:val="80"/>
          <w:sz w:val="31"/>
        </w:rPr>
        <w:t>）。</w:t>
      </w:r>
    </w:p>
    <w:p>
      <w:pPr>
        <w:pStyle w:val="5"/>
        <w:tabs>
          <w:tab w:val="left" w:pos="3094"/>
        </w:tabs>
        <w:spacing w:before="296"/>
        <w:ind w:left="408"/>
      </w:pPr>
      <w:r>
        <w:rPr>
          <w:rFonts w:ascii="Arial" w:eastAsia="Arial"/>
          <w:color w:val="707070"/>
          <w:spacing w:val="-14"/>
          <w:sz w:val="28"/>
        </w:rPr>
        <w:t>A</w:t>
      </w:r>
      <w:r>
        <w:rPr>
          <w:color w:val="707070"/>
        </w:rPr>
        <w:t>、</w:t>
      </w:r>
      <w:r>
        <w:rPr>
          <w:color w:val="707070"/>
          <w:spacing w:val="62"/>
        </w:rPr>
        <w:t>财</w:t>
      </w:r>
      <w:r>
        <w:rPr>
          <w:color w:val="898989"/>
        </w:rPr>
        <w:t>产</w:t>
      </w:r>
      <w:r>
        <w:rPr>
          <w:color w:val="898989"/>
          <w:spacing w:val="-25"/>
        </w:rPr>
        <w:t>性</w:t>
      </w:r>
      <w:r>
        <w:rPr>
          <w:color w:val="5B5B5B"/>
          <w:spacing w:val="10"/>
        </w:rPr>
        <w:t>收</w:t>
      </w:r>
      <w:r>
        <w:rPr>
          <w:color w:val="5B5B5B"/>
        </w:rPr>
        <w:t>入</w:t>
      </w:r>
      <w:r>
        <w:rPr>
          <w:color w:val="5B5B5B"/>
        </w:rPr>
        <w:tab/>
      </w:r>
      <w:r>
        <w:rPr>
          <w:rFonts w:ascii="Arial" w:eastAsia="Arial"/>
          <w:color w:val="707070"/>
          <w:spacing w:val="-26"/>
          <w:sz w:val="34"/>
        </w:rPr>
        <w:t>B</w:t>
      </w:r>
      <w:r>
        <w:rPr>
          <w:color w:val="707070"/>
        </w:rPr>
        <w:t>、转</w:t>
      </w:r>
      <w:r>
        <w:rPr>
          <w:color w:val="707070"/>
          <w:spacing w:val="-36"/>
        </w:rPr>
        <w:t xml:space="preserve"> </w:t>
      </w:r>
      <w:r>
        <w:rPr>
          <w:color w:val="707070"/>
        </w:rPr>
        <w:t>移</w:t>
      </w:r>
      <w:r>
        <w:rPr>
          <w:color w:val="707070"/>
          <w:spacing w:val="-24"/>
        </w:rPr>
        <w:t>性</w:t>
      </w:r>
      <w:r>
        <w:rPr>
          <w:color w:val="4D4D4D"/>
          <w:spacing w:val="4"/>
        </w:rPr>
        <w:t>收</w:t>
      </w:r>
      <w:r>
        <w:rPr>
          <w:color w:val="707070"/>
        </w:rPr>
        <w:t>入</w:t>
      </w:r>
    </w:p>
    <w:p>
      <w:pPr>
        <w:pStyle w:val="5"/>
        <w:tabs>
          <w:tab w:val="left" w:pos="3108"/>
        </w:tabs>
        <w:spacing w:before="329"/>
        <w:ind w:left="391"/>
      </w:pPr>
      <w:r>
        <w:rPr>
          <w:rFonts w:ascii="Arial" w:eastAsia="Arial"/>
          <w:color w:val="FD6E6E"/>
          <w:spacing w:val="-42"/>
          <w:sz w:val="33"/>
        </w:rPr>
        <w:t>C</w:t>
      </w:r>
      <w:r>
        <w:rPr>
          <w:color w:val="FD6E6E"/>
        </w:rPr>
        <w:t>、</w:t>
      </w:r>
      <w:r>
        <w:rPr>
          <w:color w:val="FD6E6E"/>
          <w:spacing w:val="-99"/>
        </w:rPr>
        <w:t xml:space="preserve"> </w:t>
      </w:r>
      <w:r>
        <w:rPr>
          <w:color w:val="FD6E6E"/>
        </w:rPr>
        <w:t>生</w:t>
      </w:r>
      <w:r>
        <w:rPr>
          <w:color w:val="FD6E6E"/>
          <w:spacing w:val="-99"/>
        </w:rPr>
        <w:t xml:space="preserve"> </w:t>
      </w:r>
      <w:r>
        <w:rPr>
          <w:color w:val="FD8989"/>
        </w:rPr>
        <w:t>产</w:t>
      </w:r>
      <w:r>
        <w:rPr>
          <w:color w:val="FD8989"/>
          <w:spacing w:val="-103"/>
        </w:rPr>
        <w:t xml:space="preserve"> </w:t>
      </w:r>
      <w:r>
        <w:rPr>
          <w:color w:val="FD8989"/>
          <w:spacing w:val="-10"/>
        </w:rPr>
        <w:t>性</w:t>
      </w:r>
      <w:r>
        <w:rPr>
          <w:color w:val="FD5B5B"/>
          <w:spacing w:val="10"/>
        </w:rPr>
        <w:t>收</w:t>
      </w:r>
      <w:r>
        <w:rPr>
          <w:color w:val="E67777"/>
        </w:rPr>
        <w:t>入</w:t>
      </w:r>
      <w:r>
        <w:rPr>
          <w:color w:val="E67777"/>
        </w:rPr>
        <w:tab/>
      </w:r>
      <w:r>
        <w:rPr>
          <w:rFonts w:ascii="Times New Roman" w:eastAsia="Times New Roman"/>
          <w:color w:val="1F1F1F"/>
          <w:spacing w:val="-24"/>
          <w:sz w:val="27"/>
        </w:rPr>
        <w:t>1</w:t>
      </w:r>
      <w:r>
        <w:rPr>
          <w:rFonts w:ascii="Times New Roman" w:eastAsia="Times New Roman"/>
          <w:color w:val="5B5B5B"/>
          <w:spacing w:val="-24"/>
          <w:sz w:val="27"/>
        </w:rPr>
        <w:t>)</w:t>
      </w:r>
      <w:r>
        <w:rPr>
          <w:rFonts w:ascii="Times New Roman" w:eastAsia="Times New Roman"/>
          <w:color w:val="5B5B5B"/>
          <w:spacing w:val="-34"/>
          <w:sz w:val="27"/>
        </w:rPr>
        <w:t xml:space="preserve"> </w:t>
      </w:r>
      <w:r>
        <w:rPr>
          <w:color w:val="5B5B5B"/>
        </w:rPr>
        <w:t>、投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资</w:t>
      </w:r>
      <w:r>
        <w:rPr>
          <w:color w:val="5B5B5B"/>
          <w:spacing w:val="-21"/>
        </w:rPr>
        <w:t>收</w:t>
      </w:r>
      <w:r>
        <w:rPr>
          <w:color w:val="5B5B5B"/>
        </w:rPr>
        <w:t>入</w:t>
      </w:r>
    </w:p>
    <w:p>
      <w:pPr>
        <w:pStyle w:val="2"/>
        <w:spacing w:before="1390" w:line="1499" w:lineRule="exact"/>
        <w:ind w:left="391"/>
      </w:pPr>
      <w:r>
        <w:br w:type="column"/>
      </w:r>
    </w:p>
    <w:p>
      <w:pPr>
        <w:spacing w:after="0" w:line="1499" w:lineRule="exact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8625" w:space="75"/>
            <w:col w:w="6900"/>
          </w:cols>
        </w:sectPr>
      </w:pPr>
    </w:p>
    <w:p>
      <w:pPr>
        <w:pStyle w:val="5"/>
        <w:tabs>
          <w:tab w:val="left" w:pos="8805"/>
        </w:tabs>
        <w:spacing w:line="397" w:lineRule="exact"/>
        <w:ind w:left="410"/>
        <w:rPr>
          <w:sz w:val="29"/>
        </w:rPr>
      </w:pPr>
      <w:r>
        <w:rPr>
          <w:rFonts w:ascii="Times New Roman" w:eastAsia="Times New Roman"/>
          <w:color w:val="707070"/>
          <w:w w:val="102"/>
          <w:sz w:val="35"/>
        </w:rPr>
        <w:t>5</w:t>
      </w:r>
      <w:r>
        <w:rPr>
          <w:rFonts w:ascii="Times New Roman" w:eastAsia="Times New Roman"/>
          <w:color w:val="707070"/>
          <w:spacing w:val="-60"/>
          <w:w w:val="102"/>
          <w:sz w:val="35"/>
        </w:rPr>
        <w:t>8</w:t>
      </w:r>
      <w:r>
        <w:rPr>
          <w:color w:val="313131"/>
          <w:spacing w:val="-150"/>
          <w:w w:val="102"/>
        </w:rPr>
        <w:t>．</w:t>
      </w:r>
      <w:r>
        <w:rPr>
          <w:color w:val="707070"/>
          <w:spacing w:val="25"/>
          <w:w w:val="102"/>
        </w:rPr>
        <w:t>收</w:t>
      </w:r>
      <w:r>
        <w:rPr>
          <w:color w:val="707070"/>
          <w:w w:val="102"/>
        </w:rPr>
        <w:t>入形成</w:t>
      </w:r>
      <w:r>
        <w:rPr>
          <w:color w:val="707070"/>
          <w:spacing w:val="33"/>
          <w:w w:val="102"/>
        </w:rPr>
        <w:t>账</w:t>
      </w:r>
      <w:r>
        <w:rPr>
          <w:color w:val="707070"/>
          <w:w w:val="109"/>
        </w:rPr>
        <w:t>户</w:t>
      </w:r>
      <w:r>
        <w:rPr>
          <w:color w:val="707070"/>
          <w:spacing w:val="-20"/>
          <w:w w:val="109"/>
        </w:rPr>
        <w:t>和</w:t>
      </w:r>
      <w:r>
        <w:rPr>
          <w:color w:val="898989"/>
          <w:spacing w:val="-22"/>
          <w:w w:val="109"/>
        </w:rPr>
        <w:t>原</w:t>
      </w:r>
      <w:r>
        <w:rPr>
          <w:color w:val="707070"/>
          <w:spacing w:val="3"/>
          <w:w w:val="109"/>
        </w:rPr>
        <w:t>始</w:t>
      </w:r>
      <w:r>
        <w:rPr>
          <w:color w:val="707070"/>
          <w:w w:val="109"/>
        </w:rPr>
        <w:t>收入</w:t>
      </w:r>
      <w:r>
        <w:rPr>
          <w:color w:val="707070"/>
          <w:spacing w:val="-31"/>
          <w:w w:val="109"/>
        </w:rPr>
        <w:t>分</w:t>
      </w:r>
      <w:r>
        <w:rPr>
          <w:color w:val="707070"/>
          <w:w w:val="108"/>
        </w:rPr>
        <w:t>配</w:t>
      </w:r>
      <w:r>
        <w:rPr>
          <w:color w:val="707070"/>
          <w:spacing w:val="-30"/>
          <w:w w:val="108"/>
        </w:rPr>
        <w:t>帐</w:t>
      </w:r>
      <w:r>
        <w:rPr>
          <w:color w:val="707070"/>
          <w:w w:val="108"/>
        </w:rPr>
        <w:t>户的</w:t>
      </w:r>
      <w:r>
        <w:rPr>
          <w:color w:val="707070"/>
          <w:spacing w:val="-25"/>
          <w:w w:val="108"/>
        </w:rPr>
        <w:t>起</w:t>
      </w:r>
      <w:r>
        <w:rPr>
          <w:color w:val="898989"/>
          <w:spacing w:val="6"/>
          <w:w w:val="108"/>
        </w:rPr>
        <w:t>点</w:t>
      </w:r>
      <w:r>
        <w:rPr>
          <w:color w:val="5B5B5B"/>
          <w:w w:val="108"/>
        </w:rPr>
        <w:t>指标分别</w:t>
      </w:r>
      <w:r>
        <w:rPr>
          <w:color w:val="5B5B5B"/>
          <w:spacing w:val="-58"/>
          <w:w w:val="108"/>
        </w:rPr>
        <w:t>是</w:t>
      </w:r>
      <w:r>
        <w:rPr>
          <w:color w:val="898989"/>
          <w:w w:val="108"/>
        </w:rPr>
        <w:t>（</w:t>
      </w:r>
      <w:r>
        <w:rPr>
          <w:color w:val="898989"/>
        </w:rPr>
        <w:tab/>
      </w:r>
      <w:r>
        <w:rPr>
          <w:color w:val="5B5B5B"/>
          <w:w w:val="108"/>
          <w:sz w:val="29"/>
        </w:rPr>
        <w:t>）</w:t>
      </w:r>
    </w:p>
    <w:p>
      <w:pPr>
        <w:pStyle w:val="5"/>
        <w:tabs>
          <w:tab w:val="left" w:pos="2154"/>
          <w:tab w:val="left" w:pos="5524"/>
        </w:tabs>
        <w:spacing w:before="309"/>
        <w:ind w:left="404"/>
      </w:pPr>
      <w:r>
        <w:rPr>
          <w:rFonts w:ascii="Times New Roman" w:eastAsia="Times New Roman"/>
          <w:color w:val="FD6E6E"/>
          <w:spacing w:val="-17"/>
          <w:w w:val="80"/>
          <w:sz w:val="33"/>
        </w:rPr>
        <w:t>A</w:t>
      </w:r>
      <w:r>
        <w:rPr>
          <w:color w:val="FD6E6E"/>
          <w:w w:val="80"/>
        </w:rPr>
        <w:t>、增加值和</w:t>
      </w:r>
      <w:r>
        <w:rPr>
          <w:color w:val="FD6E6E"/>
          <w:w w:val="80"/>
        </w:rPr>
        <w:tab/>
      </w:r>
      <w:r>
        <w:rPr>
          <w:color w:val="FD8989"/>
          <w:w w:val="90"/>
        </w:rPr>
        <w:t>营</w:t>
      </w:r>
      <w:r>
        <w:rPr>
          <w:color w:val="FD8989"/>
          <w:spacing w:val="-70"/>
          <w:w w:val="90"/>
        </w:rPr>
        <w:t xml:space="preserve"> </w:t>
      </w:r>
      <w:r>
        <w:rPr>
          <w:color w:val="FD5B5B"/>
          <w:w w:val="90"/>
        </w:rPr>
        <w:t>业</w:t>
      </w:r>
      <w:r>
        <w:rPr>
          <w:color w:val="FD5B5B"/>
          <w:spacing w:val="-48"/>
          <w:w w:val="90"/>
        </w:rPr>
        <w:t xml:space="preserve"> </w:t>
      </w:r>
      <w:r>
        <w:rPr>
          <w:color w:val="FD5B5B"/>
          <w:w w:val="90"/>
        </w:rPr>
        <w:t>盈</w:t>
      </w:r>
      <w:r>
        <w:rPr>
          <w:color w:val="FD5B5B"/>
          <w:spacing w:val="-61"/>
          <w:w w:val="90"/>
        </w:rPr>
        <w:t xml:space="preserve"> </w:t>
      </w:r>
      <w:r>
        <w:rPr>
          <w:color w:val="FD5B5B"/>
        </w:rPr>
        <w:t>余</w:t>
      </w:r>
      <w:r>
        <w:rPr>
          <w:color w:val="FD5B5B"/>
        </w:rPr>
        <w:tab/>
      </w:r>
      <w:r>
        <w:rPr>
          <w:rFonts w:ascii="Times New Roman" w:eastAsia="Times New Roman"/>
          <w:color w:val="5B5B5B"/>
          <w:spacing w:val="-26"/>
          <w:w w:val="90"/>
          <w:sz w:val="33"/>
        </w:rPr>
        <w:t>B</w:t>
      </w:r>
      <w:r>
        <w:rPr>
          <w:color w:val="5B5B5B"/>
          <w:w w:val="90"/>
        </w:rPr>
        <w:t>、</w:t>
      </w:r>
      <w:r>
        <w:rPr>
          <w:color w:val="5B5B5B"/>
          <w:spacing w:val="-57"/>
          <w:w w:val="90"/>
        </w:rPr>
        <w:t xml:space="preserve"> </w:t>
      </w:r>
      <w:r>
        <w:rPr>
          <w:color w:val="898989"/>
          <w:w w:val="90"/>
        </w:rPr>
        <w:t>劳</w:t>
      </w:r>
      <w:r>
        <w:rPr>
          <w:color w:val="898989"/>
          <w:spacing w:val="-49"/>
          <w:w w:val="90"/>
        </w:rPr>
        <w:t xml:space="preserve"> </w:t>
      </w:r>
      <w:r>
        <w:rPr>
          <w:color w:val="707070"/>
          <w:w w:val="90"/>
        </w:rPr>
        <w:t>动报酬和增加值</w:t>
      </w:r>
    </w:p>
    <w:p>
      <w:pPr>
        <w:pStyle w:val="5"/>
        <w:tabs>
          <w:tab w:val="left" w:pos="5467"/>
        </w:tabs>
        <w:spacing w:before="318"/>
        <w:ind w:left="392"/>
      </w:pPr>
      <w:r>
        <w:rPr>
          <w:rFonts w:ascii="Arial" w:eastAsia="Arial"/>
          <w:color w:val="707070"/>
          <w:spacing w:val="-25"/>
        </w:rPr>
        <w:t>C</w:t>
      </w:r>
      <w:r>
        <w:rPr>
          <w:color w:val="707070"/>
        </w:rPr>
        <w:t>、增加</w:t>
      </w:r>
      <w:r>
        <w:rPr>
          <w:color w:val="707070"/>
          <w:spacing w:val="-61"/>
        </w:rPr>
        <w:t xml:space="preserve"> </w:t>
      </w:r>
      <w:r>
        <w:rPr>
          <w:color w:val="898989"/>
          <w:spacing w:val="19"/>
        </w:rPr>
        <w:t>值</w:t>
      </w:r>
      <w:r>
        <w:rPr>
          <w:color w:val="707070"/>
          <w:spacing w:val="41"/>
        </w:rPr>
        <w:t>和</w:t>
      </w:r>
      <w:r>
        <w:rPr>
          <w:color w:val="4D4D4D"/>
          <w:spacing w:val="42"/>
        </w:rPr>
        <w:t>财</w:t>
      </w:r>
      <w:r>
        <w:rPr>
          <w:color w:val="898989"/>
          <w:spacing w:val="-18"/>
        </w:rPr>
        <w:t>产</w:t>
      </w:r>
      <w:r>
        <w:rPr>
          <w:color w:val="707070"/>
          <w:spacing w:val="4"/>
        </w:rPr>
        <w:t>收</w:t>
      </w:r>
      <w:r>
        <w:rPr>
          <w:color w:val="707070"/>
        </w:rPr>
        <w:t>入</w:t>
      </w:r>
      <w:r>
        <w:rPr>
          <w:color w:val="707070"/>
        </w:rPr>
        <w:tab/>
      </w:r>
      <w:r>
        <w:rPr>
          <w:rFonts w:ascii="Arial" w:eastAsia="Arial"/>
          <w:color w:val="4D4D4D"/>
          <w:spacing w:val="-26"/>
        </w:rPr>
        <w:t>D</w:t>
      </w:r>
      <w:r>
        <w:rPr>
          <w:color w:val="4D4D4D"/>
        </w:rPr>
        <w:t>、</w:t>
      </w:r>
      <w:r>
        <w:rPr>
          <w:color w:val="4D4D4D"/>
          <w:spacing w:val="-86"/>
        </w:rPr>
        <w:t xml:space="preserve"> </w:t>
      </w:r>
      <w:r>
        <w:rPr>
          <w:color w:val="707070"/>
        </w:rPr>
        <w:t>政府税收</w:t>
      </w:r>
      <w:r>
        <w:rPr>
          <w:color w:val="707070"/>
          <w:spacing w:val="-19"/>
        </w:rPr>
        <w:t>和</w:t>
      </w:r>
      <w:r>
        <w:rPr>
          <w:color w:val="898989"/>
          <w:spacing w:val="7"/>
        </w:rPr>
        <w:t>劳</w:t>
      </w:r>
      <w:r>
        <w:rPr>
          <w:color w:val="707070"/>
        </w:rPr>
        <w:t>动报酬</w:t>
      </w:r>
    </w:p>
    <w:p>
      <w:pPr>
        <w:pStyle w:val="5"/>
        <w:rPr>
          <w:sz w:val="24"/>
        </w:rPr>
      </w:pPr>
    </w:p>
    <w:p>
      <w:pPr>
        <w:pStyle w:val="5"/>
        <w:tabs>
          <w:tab w:val="left" w:pos="7999"/>
        </w:tabs>
        <w:spacing w:before="1"/>
        <w:ind w:left="412"/>
        <w:rPr>
          <w:sz w:val="31"/>
        </w:rPr>
      </w:pPr>
      <w:r>
        <w:rPr>
          <w:rFonts w:ascii="Times New Roman" w:eastAsia="Times New Roman"/>
          <w:color w:val="5B5B5B"/>
          <w:w w:val="110"/>
          <w:sz w:val="32"/>
        </w:rPr>
        <w:t>59</w:t>
      </w:r>
      <w:r>
        <w:rPr>
          <w:rFonts w:ascii="Times New Roman" w:eastAsia="Times New Roman"/>
          <w:color w:val="5B5B5B"/>
          <w:spacing w:val="13"/>
          <w:w w:val="110"/>
          <w:sz w:val="32"/>
        </w:rPr>
        <w:t xml:space="preserve"> </w:t>
      </w:r>
      <w:r>
        <w:rPr>
          <w:color w:val="ACACAC"/>
          <w:spacing w:val="-45"/>
          <w:w w:val="110"/>
        </w:rPr>
        <w:t>一</w:t>
      </w:r>
      <w:r>
        <w:rPr>
          <w:color w:val="707070"/>
          <w:spacing w:val="7"/>
          <w:w w:val="110"/>
        </w:rPr>
        <w:t>般</w:t>
      </w:r>
      <w:r>
        <w:rPr>
          <w:color w:val="707070"/>
          <w:w w:val="110"/>
        </w:rPr>
        <w:t>来说占国</w:t>
      </w:r>
      <w:r>
        <w:rPr>
          <w:color w:val="707070"/>
          <w:spacing w:val="-27"/>
          <w:w w:val="110"/>
        </w:rPr>
        <w:t>内</w:t>
      </w:r>
      <w:r>
        <w:rPr>
          <w:color w:val="707070"/>
          <w:w w:val="110"/>
        </w:rPr>
        <w:t>生</w:t>
      </w:r>
      <w:r>
        <w:rPr>
          <w:color w:val="898989"/>
          <w:spacing w:val="-13"/>
          <w:w w:val="110"/>
        </w:rPr>
        <w:t>产</w:t>
      </w:r>
      <w:r>
        <w:rPr>
          <w:color w:val="5B5B5B"/>
          <w:spacing w:val="-16"/>
          <w:w w:val="110"/>
        </w:rPr>
        <w:t>总</w:t>
      </w:r>
      <w:r>
        <w:rPr>
          <w:color w:val="898989"/>
          <w:spacing w:val="-26"/>
          <w:w w:val="110"/>
        </w:rPr>
        <w:t>值</w:t>
      </w:r>
      <w:r>
        <w:rPr>
          <w:color w:val="707070"/>
          <w:spacing w:val="3"/>
          <w:w w:val="110"/>
        </w:rPr>
        <w:t>的</w:t>
      </w:r>
      <w:r>
        <w:rPr>
          <w:color w:val="707070"/>
          <w:spacing w:val="15"/>
          <w:w w:val="110"/>
        </w:rPr>
        <w:t>较</w:t>
      </w:r>
      <w:r>
        <w:rPr>
          <w:color w:val="707070"/>
          <w:w w:val="110"/>
        </w:rPr>
        <w:t>大部分</w:t>
      </w:r>
      <w:r>
        <w:rPr>
          <w:color w:val="707070"/>
          <w:spacing w:val="-49"/>
          <w:w w:val="110"/>
        </w:rPr>
        <w:t>的</w:t>
      </w:r>
      <w:r>
        <w:rPr>
          <w:color w:val="707070"/>
          <w:w w:val="110"/>
        </w:rPr>
        <w:t>部</w:t>
      </w:r>
      <w:r>
        <w:rPr>
          <w:color w:val="707070"/>
          <w:spacing w:val="-42"/>
          <w:w w:val="110"/>
        </w:rPr>
        <w:t>门</w:t>
      </w:r>
      <w:r>
        <w:rPr>
          <w:color w:val="707070"/>
          <w:spacing w:val="-6"/>
          <w:w w:val="110"/>
        </w:rPr>
        <w:t>是</w:t>
      </w:r>
      <w:r>
        <w:rPr>
          <w:color w:val="707070"/>
          <w:w w:val="110"/>
        </w:rPr>
        <w:t>（</w:t>
      </w:r>
      <w:r>
        <w:rPr>
          <w:color w:val="707070"/>
          <w:w w:val="110"/>
        </w:rPr>
        <w:tab/>
      </w:r>
      <w:r>
        <w:rPr>
          <w:color w:val="707070"/>
          <w:w w:val="110"/>
          <w:sz w:val="31"/>
        </w:rPr>
        <w:t>）</w:t>
      </w:r>
    </w:p>
    <w:p>
      <w:pPr>
        <w:pStyle w:val="5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81" w:line="439" w:lineRule="auto"/>
        <w:ind w:left="392" w:firstLine="15"/>
      </w:pPr>
      <w:r>
        <w:rPr>
          <w:rFonts w:ascii="Arial" w:eastAsia="Arial"/>
          <w:color w:val="FD6E6E"/>
        </w:rPr>
        <w:t>A</w:t>
      </w:r>
      <w:r>
        <w:rPr>
          <w:color w:val="FD6E6E"/>
        </w:rPr>
        <w:t xml:space="preserve">、 </w:t>
      </w:r>
      <w:r>
        <w:rPr>
          <w:color w:val="FF4646"/>
        </w:rPr>
        <w:t>非</w:t>
      </w:r>
      <w:r>
        <w:rPr>
          <w:color w:val="FD6E6E"/>
        </w:rPr>
        <w:t>金坳企业部门</w:t>
      </w:r>
      <w:r>
        <w:rPr>
          <w:rFonts w:ascii="Arial" w:eastAsia="Arial"/>
          <w:color w:val="5B5B5B"/>
        </w:rPr>
        <w:t>C</w:t>
      </w:r>
      <w:r>
        <w:rPr>
          <w:color w:val="5B5B5B"/>
        </w:rPr>
        <w:t>、企 业</w:t>
      </w:r>
      <w:r>
        <w:rPr>
          <w:color w:val="898989"/>
        </w:rPr>
        <w:t>部</w:t>
      </w:r>
      <w:r>
        <w:rPr>
          <w:color w:val="313131"/>
        </w:rPr>
        <w:t>门</w:t>
      </w:r>
    </w:p>
    <w:p>
      <w:pPr>
        <w:pStyle w:val="5"/>
        <w:spacing w:before="81"/>
        <w:ind w:left="454"/>
      </w:pPr>
      <w:r>
        <w:br w:type="column"/>
      </w:r>
      <w:r>
        <w:rPr>
          <w:rFonts w:ascii="Arial" w:eastAsia="Arial"/>
          <w:color w:val="5B5B5B"/>
          <w:sz w:val="31"/>
        </w:rPr>
        <w:t>B</w:t>
      </w:r>
      <w:r>
        <w:rPr>
          <w:color w:val="5B5B5B"/>
        </w:rPr>
        <w:t>、金 础机 构部门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392"/>
      </w:pPr>
      <w:r>
        <w:rPr>
          <w:rFonts w:ascii="Arial" w:eastAsia="Arial"/>
          <w:color w:val="5B5B5B"/>
          <w:sz w:val="31"/>
        </w:rPr>
        <w:t>D</w:t>
      </w:r>
      <w:r>
        <w:rPr>
          <w:color w:val="5B5B5B"/>
        </w:rPr>
        <w:t>、政府部门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3159" w:space="1112"/>
            <w:col w:w="11329"/>
          </w:cols>
        </w:sectPr>
      </w:pPr>
    </w:p>
    <w:p>
      <w:pPr>
        <w:pStyle w:val="9"/>
        <w:numPr>
          <w:ilvl w:val="0"/>
          <w:numId w:val="19"/>
        </w:numPr>
        <w:tabs>
          <w:tab w:val="left" w:pos="1043"/>
          <w:tab w:val="left" w:pos="5169"/>
        </w:tabs>
        <w:spacing w:before="0" w:after="0" w:line="383" w:lineRule="exact"/>
        <w:ind w:left="1042" w:right="0" w:hanging="649"/>
        <w:jc w:val="left"/>
        <w:rPr>
          <w:rFonts w:ascii="Times New Roman" w:eastAsia="Times New Roman"/>
          <w:color w:val="707070"/>
          <w:sz w:val="28"/>
        </w:rPr>
      </w:pPr>
      <w:r>
        <w:rPr>
          <w:color w:val="707070"/>
          <w:spacing w:val="-173"/>
          <w:w w:val="110"/>
          <w:sz w:val="30"/>
        </w:rPr>
        <w:t>收</w:t>
      </w:r>
      <w:r>
        <w:rPr>
          <w:color w:val="707070"/>
          <w:spacing w:val="-35"/>
          <w:w w:val="110"/>
          <w:sz w:val="30"/>
        </w:rPr>
        <w:t>入</w:t>
      </w:r>
      <w:r>
        <w:rPr>
          <w:color w:val="898989"/>
          <w:spacing w:val="11"/>
          <w:w w:val="110"/>
          <w:sz w:val="30"/>
        </w:rPr>
        <w:t>形</w:t>
      </w:r>
      <w:r>
        <w:rPr>
          <w:color w:val="707070"/>
          <w:w w:val="110"/>
          <w:sz w:val="30"/>
        </w:rPr>
        <w:t>成</w:t>
      </w:r>
      <w:r>
        <w:rPr>
          <w:color w:val="707070"/>
          <w:spacing w:val="-39"/>
          <w:w w:val="110"/>
          <w:sz w:val="30"/>
        </w:rPr>
        <w:t>帐</w:t>
      </w:r>
      <w:r>
        <w:rPr>
          <w:color w:val="707070"/>
          <w:spacing w:val="-14"/>
          <w:w w:val="110"/>
          <w:sz w:val="30"/>
        </w:rPr>
        <w:t>户</w:t>
      </w:r>
      <w:r>
        <w:rPr>
          <w:color w:val="4D4D4D"/>
          <w:spacing w:val="-5"/>
          <w:w w:val="110"/>
          <w:sz w:val="30"/>
        </w:rPr>
        <w:t>的</w:t>
      </w:r>
      <w:r>
        <w:rPr>
          <w:color w:val="707070"/>
          <w:w w:val="110"/>
          <w:sz w:val="30"/>
        </w:rPr>
        <w:t>平</w:t>
      </w:r>
      <w:r>
        <w:rPr>
          <w:color w:val="707070"/>
          <w:spacing w:val="-8"/>
          <w:w w:val="110"/>
          <w:sz w:val="30"/>
        </w:rPr>
        <w:t>衡</w:t>
      </w:r>
      <w:r>
        <w:rPr>
          <w:color w:val="707070"/>
          <w:w w:val="110"/>
          <w:sz w:val="30"/>
        </w:rPr>
        <w:t>项</w:t>
      </w:r>
      <w:r>
        <w:rPr>
          <w:color w:val="898989"/>
          <w:spacing w:val="-26"/>
          <w:w w:val="110"/>
          <w:sz w:val="30"/>
        </w:rPr>
        <w:t>是</w:t>
      </w:r>
      <w:r>
        <w:rPr>
          <w:color w:val="707070"/>
          <w:w w:val="110"/>
          <w:sz w:val="30"/>
        </w:rPr>
        <w:t>（</w:t>
      </w:r>
      <w:r>
        <w:rPr>
          <w:color w:val="707070"/>
          <w:w w:val="110"/>
          <w:sz w:val="30"/>
        </w:rPr>
        <w:tab/>
      </w:r>
      <w:r>
        <w:rPr>
          <w:color w:val="707070"/>
          <w:w w:val="110"/>
          <w:sz w:val="29"/>
        </w:rPr>
        <w:t>）</w:t>
      </w:r>
    </w:p>
    <w:p>
      <w:pPr>
        <w:pStyle w:val="5"/>
        <w:spacing w:before="7"/>
        <w:rPr>
          <w:sz w:val="22"/>
        </w:rPr>
      </w:pPr>
    </w:p>
    <w:p>
      <w:pPr>
        <w:pStyle w:val="5"/>
        <w:tabs>
          <w:tab w:val="left" w:pos="4681"/>
        </w:tabs>
        <w:spacing w:before="1"/>
        <w:ind w:left="404"/>
      </w:pPr>
      <w:r>
        <w:rPr>
          <w:rFonts w:ascii="Times New Roman" w:eastAsia="Times New Roman"/>
          <w:color w:val="707070"/>
          <w:spacing w:val="-37"/>
          <w:sz w:val="33"/>
        </w:rPr>
        <w:t>A</w:t>
      </w:r>
      <w:r>
        <w:rPr>
          <w:color w:val="707070"/>
        </w:rPr>
        <w:t>、</w:t>
      </w:r>
      <w:r>
        <w:rPr>
          <w:color w:val="707070"/>
          <w:spacing w:val="-91"/>
        </w:rPr>
        <w:t xml:space="preserve"> </w:t>
      </w:r>
      <w:r>
        <w:rPr>
          <w:color w:val="707070"/>
        </w:rPr>
        <w:t>劳动</w:t>
      </w:r>
      <w:r>
        <w:rPr>
          <w:color w:val="707070"/>
          <w:spacing w:val="-58"/>
        </w:rPr>
        <w:t xml:space="preserve"> </w:t>
      </w:r>
      <w:r>
        <w:rPr>
          <w:color w:val="707070"/>
        </w:rPr>
        <w:t>报酬</w:t>
      </w:r>
      <w:r>
        <w:rPr>
          <w:color w:val="707070"/>
        </w:rPr>
        <w:tab/>
      </w:r>
      <w:r>
        <w:rPr>
          <w:rFonts w:ascii="Times New Roman" w:eastAsia="Times New Roman"/>
          <w:color w:val="5B5B5B"/>
          <w:spacing w:val="-51"/>
          <w:sz w:val="33"/>
        </w:rPr>
        <w:t>B</w:t>
      </w:r>
      <w:r>
        <w:rPr>
          <w:color w:val="5B5B5B"/>
        </w:rPr>
        <w:t>、</w:t>
      </w:r>
      <w:r>
        <w:rPr>
          <w:color w:val="5B5B5B"/>
          <w:spacing w:val="-97"/>
        </w:rPr>
        <w:t xml:space="preserve"> </w:t>
      </w:r>
      <w:r>
        <w:rPr>
          <w:color w:val="898989"/>
        </w:rPr>
        <w:t>生产</w:t>
      </w:r>
      <w:r>
        <w:rPr>
          <w:color w:val="898989"/>
          <w:spacing w:val="-68"/>
        </w:rPr>
        <w:t xml:space="preserve"> </w:t>
      </w:r>
      <w:r>
        <w:rPr>
          <w:color w:val="707070"/>
        </w:rPr>
        <w:t>税</w:t>
      </w:r>
      <w:r>
        <w:rPr>
          <w:color w:val="707070"/>
          <w:spacing w:val="-85"/>
        </w:rPr>
        <w:t xml:space="preserve"> </w:t>
      </w:r>
      <w:r>
        <w:rPr>
          <w:color w:val="707070"/>
        </w:rPr>
        <w:t>净额</w:t>
      </w:r>
    </w:p>
    <w:p>
      <w:pPr>
        <w:pStyle w:val="5"/>
        <w:tabs>
          <w:tab w:val="left" w:pos="4663"/>
        </w:tabs>
        <w:spacing w:before="300"/>
        <w:ind w:left="392"/>
      </w:pPr>
      <w:r>
        <w:rPr>
          <w:rFonts w:ascii="Arial" w:eastAsia="Arial"/>
          <w:color w:val="5B5B5B"/>
          <w:spacing w:val="-45"/>
        </w:rPr>
        <w:t>C</w:t>
      </w:r>
      <w:r>
        <w:rPr>
          <w:color w:val="5B5B5B"/>
          <w:spacing w:val="45"/>
        </w:rPr>
        <w:t>、</w:t>
      </w:r>
      <w:r>
        <w:rPr>
          <w:color w:val="5B5B5B"/>
        </w:rPr>
        <w:t>增加</w:t>
      </w:r>
      <w:r>
        <w:rPr>
          <w:color w:val="5B5B5B"/>
          <w:spacing w:val="-109"/>
        </w:rPr>
        <w:t xml:space="preserve"> </w:t>
      </w:r>
      <w:r>
        <w:rPr>
          <w:color w:val="898989"/>
        </w:rPr>
        <w:t>值</w:t>
      </w:r>
      <w:r>
        <w:rPr>
          <w:color w:val="898989"/>
        </w:rPr>
        <w:tab/>
      </w:r>
      <w:r>
        <w:rPr>
          <w:rFonts w:ascii="Arial" w:eastAsia="Arial"/>
          <w:color w:val="FD5B5B"/>
          <w:spacing w:val="-30"/>
        </w:rPr>
        <w:t>D</w:t>
      </w:r>
      <w:r>
        <w:rPr>
          <w:color w:val="FD5B5B"/>
        </w:rPr>
        <w:t>、</w:t>
      </w:r>
      <w:r>
        <w:rPr>
          <w:color w:val="FD5B5B"/>
          <w:spacing w:val="39"/>
        </w:rPr>
        <w:t>性</w:t>
      </w:r>
      <w:r>
        <w:rPr>
          <w:rFonts w:ascii="Arial" w:eastAsia="Arial"/>
          <w:color w:val="FD5B5B"/>
          <w:spacing w:val="-12"/>
          <w:sz w:val="36"/>
        </w:rPr>
        <w:t>W</w:t>
      </w:r>
      <w:r>
        <w:rPr>
          <w:color w:val="FD5B5B"/>
          <w:spacing w:val="16"/>
        </w:rPr>
        <w:t>盈</w:t>
      </w:r>
      <w:r>
        <w:rPr>
          <w:color w:val="FD5B5B"/>
        </w:rPr>
        <w:t>余</w:t>
      </w:r>
    </w:p>
    <w:p>
      <w:pPr>
        <w:pStyle w:val="9"/>
        <w:numPr>
          <w:ilvl w:val="0"/>
          <w:numId w:val="19"/>
        </w:numPr>
        <w:tabs>
          <w:tab w:val="left" w:pos="1022"/>
          <w:tab w:val="left" w:pos="5791"/>
        </w:tabs>
        <w:spacing w:before="318" w:after="0" w:line="240" w:lineRule="auto"/>
        <w:ind w:left="1021" w:right="0" w:hanging="628"/>
        <w:jc w:val="left"/>
        <w:rPr>
          <w:rFonts w:ascii="Times New Roman" w:eastAsia="Times New Roman"/>
          <w:color w:val="707070"/>
          <w:sz w:val="29"/>
        </w:rPr>
      </w:pPr>
      <w:r>
        <w:rPr>
          <w:color w:val="707070"/>
          <w:spacing w:val="4"/>
          <w:w w:val="105"/>
          <w:sz w:val="30"/>
        </w:rPr>
        <w:t>原</w:t>
      </w:r>
      <w:r>
        <w:rPr>
          <w:color w:val="707070"/>
          <w:w w:val="105"/>
          <w:sz w:val="30"/>
        </w:rPr>
        <w:t>始收入</w:t>
      </w:r>
      <w:r>
        <w:rPr>
          <w:color w:val="707070"/>
          <w:spacing w:val="-18"/>
          <w:w w:val="105"/>
          <w:sz w:val="30"/>
        </w:rPr>
        <w:t>分</w:t>
      </w:r>
      <w:r>
        <w:rPr>
          <w:color w:val="707070"/>
          <w:w w:val="105"/>
          <w:sz w:val="30"/>
        </w:rPr>
        <w:t>配帐</w:t>
      </w:r>
      <w:r>
        <w:rPr>
          <w:color w:val="898989"/>
          <w:spacing w:val="-22"/>
          <w:w w:val="105"/>
          <w:sz w:val="30"/>
        </w:rPr>
        <w:t>户</w:t>
      </w:r>
      <w:r>
        <w:rPr>
          <w:color w:val="707070"/>
          <w:spacing w:val="27"/>
          <w:w w:val="105"/>
          <w:sz w:val="30"/>
        </w:rPr>
        <w:t>的</w:t>
      </w:r>
      <w:r>
        <w:rPr>
          <w:color w:val="898989"/>
          <w:spacing w:val="-23"/>
          <w:w w:val="105"/>
          <w:sz w:val="30"/>
        </w:rPr>
        <w:t>平</w:t>
      </w:r>
      <w:r>
        <w:rPr>
          <w:color w:val="707070"/>
          <w:w w:val="105"/>
          <w:sz w:val="30"/>
        </w:rPr>
        <w:t>衡项是（</w:t>
      </w:r>
      <w:r>
        <w:rPr>
          <w:color w:val="707070"/>
          <w:w w:val="105"/>
          <w:sz w:val="30"/>
        </w:rPr>
        <w:tab/>
      </w:r>
      <w:r>
        <w:rPr>
          <w:color w:val="707070"/>
          <w:w w:val="105"/>
          <w:sz w:val="29"/>
        </w:rPr>
        <w:t>）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4520"/>
        </w:tabs>
        <w:ind w:left="405"/>
      </w:pPr>
      <w:r>
        <w:rPr>
          <w:rFonts w:ascii="Times New Roman" w:eastAsia="Times New Roman"/>
          <w:color w:val="707070"/>
          <w:spacing w:val="-36"/>
          <w:sz w:val="32"/>
        </w:rPr>
        <w:t>A</w:t>
      </w:r>
      <w:r>
        <w:rPr>
          <w:color w:val="707070"/>
        </w:rPr>
        <w:t>、</w:t>
      </w:r>
      <w:r>
        <w:rPr>
          <w:color w:val="707070"/>
          <w:spacing w:val="-91"/>
        </w:rPr>
        <w:t xml:space="preserve"> </w:t>
      </w:r>
      <w:r>
        <w:rPr>
          <w:color w:val="898989"/>
        </w:rPr>
        <w:t>劳</w:t>
      </w:r>
      <w:r>
        <w:rPr>
          <w:color w:val="898989"/>
          <w:spacing w:val="-110"/>
        </w:rPr>
        <w:t xml:space="preserve"> </w:t>
      </w:r>
      <w:r>
        <w:rPr>
          <w:color w:val="707070"/>
        </w:rPr>
        <w:t>动</w:t>
      </w:r>
      <w:r>
        <w:rPr>
          <w:color w:val="707070"/>
          <w:spacing w:val="-99"/>
        </w:rPr>
        <w:t xml:space="preserve"> </w:t>
      </w:r>
      <w:r>
        <w:rPr>
          <w:color w:val="707070"/>
        </w:rPr>
        <w:t>报酬</w:t>
      </w:r>
      <w:r>
        <w:rPr>
          <w:color w:val="707070"/>
        </w:rPr>
        <w:tab/>
      </w:r>
      <w:r>
        <w:rPr>
          <w:rFonts w:ascii="Times New Roman" w:eastAsia="Times New Roman"/>
          <w:color w:val="5B5B5B"/>
          <w:spacing w:val="-51"/>
          <w:sz w:val="32"/>
        </w:rPr>
        <w:t>B</w:t>
      </w:r>
      <w:r>
        <w:rPr>
          <w:color w:val="5B5B5B"/>
          <w:spacing w:val="44"/>
        </w:rPr>
        <w:t>、</w:t>
      </w:r>
      <w:r>
        <w:rPr>
          <w:color w:val="9C9C9C"/>
          <w:spacing w:val="43"/>
        </w:rPr>
        <w:t>生</w:t>
      </w:r>
      <w:r>
        <w:rPr>
          <w:color w:val="9C9C9C"/>
          <w:spacing w:val="-26"/>
        </w:rPr>
        <w:t>产</w:t>
      </w:r>
      <w:r>
        <w:rPr>
          <w:color w:val="707070"/>
          <w:spacing w:val="8"/>
        </w:rPr>
        <w:t>税</w:t>
      </w:r>
      <w:r>
        <w:rPr>
          <w:color w:val="707070"/>
        </w:rPr>
        <w:t>净额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tabs>
          <w:tab w:val="left" w:pos="4502"/>
        </w:tabs>
        <w:spacing w:before="55"/>
        <w:ind w:left="392" w:right="0" w:firstLine="0"/>
        <w:jc w:val="left"/>
        <w:rPr>
          <w:sz w:val="29"/>
        </w:rPr>
      </w:pPr>
      <w:r>
        <w:rPr>
          <w:rFonts w:ascii="Arial" w:eastAsia="Arial"/>
          <w:color w:val="727272"/>
          <w:spacing w:val="-43"/>
          <w:sz w:val="30"/>
        </w:rPr>
        <w:t>C</w:t>
      </w:r>
      <w:r>
        <w:rPr>
          <w:color w:val="727272"/>
          <w:sz w:val="29"/>
        </w:rPr>
        <w:t>、</w:t>
      </w:r>
      <w:r>
        <w:rPr>
          <w:color w:val="727272"/>
          <w:spacing w:val="-104"/>
          <w:sz w:val="29"/>
        </w:rPr>
        <w:t xml:space="preserve"> </w:t>
      </w:r>
      <w:r>
        <w:rPr>
          <w:color w:val="727272"/>
          <w:spacing w:val="31"/>
          <w:sz w:val="29"/>
        </w:rPr>
        <w:t>财</w:t>
      </w:r>
      <w:r>
        <w:rPr>
          <w:color w:val="8C8C8C"/>
          <w:spacing w:val="60"/>
          <w:sz w:val="29"/>
        </w:rPr>
        <w:t>产</w:t>
      </w:r>
      <w:r>
        <w:rPr>
          <w:color w:val="5B5B5B"/>
          <w:spacing w:val="61"/>
          <w:sz w:val="29"/>
        </w:rPr>
        <w:t>收</w:t>
      </w:r>
      <w:r>
        <w:rPr>
          <w:color w:val="5B5B5B"/>
          <w:sz w:val="29"/>
        </w:rPr>
        <w:t>入</w:t>
      </w:r>
      <w:r>
        <w:rPr>
          <w:color w:val="5B5B5B"/>
          <w:sz w:val="29"/>
        </w:rPr>
        <w:tab/>
      </w:r>
      <w:r>
        <w:rPr>
          <w:rFonts w:ascii="Arial" w:eastAsia="Arial"/>
          <w:color w:val="FD5757"/>
          <w:spacing w:val="-48"/>
          <w:sz w:val="30"/>
        </w:rPr>
        <w:t>D</w:t>
      </w:r>
      <w:r>
        <w:rPr>
          <w:color w:val="FD5757"/>
          <w:spacing w:val="31"/>
          <w:sz w:val="29"/>
        </w:rPr>
        <w:t>、</w:t>
      </w:r>
      <w:r>
        <w:rPr>
          <w:color w:val="FD7070"/>
          <w:spacing w:val="38"/>
          <w:sz w:val="29"/>
        </w:rPr>
        <w:t>原</w:t>
      </w:r>
      <w:r>
        <w:rPr>
          <w:color w:val="FD5757"/>
          <w:sz w:val="29"/>
        </w:rPr>
        <w:t>始收</w:t>
      </w:r>
      <w:r>
        <w:rPr>
          <w:color w:val="FD5757"/>
          <w:spacing w:val="-77"/>
          <w:sz w:val="29"/>
        </w:rPr>
        <w:t xml:space="preserve"> </w:t>
      </w:r>
      <w:r>
        <w:rPr>
          <w:color w:val="FD5757"/>
          <w:sz w:val="29"/>
        </w:rPr>
        <w:t>入</w:t>
      </w:r>
    </w:p>
    <w:p>
      <w:pPr>
        <w:pStyle w:val="5"/>
        <w:spacing w:before="2"/>
        <w:rPr>
          <w:sz w:val="25"/>
        </w:rPr>
      </w:pPr>
    </w:p>
    <w:p>
      <w:pPr>
        <w:pStyle w:val="9"/>
        <w:numPr>
          <w:ilvl w:val="0"/>
          <w:numId w:val="20"/>
        </w:numPr>
        <w:tabs>
          <w:tab w:val="left" w:pos="880"/>
          <w:tab w:val="left" w:pos="8323"/>
        </w:tabs>
        <w:spacing w:before="0" w:after="0" w:line="240" w:lineRule="auto"/>
        <w:ind w:left="879" w:right="0" w:hanging="487"/>
        <w:jc w:val="left"/>
        <w:rPr>
          <w:rFonts w:ascii="Times New Roman" w:eastAsia="Times New Roman"/>
          <w:color w:val="727272"/>
          <w:sz w:val="32"/>
        </w:rPr>
      </w:pPr>
      <w:r>
        <w:rPr>
          <w:color w:val="727272"/>
          <w:spacing w:val="-5"/>
          <w:w w:val="110"/>
          <w:sz w:val="29"/>
        </w:rPr>
        <w:t>对</w:t>
      </w:r>
      <w:r>
        <w:rPr>
          <w:color w:val="727272"/>
          <w:w w:val="110"/>
          <w:sz w:val="29"/>
        </w:rPr>
        <w:t>于</w:t>
      </w:r>
      <w:r>
        <w:rPr>
          <w:color w:val="727272"/>
          <w:spacing w:val="6"/>
          <w:w w:val="110"/>
          <w:sz w:val="29"/>
        </w:rPr>
        <w:t>企</w:t>
      </w:r>
      <w:r>
        <w:rPr>
          <w:color w:val="727272"/>
          <w:w w:val="110"/>
          <w:sz w:val="29"/>
        </w:rPr>
        <w:t>业部</w:t>
      </w:r>
      <w:r>
        <w:rPr>
          <w:color w:val="727272"/>
          <w:spacing w:val="-13"/>
          <w:w w:val="110"/>
          <w:sz w:val="29"/>
        </w:rPr>
        <w:t>门</w:t>
      </w:r>
      <w:r>
        <w:rPr>
          <w:color w:val="444444"/>
          <w:w w:val="110"/>
          <w:sz w:val="29"/>
        </w:rPr>
        <w:t>，</w:t>
      </w:r>
      <w:r>
        <w:rPr>
          <w:color w:val="444444"/>
          <w:spacing w:val="-146"/>
          <w:w w:val="110"/>
          <w:sz w:val="29"/>
        </w:rPr>
        <w:t xml:space="preserve"> </w:t>
      </w:r>
      <w:r>
        <w:rPr>
          <w:color w:val="8C8C8C"/>
          <w:spacing w:val="4"/>
          <w:w w:val="110"/>
          <w:sz w:val="29"/>
        </w:rPr>
        <w:t>其</w:t>
      </w:r>
      <w:r>
        <w:rPr>
          <w:color w:val="727272"/>
          <w:spacing w:val="35"/>
          <w:w w:val="110"/>
          <w:sz w:val="29"/>
        </w:rPr>
        <w:t>原</w:t>
      </w:r>
      <w:r>
        <w:rPr>
          <w:color w:val="727272"/>
          <w:w w:val="110"/>
          <w:sz w:val="29"/>
        </w:rPr>
        <w:t>始</w:t>
      </w:r>
      <w:r>
        <w:rPr>
          <w:color w:val="727272"/>
          <w:spacing w:val="62"/>
          <w:w w:val="110"/>
          <w:sz w:val="29"/>
        </w:rPr>
        <w:t>收</w:t>
      </w:r>
      <w:r>
        <w:rPr>
          <w:color w:val="727272"/>
          <w:spacing w:val="-6"/>
          <w:w w:val="110"/>
          <w:sz w:val="29"/>
        </w:rPr>
        <w:t>入</w:t>
      </w:r>
      <w:r>
        <w:rPr>
          <w:color w:val="727272"/>
          <w:spacing w:val="-23"/>
          <w:w w:val="110"/>
          <w:sz w:val="29"/>
        </w:rPr>
        <w:t>与</w:t>
      </w:r>
      <w:r>
        <w:rPr>
          <w:color w:val="8C8C8C"/>
          <w:spacing w:val="11"/>
          <w:w w:val="110"/>
          <w:sz w:val="29"/>
        </w:rPr>
        <w:t>营</w:t>
      </w:r>
      <w:r>
        <w:rPr>
          <w:color w:val="5B5B5B"/>
          <w:w w:val="110"/>
          <w:sz w:val="29"/>
        </w:rPr>
        <w:t>业盈</w:t>
      </w:r>
      <w:r>
        <w:rPr>
          <w:color w:val="5B5B5B"/>
          <w:spacing w:val="-21"/>
          <w:w w:val="110"/>
          <w:sz w:val="29"/>
        </w:rPr>
        <w:t>余</w:t>
      </w:r>
      <w:r>
        <w:rPr>
          <w:color w:val="5B5B5B"/>
          <w:spacing w:val="21"/>
          <w:w w:val="110"/>
          <w:sz w:val="29"/>
        </w:rPr>
        <w:t>的</w:t>
      </w:r>
      <w:r>
        <w:rPr>
          <w:color w:val="8C8C8C"/>
          <w:spacing w:val="-16"/>
          <w:w w:val="110"/>
          <w:sz w:val="29"/>
        </w:rPr>
        <w:t>差</w:t>
      </w:r>
      <w:r>
        <w:rPr>
          <w:color w:val="727272"/>
          <w:spacing w:val="-4"/>
          <w:w w:val="110"/>
          <w:sz w:val="29"/>
        </w:rPr>
        <w:t>值</w:t>
      </w:r>
      <w:r>
        <w:rPr>
          <w:color w:val="727272"/>
          <w:w w:val="110"/>
          <w:sz w:val="29"/>
        </w:rPr>
        <w:t>是（</w:t>
      </w:r>
      <w:r>
        <w:rPr>
          <w:color w:val="727272"/>
          <w:w w:val="110"/>
          <w:sz w:val="29"/>
        </w:rPr>
        <w:tab/>
      </w:r>
      <w:r>
        <w:rPr>
          <w:color w:val="727272"/>
          <w:w w:val="110"/>
          <w:sz w:val="29"/>
        </w:rPr>
        <w:t>）</w:t>
      </w:r>
    </w:p>
    <w:p>
      <w:pPr>
        <w:pStyle w:val="5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17840" w:h="25260"/>
          <w:pgMar w:top="1400" w:right="940" w:bottom="280" w:left="1300" w:header="720" w:footer="720" w:gutter="0"/>
        </w:sectPr>
      </w:pPr>
    </w:p>
    <w:p>
      <w:pPr>
        <w:spacing w:before="92"/>
        <w:ind w:left="408" w:right="0" w:firstLine="0"/>
        <w:jc w:val="left"/>
        <w:rPr>
          <w:sz w:val="29"/>
        </w:rPr>
      </w:pPr>
      <w:r>
        <w:rPr>
          <w:rFonts w:ascii="Arial" w:eastAsia="Arial"/>
          <w:color w:val="727272"/>
          <w:spacing w:val="-31"/>
          <w:w w:val="95"/>
          <w:sz w:val="30"/>
        </w:rPr>
        <w:t>A</w:t>
      </w:r>
      <w:r>
        <w:rPr>
          <w:color w:val="727272"/>
          <w:spacing w:val="-45"/>
          <w:w w:val="95"/>
          <w:sz w:val="29"/>
        </w:rPr>
        <w:t>、 转 移 性 净 支出</w:t>
      </w:r>
    </w:p>
    <w:p>
      <w:pPr>
        <w:pStyle w:val="5"/>
        <w:spacing w:before="3"/>
        <w:rPr>
          <w:sz w:val="24"/>
        </w:rPr>
      </w:pPr>
    </w:p>
    <w:p>
      <w:pPr>
        <w:spacing w:before="0"/>
        <w:ind w:left="391" w:right="0" w:firstLine="0"/>
        <w:jc w:val="left"/>
        <w:rPr>
          <w:sz w:val="29"/>
        </w:rPr>
      </w:pPr>
      <w:r>
        <w:rPr>
          <w:rFonts w:ascii="Arial" w:eastAsia="Arial"/>
          <w:color w:val="727272"/>
          <w:spacing w:val="-41"/>
          <w:w w:val="95"/>
          <w:sz w:val="33"/>
        </w:rPr>
        <w:t>C</w:t>
      </w:r>
      <w:r>
        <w:rPr>
          <w:color w:val="727272"/>
          <w:spacing w:val="-31"/>
          <w:w w:val="95"/>
          <w:sz w:val="29"/>
        </w:rPr>
        <w:t>、 要 索 净支 出</w:t>
      </w:r>
    </w:p>
    <w:p>
      <w:pPr>
        <w:spacing w:before="91" w:line="453" w:lineRule="auto"/>
        <w:ind w:left="409" w:right="9155" w:hanging="19"/>
        <w:jc w:val="left"/>
        <w:rPr>
          <w:sz w:val="29"/>
        </w:rPr>
      </w:pPr>
      <w:r>
        <w:br w:type="column"/>
      </w:r>
      <w:r>
        <w:rPr>
          <w:rFonts w:ascii="Arial" w:eastAsia="Arial"/>
          <w:color w:val="FD5757"/>
          <w:spacing w:val="-51"/>
          <w:sz w:val="31"/>
        </w:rPr>
        <w:t>B</w:t>
      </w:r>
      <w:r>
        <w:rPr>
          <w:color w:val="FD5757"/>
          <w:spacing w:val="17"/>
          <w:sz w:val="29"/>
        </w:rPr>
        <w:t>、财</w:t>
      </w:r>
      <w:r>
        <w:rPr>
          <w:color w:val="FF9090"/>
          <w:spacing w:val="32"/>
          <w:sz w:val="29"/>
        </w:rPr>
        <w:t>产</w:t>
      </w:r>
      <w:r>
        <w:rPr>
          <w:color w:val="FD5757"/>
          <w:spacing w:val="4"/>
          <w:sz w:val="29"/>
        </w:rPr>
        <w:t>净支出</w:t>
      </w:r>
      <w:r>
        <w:rPr>
          <w:rFonts w:ascii="Arial" w:eastAsia="Arial"/>
          <w:color w:val="5B5B5B"/>
          <w:spacing w:val="-23"/>
          <w:sz w:val="31"/>
        </w:rPr>
        <w:t>D</w:t>
      </w:r>
      <w:r>
        <w:rPr>
          <w:color w:val="5B5B5B"/>
          <w:spacing w:val="-18"/>
          <w:sz w:val="29"/>
        </w:rPr>
        <w:t>、 以上皆 非</w:t>
      </w:r>
    </w:p>
    <w:p>
      <w:pPr>
        <w:spacing w:after="0" w:line="453" w:lineRule="auto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710" w:space="1241"/>
            <w:col w:w="11649"/>
          </w:cols>
        </w:sectPr>
      </w:pPr>
    </w:p>
    <w:p>
      <w:pPr>
        <w:pStyle w:val="9"/>
        <w:numPr>
          <w:ilvl w:val="0"/>
          <w:numId w:val="20"/>
        </w:numPr>
        <w:tabs>
          <w:tab w:val="left" w:pos="870"/>
          <w:tab w:val="left" w:pos="5329"/>
        </w:tabs>
        <w:spacing w:before="9" w:after="0" w:line="240" w:lineRule="auto"/>
        <w:ind w:left="869" w:right="0" w:hanging="475"/>
        <w:jc w:val="left"/>
        <w:rPr>
          <w:rFonts w:ascii="Arial" w:eastAsia="Arial"/>
          <w:color w:val="727272"/>
          <w:sz w:val="32"/>
        </w:rPr>
      </w:pPr>
      <w:r>
        <w:rPr>
          <w:color w:val="727272"/>
          <w:w w:val="105"/>
          <w:sz w:val="29"/>
        </w:rPr>
        <w:t>下</w:t>
      </w:r>
      <w:r>
        <w:rPr>
          <w:color w:val="727272"/>
          <w:spacing w:val="-78"/>
          <w:w w:val="105"/>
          <w:sz w:val="29"/>
        </w:rPr>
        <w:t xml:space="preserve"> </w:t>
      </w:r>
      <w:r>
        <w:rPr>
          <w:color w:val="727272"/>
          <w:w w:val="105"/>
          <w:sz w:val="29"/>
        </w:rPr>
        <w:t>列</w:t>
      </w:r>
      <w:r>
        <w:rPr>
          <w:color w:val="727272"/>
          <w:spacing w:val="-85"/>
          <w:w w:val="105"/>
          <w:sz w:val="29"/>
        </w:rPr>
        <w:t xml:space="preserve"> </w:t>
      </w:r>
      <w:r>
        <w:rPr>
          <w:color w:val="727272"/>
          <w:w w:val="105"/>
          <w:sz w:val="29"/>
        </w:rPr>
        <w:t>收</w:t>
      </w:r>
      <w:r>
        <w:rPr>
          <w:color w:val="727272"/>
          <w:spacing w:val="-70"/>
          <w:w w:val="105"/>
          <w:sz w:val="29"/>
        </w:rPr>
        <w:t xml:space="preserve"> </w:t>
      </w:r>
      <w:r>
        <w:rPr>
          <w:color w:val="727272"/>
          <w:w w:val="105"/>
          <w:sz w:val="29"/>
        </w:rPr>
        <w:t>入</w:t>
      </w:r>
      <w:r>
        <w:rPr>
          <w:color w:val="727272"/>
          <w:spacing w:val="-4"/>
          <w:w w:val="105"/>
          <w:sz w:val="29"/>
        </w:rPr>
        <w:t>屈</w:t>
      </w:r>
      <w:r>
        <w:rPr>
          <w:color w:val="9C9C9C"/>
          <w:spacing w:val="-16"/>
          <w:w w:val="105"/>
          <w:sz w:val="29"/>
        </w:rPr>
        <w:t>于</w:t>
      </w:r>
      <w:r>
        <w:rPr>
          <w:color w:val="727272"/>
          <w:spacing w:val="-18"/>
          <w:w w:val="105"/>
          <w:sz w:val="29"/>
        </w:rPr>
        <w:t>财</w:t>
      </w:r>
      <w:r>
        <w:rPr>
          <w:color w:val="8C8C8C"/>
          <w:spacing w:val="10"/>
          <w:w w:val="105"/>
          <w:sz w:val="29"/>
        </w:rPr>
        <w:t>产</w:t>
      </w:r>
      <w:r>
        <w:rPr>
          <w:color w:val="5B5B5B"/>
          <w:spacing w:val="12"/>
          <w:w w:val="105"/>
          <w:sz w:val="29"/>
        </w:rPr>
        <w:t>收</w:t>
      </w:r>
      <w:r>
        <w:rPr>
          <w:color w:val="5B5B5B"/>
          <w:w w:val="105"/>
          <w:sz w:val="29"/>
        </w:rPr>
        <w:t>入</w:t>
      </w:r>
      <w:r>
        <w:rPr>
          <w:color w:val="5B5B5B"/>
          <w:spacing w:val="-24"/>
          <w:w w:val="105"/>
          <w:sz w:val="29"/>
        </w:rPr>
        <w:t>的</w:t>
      </w:r>
      <w:r>
        <w:rPr>
          <w:color w:val="8C8C8C"/>
          <w:spacing w:val="10"/>
          <w:w w:val="105"/>
          <w:sz w:val="29"/>
        </w:rPr>
        <w:t>是</w:t>
      </w:r>
      <w:r>
        <w:rPr>
          <w:color w:val="727272"/>
          <w:w w:val="105"/>
          <w:sz w:val="29"/>
        </w:rPr>
        <w:t>（</w:t>
      </w:r>
      <w:r>
        <w:rPr>
          <w:color w:val="727272"/>
          <w:w w:val="105"/>
          <w:sz w:val="29"/>
        </w:rPr>
        <w:tab/>
      </w:r>
      <w:r>
        <w:rPr>
          <w:color w:val="727272"/>
          <w:w w:val="105"/>
          <w:sz w:val="29"/>
        </w:rPr>
        <w:t>）</w:t>
      </w:r>
    </w:p>
    <w:p>
      <w:pPr>
        <w:tabs>
          <w:tab w:val="left" w:pos="3134"/>
        </w:tabs>
        <w:spacing w:before="302"/>
        <w:ind w:left="408" w:right="0" w:firstLine="0"/>
        <w:jc w:val="left"/>
        <w:rPr>
          <w:sz w:val="29"/>
        </w:rPr>
      </w:pPr>
      <w:r>
        <w:rPr>
          <w:rFonts w:ascii="Arial" w:eastAsia="Arial"/>
          <w:color w:val="FD5757"/>
          <w:spacing w:val="-13"/>
          <w:sz w:val="28"/>
        </w:rPr>
        <w:t>A</w:t>
      </w:r>
      <w:r>
        <w:rPr>
          <w:color w:val="FD7070"/>
          <w:spacing w:val="33"/>
          <w:sz w:val="29"/>
        </w:rPr>
        <w:t>、</w:t>
      </w:r>
      <w:r>
        <w:rPr>
          <w:color w:val="FD5757"/>
          <w:spacing w:val="45"/>
          <w:sz w:val="29"/>
        </w:rPr>
        <w:t>存</w:t>
      </w:r>
      <w:r>
        <w:rPr>
          <w:color w:val="FD7070"/>
          <w:spacing w:val="47"/>
          <w:sz w:val="29"/>
        </w:rPr>
        <w:t>款</w:t>
      </w:r>
      <w:r>
        <w:rPr>
          <w:color w:val="FD7070"/>
          <w:sz w:val="29"/>
        </w:rPr>
        <w:t>利息</w:t>
      </w:r>
      <w:r>
        <w:rPr>
          <w:color w:val="FD7070"/>
          <w:sz w:val="29"/>
        </w:rPr>
        <w:tab/>
      </w:r>
      <w:r>
        <w:rPr>
          <w:rFonts w:ascii="Arial" w:eastAsia="Arial"/>
          <w:color w:val="5B5B5B"/>
          <w:spacing w:val="-25"/>
          <w:sz w:val="34"/>
        </w:rPr>
        <w:t>B</w:t>
      </w:r>
      <w:r>
        <w:rPr>
          <w:color w:val="5B5B5B"/>
          <w:sz w:val="29"/>
        </w:rPr>
        <w:t>、</w:t>
      </w:r>
      <w:r>
        <w:rPr>
          <w:color w:val="5B5B5B"/>
          <w:spacing w:val="-65"/>
          <w:sz w:val="29"/>
        </w:rPr>
        <w:t xml:space="preserve"> </w:t>
      </w:r>
      <w:r>
        <w:rPr>
          <w:color w:val="5B5B5B"/>
          <w:sz w:val="29"/>
        </w:rPr>
        <w:t>政</w:t>
      </w:r>
      <w:r>
        <w:rPr>
          <w:color w:val="5B5B5B"/>
          <w:spacing w:val="-4"/>
          <w:sz w:val="29"/>
        </w:rPr>
        <w:t>府</w:t>
      </w:r>
      <w:r>
        <w:rPr>
          <w:color w:val="5B5B5B"/>
          <w:sz w:val="29"/>
        </w:rPr>
        <w:t>发放</w:t>
      </w:r>
      <w:r>
        <w:rPr>
          <w:color w:val="5B5B5B"/>
          <w:spacing w:val="-15"/>
          <w:sz w:val="29"/>
        </w:rPr>
        <w:t>的</w:t>
      </w:r>
      <w:r>
        <w:rPr>
          <w:color w:val="5B5B5B"/>
          <w:spacing w:val="-22"/>
          <w:sz w:val="29"/>
        </w:rPr>
        <w:t>生</w:t>
      </w:r>
      <w:r>
        <w:rPr>
          <w:color w:val="8C8C8C"/>
          <w:spacing w:val="5"/>
          <w:sz w:val="29"/>
        </w:rPr>
        <w:t>活</w:t>
      </w:r>
      <w:r>
        <w:rPr>
          <w:color w:val="5B5B5B"/>
          <w:spacing w:val="-4"/>
          <w:sz w:val="29"/>
        </w:rPr>
        <w:t>补</w:t>
      </w:r>
      <w:r>
        <w:rPr>
          <w:color w:val="5B5B5B"/>
          <w:sz w:val="29"/>
        </w:rPr>
        <w:t>贴</w:t>
      </w:r>
    </w:p>
    <w:p>
      <w:pPr>
        <w:tabs>
          <w:tab w:val="left" w:pos="3091"/>
        </w:tabs>
        <w:spacing w:before="322"/>
        <w:ind w:left="395" w:right="0" w:firstLine="0"/>
        <w:jc w:val="left"/>
        <w:rPr>
          <w:sz w:val="29"/>
        </w:rPr>
      </w:pPr>
      <w:r>
        <w:rPr>
          <w:rFonts w:ascii="Times New Roman" w:eastAsia="Times New Roman"/>
          <w:color w:val="5B5B5B"/>
          <w:spacing w:val="-23"/>
          <w:sz w:val="32"/>
        </w:rPr>
        <w:t>C</w:t>
      </w:r>
      <w:r>
        <w:rPr>
          <w:color w:val="5B5B5B"/>
          <w:sz w:val="29"/>
        </w:rPr>
        <w:t>、贷</w:t>
      </w:r>
      <w:r>
        <w:rPr>
          <w:color w:val="5B5B5B"/>
          <w:spacing w:val="-82"/>
          <w:sz w:val="29"/>
        </w:rPr>
        <w:t xml:space="preserve"> </w:t>
      </w:r>
      <w:r>
        <w:rPr>
          <w:color w:val="5B5B5B"/>
          <w:sz w:val="29"/>
        </w:rPr>
        <w:t>款</w:t>
      </w:r>
      <w:r>
        <w:rPr>
          <w:color w:val="5B5B5B"/>
          <w:sz w:val="29"/>
        </w:rPr>
        <w:tab/>
      </w:r>
      <w:r>
        <w:rPr>
          <w:rFonts w:ascii="Times New Roman" w:eastAsia="Times New Roman"/>
          <w:color w:val="5B5B5B"/>
          <w:spacing w:val="-14"/>
          <w:sz w:val="32"/>
        </w:rPr>
        <w:t>I)</w:t>
      </w:r>
      <w:r>
        <w:rPr>
          <w:color w:val="5B5B5B"/>
          <w:sz w:val="29"/>
        </w:rPr>
        <w:t>、彩</w:t>
      </w:r>
      <w:r>
        <w:rPr>
          <w:color w:val="5B5B5B"/>
          <w:spacing w:val="-63"/>
          <w:sz w:val="29"/>
        </w:rPr>
        <w:t xml:space="preserve"> </w:t>
      </w:r>
      <w:r>
        <w:rPr>
          <w:color w:val="5B5B5B"/>
          <w:spacing w:val="45"/>
          <w:sz w:val="29"/>
        </w:rPr>
        <w:t>票</w:t>
      </w:r>
      <w:r>
        <w:rPr>
          <w:color w:val="5B5B5B"/>
          <w:spacing w:val="55"/>
          <w:sz w:val="29"/>
        </w:rPr>
        <w:t>中</w:t>
      </w:r>
      <w:r>
        <w:rPr>
          <w:color w:val="5B5B5B"/>
          <w:sz w:val="29"/>
        </w:rPr>
        <w:t>奖</w:t>
      </w:r>
    </w:p>
    <w:p>
      <w:pPr>
        <w:pStyle w:val="9"/>
        <w:numPr>
          <w:ilvl w:val="0"/>
          <w:numId w:val="20"/>
        </w:numPr>
        <w:tabs>
          <w:tab w:val="left" w:pos="893"/>
          <w:tab w:val="left" w:pos="894"/>
          <w:tab w:val="left" w:pos="7372"/>
          <w:tab w:val="left" w:pos="8001"/>
        </w:tabs>
        <w:spacing w:before="322" w:after="0" w:line="240" w:lineRule="auto"/>
        <w:ind w:left="893" w:right="0" w:hanging="501"/>
        <w:jc w:val="left"/>
        <w:rPr>
          <w:rFonts w:ascii="Times New Roman" w:eastAsia="Times New Roman"/>
          <w:color w:val="727272"/>
          <w:sz w:val="32"/>
        </w:rPr>
      </w:pPr>
      <w:r>
        <w:rPr>
          <w:color w:val="B8B8B8"/>
          <w:spacing w:val="-31"/>
          <w:w w:val="109"/>
          <w:sz w:val="29"/>
        </w:rPr>
        <w:t>一</w:t>
      </w:r>
      <w:r>
        <w:rPr>
          <w:color w:val="5B5B5B"/>
          <w:spacing w:val="19"/>
          <w:w w:val="109"/>
          <w:sz w:val="29"/>
        </w:rPr>
        <w:t>般</w:t>
      </w:r>
      <w:r>
        <w:rPr>
          <w:color w:val="5B5B5B"/>
          <w:spacing w:val="3"/>
          <w:w w:val="109"/>
          <w:sz w:val="29"/>
        </w:rPr>
        <w:t>说</w:t>
      </w:r>
      <w:r>
        <w:rPr>
          <w:color w:val="5B5B5B"/>
          <w:w w:val="100"/>
          <w:sz w:val="29"/>
        </w:rPr>
        <w:t>，</w:t>
      </w:r>
      <w:r>
        <w:rPr>
          <w:color w:val="5B5B5B"/>
          <w:spacing w:val="40"/>
          <w:w w:val="100"/>
          <w:sz w:val="29"/>
        </w:rPr>
        <w:t>各</w:t>
      </w:r>
      <w:r>
        <w:rPr>
          <w:color w:val="5B5B5B"/>
          <w:w w:val="100"/>
          <w:sz w:val="29"/>
        </w:rPr>
        <w:t>部门</w:t>
      </w:r>
      <w:r>
        <w:rPr>
          <w:color w:val="5B5B5B"/>
          <w:spacing w:val="-89"/>
          <w:sz w:val="29"/>
        </w:rPr>
        <w:t xml:space="preserve"> </w:t>
      </w:r>
      <w:r>
        <w:rPr>
          <w:color w:val="8C8C8C"/>
          <w:spacing w:val="15"/>
          <w:w w:val="100"/>
          <w:sz w:val="29"/>
        </w:rPr>
        <w:t>原</w:t>
      </w:r>
      <w:r>
        <w:rPr>
          <w:color w:val="727272"/>
          <w:spacing w:val="45"/>
          <w:w w:val="100"/>
          <w:sz w:val="29"/>
        </w:rPr>
        <w:t>始</w:t>
      </w:r>
      <w:r>
        <w:rPr>
          <w:color w:val="727272"/>
          <w:w w:val="100"/>
          <w:sz w:val="29"/>
        </w:rPr>
        <w:t>总</w:t>
      </w:r>
      <w:r>
        <w:rPr>
          <w:color w:val="727272"/>
          <w:spacing w:val="46"/>
          <w:w w:val="100"/>
          <w:sz w:val="29"/>
        </w:rPr>
        <w:t>收</w:t>
      </w:r>
      <w:r>
        <w:rPr>
          <w:color w:val="727272"/>
          <w:spacing w:val="26"/>
          <w:w w:val="100"/>
          <w:sz w:val="29"/>
        </w:rPr>
        <w:t>入</w:t>
      </w:r>
      <w:r>
        <w:rPr>
          <w:color w:val="727272"/>
          <w:w w:val="100"/>
          <w:sz w:val="29"/>
        </w:rPr>
        <w:t>之</w:t>
      </w:r>
      <w:r>
        <w:rPr>
          <w:color w:val="727272"/>
          <w:spacing w:val="40"/>
          <w:w w:val="100"/>
          <w:sz w:val="29"/>
        </w:rPr>
        <w:t>和</w:t>
      </w:r>
      <w:r>
        <w:rPr>
          <w:color w:val="727272"/>
          <w:spacing w:val="32"/>
          <w:w w:val="100"/>
          <w:sz w:val="29"/>
        </w:rPr>
        <w:t>我</w:t>
      </w:r>
      <w:r>
        <w:rPr>
          <w:color w:val="444444"/>
          <w:w w:val="100"/>
          <w:sz w:val="29"/>
        </w:rPr>
        <w:t>们</w:t>
      </w:r>
      <w:r>
        <w:rPr>
          <w:color w:val="444444"/>
          <w:spacing w:val="58"/>
          <w:w w:val="100"/>
          <w:sz w:val="29"/>
        </w:rPr>
        <w:t>称</w:t>
      </w:r>
      <w:r>
        <w:rPr>
          <w:color w:val="727272"/>
          <w:spacing w:val="29"/>
          <w:w w:val="100"/>
          <w:sz w:val="29"/>
        </w:rPr>
        <w:t>之</w:t>
      </w:r>
      <w:r>
        <w:rPr>
          <w:color w:val="727272"/>
          <w:w w:val="105"/>
          <w:sz w:val="29"/>
        </w:rPr>
        <w:t>为</w:t>
      </w:r>
      <w:r>
        <w:rPr>
          <w:color w:val="727272"/>
          <w:sz w:val="29"/>
        </w:rPr>
        <w:tab/>
      </w:r>
      <w:r>
        <w:rPr>
          <w:color w:val="727272"/>
          <w:w w:val="105"/>
          <w:sz w:val="29"/>
        </w:rPr>
        <w:t>（</w:t>
      </w:r>
      <w:r>
        <w:rPr>
          <w:color w:val="727272"/>
          <w:sz w:val="29"/>
        </w:rPr>
        <w:tab/>
      </w:r>
      <w:r>
        <w:rPr>
          <w:color w:val="727272"/>
          <w:spacing w:val="-144"/>
          <w:w w:val="105"/>
          <w:sz w:val="29"/>
        </w:rPr>
        <w:t>）</w:t>
      </w:r>
      <w:r>
        <w:rPr>
          <w:color w:val="8C8C8C"/>
          <w:w w:val="105"/>
          <w:sz w:val="29"/>
        </w:rPr>
        <w:t>．</w:t>
      </w:r>
    </w:p>
    <w:p>
      <w:pPr>
        <w:pStyle w:val="5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92"/>
        <w:ind w:left="408" w:right="0" w:firstLine="0"/>
        <w:jc w:val="left"/>
        <w:rPr>
          <w:sz w:val="29"/>
        </w:rPr>
      </w:pPr>
      <w:r>
        <w:rPr>
          <w:rFonts w:ascii="Arial" w:eastAsia="Arial"/>
          <w:color w:val="727272"/>
          <w:spacing w:val="-11"/>
          <w:sz w:val="30"/>
        </w:rPr>
        <w:t>A</w:t>
      </w:r>
      <w:r>
        <w:rPr>
          <w:color w:val="727272"/>
          <w:spacing w:val="-20"/>
          <w:sz w:val="29"/>
        </w:rPr>
        <w:t xml:space="preserve">、财 </w:t>
      </w:r>
      <w:r>
        <w:rPr>
          <w:color w:val="8C8C8C"/>
          <w:spacing w:val="-52"/>
          <w:sz w:val="29"/>
        </w:rPr>
        <w:t xml:space="preserve">产 </w:t>
      </w:r>
      <w:r>
        <w:rPr>
          <w:color w:val="5B5B5B"/>
          <w:spacing w:val="-30"/>
          <w:sz w:val="29"/>
        </w:rPr>
        <w:t>收 入</w:t>
      </w:r>
    </w:p>
    <w:p>
      <w:pPr>
        <w:pStyle w:val="5"/>
        <w:spacing w:before="4"/>
        <w:rPr>
          <w:sz w:val="27"/>
        </w:rPr>
      </w:pPr>
    </w:p>
    <w:p>
      <w:pPr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5B5B5B"/>
          <w:spacing w:val="-23"/>
          <w:w w:val="95"/>
          <w:sz w:val="30"/>
        </w:rPr>
        <w:t>C</w:t>
      </w:r>
      <w:r>
        <w:rPr>
          <w:color w:val="5B5B5B"/>
          <w:spacing w:val="-16"/>
          <w:w w:val="95"/>
          <w:sz w:val="29"/>
        </w:rPr>
        <w:t>、 总旮 业盈余</w:t>
      </w:r>
    </w:p>
    <w:p>
      <w:pPr>
        <w:spacing w:before="91"/>
        <w:ind w:left="393" w:right="0" w:firstLine="0"/>
        <w:jc w:val="left"/>
        <w:rPr>
          <w:sz w:val="29"/>
        </w:rPr>
      </w:pPr>
      <w:r>
        <w:br w:type="column"/>
      </w:r>
      <w:r>
        <w:rPr>
          <w:rFonts w:ascii="Arial" w:eastAsia="Arial"/>
          <w:color w:val="FD5757"/>
          <w:w w:val="105"/>
          <w:sz w:val="31"/>
        </w:rPr>
        <w:t>B</w:t>
      </w:r>
      <w:r>
        <w:rPr>
          <w:color w:val="FD5757"/>
          <w:w w:val="105"/>
          <w:sz w:val="29"/>
        </w:rPr>
        <w:t>、</w:t>
      </w:r>
      <w:r>
        <w:rPr>
          <w:color w:val="FD7070"/>
          <w:w w:val="105"/>
          <w:sz w:val="29"/>
        </w:rPr>
        <w:t>国</w:t>
      </w:r>
      <w:r>
        <w:rPr>
          <w:color w:val="FD5757"/>
          <w:w w:val="105"/>
          <w:sz w:val="29"/>
        </w:rPr>
        <w:t>民</w:t>
      </w:r>
      <w:r>
        <w:rPr>
          <w:color w:val="FD7070"/>
          <w:w w:val="105"/>
          <w:sz w:val="29"/>
        </w:rPr>
        <w:t>总收</w:t>
      </w:r>
      <w:r>
        <w:rPr>
          <w:color w:val="FD5757"/>
          <w:w w:val="105"/>
          <w:sz w:val="29"/>
        </w:rPr>
        <w:t>入</w:t>
      </w:r>
    </w:p>
    <w:p>
      <w:pPr>
        <w:pStyle w:val="5"/>
        <w:spacing w:before="5"/>
        <w:rPr>
          <w:sz w:val="27"/>
        </w:rPr>
      </w:pPr>
    </w:p>
    <w:p>
      <w:pPr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5B5B5B"/>
          <w:spacing w:val="-28"/>
          <w:sz w:val="30"/>
        </w:rPr>
        <w:t>D</w:t>
      </w:r>
      <w:r>
        <w:rPr>
          <w:color w:val="5B5B5B"/>
          <w:spacing w:val="23"/>
          <w:sz w:val="29"/>
        </w:rPr>
        <w:t>、国内生</w:t>
      </w:r>
      <w:r>
        <w:rPr>
          <w:color w:val="8C8C8C"/>
          <w:spacing w:val="47"/>
          <w:sz w:val="29"/>
        </w:rPr>
        <w:t>产</w:t>
      </w:r>
      <w:r>
        <w:rPr>
          <w:color w:val="727272"/>
          <w:sz w:val="29"/>
        </w:rPr>
        <w:t>总值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424" w:space="421"/>
            <w:col w:w="12755"/>
          </w:cols>
        </w:sectPr>
      </w:pPr>
    </w:p>
    <w:p>
      <w:pPr>
        <w:pStyle w:val="5"/>
        <w:spacing w:before="3"/>
        <w:rPr>
          <w:sz w:val="18"/>
        </w:rPr>
      </w:pPr>
    </w:p>
    <w:p>
      <w:pPr>
        <w:pStyle w:val="9"/>
        <w:numPr>
          <w:ilvl w:val="0"/>
          <w:numId w:val="21"/>
        </w:numPr>
        <w:tabs>
          <w:tab w:val="left" w:pos="871"/>
          <w:tab w:val="left" w:pos="7245"/>
        </w:tabs>
        <w:spacing w:before="88" w:after="0" w:line="240" w:lineRule="auto"/>
        <w:ind w:left="870" w:right="0" w:hanging="478"/>
        <w:jc w:val="left"/>
        <w:rPr>
          <w:sz w:val="29"/>
        </w:rPr>
      </w:pPr>
      <w:r>
        <w:rPr>
          <w:color w:val="727272"/>
          <w:spacing w:val="33"/>
          <w:w w:val="110"/>
          <w:sz w:val="29"/>
        </w:rPr>
        <w:t>国</w:t>
      </w:r>
      <w:r>
        <w:rPr>
          <w:color w:val="727272"/>
          <w:spacing w:val="35"/>
          <w:w w:val="110"/>
          <w:sz w:val="29"/>
        </w:rPr>
        <w:t>民</w:t>
      </w:r>
      <w:r>
        <w:rPr>
          <w:color w:val="727272"/>
          <w:spacing w:val="28"/>
          <w:w w:val="110"/>
          <w:sz w:val="29"/>
        </w:rPr>
        <w:t>总</w:t>
      </w:r>
      <w:r>
        <w:rPr>
          <w:color w:val="727272"/>
          <w:w w:val="110"/>
          <w:sz w:val="29"/>
        </w:rPr>
        <w:t>收入</w:t>
      </w:r>
      <w:r>
        <w:rPr>
          <w:color w:val="727272"/>
          <w:spacing w:val="-116"/>
          <w:w w:val="110"/>
          <w:sz w:val="29"/>
        </w:rPr>
        <w:t xml:space="preserve"> </w:t>
      </w:r>
      <w:r>
        <w:rPr>
          <w:color w:val="8C8C8C"/>
          <w:spacing w:val="-22"/>
          <w:w w:val="110"/>
          <w:sz w:val="29"/>
        </w:rPr>
        <w:t>与</w:t>
      </w:r>
      <w:r>
        <w:rPr>
          <w:color w:val="727272"/>
          <w:spacing w:val="-6"/>
          <w:w w:val="110"/>
          <w:sz w:val="29"/>
        </w:rPr>
        <w:t>国</w:t>
      </w:r>
      <w:r>
        <w:rPr>
          <w:color w:val="727272"/>
          <w:spacing w:val="13"/>
          <w:w w:val="110"/>
          <w:sz w:val="29"/>
        </w:rPr>
        <w:t>内</w:t>
      </w:r>
      <w:r>
        <w:rPr>
          <w:color w:val="727272"/>
          <w:spacing w:val="-17"/>
          <w:w w:val="110"/>
          <w:sz w:val="29"/>
        </w:rPr>
        <w:t>生</w:t>
      </w:r>
      <w:r>
        <w:rPr>
          <w:color w:val="8C8C8C"/>
          <w:spacing w:val="15"/>
          <w:w w:val="110"/>
          <w:sz w:val="29"/>
        </w:rPr>
        <w:t>产</w:t>
      </w:r>
      <w:r>
        <w:rPr>
          <w:color w:val="727272"/>
          <w:spacing w:val="-14"/>
          <w:w w:val="110"/>
          <w:sz w:val="29"/>
        </w:rPr>
        <w:t>总</w:t>
      </w:r>
      <w:r>
        <w:rPr>
          <w:color w:val="8C8C8C"/>
          <w:spacing w:val="-18"/>
          <w:w w:val="110"/>
          <w:sz w:val="29"/>
        </w:rPr>
        <w:t>值</w:t>
      </w:r>
      <w:r>
        <w:rPr>
          <w:color w:val="727272"/>
          <w:spacing w:val="-3"/>
          <w:w w:val="110"/>
          <w:sz w:val="29"/>
        </w:rPr>
        <w:t>在</w:t>
      </w:r>
      <w:r>
        <w:rPr>
          <w:color w:val="727272"/>
          <w:spacing w:val="3"/>
          <w:w w:val="110"/>
          <w:sz w:val="29"/>
        </w:rPr>
        <w:t>数</w:t>
      </w:r>
      <w:r>
        <w:rPr>
          <w:color w:val="727272"/>
          <w:w w:val="110"/>
          <w:sz w:val="29"/>
        </w:rPr>
        <w:t>值上</w:t>
      </w:r>
      <w:r>
        <w:rPr>
          <w:color w:val="727272"/>
          <w:spacing w:val="-20"/>
          <w:w w:val="110"/>
          <w:sz w:val="29"/>
        </w:rPr>
        <w:t>相</w:t>
      </w:r>
      <w:r>
        <w:rPr>
          <w:color w:val="727272"/>
          <w:w w:val="110"/>
          <w:sz w:val="29"/>
        </w:rPr>
        <w:t>差</w:t>
      </w:r>
      <w:r>
        <w:rPr>
          <w:color w:val="727272"/>
          <w:spacing w:val="-88"/>
          <w:w w:val="110"/>
          <w:sz w:val="29"/>
        </w:rPr>
        <w:t xml:space="preserve"> </w:t>
      </w:r>
      <w:r>
        <w:rPr>
          <w:color w:val="727272"/>
          <w:w w:val="110"/>
          <w:sz w:val="29"/>
        </w:rPr>
        <w:t>(</w:t>
      </w:r>
      <w:r>
        <w:rPr>
          <w:color w:val="727272"/>
          <w:w w:val="110"/>
          <w:sz w:val="29"/>
        </w:rPr>
        <w:tab/>
      </w:r>
      <w:r>
        <w:rPr>
          <w:color w:val="727272"/>
          <w:spacing w:val="-14"/>
          <w:w w:val="110"/>
          <w:sz w:val="29"/>
        </w:rPr>
        <w:t>)</w:t>
      </w:r>
      <w:r>
        <w:rPr>
          <w:color w:val="8C8C8C"/>
          <w:spacing w:val="-14"/>
          <w:w w:val="110"/>
          <w:sz w:val="29"/>
        </w:rPr>
        <w:t>.</w:t>
      </w:r>
    </w:p>
    <w:p>
      <w:pPr>
        <w:tabs>
          <w:tab w:val="left" w:pos="3415"/>
        </w:tabs>
        <w:spacing w:before="313"/>
        <w:ind w:left="404" w:right="0" w:firstLine="0"/>
        <w:jc w:val="left"/>
        <w:rPr>
          <w:sz w:val="29"/>
        </w:rPr>
      </w:pPr>
      <w:r>
        <w:rPr>
          <w:rFonts w:ascii="Times New Roman" w:eastAsia="Times New Roman"/>
          <w:color w:val="727272"/>
          <w:spacing w:val="-15"/>
          <w:sz w:val="33"/>
        </w:rPr>
        <w:t>A</w:t>
      </w:r>
      <w:r>
        <w:rPr>
          <w:color w:val="727272"/>
          <w:sz w:val="29"/>
        </w:rPr>
        <w:t>、固</w:t>
      </w:r>
      <w:r>
        <w:rPr>
          <w:color w:val="727272"/>
          <w:spacing w:val="24"/>
          <w:sz w:val="29"/>
        </w:rPr>
        <w:t xml:space="preserve"> </w:t>
      </w:r>
      <w:r>
        <w:rPr>
          <w:color w:val="727272"/>
          <w:sz w:val="29"/>
        </w:rPr>
        <w:t>定资本</w:t>
      </w:r>
      <w:r>
        <w:rPr>
          <w:color w:val="727272"/>
          <w:spacing w:val="-18"/>
          <w:sz w:val="29"/>
        </w:rPr>
        <w:t>消</w:t>
      </w:r>
      <w:r>
        <w:rPr>
          <w:color w:val="727272"/>
          <w:sz w:val="29"/>
        </w:rPr>
        <w:t>耗</w:t>
      </w:r>
      <w:r>
        <w:rPr>
          <w:color w:val="727272"/>
          <w:sz w:val="29"/>
        </w:rPr>
        <w:tab/>
      </w:r>
      <w:r>
        <w:rPr>
          <w:rFonts w:ascii="Times New Roman" w:eastAsia="Times New Roman"/>
          <w:color w:val="727272"/>
          <w:spacing w:val="-29"/>
          <w:sz w:val="33"/>
        </w:rPr>
        <w:t>B</w:t>
      </w:r>
      <w:r>
        <w:rPr>
          <w:color w:val="444444"/>
          <w:spacing w:val="41"/>
          <w:sz w:val="29"/>
        </w:rPr>
        <w:t>、</w:t>
      </w:r>
      <w:r>
        <w:rPr>
          <w:color w:val="8C8C8C"/>
          <w:sz w:val="29"/>
        </w:rPr>
        <w:t>生产</w:t>
      </w:r>
      <w:r>
        <w:rPr>
          <w:color w:val="8C8C8C"/>
          <w:spacing w:val="-45"/>
          <w:sz w:val="29"/>
        </w:rPr>
        <w:t xml:space="preserve"> </w:t>
      </w:r>
      <w:r>
        <w:rPr>
          <w:color w:val="5B5B5B"/>
          <w:sz w:val="29"/>
        </w:rPr>
        <w:t>税</w:t>
      </w:r>
    </w:p>
    <w:p>
      <w:pPr>
        <w:tabs>
          <w:tab w:val="left" w:pos="3576"/>
        </w:tabs>
        <w:spacing w:before="292"/>
        <w:ind w:left="395" w:right="0" w:firstLine="0"/>
        <w:jc w:val="left"/>
        <w:rPr>
          <w:sz w:val="29"/>
        </w:rPr>
      </w:pPr>
      <w:r>
        <w:rPr>
          <w:rFonts w:ascii="Times New Roman" w:eastAsia="Times New Roman"/>
          <w:color w:val="5B5B5B"/>
          <w:spacing w:val="-23"/>
          <w:sz w:val="33"/>
        </w:rPr>
        <w:t>C</w:t>
      </w:r>
      <w:r>
        <w:rPr>
          <w:color w:val="5B5B5B"/>
          <w:spacing w:val="41"/>
          <w:sz w:val="29"/>
        </w:rPr>
        <w:t>、</w:t>
      </w:r>
      <w:r>
        <w:rPr>
          <w:color w:val="8C8C8C"/>
          <w:sz w:val="29"/>
        </w:rPr>
        <w:t>生</w:t>
      </w:r>
      <w:r>
        <w:rPr>
          <w:color w:val="8C8C8C"/>
          <w:spacing w:val="-118"/>
          <w:sz w:val="29"/>
        </w:rPr>
        <w:t xml:space="preserve"> </w:t>
      </w:r>
      <w:r>
        <w:rPr>
          <w:color w:val="8C8C8C"/>
          <w:spacing w:val="40"/>
          <w:sz w:val="29"/>
        </w:rPr>
        <w:t>产</w:t>
      </w:r>
      <w:r>
        <w:rPr>
          <w:color w:val="727272"/>
          <w:sz w:val="29"/>
        </w:rPr>
        <w:t>税</w:t>
      </w:r>
      <w:r>
        <w:rPr>
          <w:color w:val="727272"/>
          <w:spacing w:val="-113"/>
          <w:sz w:val="29"/>
        </w:rPr>
        <w:t xml:space="preserve"> </w:t>
      </w:r>
      <w:r>
        <w:rPr>
          <w:color w:val="727272"/>
          <w:sz w:val="29"/>
        </w:rPr>
        <w:t>净额</w:t>
      </w:r>
      <w:r>
        <w:rPr>
          <w:color w:val="727272"/>
          <w:sz w:val="29"/>
        </w:rPr>
        <w:tab/>
      </w:r>
      <w:r>
        <w:rPr>
          <w:rFonts w:ascii="Times New Roman" w:eastAsia="Times New Roman"/>
          <w:color w:val="FD7070"/>
          <w:spacing w:val="-22"/>
          <w:sz w:val="33"/>
        </w:rPr>
        <w:t>D</w:t>
      </w:r>
      <w:r>
        <w:rPr>
          <w:color w:val="FD5757"/>
          <w:sz w:val="29"/>
        </w:rPr>
        <w:t>、</w:t>
      </w:r>
      <w:r>
        <w:rPr>
          <w:color w:val="FD5757"/>
          <w:spacing w:val="-75"/>
          <w:sz w:val="29"/>
        </w:rPr>
        <w:t xml:space="preserve"> </w:t>
      </w:r>
      <w:r>
        <w:rPr>
          <w:color w:val="FD7070"/>
          <w:sz w:val="29"/>
        </w:rPr>
        <w:t>来</w:t>
      </w:r>
      <w:r>
        <w:rPr>
          <w:color w:val="FD7070"/>
          <w:spacing w:val="-47"/>
          <w:sz w:val="29"/>
        </w:rPr>
        <w:t xml:space="preserve"> </w:t>
      </w:r>
      <w:r>
        <w:rPr>
          <w:rFonts w:ascii="Times New Roman" w:eastAsia="Times New Roman"/>
          <w:color w:val="FD5757"/>
          <w:spacing w:val="-47"/>
          <w:sz w:val="33"/>
        </w:rPr>
        <w:t>1</w:t>
      </w:r>
      <w:r>
        <w:rPr>
          <w:rFonts w:ascii="Times New Roman" w:eastAsia="Times New Roman"/>
          <w:color w:val="FF9090"/>
          <w:spacing w:val="-47"/>
          <w:sz w:val="33"/>
        </w:rPr>
        <w:t>"</w:t>
      </w:r>
      <w:r>
        <w:rPr>
          <w:rFonts w:ascii="Times New Roman" w:eastAsia="Times New Roman"/>
          <w:color w:val="FD5757"/>
          <w:spacing w:val="-47"/>
          <w:sz w:val="33"/>
        </w:rPr>
        <w:t>1</w:t>
      </w:r>
      <w:r>
        <w:rPr>
          <w:color w:val="FD7070"/>
          <w:sz w:val="29"/>
        </w:rPr>
        <w:t>因</w:t>
      </w:r>
      <w:r>
        <w:rPr>
          <w:color w:val="FD7070"/>
          <w:spacing w:val="-95"/>
          <w:sz w:val="29"/>
        </w:rPr>
        <w:t xml:space="preserve"> </w:t>
      </w:r>
      <w:r>
        <w:rPr>
          <w:color w:val="FD5757"/>
          <w:sz w:val="29"/>
        </w:rPr>
        <w:t>外</w:t>
      </w:r>
      <w:r>
        <w:rPr>
          <w:color w:val="FD5757"/>
          <w:spacing w:val="-70"/>
          <w:sz w:val="29"/>
        </w:rPr>
        <w:t xml:space="preserve"> </w:t>
      </w:r>
      <w:r>
        <w:rPr>
          <w:color w:val="FD5757"/>
          <w:spacing w:val="61"/>
          <w:sz w:val="29"/>
        </w:rPr>
        <w:t>的</w:t>
      </w:r>
      <w:r>
        <w:rPr>
          <w:color w:val="FD5757"/>
          <w:spacing w:val="47"/>
          <w:sz w:val="29"/>
        </w:rPr>
        <w:t>初</w:t>
      </w:r>
      <w:r>
        <w:rPr>
          <w:color w:val="FD7070"/>
          <w:spacing w:val="60"/>
          <w:sz w:val="29"/>
        </w:rPr>
        <w:t>次</w:t>
      </w:r>
      <w:r>
        <w:rPr>
          <w:color w:val="FD7070"/>
          <w:spacing w:val="49"/>
          <w:sz w:val="29"/>
        </w:rPr>
        <w:t>净</w:t>
      </w:r>
      <w:r>
        <w:rPr>
          <w:color w:val="FD7070"/>
          <w:spacing w:val="67"/>
          <w:sz w:val="29"/>
        </w:rPr>
        <w:t>收</w:t>
      </w:r>
      <w:r>
        <w:rPr>
          <w:color w:val="FD7070"/>
          <w:sz w:val="29"/>
        </w:rPr>
        <w:t>入</w:t>
      </w:r>
    </w:p>
    <w:p>
      <w:pPr>
        <w:pStyle w:val="9"/>
        <w:numPr>
          <w:ilvl w:val="0"/>
          <w:numId w:val="21"/>
        </w:numPr>
        <w:tabs>
          <w:tab w:val="left" w:pos="1017"/>
          <w:tab w:val="left" w:pos="6736"/>
        </w:tabs>
        <w:spacing w:before="322" w:after="0" w:line="240" w:lineRule="auto"/>
        <w:ind w:left="1016" w:right="0" w:hanging="624"/>
        <w:jc w:val="left"/>
        <w:rPr>
          <w:sz w:val="29"/>
        </w:rPr>
      </w:pPr>
      <w:r>
        <w:rPr>
          <w:color w:val="727272"/>
          <w:spacing w:val="4"/>
          <w:w w:val="110"/>
          <w:sz w:val="29"/>
        </w:rPr>
        <w:t>下列</w:t>
      </w:r>
      <w:r>
        <w:rPr>
          <w:color w:val="8C8C8C"/>
          <w:spacing w:val="-6"/>
          <w:w w:val="110"/>
          <w:sz w:val="29"/>
        </w:rPr>
        <w:t>居</w:t>
      </w:r>
      <w:r>
        <w:rPr>
          <w:color w:val="727272"/>
          <w:w w:val="110"/>
          <w:sz w:val="29"/>
        </w:rPr>
        <w:t>民收入</w:t>
      </w:r>
      <w:r>
        <w:rPr>
          <w:color w:val="727272"/>
          <w:spacing w:val="-12"/>
          <w:w w:val="110"/>
          <w:sz w:val="29"/>
        </w:rPr>
        <w:t>哪</w:t>
      </w:r>
      <w:r>
        <w:rPr>
          <w:color w:val="727272"/>
          <w:w w:val="110"/>
          <w:sz w:val="29"/>
        </w:rPr>
        <w:t>一项</w:t>
      </w:r>
      <w:r>
        <w:rPr>
          <w:color w:val="727272"/>
          <w:spacing w:val="-21"/>
          <w:w w:val="110"/>
          <w:sz w:val="29"/>
        </w:rPr>
        <w:t>不</w:t>
      </w:r>
      <w:r>
        <w:rPr>
          <w:color w:val="727272"/>
          <w:spacing w:val="7"/>
          <w:w w:val="110"/>
          <w:sz w:val="29"/>
        </w:rPr>
        <w:t>屈</w:t>
      </w:r>
      <w:r>
        <w:rPr>
          <w:color w:val="727272"/>
          <w:w w:val="110"/>
          <w:sz w:val="29"/>
        </w:rPr>
        <w:t>千要素</w:t>
      </w:r>
      <w:r>
        <w:rPr>
          <w:color w:val="727272"/>
          <w:spacing w:val="-14"/>
          <w:w w:val="110"/>
          <w:sz w:val="29"/>
        </w:rPr>
        <w:t>收</w:t>
      </w:r>
      <w:r>
        <w:rPr>
          <w:color w:val="727272"/>
          <w:w w:val="110"/>
          <w:sz w:val="29"/>
        </w:rPr>
        <w:t>入</w:t>
      </w:r>
      <w:r>
        <w:rPr>
          <w:color w:val="727272"/>
          <w:spacing w:val="6"/>
          <w:w w:val="110"/>
          <w:sz w:val="29"/>
        </w:rPr>
        <w:t xml:space="preserve"> </w:t>
      </w:r>
      <w:r>
        <w:rPr>
          <w:color w:val="8C8C8C"/>
          <w:w w:val="110"/>
          <w:sz w:val="29"/>
        </w:rPr>
        <w:t>（</w:t>
      </w:r>
      <w:r>
        <w:rPr>
          <w:color w:val="8C8C8C"/>
          <w:w w:val="110"/>
          <w:sz w:val="29"/>
        </w:rPr>
        <w:tab/>
      </w:r>
      <w:r>
        <w:rPr>
          <w:color w:val="727272"/>
          <w:w w:val="110"/>
          <w:sz w:val="29"/>
        </w:rPr>
        <w:t>）</w:t>
      </w:r>
    </w:p>
    <w:p>
      <w:pPr>
        <w:pStyle w:val="5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91"/>
        <w:ind w:left="408" w:right="0" w:firstLine="0"/>
        <w:jc w:val="left"/>
        <w:rPr>
          <w:sz w:val="29"/>
        </w:rPr>
      </w:pPr>
      <w:r>
        <w:rPr>
          <w:rFonts w:ascii="Arial" w:eastAsia="Arial"/>
          <w:color w:val="727272"/>
          <w:spacing w:val="-31"/>
          <w:w w:val="95"/>
          <w:sz w:val="30"/>
        </w:rPr>
        <w:t>A</w:t>
      </w:r>
      <w:r>
        <w:rPr>
          <w:color w:val="727272"/>
          <w:spacing w:val="-40"/>
          <w:w w:val="95"/>
          <w:sz w:val="29"/>
        </w:rPr>
        <w:t>、 租 金</w:t>
      </w:r>
    </w:p>
    <w:p>
      <w:pPr>
        <w:pStyle w:val="5"/>
        <w:spacing w:before="11"/>
        <w:rPr>
          <w:sz w:val="25"/>
        </w:rPr>
      </w:pPr>
    </w:p>
    <w:p>
      <w:pPr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5B5B5B"/>
          <w:spacing w:val="-43"/>
          <w:w w:val="95"/>
          <w:sz w:val="30"/>
        </w:rPr>
        <w:t>C</w:t>
      </w:r>
      <w:r>
        <w:rPr>
          <w:color w:val="5B5B5B"/>
          <w:spacing w:val="-23"/>
          <w:w w:val="95"/>
          <w:sz w:val="29"/>
        </w:rPr>
        <w:t>、 红利</w:t>
      </w:r>
    </w:p>
    <w:p>
      <w:pPr>
        <w:spacing w:before="91"/>
        <w:ind w:left="393" w:right="0" w:firstLine="0"/>
        <w:jc w:val="left"/>
        <w:rPr>
          <w:sz w:val="29"/>
        </w:rPr>
      </w:pPr>
      <w:r>
        <w:br w:type="column"/>
      </w:r>
      <w:r>
        <w:rPr>
          <w:rFonts w:ascii="Arial" w:eastAsia="Arial"/>
          <w:color w:val="727272"/>
          <w:w w:val="105"/>
          <w:sz w:val="31"/>
        </w:rPr>
        <w:t>B</w:t>
      </w:r>
      <w:r>
        <w:rPr>
          <w:color w:val="727272"/>
          <w:w w:val="105"/>
          <w:sz w:val="29"/>
        </w:rPr>
        <w:t>、银行存款</w:t>
      </w:r>
      <w:r>
        <w:rPr>
          <w:color w:val="444444"/>
          <w:w w:val="105"/>
          <w:sz w:val="29"/>
        </w:rPr>
        <w:t>利 息</w:t>
      </w:r>
    </w:p>
    <w:p>
      <w:pPr>
        <w:pStyle w:val="5"/>
        <w:spacing w:before="9"/>
        <w:rPr>
          <w:sz w:val="25"/>
        </w:rPr>
      </w:pPr>
    </w:p>
    <w:p>
      <w:pPr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FD5757"/>
          <w:spacing w:val="-48"/>
          <w:sz w:val="31"/>
        </w:rPr>
        <w:t>D</w:t>
      </w:r>
      <w:r>
        <w:rPr>
          <w:color w:val="FD7070"/>
          <w:spacing w:val="41"/>
          <w:sz w:val="29"/>
        </w:rPr>
        <w:t>、养</w:t>
      </w:r>
      <w:r>
        <w:rPr>
          <w:color w:val="FD5757"/>
          <w:spacing w:val="44"/>
          <w:sz w:val="29"/>
        </w:rPr>
        <w:t>老</w:t>
      </w:r>
      <w:r>
        <w:rPr>
          <w:color w:val="FD7070"/>
          <w:sz w:val="29"/>
        </w:rPr>
        <w:t>金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512" w:space="1493"/>
            <w:col w:w="12595"/>
          </w:cols>
        </w:sectPr>
      </w:pPr>
    </w:p>
    <w:p>
      <w:pPr>
        <w:pStyle w:val="5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9"/>
        <w:numPr>
          <w:ilvl w:val="0"/>
          <w:numId w:val="22"/>
        </w:numPr>
        <w:tabs>
          <w:tab w:val="left" w:pos="889"/>
          <w:tab w:val="left" w:pos="5642"/>
        </w:tabs>
        <w:spacing w:before="87" w:after="0" w:line="240" w:lineRule="auto"/>
        <w:ind w:left="888" w:right="0" w:hanging="496"/>
        <w:jc w:val="left"/>
        <w:rPr>
          <w:rFonts w:ascii="Times New Roman" w:eastAsia="Times New Roman"/>
          <w:color w:val="727272"/>
          <w:sz w:val="32"/>
        </w:rPr>
      </w:pPr>
      <w:r>
        <w:rPr>
          <w:color w:val="727272"/>
          <w:sz w:val="29"/>
        </w:rPr>
        <w:t>收</w:t>
      </w:r>
      <w:r>
        <w:rPr>
          <w:color w:val="727272"/>
          <w:spacing w:val="71"/>
          <w:sz w:val="29"/>
        </w:rPr>
        <w:t>入</w:t>
      </w:r>
      <w:r>
        <w:rPr>
          <w:color w:val="727272"/>
          <w:sz w:val="29"/>
        </w:rPr>
        <w:t>再</w:t>
      </w:r>
      <w:r>
        <w:rPr>
          <w:color w:val="727272"/>
          <w:spacing w:val="-16"/>
          <w:sz w:val="29"/>
        </w:rPr>
        <w:t>分</w:t>
      </w:r>
      <w:r>
        <w:rPr>
          <w:color w:val="727272"/>
          <w:spacing w:val="-7"/>
          <w:sz w:val="29"/>
        </w:rPr>
        <w:t>配</w:t>
      </w:r>
      <w:r>
        <w:rPr>
          <w:color w:val="727272"/>
          <w:spacing w:val="8"/>
          <w:sz w:val="29"/>
        </w:rPr>
        <w:t>中</w:t>
      </w:r>
      <w:r>
        <w:rPr>
          <w:color w:val="8C8C8C"/>
          <w:sz w:val="29"/>
        </w:rPr>
        <w:t>产</w:t>
      </w:r>
      <w:r>
        <w:rPr>
          <w:color w:val="727272"/>
          <w:sz w:val="29"/>
        </w:rPr>
        <w:t>生</w:t>
      </w:r>
      <w:r>
        <w:rPr>
          <w:color w:val="727272"/>
          <w:spacing w:val="-6"/>
          <w:sz w:val="29"/>
        </w:rPr>
        <w:t>的</w:t>
      </w:r>
      <w:r>
        <w:rPr>
          <w:color w:val="727272"/>
          <w:sz w:val="29"/>
        </w:rPr>
        <w:t>收</w:t>
      </w:r>
      <w:r>
        <w:rPr>
          <w:color w:val="727272"/>
          <w:spacing w:val="-15"/>
          <w:sz w:val="29"/>
        </w:rPr>
        <w:t>入</w:t>
      </w:r>
      <w:r>
        <w:rPr>
          <w:color w:val="727272"/>
          <w:spacing w:val="7"/>
          <w:sz w:val="29"/>
        </w:rPr>
        <w:t>屈</w:t>
      </w:r>
      <w:r>
        <w:rPr>
          <w:color w:val="727272"/>
          <w:spacing w:val="-15"/>
          <w:sz w:val="29"/>
        </w:rPr>
        <w:t>千</w:t>
      </w:r>
      <w:r>
        <w:rPr>
          <w:color w:val="8C8C8C"/>
          <w:sz w:val="29"/>
        </w:rPr>
        <w:t>（</w:t>
      </w:r>
      <w:r>
        <w:rPr>
          <w:color w:val="8C8C8C"/>
          <w:sz w:val="29"/>
        </w:rPr>
        <w:tab/>
      </w:r>
      <w:r>
        <w:rPr>
          <w:color w:val="727272"/>
          <w:w w:val="70"/>
          <w:sz w:val="29"/>
        </w:rPr>
        <w:t>）。</w:t>
      </w:r>
    </w:p>
    <w:p>
      <w:pPr>
        <w:tabs>
          <w:tab w:val="left" w:pos="3113"/>
        </w:tabs>
        <w:spacing w:before="303"/>
        <w:ind w:left="404" w:right="0" w:firstLine="0"/>
        <w:jc w:val="left"/>
        <w:rPr>
          <w:sz w:val="29"/>
        </w:rPr>
      </w:pPr>
      <w:r>
        <w:rPr>
          <w:rFonts w:ascii="Times New Roman" w:eastAsia="Times New Roman"/>
          <w:color w:val="727272"/>
          <w:spacing w:val="-14"/>
          <w:w w:val="85"/>
          <w:sz w:val="34"/>
        </w:rPr>
        <w:t>A</w:t>
      </w:r>
      <w:r>
        <w:rPr>
          <w:color w:val="727272"/>
          <w:w w:val="85"/>
          <w:sz w:val="29"/>
        </w:rPr>
        <w:t>、</w:t>
      </w:r>
      <w:r>
        <w:rPr>
          <w:color w:val="727272"/>
          <w:spacing w:val="-37"/>
          <w:w w:val="85"/>
          <w:sz w:val="29"/>
        </w:rPr>
        <w:t xml:space="preserve"> </w:t>
      </w:r>
      <w:r>
        <w:rPr>
          <w:color w:val="9C9C9C"/>
          <w:w w:val="85"/>
          <w:sz w:val="29"/>
        </w:rPr>
        <w:t>生</w:t>
      </w:r>
      <w:r>
        <w:rPr>
          <w:color w:val="9C9C9C"/>
          <w:spacing w:val="-36"/>
          <w:w w:val="85"/>
          <w:sz w:val="29"/>
        </w:rPr>
        <w:t xml:space="preserve"> </w:t>
      </w:r>
      <w:r>
        <w:rPr>
          <w:color w:val="727272"/>
          <w:w w:val="85"/>
          <w:sz w:val="29"/>
        </w:rPr>
        <w:t>产</w:t>
      </w:r>
      <w:r>
        <w:rPr>
          <w:color w:val="727272"/>
          <w:spacing w:val="-39"/>
          <w:w w:val="85"/>
          <w:sz w:val="29"/>
        </w:rPr>
        <w:t xml:space="preserve"> </w:t>
      </w:r>
      <w:r>
        <w:rPr>
          <w:color w:val="727272"/>
          <w:w w:val="85"/>
          <w:sz w:val="29"/>
        </w:rPr>
        <w:t>性</w:t>
      </w:r>
      <w:r>
        <w:rPr>
          <w:color w:val="727272"/>
          <w:spacing w:val="-43"/>
          <w:w w:val="85"/>
          <w:sz w:val="29"/>
        </w:rPr>
        <w:t xml:space="preserve"> </w:t>
      </w:r>
      <w:r>
        <w:rPr>
          <w:color w:val="727272"/>
          <w:w w:val="85"/>
          <w:sz w:val="29"/>
        </w:rPr>
        <w:t>收</w:t>
      </w:r>
      <w:r>
        <w:rPr>
          <w:color w:val="727272"/>
          <w:spacing w:val="-30"/>
          <w:w w:val="85"/>
          <w:sz w:val="29"/>
        </w:rPr>
        <w:t xml:space="preserve"> </w:t>
      </w:r>
      <w:r>
        <w:rPr>
          <w:color w:val="727272"/>
          <w:sz w:val="29"/>
        </w:rPr>
        <w:t>入</w:t>
      </w:r>
      <w:r>
        <w:rPr>
          <w:color w:val="727272"/>
          <w:sz w:val="29"/>
        </w:rPr>
        <w:tab/>
      </w:r>
      <w:r>
        <w:rPr>
          <w:rFonts w:ascii="Times New Roman" w:eastAsia="Times New Roman"/>
          <w:color w:val="727272"/>
          <w:spacing w:val="-46"/>
          <w:w w:val="85"/>
          <w:sz w:val="34"/>
        </w:rPr>
        <w:t>B</w:t>
      </w:r>
      <w:r>
        <w:rPr>
          <w:color w:val="727272"/>
          <w:w w:val="85"/>
          <w:sz w:val="29"/>
        </w:rPr>
        <w:t>、</w:t>
      </w:r>
      <w:r>
        <w:rPr>
          <w:color w:val="727272"/>
          <w:spacing w:val="-34"/>
          <w:w w:val="85"/>
          <w:sz w:val="29"/>
        </w:rPr>
        <w:t xml:space="preserve"> </w:t>
      </w:r>
      <w:r>
        <w:rPr>
          <w:color w:val="727272"/>
          <w:w w:val="85"/>
          <w:sz w:val="29"/>
        </w:rPr>
        <w:t>交</w:t>
      </w:r>
      <w:r>
        <w:rPr>
          <w:color w:val="727272"/>
          <w:spacing w:val="-30"/>
          <w:w w:val="85"/>
          <w:sz w:val="29"/>
        </w:rPr>
        <w:t xml:space="preserve"> </w:t>
      </w:r>
      <w:r>
        <w:rPr>
          <w:color w:val="727272"/>
          <w:w w:val="85"/>
          <w:sz w:val="29"/>
        </w:rPr>
        <w:t>换</w:t>
      </w:r>
      <w:r>
        <w:rPr>
          <w:color w:val="727272"/>
          <w:spacing w:val="-33"/>
          <w:w w:val="85"/>
          <w:sz w:val="29"/>
        </w:rPr>
        <w:t xml:space="preserve"> </w:t>
      </w:r>
      <w:r>
        <w:rPr>
          <w:color w:val="727272"/>
          <w:w w:val="85"/>
          <w:sz w:val="29"/>
        </w:rPr>
        <w:t>性</w:t>
      </w:r>
      <w:r>
        <w:rPr>
          <w:color w:val="727272"/>
          <w:spacing w:val="-41"/>
          <w:w w:val="85"/>
          <w:sz w:val="29"/>
        </w:rPr>
        <w:t xml:space="preserve"> </w:t>
      </w:r>
      <w:r>
        <w:rPr>
          <w:color w:val="727272"/>
          <w:w w:val="85"/>
          <w:sz w:val="29"/>
        </w:rPr>
        <w:t>收</w:t>
      </w:r>
      <w:r>
        <w:rPr>
          <w:color w:val="727272"/>
          <w:spacing w:val="-22"/>
          <w:w w:val="85"/>
          <w:sz w:val="29"/>
        </w:rPr>
        <w:t xml:space="preserve"> </w:t>
      </w:r>
      <w:r>
        <w:rPr>
          <w:color w:val="727272"/>
          <w:sz w:val="29"/>
        </w:rPr>
        <w:t>入</w:t>
      </w:r>
    </w:p>
    <w:p>
      <w:pPr>
        <w:tabs>
          <w:tab w:val="left" w:pos="3101"/>
          <w:tab w:val="left" w:pos="4228"/>
        </w:tabs>
        <w:spacing w:before="313"/>
        <w:ind w:left="395" w:right="0" w:firstLine="0"/>
        <w:jc w:val="left"/>
        <w:rPr>
          <w:sz w:val="29"/>
        </w:rPr>
      </w:pPr>
      <w:r>
        <w:rPr>
          <w:rFonts w:ascii="Times New Roman" w:eastAsia="Times New Roman"/>
          <w:color w:val="FD7070"/>
          <w:spacing w:val="-23"/>
          <w:w w:val="90"/>
          <w:sz w:val="33"/>
        </w:rPr>
        <w:t>C</w:t>
      </w:r>
      <w:r>
        <w:rPr>
          <w:color w:val="FD7070"/>
          <w:spacing w:val="42"/>
          <w:w w:val="90"/>
          <w:sz w:val="29"/>
        </w:rPr>
        <w:t>、</w:t>
      </w:r>
      <w:r>
        <w:rPr>
          <w:color w:val="FD5757"/>
          <w:w w:val="90"/>
          <w:sz w:val="29"/>
        </w:rPr>
        <w:t>转</w:t>
      </w:r>
      <w:r>
        <w:rPr>
          <w:color w:val="FD5757"/>
          <w:spacing w:val="-66"/>
          <w:w w:val="90"/>
          <w:sz w:val="29"/>
        </w:rPr>
        <w:t xml:space="preserve"> </w:t>
      </w:r>
      <w:r>
        <w:rPr>
          <w:color w:val="FD7070"/>
          <w:w w:val="90"/>
          <w:sz w:val="29"/>
        </w:rPr>
        <w:t>移</w:t>
      </w:r>
      <w:r>
        <w:rPr>
          <w:color w:val="FD7070"/>
          <w:spacing w:val="-68"/>
          <w:w w:val="90"/>
          <w:sz w:val="29"/>
        </w:rPr>
        <w:t xml:space="preserve"> </w:t>
      </w:r>
      <w:r>
        <w:rPr>
          <w:color w:val="FD7070"/>
          <w:spacing w:val="51"/>
          <w:w w:val="90"/>
          <w:sz w:val="29"/>
        </w:rPr>
        <w:t>性</w:t>
      </w:r>
      <w:r>
        <w:rPr>
          <w:color w:val="FD5757"/>
          <w:w w:val="90"/>
          <w:sz w:val="29"/>
        </w:rPr>
        <w:t>收</w:t>
      </w:r>
      <w:r>
        <w:rPr>
          <w:color w:val="FD5757"/>
          <w:spacing w:val="-54"/>
          <w:w w:val="90"/>
          <w:sz w:val="29"/>
        </w:rPr>
        <w:t xml:space="preserve"> </w:t>
      </w:r>
      <w:r>
        <w:rPr>
          <w:color w:val="FD7070"/>
          <w:sz w:val="29"/>
        </w:rPr>
        <w:t>入</w:t>
      </w:r>
      <w:r>
        <w:rPr>
          <w:color w:val="FD7070"/>
          <w:sz w:val="29"/>
        </w:rPr>
        <w:tab/>
      </w:r>
      <w:r>
        <w:rPr>
          <w:rFonts w:ascii="Times New Roman" w:eastAsia="Times New Roman"/>
          <w:spacing w:val="-20"/>
          <w:w w:val="85"/>
          <w:sz w:val="33"/>
        </w:rPr>
        <w:t>1</w:t>
      </w:r>
      <w:r>
        <w:rPr>
          <w:rFonts w:ascii="Times New Roman" w:eastAsia="Times New Roman"/>
          <w:color w:val="5B5B5B"/>
          <w:spacing w:val="-20"/>
          <w:w w:val="85"/>
          <w:sz w:val="33"/>
        </w:rPr>
        <w:t xml:space="preserve">) </w:t>
      </w:r>
      <w:r>
        <w:rPr>
          <w:color w:val="5B5B5B"/>
          <w:w w:val="85"/>
          <w:sz w:val="29"/>
        </w:rPr>
        <w:t>、</w:t>
      </w:r>
      <w:r>
        <w:rPr>
          <w:color w:val="5B5B5B"/>
          <w:spacing w:val="-106"/>
          <w:w w:val="85"/>
          <w:sz w:val="29"/>
        </w:rPr>
        <w:t xml:space="preserve"> </w:t>
      </w:r>
      <w:r>
        <w:rPr>
          <w:color w:val="5B5B5B"/>
          <w:w w:val="85"/>
          <w:sz w:val="29"/>
        </w:rPr>
        <w:t>以上</w:t>
      </w:r>
      <w:r>
        <w:rPr>
          <w:color w:val="5B5B5B"/>
          <w:w w:val="85"/>
          <w:sz w:val="29"/>
        </w:rPr>
        <w:tab/>
      </w:r>
      <w:r>
        <w:rPr>
          <w:color w:val="5B5B5B"/>
          <w:w w:val="90"/>
          <w:sz w:val="29"/>
        </w:rPr>
        <w:t>都对</w:t>
      </w:r>
    </w:p>
    <w:p>
      <w:pPr>
        <w:pStyle w:val="5"/>
        <w:spacing w:before="7"/>
        <w:rPr>
          <w:sz w:val="26"/>
        </w:rPr>
      </w:pPr>
    </w:p>
    <w:p>
      <w:pPr>
        <w:pStyle w:val="9"/>
        <w:numPr>
          <w:ilvl w:val="0"/>
          <w:numId w:val="22"/>
        </w:numPr>
        <w:tabs>
          <w:tab w:val="left" w:pos="869"/>
          <w:tab w:val="left" w:pos="870"/>
          <w:tab w:val="left" w:pos="5791"/>
        </w:tabs>
        <w:spacing w:before="0" w:after="0" w:line="441" w:lineRule="auto"/>
        <w:ind w:left="402" w:right="38" w:hanging="7"/>
        <w:jc w:val="left"/>
        <w:rPr>
          <w:rFonts w:ascii="Arial" w:eastAsia="Arial"/>
          <w:color w:val="727272"/>
          <w:sz w:val="32"/>
        </w:rPr>
      </w:pPr>
      <w:r>
        <w:rPr>
          <w:color w:val="727272"/>
          <w:sz w:val="29"/>
        </w:rPr>
        <w:t>下</w:t>
      </w:r>
      <w:r>
        <w:rPr>
          <w:color w:val="727272"/>
          <w:spacing w:val="-41"/>
          <w:sz w:val="29"/>
        </w:rPr>
        <w:t xml:space="preserve"> </w:t>
      </w:r>
      <w:r>
        <w:rPr>
          <w:color w:val="727272"/>
          <w:sz w:val="29"/>
        </w:rPr>
        <w:t>列</w:t>
      </w:r>
      <w:r>
        <w:rPr>
          <w:color w:val="727272"/>
          <w:spacing w:val="-43"/>
          <w:sz w:val="29"/>
        </w:rPr>
        <w:t xml:space="preserve"> </w:t>
      </w:r>
      <w:r>
        <w:rPr>
          <w:color w:val="727272"/>
          <w:sz w:val="29"/>
        </w:rPr>
        <w:t>行</w:t>
      </w:r>
      <w:r>
        <w:rPr>
          <w:color w:val="727272"/>
          <w:spacing w:val="-43"/>
          <w:sz w:val="29"/>
        </w:rPr>
        <w:t xml:space="preserve"> </w:t>
      </w:r>
      <w:r>
        <w:rPr>
          <w:color w:val="727272"/>
          <w:sz w:val="29"/>
        </w:rPr>
        <w:t>为</w:t>
      </w:r>
      <w:r>
        <w:rPr>
          <w:color w:val="727272"/>
          <w:spacing w:val="9"/>
          <w:sz w:val="29"/>
        </w:rPr>
        <w:t>屈</w:t>
      </w:r>
      <w:r>
        <w:rPr>
          <w:color w:val="9C9C9C"/>
          <w:spacing w:val="18"/>
          <w:sz w:val="29"/>
        </w:rPr>
        <w:t>于</w:t>
      </w:r>
      <w:r>
        <w:rPr>
          <w:color w:val="727272"/>
          <w:sz w:val="29"/>
        </w:rPr>
        <w:t>转</w:t>
      </w:r>
      <w:r>
        <w:rPr>
          <w:color w:val="727272"/>
          <w:spacing w:val="9"/>
          <w:sz w:val="29"/>
        </w:rPr>
        <w:t>移</w:t>
      </w:r>
      <w:r>
        <w:rPr>
          <w:color w:val="727272"/>
          <w:spacing w:val="27"/>
          <w:sz w:val="29"/>
        </w:rPr>
        <w:t>性</w:t>
      </w:r>
      <w:r>
        <w:rPr>
          <w:color w:val="727272"/>
          <w:sz w:val="29"/>
        </w:rPr>
        <w:t>收</w:t>
      </w:r>
      <w:r>
        <w:rPr>
          <w:color w:val="727272"/>
          <w:spacing w:val="17"/>
          <w:sz w:val="29"/>
        </w:rPr>
        <w:t>支</w:t>
      </w:r>
      <w:r>
        <w:rPr>
          <w:color w:val="727272"/>
          <w:spacing w:val="14"/>
          <w:sz w:val="29"/>
        </w:rPr>
        <w:t>的</w:t>
      </w:r>
      <w:r>
        <w:rPr>
          <w:color w:val="727272"/>
          <w:spacing w:val="5"/>
          <w:sz w:val="29"/>
        </w:rPr>
        <w:t>是</w:t>
      </w:r>
      <w:r>
        <w:rPr>
          <w:color w:val="8C8C8C"/>
          <w:sz w:val="29"/>
        </w:rPr>
        <w:t>（</w:t>
      </w:r>
      <w:r>
        <w:rPr>
          <w:color w:val="8C8C8C"/>
          <w:sz w:val="29"/>
        </w:rPr>
        <w:tab/>
      </w:r>
      <w:r>
        <w:rPr>
          <w:color w:val="727272"/>
          <w:spacing w:val="-17"/>
          <w:sz w:val="29"/>
        </w:rPr>
        <w:t>）</w:t>
      </w:r>
      <w:r>
        <w:rPr>
          <w:color w:val="5B5B5B"/>
          <w:spacing w:val="-17"/>
          <w:sz w:val="29"/>
        </w:rPr>
        <w:t xml:space="preserve"> </w:t>
      </w:r>
      <w:r>
        <w:rPr>
          <w:rFonts w:ascii="Times New Roman" w:eastAsia="Times New Roman"/>
          <w:color w:val="5B5B5B"/>
          <w:spacing w:val="-35"/>
          <w:sz w:val="32"/>
        </w:rPr>
        <w:t>A</w:t>
      </w:r>
      <w:r>
        <w:rPr>
          <w:color w:val="5B5B5B"/>
          <w:sz w:val="29"/>
        </w:rPr>
        <w:t>、</w:t>
      </w:r>
      <w:r>
        <w:rPr>
          <w:color w:val="5B5B5B"/>
          <w:spacing w:val="-108"/>
          <w:sz w:val="29"/>
        </w:rPr>
        <w:t xml:space="preserve"> </w:t>
      </w:r>
      <w:r>
        <w:rPr>
          <w:color w:val="5B5B5B"/>
          <w:sz w:val="29"/>
        </w:rPr>
        <w:t>某</w:t>
      </w:r>
      <w:r>
        <w:rPr>
          <w:color w:val="5B5B5B"/>
          <w:spacing w:val="-110"/>
          <w:sz w:val="29"/>
        </w:rPr>
        <w:t xml:space="preserve"> </w:t>
      </w:r>
      <w:r>
        <w:rPr>
          <w:color w:val="8C8C8C"/>
          <w:sz w:val="29"/>
        </w:rPr>
        <w:t>居</w:t>
      </w:r>
      <w:r>
        <w:rPr>
          <w:color w:val="8C8C8C"/>
          <w:spacing w:val="-112"/>
          <w:sz w:val="29"/>
        </w:rPr>
        <w:t xml:space="preserve"> </w:t>
      </w:r>
      <w:r>
        <w:rPr>
          <w:color w:val="727272"/>
          <w:sz w:val="29"/>
        </w:rPr>
        <w:t>民</w:t>
      </w:r>
      <w:r>
        <w:rPr>
          <w:color w:val="727272"/>
          <w:spacing w:val="-107"/>
          <w:sz w:val="29"/>
        </w:rPr>
        <w:t xml:space="preserve"> </w:t>
      </w:r>
      <w:r>
        <w:rPr>
          <w:color w:val="727272"/>
          <w:sz w:val="29"/>
        </w:rPr>
        <w:t>家庭</w:t>
      </w:r>
      <w:r>
        <w:rPr>
          <w:color w:val="727272"/>
          <w:spacing w:val="-81"/>
          <w:sz w:val="29"/>
        </w:rPr>
        <w:t xml:space="preserve"> </w:t>
      </w:r>
      <w:r>
        <w:rPr>
          <w:color w:val="727272"/>
          <w:sz w:val="29"/>
        </w:rPr>
        <w:t>年底</w:t>
      </w:r>
      <w:r>
        <w:rPr>
          <w:color w:val="727272"/>
          <w:spacing w:val="-75"/>
          <w:sz w:val="29"/>
        </w:rPr>
        <w:t xml:space="preserve"> </w:t>
      </w:r>
      <w:r>
        <w:rPr>
          <w:color w:val="727272"/>
          <w:sz w:val="29"/>
        </w:rPr>
        <w:t>受</w:t>
      </w:r>
      <w:r>
        <w:rPr>
          <w:color w:val="727272"/>
          <w:spacing w:val="-110"/>
          <w:sz w:val="29"/>
        </w:rPr>
        <w:t xml:space="preserve"> </w:t>
      </w:r>
      <w:r>
        <w:rPr>
          <w:color w:val="727272"/>
          <w:sz w:val="29"/>
        </w:rPr>
        <w:t>到股</w:t>
      </w:r>
      <w:r>
        <w:rPr>
          <w:color w:val="727272"/>
          <w:spacing w:val="-79"/>
          <w:sz w:val="29"/>
        </w:rPr>
        <w:t xml:space="preserve"> </w:t>
      </w:r>
      <w:r>
        <w:rPr>
          <w:color w:val="727272"/>
          <w:sz w:val="29"/>
        </w:rPr>
        <w:t>栗</w:t>
      </w:r>
      <w:r>
        <w:rPr>
          <w:color w:val="727272"/>
          <w:spacing w:val="-110"/>
          <w:sz w:val="29"/>
        </w:rPr>
        <w:t xml:space="preserve"> </w:t>
      </w:r>
      <w:r>
        <w:rPr>
          <w:color w:val="727272"/>
          <w:sz w:val="29"/>
        </w:rPr>
        <w:t>分</w:t>
      </w:r>
      <w:r>
        <w:rPr>
          <w:color w:val="727272"/>
          <w:spacing w:val="-111"/>
          <w:sz w:val="29"/>
        </w:rPr>
        <w:t xml:space="preserve"> </w:t>
      </w:r>
      <w:r>
        <w:rPr>
          <w:color w:val="8C8C8C"/>
          <w:sz w:val="29"/>
        </w:rPr>
        <w:t>红</w:t>
      </w:r>
      <w:r>
        <w:rPr>
          <w:color w:val="8C8C8C"/>
          <w:spacing w:val="-77"/>
          <w:sz w:val="29"/>
        </w:rPr>
        <w:t xml:space="preserve"> </w:t>
      </w:r>
      <w:r>
        <w:rPr>
          <w:rFonts w:ascii="Times New Roman" w:eastAsia="Times New Roman"/>
          <w:color w:val="727272"/>
          <w:sz w:val="32"/>
        </w:rPr>
        <w:t>300</w:t>
      </w:r>
      <w:r>
        <w:rPr>
          <w:rFonts w:ascii="Times New Roman" w:eastAsia="Times New Roman"/>
          <w:color w:val="727272"/>
          <w:spacing w:val="-10"/>
          <w:sz w:val="32"/>
        </w:rPr>
        <w:t xml:space="preserve"> </w:t>
      </w:r>
      <w:r>
        <w:rPr>
          <w:color w:val="8C8C8C"/>
          <w:sz w:val="29"/>
        </w:rPr>
        <w:t>元</w:t>
      </w:r>
      <w:r>
        <w:rPr>
          <w:rFonts w:ascii="Times New Roman" w:eastAsia="Times New Roman"/>
          <w:color w:val="FD5757"/>
          <w:spacing w:val="-30"/>
          <w:sz w:val="32"/>
        </w:rPr>
        <w:t>B</w:t>
      </w:r>
      <w:r>
        <w:rPr>
          <w:color w:val="FD7070"/>
          <w:sz w:val="29"/>
        </w:rPr>
        <w:t>、</w:t>
      </w:r>
      <w:r>
        <w:rPr>
          <w:color w:val="FD7070"/>
          <w:spacing w:val="-104"/>
          <w:sz w:val="29"/>
        </w:rPr>
        <w:t xml:space="preserve"> </w:t>
      </w:r>
      <w:r>
        <w:rPr>
          <w:color w:val="FD5757"/>
          <w:spacing w:val="-24"/>
          <w:sz w:val="29"/>
        </w:rPr>
        <w:t>朵</w:t>
      </w:r>
      <w:r>
        <w:rPr>
          <w:color w:val="FD7070"/>
          <w:spacing w:val="6"/>
          <w:sz w:val="29"/>
        </w:rPr>
        <w:t>企</w:t>
      </w:r>
      <w:r>
        <w:rPr>
          <w:color w:val="FD7070"/>
          <w:sz w:val="29"/>
        </w:rPr>
        <w:t>业捐赠</w:t>
      </w:r>
      <w:r>
        <w:rPr>
          <w:color w:val="FD7070"/>
          <w:spacing w:val="-65"/>
          <w:sz w:val="29"/>
        </w:rPr>
        <w:t xml:space="preserve"> </w:t>
      </w:r>
      <w:r>
        <w:rPr>
          <w:rFonts w:ascii="Times New Roman" w:eastAsia="Times New Roman"/>
          <w:color w:val="FF1111"/>
          <w:sz w:val="32"/>
        </w:rPr>
        <w:t>J</w:t>
      </w:r>
      <w:r>
        <w:rPr>
          <w:rFonts w:ascii="Times New Roman" w:eastAsia="Times New Roman"/>
          <w:color w:val="FF1111"/>
          <w:spacing w:val="-56"/>
          <w:sz w:val="32"/>
        </w:rPr>
        <w:t xml:space="preserve"> </w:t>
      </w:r>
      <w:r>
        <w:rPr>
          <w:rFonts w:ascii="Times New Roman" w:eastAsia="Times New Roman"/>
          <w:color w:val="FD5757"/>
          <w:sz w:val="32"/>
        </w:rPr>
        <w:t>OO</w:t>
      </w:r>
      <w:r>
        <w:rPr>
          <w:rFonts w:ascii="Times New Roman" w:eastAsia="Times New Roman"/>
          <w:color w:val="FD5757"/>
          <w:spacing w:val="-30"/>
          <w:sz w:val="32"/>
        </w:rPr>
        <w:t xml:space="preserve"> </w:t>
      </w:r>
      <w:r>
        <w:rPr>
          <w:color w:val="FD5757"/>
          <w:sz w:val="29"/>
        </w:rPr>
        <w:t>万</w:t>
      </w:r>
      <w:r>
        <w:rPr>
          <w:color w:val="FD5757"/>
          <w:spacing w:val="-78"/>
          <w:sz w:val="29"/>
        </w:rPr>
        <w:t xml:space="preserve"> </w:t>
      </w:r>
      <w:r>
        <w:rPr>
          <w:color w:val="FD7070"/>
          <w:sz w:val="29"/>
        </w:rPr>
        <w:t>给</w:t>
      </w:r>
      <w:r>
        <w:rPr>
          <w:color w:val="FD7070"/>
          <w:spacing w:val="-51"/>
          <w:sz w:val="29"/>
        </w:rPr>
        <w:t xml:space="preserve"> </w:t>
      </w:r>
      <w:r>
        <w:rPr>
          <w:color w:val="FD7070"/>
          <w:sz w:val="29"/>
        </w:rPr>
        <w:t>希</w:t>
      </w:r>
      <w:r>
        <w:rPr>
          <w:color w:val="FD7070"/>
          <w:spacing w:val="-86"/>
          <w:sz w:val="29"/>
        </w:rPr>
        <w:t xml:space="preserve"> </w:t>
      </w:r>
      <w:r>
        <w:rPr>
          <w:color w:val="FF9090"/>
          <w:sz w:val="29"/>
        </w:rPr>
        <w:t>塑</w:t>
      </w:r>
      <w:r>
        <w:rPr>
          <w:color w:val="FF9090"/>
          <w:spacing w:val="-65"/>
          <w:sz w:val="29"/>
        </w:rPr>
        <w:t xml:space="preserve"> </w:t>
      </w:r>
      <w:r>
        <w:rPr>
          <w:color w:val="FD7070"/>
          <w:sz w:val="29"/>
        </w:rPr>
        <w:t>上程</w:t>
      </w:r>
    </w:p>
    <w:p>
      <w:pPr>
        <w:spacing w:before="38"/>
        <w:ind w:left="392" w:right="0" w:firstLine="0"/>
        <w:jc w:val="left"/>
        <w:rPr>
          <w:sz w:val="29"/>
        </w:rPr>
      </w:pPr>
      <w:r>
        <w:rPr>
          <w:rFonts w:ascii="Arial" w:eastAsia="Arial"/>
          <w:color w:val="5B5B5B"/>
          <w:sz w:val="30"/>
        </w:rPr>
        <w:t>C</w:t>
      </w:r>
      <w:r>
        <w:rPr>
          <w:color w:val="5B5B5B"/>
          <w:sz w:val="29"/>
        </w:rPr>
        <w:t>、政府 给某 小区建设公</w:t>
      </w:r>
      <w:r>
        <w:rPr>
          <w:color w:val="8C8C8C"/>
          <w:sz w:val="29"/>
        </w:rPr>
        <w:t>用</w:t>
      </w:r>
      <w:r>
        <w:rPr>
          <w:color w:val="727272"/>
          <w:sz w:val="29"/>
        </w:rPr>
        <w:t>电话亭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403" w:right="0" w:firstLine="0"/>
        <w:jc w:val="left"/>
        <w:rPr>
          <w:sz w:val="29"/>
        </w:rPr>
      </w:pPr>
      <w:r>
        <w:rPr>
          <w:rFonts w:ascii="Arial" w:eastAsia="Arial"/>
          <w:color w:val="5B5B5B"/>
          <w:sz w:val="31"/>
        </w:rPr>
        <w:t>D</w:t>
      </w:r>
      <w:r>
        <w:rPr>
          <w:color w:val="5B5B5B"/>
          <w:sz w:val="29"/>
        </w:rPr>
        <w:t>、银行 收 取利 息税</w:t>
      </w:r>
    </w:p>
    <w:p>
      <w:pPr>
        <w:pStyle w:val="2"/>
        <w:spacing w:before="1403"/>
        <w:ind w:left="392"/>
      </w:pPr>
      <w:r>
        <w:br w:type="column"/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6138" w:space="238"/>
            <w:col w:w="9224"/>
          </w:cols>
        </w:sectPr>
      </w:pPr>
    </w:p>
    <w:p>
      <w:pPr>
        <w:pStyle w:val="5"/>
        <w:spacing w:before="1"/>
        <w:rPr>
          <w:rFonts w:ascii="Arial"/>
          <w:sz w:val="22"/>
        </w:rPr>
      </w:pPr>
    </w:p>
    <w:p>
      <w:pPr>
        <w:pStyle w:val="9"/>
        <w:numPr>
          <w:ilvl w:val="0"/>
          <w:numId w:val="23"/>
        </w:numPr>
        <w:tabs>
          <w:tab w:val="left" w:pos="1015"/>
          <w:tab w:val="left" w:pos="6454"/>
        </w:tabs>
        <w:spacing w:before="88" w:after="0" w:line="444" w:lineRule="auto"/>
        <w:ind w:left="397" w:right="697" w:hanging="4"/>
        <w:jc w:val="left"/>
        <w:rPr>
          <w:rFonts w:ascii="Times New Roman" w:eastAsia="Times New Roman"/>
          <w:color w:val="727272"/>
          <w:sz w:val="30"/>
        </w:rPr>
      </w:pPr>
      <w:r>
        <w:rPr>
          <w:color w:val="727272"/>
          <w:spacing w:val="-123"/>
          <w:w w:val="105"/>
          <w:sz w:val="29"/>
        </w:rPr>
        <w:t>如</w:t>
      </w:r>
      <w:r>
        <w:rPr>
          <w:color w:val="727272"/>
          <w:spacing w:val="24"/>
          <w:w w:val="105"/>
          <w:sz w:val="29"/>
        </w:rPr>
        <w:t>果</w:t>
      </w:r>
      <w:r>
        <w:rPr>
          <w:color w:val="727272"/>
          <w:w w:val="105"/>
          <w:sz w:val="29"/>
        </w:rPr>
        <w:t>个</w:t>
      </w:r>
      <w:r>
        <w:rPr>
          <w:color w:val="727272"/>
          <w:spacing w:val="26"/>
          <w:w w:val="105"/>
          <w:sz w:val="29"/>
        </w:rPr>
        <w:t>人</w:t>
      </w:r>
      <w:r>
        <w:rPr>
          <w:color w:val="727272"/>
          <w:w w:val="105"/>
          <w:sz w:val="29"/>
        </w:rPr>
        <w:t>收</w:t>
      </w:r>
      <w:r>
        <w:rPr>
          <w:color w:val="727272"/>
          <w:spacing w:val="24"/>
          <w:w w:val="105"/>
          <w:sz w:val="29"/>
        </w:rPr>
        <w:t>入</w:t>
      </w:r>
      <w:r>
        <w:rPr>
          <w:color w:val="8C8C8C"/>
          <w:spacing w:val="16"/>
          <w:w w:val="105"/>
          <w:sz w:val="29"/>
        </w:rPr>
        <w:t>等</w:t>
      </w:r>
      <w:r>
        <w:rPr>
          <w:color w:val="727272"/>
          <w:w w:val="105"/>
          <w:sz w:val="29"/>
        </w:rPr>
        <w:t>于</w:t>
      </w:r>
      <w:r>
        <w:rPr>
          <w:color w:val="727272"/>
          <w:spacing w:val="-101"/>
          <w:w w:val="105"/>
          <w:sz w:val="29"/>
        </w:rPr>
        <w:t xml:space="preserve"> </w:t>
      </w:r>
      <w:r>
        <w:rPr>
          <w:rFonts w:ascii="Times New Roman" w:eastAsia="Times New Roman"/>
          <w:color w:val="727272"/>
          <w:w w:val="105"/>
          <w:sz w:val="32"/>
        </w:rPr>
        <w:t>570</w:t>
      </w:r>
      <w:r>
        <w:rPr>
          <w:rFonts w:ascii="Times New Roman" w:eastAsia="Times New Roman"/>
          <w:color w:val="727272"/>
          <w:spacing w:val="-51"/>
          <w:w w:val="105"/>
          <w:sz w:val="32"/>
        </w:rPr>
        <w:t xml:space="preserve"> </w:t>
      </w:r>
      <w:r>
        <w:rPr>
          <w:color w:val="727272"/>
          <w:spacing w:val="17"/>
          <w:w w:val="105"/>
          <w:sz w:val="29"/>
        </w:rPr>
        <w:t>元</w:t>
      </w:r>
      <w:r>
        <w:rPr>
          <w:color w:val="727272"/>
          <w:w w:val="105"/>
          <w:sz w:val="29"/>
        </w:rPr>
        <w:t>，</w:t>
      </w:r>
      <w:r>
        <w:rPr>
          <w:color w:val="727272"/>
          <w:spacing w:val="-135"/>
          <w:w w:val="105"/>
          <w:sz w:val="29"/>
        </w:rPr>
        <w:t xml:space="preserve"> </w:t>
      </w:r>
      <w:r>
        <w:rPr>
          <w:color w:val="727272"/>
          <w:spacing w:val="31"/>
          <w:w w:val="105"/>
          <w:sz w:val="29"/>
        </w:rPr>
        <w:t>而</w:t>
      </w:r>
      <w:r>
        <w:rPr>
          <w:color w:val="727272"/>
          <w:w w:val="105"/>
          <w:sz w:val="29"/>
        </w:rPr>
        <w:t>个人</w:t>
      </w:r>
      <w:r>
        <w:rPr>
          <w:color w:val="727272"/>
          <w:spacing w:val="49"/>
          <w:w w:val="105"/>
          <w:sz w:val="29"/>
        </w:rPr>
        <w:t>所</w:t>
      </w:r>
      <w:r>
        <w:rPr>
          <w:color w:val="727272"/>
          <w:spacing w:val="32"/>
          <w:w w:val="105"/>
          <w:sz w:val="29"/>
        </w:rPr>
        <w:t>得</w:t>
      </w:r>
      <w:r>
        <w:rPr>
          <w:color w:val="727272"/>
          <w:spacing w:val="46"/>
          <w:w w:val="105"/>
          <w:sz w:val="29"/>
        </w:rPr>
        <w:t>税</w:t>
      </w:r>
      <w:r>
        <w:rPr>
          <w:color w:val="8C8C8C"/>
          <w:w w:val="105"/>
          <w:sz w:val="29"/>
        </w:rPr>
        <w:t>等于</w:t>
      </w:r>
      <w:r>
        <w:rPr>
          <w:color w:val="8C8C8C"/>
          <w:spacing w:val="-89"/>
          <w:w w:val="105"/>
          <w:sz w:val="29"/>
        </w:rPr>
        <w:t xml:space="preserve"> </w:t>
      </w:r>
      <w:r>
        <w:rPr>
          <w:rFonts w:ascii="Times New Roman" w:eastAsia="Times New Roman"/>
          <w:color w:val="5B5B5B"/>
          <w:w w:val="105"/>
          <w:sz w:val="32"/>
        </w:rPr>
        <w:t>90</w:t>
      </w:r>
      <w:r>
        <w:rPr>
          <w:rFonts w:ascii="Times New Roman" w:eastAsia="Times New Roman"/>
          <w:color w:val="5B5B5B"/>
          <w:spacing w:val="-42"/>
          <w:w w:val="105"/>
          <w:sz w:val="32"/>
        </w:rPr>
        <w:t xml:space="preserve"> </w:t>
      </w:r>
      <w:r>
        <w:rPr>
          <w:color w:val="5B5B5B"/>
          <w:spacing w:val="28"/>
          <w:w w:val="105"/>
          <w:sz w:val="29"/>
        </w:rPr>
        <w:t>元</w:t>
      </w:r>
      <w:r>
        <w:rPr>
          <w:color w:val="5B5B5B"/>
          <w:w w:val="105"/>
          <w:sz w:val="29"/>
        </w:rPr>
        <w:t>，</w:t>
      </w:r>
      <w:r>
        <w:rPr>
          <w:color w:val="5B5B5B"/>
          <w:spacing w:val="-128"/>
          <w:w w:val="105"/>
          <w:sz w:val="29"/>
        </w:rPr>
        <w:t xml:space="preserve"> </w:t>
      </w:r>
      <w:r>
        <w:rPr>
          <w:color w:val="5B5B5B"/>
          <w:w w:val="105"/>
          <w:sz w:val="29"/>
        </w:rPr>
        <w:t>消</w:t>
      </w:r>
      <w:r>
        <w:rPr>
          <w:color w:val="5B5B5B"/>
          <w:spacing w:val="23"/>
          <w:w w:val="105"/>
          <w:sz w:val="29"/>
        </w:rPr>
        <w:t>费</w:t>
      </w:r>
      <w:r>
        <w:rPr>
          <w:color w:val="8C8C8C"/>
          <w:spacing w:val="52"/>
          <w:w w:val="105"/>
          <w:sz w:val="29"/>
        </w:rPr>
        <w:t>等</w:t>
      </w:r>
      <w:r>
        <w:rPr>
          <w:color w:val="8C8C8C"/>
          <w:w w:val="105"/>
          <w:sz w:val="29"/>
        </w:rPr>
        <w:t>千</w:t>
      </w:r>
      <w:r>
        <w:rPr>
          <w:color w:val="8C8C8C"/>
          <w:spacing w:val="-101"/>
          <w:w w:val="105"/>
          <w:sz w:val="29"/>
        </w:rPr>
        <w:t xml:space="preserve"> </w:t>
      </w:r>
      <w:r>
        <w:rPr>
          <w:rFonts w:ascii="Times New Roman" w:eastAsia="Times New Roman"/>
          <w:color w:val="727272"/>
          <w:w w:val="105"/>
          <w:sz w:val="32"/>
        </w:rPr>
        <w:t>430</w:t>
      </w:r>
      <w:r>
        <w:rPr>
          <w:rFonts w:ascii="Times New Roman" w:eastAsia="Times New Roman"/>
          <w:color w:val="727272"/>
          <w:spacing w:val="-47"/>
          <w:w w:val="105"/>
          <w:sz w:val="32"/>
        </w:rPr>
        <w:t xml:space="preserve"> </w:t>
      </w:r>
      <w:r>
        <w:rPr>
          <w:color w:val="727272"/>
          <w:spacing w:val="49"/>
          <w:w w:val="105"/>
          <w:sz w:val="29"/>
        </w:rPr>
        <w:t>元</w:t>
      </w:r>
      <w:r>
        <w:rPr>
          <w:color w:val="727272"/>
          <w:w w:val="105"/>
          <w:sz w:val="29"/>
        </w:rPr>
        <w:t>，利息</w:t>
      </w:r>
      <w:r>
        <w:rPr>
          <w:color w:val="727272"/>
          <w:spacing w:val="-114"/>
          <w:w w:val="105"/>
          <w:sz w:val="29"/>
        </w:rPr>
        <w:t xml:space="preserve"> </w:t>
      </w:r>
      <w:r>
        <w:rPr>
          <w:color w:val="727272"/>
          <w:w w:val="105"/>
          <w:sz w:val="29"/>
        </w:rPr>
        <w:t>支</w:t>
      </w:r>
      <w:r>
        <w:rPr>
          <w:color w:val="727272"/>
          <w:spacing w:val="55"/>
          <w:w w:val="105"/>
          <w:sz w:val="29"/>
        </w:rPr>
        <w:t>付</w:t>
      </w:r>
      <w:r>
        <w:rPr>
          <w:color w:val="727272"/>
          <w:w w:val="105"/>
          <w:sz w:val="29"/>
        </w:rPr>
        <w:t>总</w:t>
      </w:r>
      <w:r>
        <w:rPr>
          <w:color w:val="727272"/>
          <w:spacing w:val="62"/>
          <w:w w:val="105"/>
          <w:sz w:val="29"/>
        </w:rPr>
        <w:t>额</w:t>
      </w:r>
      <w:r>
        <w:rPr>
          <w:color w:val="727272"/>
          <w:w w:val="105"/>
          <w:sz w:val="29"/>
        </w:rPr>
        <w:t>为</w:t>
      </w:r>
      <w:r>
        <w:rPr>
          <w:color w:val="727272"/>
          <w:spacing w:val="-85"/>
          <w:w w:val="105"/>
          <w:sz w:val="29"/>
        </w:rPr>
        <w:t xml:space="preserve"> </w:t>
      </w:r>
      <w:r>
        <w:rPr>
          <w:rFonts w:ascii="Times New Roman" w:eastAsia="Times New Roman"/>
          <w:color w:val="444444"/>
          <w:w w:val="105"/>
          <w:sz w:val="32"/>
        </w:rPr>
        <w:t>10</w:t>
      </w:r>
      <w:r>
        <w:rPr>
          <w:rFonts w:ascii="Times New Roman" w:eastAsia="Times New Roman"/>
          <w:color w:val="444444"/>
          <w:spacing w:val="-51"/>
          <w:w w:val="105"/>
          <w:sz w:val="32"/>
        </w:rPr>
        <w:t xml:space="preserve"> </w:t>
      </w:r>
      <w:r>
        <w:rPr>
          <w:color w:val="727272"/>
          <w:spacing w:val="45"/>
          <w:w w:val="105"/>
          <w:sz w:val="29"/>
        </w:rPr>
        <w:t>元</w:t>
      </w:r>
      <w:r>
        <w:rPr>
          <w:color w:val="727272"/>
          <w:w w:val="105"/>
          <w:sz w:val="29"/>
        </w:rPr>
        <w:t>．</w:t>
      </w:r>
      <w:r>
        <w:rPr>
          <w:color w:val="727272"/>
          <w:spacing w:val="-133"/>
          <w:w w:val="105"/>
          <w:sz w:val="29"/>
        </w:rPr>
        <w:t xml:space="preserve"> </w:t>
      </w:r>
      <w:r>
        <w:rPr>
          <w:color w:val="727272"/>
          <w:w w:val="105"/>
          <w:sz w:val="29"/>
        </w:rPr>
        <w:t>个人</w:t>
      </w:r>
      <w:r>
        <w:rPr>
          <w:color w:val="5B5B5B"/>
          <w:spacing w:val="-22"/>
          <w:w w:val="105"/>
          <w:sz w:val="29"/>
        </w:rPr>
        <w:t>储</w:t>
      </w:r>
      <w:r>
        <w:rPr>
          <w:color w:val="8C8C8C"/>
          <w:spacing w:val="21"/>
          <w:w w:val="105"/>
          <w:sz w:val="29"/>
        </w:rPr>
        <w:t>蓄</w:t>
      </w:r>
      <w:r>
        <w:rPr>
          <w:color w:val="727272"/>
          <w:w w:val="105"/>
          <w:sz w:val="29"/>
        </w:rPr>
        <w:t>为</w:t>
      </w:r>
      <w:r>
        <w:rPr>
          <w:color w:val="727272"/>
          <w:spacing w:val="-47"/>
          <w:w w:val="105"/>
          <w:sz w:val="29"/>
        </w:rPr>
        <w:t xml:space="preserve"> </w:t>
      </w:r>
      <w:r>
        <w:rPr>
          <w:rFonts w:ascii="Times New Roman" w:eastAsia="Times New Roman"/>
          <w:color w:val="727272"/>
          <w:spacing w:val="-8"/>
          <w:w w:val="105"/>
          <w:sz w:val="32"/>
        </w:rPr>
        <w:t>4</w:t>
      </w:r>
      <w:r>
        <w:rPr>
          <w:rFonts w:ascii="Times New Roman" w:eastAsia="Times New Roman"/>
          <w:color w:val="444444"/>
          <w:spacing w:val="-8"/>
          <w:w w:val="105"/>
          <w:sz w:val="32"/>
        </w:rPr>
        <w:t>0</w:t>
      </w:r>
      <w:r>
        <w:rPr>
          <w:rFonts w:ascii="Times New Roman" w:eastAsia="Times New Roman"/>
          <w:color w:val="444444"/>
          <w:spacing w:val="5"/>
          <w:w w:val="105"/>
          <w:sz w:val="32"/>
        </w:rPr>
        <w:t xml:space="preserve"> </w:t>
      </w:r>
      <w:r>
        <w:rPr>
          <w:color w:val="8C8C8C"/>
          <w:spacing w:val="31"/>
          <w:w w:val="105"/>
          <w:sz w:val="29"/>
        </w:rPr>
        <w:t>元</w:t>
      </w:r>
      <w:r>
        <w:rPr>
          <w:color w:val="5B5B5B"/>
          <w:w w:val="105"/>
          <w:sz w:val="29"/>
        </w:rPr>
        <w:t>．</w:t>
      </w:r>
      <w:r>
        <w:rPr>
          <w:color w:val="5B5B5B"/>
          <w:spacing w:val="35"/>
          <w:w w:val="105"/>
          <w:sz w:val="29"/>
        </w:rPr>
        <w:t>个</w:t>
      </w:r>
      <w:r>
        <w:rPr>
          <w:color w:val="5B5B5B"/>
          <w:w w:val="105"/>
          <w:sz w:val="29"/>
        </w:rPr>
        <w:t>人</w:t>
      </w:r>
      <w:r>
        <w:rPr>
          <w:color w:val="5B5B5B"/>
          <w:spacing w:val="12"/>
          <w:w w:val="105"/>
          <w:sz w:val="29"/>
        </w:rPr>
        <w:t>可</w:t>
      </w:r>
      <w:r>
        <w:rPr>
          <w:color w:val="5B5B5B"/>
          <w:spacing w:val="16"/>
          <w:w w:val="105"/>
          <w:sz w:val="29"/>
        </w:rPr>
        <w:t>支</w:t>
      </w:r>
      <w:r>
        <w:rPr>
          <w:color w:val="5B5B5B"/>
          <w:w w:val="105"/>
          <w:sz w:val="29"/>
        </w:rPr>
        <w:t>配</w:t>
      </w:r>
      <w:r>
        <w:rPr>
          <w:color w:val="5B5B5B"/>
          <w:spacing w:val="12"/>
          <w:w w:val="105"/>
          <w:sz w:val="29"/>
        </w:rPr>
        <w:t>收</w:t>
      </w:r>
      <w:r>
        <w:rPr>
          <w:color w:val="5B5B5B"/>
          <w:w w:val="105"/>
          <w:sz w:val="29"/>
        </w:rPr>
        <w:t>入</w:t>
      </w:r>
      <w:r>
        <w:rPr>
          <w:color w:val="5B5B5B"/>
          <w:spacing w:val="27"/>
          <w:w w:val="105"/>
          <w:sz w:val="29"/>
        </w:rPr>
        <w:t>则</w:t>
      </w:r>
      <w:r>
        <w:rPr>
          <w:color w:val="8C8C8C"/>
          <w:spacing w:val="17"/>
          <w:w w:val="105"/>
          <w:sz w:val="29"/>
        </w:rPr>
        <w:t>等</w:t>
      </w:r>
      <w:r>
        <w:rPr>
          <w:color w:val="727272"/>
          <w:w w:val="105"/>
          <w:sz w:val="29"/>
        </w:rPr>
        <w:t>千</w:t>
      </w:r>
      <w:r>
        <w:rPr>
          <w:color w:val="727272"/>
          <w:spacing w:val="40"/>
          <w:w w:val="105"/>
          <w:sz w:val="29"/>
        </w:rPr>
        <w:t xml:space="preserve"> </w:t>
      </w:r>
      <w:r>
        <w:rPr>
          <w:color w:val="727272"/>
          <w:w w:val="105"/>
          <w:sz w:val="29"/>
        </w:rPr>
        <w:t>（</w:t>
      </w:r>
      <w:r>
        <w:rPr>
          <w:color w:val="727272"/>
          <w:w w:val="105"/>
          <w:sz w:val="29"/>
        </w:rPr>
        <w:tab/>
      </w:r>
      <w:r>
        <w:rPr>
          <w:color w:val="727272"/>
          <w:w w:val="105"/>
          <w:sz w:val="29"/>
        </w:rPr>
        <w:t>）</w:t>
      </w:r>
    </w:p>
    <w:p>
      <w:pPr>
        <w:spacing w:after="0" w:line="444" w:lineRule="auto"/>
        <w:jc w:val="left"/>
        <w:rPr>
          <w:rFonts w:ascii="Times New Roman" w:eastAsia="Times New Roman"/>
          <w:sz w:val="30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12"/>
        <w:ind w:left="408" w:right="0" w:firstLine="0"/>
        <w:jc w:val="left"/>
        <w:rPr>
          <w:sz w:val="29"/>
        </w:rPr>
      </w:pPr>
      <w:r>
        <w:rPr>
          <w:rFonts w:ascii="Arial" w:eastAsia="Arial"/>
          <w:color w:val="727272"/>
          <w:spacing w:val="-13"/>
          <w:w w:val="90"/>
          <w:sz w:val="31"/>
        </w:rPr>
        <w:t>A</w:t>
      </w:r>
      <w:r>
        <w:rPr>
          <w:color w:val="727272"/>
          <w:spacing w:val="-48"/>
          <w:w w:val="90"/>
          <w:sz w:val="29"/>
        </w:rPr>
        <w:t xml:space="preserve">、 </w:t>
      </w:r>
      <w:r>
        <w:rPr>
          <w:rFonts w:ascii="Times New Roman" w:eastAsia="Times New Roman"/>
          <w:color w:val="727272"/>
          <w:spacing w:val="9"/>
          <w:w w:val="90"/>
          <w:sz w:val="32"/>
        </w:rPr>
        <w:t>5</w:t>
      </w:r>
      <w:r>
        <w:rPr>
          <w:rFonts w:ascii="Times New Roman" w:eastAsia="Times New Roman"/>
          <w:color w:val="444444"/>
          <w:spacing w:val="9"/>
          <w:w w:val="90"/>
          <w:sz w:val="32"/>
        </w:rPr>
        <w:t>00</w:t>
      </w:r>
      <w:r>
        <w:rPr>
          <w:rFonts w:ascii="Times New Roman" w:eastAsia="Times New Roman"/>
          <w:color w:val="444444"/>
          <w:spacing w:val="13"/>
          <w:w w:val="90"/>
          <w:sz w:val="32"/>
        </w:rPr>
        <w:t xml:space="preserve"> </w:t>
      </w:r>
      <w:r>
        <w:rPr>
          <w:color w:val="727272"/>
          <w:w w:val="90"/>
          <w:sz w:val="29"/>
        </w:rPr>
        <w:t>元</w:t>
      </w:r>
    </w:p>
    <w:p>
      <w:pPr>
        <w:spacing w:before="221"/>
        <w:ind w:left="392" w:right="0" w:firstLine="0"/>
        <w:jc w:val="left"/>
        <w:rPr>
          <w:sz w:val="29"/>
        </w:rPr>
      </w:pPr>
      <w:r>
        <w:rPr>
          <w:rFonts w:ascii="Arial" w:eastAsia="Arial"/>
          <w:color w:val="5B5B5B"/>
          <w:spacing w:val="-55"/>
          <w:w w:val="95"/>
          <w:sz w:val="30"/>
        </w:rPr>
        <w:t>C</w:t>
      </w:r>
      <w:r>
        <w:rPr>
          <w:color w:val="5B5B5B"/>
          <w:spacing w:val="-12"/>
          <w:w w:val="95"/>
          <w:sz w:val="38"/>
        </w:rPr>
        <w:t>、</w:t>
      </w:r>
      <w:r>
        <w:rPr>
          <w:rFonts w:ascii="Times New Roman" w:eastAsia="Times New Roman"/>
          <w:color w:val="5B5B5B"/>
          <w:w w:val="95"/>
          <w:sz w:val="32"/>
        </w:rPr>
        <w:t>470</w:t>
      </w:r>
      <w:r>
        <w:rPr>
          <w:rFonts w:ascii="Times New Roman" w:eastAsia="Times New Roman"/>
          <w:color w:val="5B5B5B"/>
          <w:spacing w:val="27"/>
          <w:w w:val="95"/>
          <w:sz w:val="32"/>
        </w:rPr>
        <w:t xml:space="preserve"> </w:t>
      </w:r>
      <w:r>
        <w:rPr>
          <w:color w:val="5B5B5B"/>
          <w:w w:val="95"/>
          <w:sz w:val="29"/>
        </w:rPr>
        <w:t>元</w:t>
      </w:r>
    </w:p>
    <w:p>
      <w:pPr>
        <w:spacing w:before="12"/>
        <w:ind w:left="393" w:right="0" w:firstLine="0"/>
        <w:jc w:val="left"/>
        <w:rPr>
          <w:sz w:val="29"/>
        </w:rPr>
      </w:pPr>
      <w:r>
        <w:br w:type="column"/>
      </w:r>
      <w:r>
        <w:rPr>
          <w:rFonts w:ascii="Arial" w:eastAsia="Arial"/>
          <w:color w:val="FD5757"/>
          <w:spacing w:val="-31"/>
          <w:w w:val="105"/>
          <w:sz w:val="31"/>
        </w:rPr>
        <w:t>B</w:t>
      </w:r>
      <w:r>
        <w:rPr>
          <w:color w:val="FD5757"/>
          <w:spacing w:val="6"/>
          <w:w w:val="105"/>
          <w:sz w:val="29"/>
        </w:rPr>
        <w:t>、</w:t>
      </w:r>
      <w:r>
        <w:rPr>
          <w:rFonts w:ascii="Times New Roman" w:eastAsia="Times New Roman"/>
          <w:color w:val="FD7070"/>
          <w:spacing w:val="-10"/>
          <w:w w:val="105"/>
          <w:sz w:val="32"/>
        </w:rPr>
        <w:t>4</w:t>
      </w:r>
      <w:r>
        <w:rPr>
          <w:rFonts w:ascii="Times New Roman" w:eastAsia="Times New Roman"/>
          <w:color w:val="FD5757"/>
          <w:spacing w:val="-10"/>
          <w:w w:val="105"/>
          <w:sz w:val="32"/>
        </w:rPr>
        <w:t>80</w:t>
      </w:r>
      <w:r>
        <w:rPr>
          <w:rFonts w:ascii="Times New Roman" w:eastAsia="Times New Roman"/>
          <w:color w:val="FD5757"/>
          <w:spacing w:val="30"/>
          <w:w w:val="105"/>
          <w:sz w:val="32"/>
        </w:rPr>
        <w:t xml:space="preserve"> </w:t>
      </w:r>
      <w:r>
        <w:rPr>
          <w:color w:val="FD7070"/>
          <w:w w:val="105"/>
          <w:sz w:val="29"/>
        </w:rPr>
        <w:t>元</w:t>
      </w:r>
    </w:p>
    <w:p>
      <w:pPr>
        <w:spacing w:before="221"/>
        <w:ind w:left="392" w:right="0" w:firstLine="0"/>
        <w:jc w:val="left"/>
        <w:rPr>
          <w:sz w:val="29"/>
        </w:rPr>
      </w:pPr>
      <w:r>
        <w:rPr>
          <w:rFonts w:ascii="Arial" w:eastAsia="Arial"/>
          <w:color w:val="5B5B5B"/>
          <w:spacing w:val="-60"/>
          <w:w w:val="105"/>
          <w:sz w:val="30"/>
        </w:rPr>
        <w:t>D</w:t>
      </w:r>
      <w:r>
        <w:rPr>
          <w:color w:val="5B5B5B"/>
          <w:spacing w:val="-34"/>
          <w:w w:val="105"/>
          <w:sz w:val="38"/>
        </w:rPr>
        <w:t>、</w:t>
      </w:r>
      <w:r>
        <w:rPr>
          <w:rFonts w:ascii="Times New Roman" w:eastAsia="Times New Roman"/>
          <w:color w:val="5B5B5B"/>
          <w:w w:val="105"/>
          <w:sz w:val="32"/>
        </w:rPr>
        <w:t>400</w:t>
      </w:r>
      <w:r>
        <w:rPr>
          <w:rFonts w:ascii="Times New Roman" w:eastAsia="Times New Roman"/>
          <w:color w:val="5B5B5B"/>
          <w:spacing w:val="-35"/>
          <w:w w:val="105"/>
          <w:sz w:val="32"/>
        </w:rPr>
        <w:t xml:space="preserve"> </w:t>
      </w:r>
      <w:r>
        <w:rPr>
          <w:color w:val="5B5B5B"/>
          <w:w w:val="105"/>
          <w:sz w:val="29"/>
        </w:rPr>
        <w:t>元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770" w:space="532"/>
            <w:col w:w="13298"/>
          </w:cols>
        </w:sectPr>
      </w:pPr>
    </w:p>
    <w:p>
      <w:pPr>
        <w:pStyle w:val="5"/>
        <w:spacing w:before="4"/>
        <w:rPr>
          <w:sz w:val="16"/>
        </w:rPr>
      </w:pPr>
    </w:p>
    <w:p>
      <w:pPr>
        <w:pStyle w:val="9"/>
        <w:numPr>
          <w:ilvl w:val="0"/>
          <w:numId w:val="23"/>
        </w:numPr>
        <w:tabs>
          <w:tab w:val="left" w:pos="1030"/>
          <w:tab w:val="left" w:pos="5329"/>
        </w:tabs>
        <w:spacing w:before="87" w:after="0" w:line="240" w:lineRule="auto"/>
        <w:ind w:left="1029" w:right="0" w:hanging="635"/>
        <w:jc w:val="left"/>
        <w:rPr>
          <w:rFonts w:ascii="Times New Roman" w:eastAsia="Times New Roman"/>
          <w:color w:val="5B5B5B"/>
          <w:sz w:val="30"/>
        </w:rPr>
      </w:pPr>
      <w:r>
        <w:rPr>
          <w:color w:val="5B5B5B"/>
          <w:spacing w:val="-146"/>
          <w:w w:val="110"/>
          <w:sz w:val="29"/>
        </w:rPr>
        <w:t>收</w:t>
      </w:r>
      <w:r>
        <w:rPr>
          <w:color w:val="5B5B5B"/>
          <w:spacing w:val="-3"/>
          <w:w w:val="110"/>
          <w:sz w:val="29"/>
        </w:rPr>
        <w:t>入</w:t>
      </w:r>
      <w:r>
        <w:rPr>
          <w:color w:val="5B5B5B"/>
          <w:w w:val="110"/>
          <w:sz w:val="29"/>
        </w:rPr>
        <w:t>再</w:t>
      </w:r>
      <w:r>
        <w:rPr>
          <w:color w:val="5B5B5B"/>
          <w:spacing w:val="4"/>
          <w:w w:val="110"/>
          <w:sz w:val="29"/>
        </w:rPr>
        <w:t>分</w:t>
      </w:r>
      <w:r>
        <w:rPr>
          <w:color w:val="5B5B5B"/>
          <w:w w:val="110"/>
          <w:sz w:val="29"/>
        </w:rPr>
        <w:t>配</w:t>
      </w:r>
      <w:r>
        <w:rPr>
          <w:color w:val="5B5B5B"/>
          <w:spacing w:val="-20"/>
          <w:w w:val="110"/>
          <w:sz w:val="29"/>
        </w:rPr>
        <w:t>帐</w:t>
      </w:r>
      <w:r>
        <w:rPr>
          <w:color w:val="5B5B5B"/>
          <w:w w:val="110"/>
          <w:sz w:val="29"/>
        </w:rPr>
        <w:t>户</w:t>
      </w:r>
      <w:r>
        <w:rPr>
          <w:color w:val="5B5B5B"/>
          <w:spacing w:val="4"/>
          <w:w w:val="110"/>
          <w:sz w:val="29"/>
        </w:rPr>
        <w:t>的</w:t>
      </w:r>
      <w:r>
        <w:rPr>
          <w:color w:val="5B5B5B"/>
          <w:w w:val="110"/>
          <w:sz w:val="29"/>
        </w:rPr>
        <w:t>平</w:t>
      </w:r>
      <w:r>
        <w:rPr>
          <w:color w:val="5B5B5B"/>
          <w:spacing w:val="-24"/>
          <w:w w:val="110"/>
          <w:sz w:val="29"/>
        </w:rPr>
        <w:t>衡</w:t>
      </w:r>
      <w:r>
        <w:rPr>
          <w:color w:val="5B5B5B"/>
          <w:w w:val="110"/>
          <w:sz w:val="29"/>
        </w:rPr>
        <w:t>项</w:t>
      </w:r>
      <w:r>
        <w:rPr>
          <w:color w:val="8C8C8C"/>
          <w:spacing w:val="10"/>
          <w:w w:val="110"/>
          <w:sz w:val="29"/>
        </w:rPr>
        <w:t>是</w:t>
      </w:r>
      <w:r>
        <w:rPr>
          <w:color w:val="727272"/>
          <w:w w:val="110"/>
          <w:sz w:val="29"/>
        </w:rPr>
        <w:t>（</w:t>
      </w:r>
      <w:r>
        <w:rPr>
          <w:color w:val="727272"/>
          <w:w w:val="110"/>
          <w:sz w:val="29"/>
        </w:rPr>
        <w:tab/>
      </w:r>
      <w:r>
        <w:rPr>
          <w:color w:val="727272"/>
          <w:w w:val="110"/>
          <w:sz w:val="29"/>
        </w:rPr>
        <w:t>）</w:t>
      </w:r>
    </w:p>
    <w:p>
      <w:pPr>
        <w:pStyle w:val="5"/>
        <w:spacing w:before="5"/>
        <w:rPr>
          <w:sz w:val="27"/>
        </w:rPr>
      </w:pPr>
    </w:p>
    <w:p>
      <w:pPr>
        <w:tabs>
          <w:tab w:val="left" w:pos="3720"/>
        </w:tabs>
        <w:spacing w:before="0"/>
        <w:ind w:left="408" w:right="0" w:firstLine="0"/>
        <w:jc w:val="left"/>
        <w:rPr>
          <w:sz w:val="29"/>
        </w:rPr>
      </w:pPr>
      <w:r>
        <w:rPr>
          <w:rFonts w:ascii="Arial" w:eastAsia="Arial"/>
          <w:color w:val="727272"/>
          <w:spacing w:val="-31"/>
          <w:sz w:val="30"/>
        </w:rPr>
        <w:t>A</w:t>
      </w:r>
      <w:r>
        <w:rPr>
          <w:color w:val="727272"/>
          <w:sz w:val="29"/>
        </w:rPr>
        <w:t>、</w:t>
      </w:r>
      <w:r>
        <w:rPr>
          <w:color w:val="727272"/>
          <w:spacing w:val="-99"/>
          <w:sz w:val="29"/>
        </w:rPr>
        <w:t xml:space="preserve"> </w:t>
      </w:r>
      <w:r>
        <w:rPr>
          <w:color w:val="727272"/>
          <w:sz w:val="29"/>
        </w:rPr>
        <w:t>原</w:t>
      </w:r>
      <w:r>
        <w:rPr>
          <w:color w:val="727272"/>
          <w:spacing w:val="-94"/>
          <w:sz w:val="29"/>
        </w:rPr>
        <w:t xml:space="preserve"> </w:t>
      </w:r>
      <w:r>
        <w:rPr>
          <w:color w:val="727272"/>
          <w:sz w:val="29"/>
        </w:rPr>
        <w:t>始收</w:t>
      </w:r>
      <w:r>
        <w:rPr>
          <w:color w:val="727272"/>
          <w:spacing w:val="-47"/>
          <w:sz w:val="29"/>
        </w:rPr>
        <w:t xml:space="preserve"> </w:t>
      </w:r>
      <w:r>
        <w:rPr>
          <w:color w:val="727272"/>
          <w:sz w:val="29"/>
        </w:rPr>
        <w:t>入</w:t>
      </w:r>
      <w:r>
        <w:rPr>
          <w:color w:val="727272"/>
          <w:sz w:val="29"/>
        </w:rPr>
        <w:tab/>
      </w:r>
      <w:r>
        <w:rPr>
          <w:rFonts w:ascii="Arial" w:eastAsia="Arial"/>
          <w:color w:val="727272"/>
          <w:spacing w:val="-9"/>
          <w:w w:val="95"/>
          <w:sz w:val="30"/>
        </w:rPr>
        <w:t>B</w:t>
      </w:r>
      <w:r>
        <w:rPr>
          <w:color w:val="727272"/>
          <w:w w:val="95"/>
          <w:sz w:val="29"/>
        </w:rPr>
        <w:t>、</w:t>
      </w:r>
      <w:r>
        <w:rPr>
          <w:color w:val="727272"/>
          <w:spacing w:val="55"/>
          <w:w w:val="95"/>
          <w:sz w:val="29"/>
        </w:rPr>
        <w:t>经</w:t>
      </w:r>
      <w:r>
        <w:rPr>
          <w:color w:val="727272"/>
          <w:spacing w:val="45"/>
          <w:w w:val="95"/>
          <w:sz w:val="29"/>
        </w:rPr>
        <w:t>常</w:t>
      </w:r>
      <w:r>
        <w:rPr>
          <w:color w:val="727272"/>
          <w:w w:val="95"/>
          <w:sz w:val="29"/>
        </w:rPr>
        <w:t>转移</w:t>
      </w:r>
    </w:p>
    <w:p>
      <w:pPr>
        <w:pStyle w:val="5"/>
        <w:spacing w:before="9"/>
        <w:rPr>
          <w:sz w:val="25"/>
        </w:rPr>
      </w:pPr>
    </w:p>
    <w:p>
      <w:pPr>
        <w:tabs>
          <w:tab w:val="left" w:pos="3738"/>
        </w:tabs>
        <w:spacing w:before="1"/>
        <w:ind w:left="392" w:right="0" w:firstLine="0"/>
        <w:jc w:val="left"/>
        <w:rPr>
          <w:sz w:val="29"/>
        </w:rPr>
      </w:pPr>
      <w:r>
        <w:rPr>
          <w:rFonts w:ascii="Arial" w:eastAsia="Arial"/>
          <w:color w:val="FD7070"/>
          <w:spacing w:val="-43"/>
          <w:sz w:val="30"/>
        </w:rPr>
        <w:t>C</w:t>
      </w:r>
      <w:r>
        <w:rPr>
          <w:color w:val="FD5757"/>
          <w:sz w:val="29"/>
        </w:rPr>
        <w:t>、</w:t>
      </w:r>
      <w:r>
        <w:rPr>
          <w:color w:val="FD5757"/>
          <w:spacing w:val="-87"/>
          <w:sz w:val="29"/>
        </w:rPr>
        <w:t xml:space="preserve"> </w:t>
      </w:r>
      <w:r>
        <w:rPr>
          <w:color w:val="FD7070"/>
          <w:spacing w:val="71"/>
          <w:sz w:val="29"/>
        </w:rPr>
        <w:t>可</w:t>
      </w:r>
      <w:r>
        <w:rPr>
          <w:color w:val="FD5757"/>
          <w:spacing w:val="-4"/>
          <w:sz w:val="29"/>
        </w:rPr>
        <w:t>支</w:t>
      </w:r>
      <w:r>
        <w:rPr>
          <w:color w:val="FD7070"/>
          <w:spacing w:val="5"/>
          <w:sz w:val="29"/>
        </w:rPr>
        <w:t>配</w:t>
      </w:r>
      <w:r>
        <w:rPr>
          <w:color w:val="FD5757"/>
          <w:spacing w:val="26"/>
          <w:sz w:val="29"/>
        </w:rPr>
        <w:t>收</w:t>
      </w:r>
      <w:r>
        <w:rPr>
          <w:color w:val="FD7070"/>
          <w:sz w:val="29"/>
        </w:rPr>
        <w:t>入</w:t>
      </w:r>
      <w:r>
        <w:rPr>
          <w:color w:val="FD7070"/>
          <w:sz w:val="29"/>
        </w:rPr>
        <w:tab/>
      </w:r>
      <w:r>
        <w:rPr>
          <w:rFonts w:ascii="Arial" w:eastAsia="Arial"/>
          <w:color w:val="727272"/>
          <w:spacing w:val="-48"/>
          <w:sz w:val="31"/>
        </w:rPr>
        <w:t>D</w:t>
      </w:r>
      <w:r>
        <w:rPr>
          <w:color w:val="727272"/>
          <w:sz w:val="29"/>
        </w:rPr>
        <w:t>、储</w:t>
      </w:r>
      <w:r>
        <w:rPr>
          <w:color w:val="727272"/>
          <w:spacing w:val="-58"/>
          <w:sz w:val="29"/>
        </w:rPr>
        <w:t xml:space="preserve"> </w:t>
      </w:r>
      <w:r>
        <w:rPr>
          <w:color w:val="727272"/>
          <w:sz w:val="29"/>
        </w:rPr>
        <w:t>稼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9"/>
        <w:numPr>
          <w:ilvl w:val="0"/>
          <w:numId w:val="23"/>
        </w:numPr>
        <w:tabs>
          <w:tab w:val="left" w:pos="1000"/>
          <w:tab w:val="left" w:pos="5327"/>
        </w:tabs>
        <w:spacing w:before="35" w:after="0" w:line="240" w:lineRule="auto"/>
        <w:ind w:left="1000" w:right="0" w:hanging="607"/>
        <w:jc w:val="left"/>
        <w:rPr>
          <w:rFonts w:ascii="Arial" w:eastAsia="Arial"/>
          <w:color w:val="606060"/>
          <w:sz w:val="27"/>
        </w:rPr>
      </w:pPr>
      <w:r>
        <w:rPr>
          <w:color w:val="606060"/>
          <w:w w:val="110"/>
          <w:sz w:val="30"/>
        </w:rPr>
        <w:t>收入</w:t>
      </w:r>
      <w:r>
        <w:rPr>
          <w:color w:val="606060"/>
          <w:spacing w:val="-27"/>
          <w:w w:val="110"/>
          <w:sz w:val="30"/>
        </w:rPr>
        <w:t>使</w:t>
      </w:r>
      <w:r>
        <w:rPr>
          <w:color w:val="606060"/>
          <w:w w:val="110"/>
          <w:sz w:val="30"/>
        </w:rPr>
        <w:t>用</w:t>
      </w:r>
      <w:r>
        <w:rPr>
          <w:color w:val="606060"/>
          <w:spacing w:val="-41"/>
          <w:w w:val="110"/>
          <w:sz w:val="30"/>
        </w:rPr>
        <w:t>核</w:t>
      </w:r>
      <w:r>
        <w:rPr>
          <w:color w:val="838383"/>
          <w:spacing w:val="-13"/>
          <w:w w:val="110"/>
          <w:sz w:val="30"/>
        </w:rPr>
        <w:t>算</w:t>
      </w:r>
      <w:r>
        <w:rPr>
          <w:color w:val="606060"/>
          <w:w w:val="110"/>
          <w:sz w:val="30"/>
        </w:rPr>
        <w:t>的中心</w:t>
      </w:r>
      <w:r>
        <w:rPr>
          <w:color w:val="606060"/>
          <w:spacing w:val="-60"/>
          <w:w w:val="110"/>
          <w:sz w:val="30"/>
        </w:rPr>
        <w:t>内</w:t>
      </w:r>
      <w:r>
        <w:rPr>
          <w:color w:val="838383"/>
          <w:w w:val="110"/>
          <w:sz w:val="30"/>
        </w:rPr>
        <w:t>容</w:t>
      </w:r>
      <w:r>
        <w:rPr>
          <w:color w:val="838383"/>
          <w:spacing w:val="-17"/>
          <w:w w:val="110"/>
          <w:sz w:val="30"/>
        </w:rPr>
        <w:t>是</w:t>
      </w:r>
      <w:r>
        <w:rPr>
          <w:color w:val="838383"/>
          <w:w w:val="110"/>
          <w:sz w:val="30"/>
        </w:rPr>
        <w:t>（</w:t>
      </w:r>
      <w:r>
        <w:rPr>
          <w:color w:val="838383"/>
          <w:w w:val="110"/>
          <w:sz w:val="30"/>
        </w:rPr>
        <w:tab/>
      </w:r>
      <w:r>
        <w:rPr>
          <w:color w:val="838383"/>
          <w:w w:val="110"/>
          <w:sz w:val="31"/>
        </w:rPr>
        <w:t>）</w:t>
      </w:r>
    </w:p>
    <w:p>
      <w:pPr>
        <w:pStyle w:val="5"/>
        <w:spacing w:before="12"/>
        <w:rPr>
          <w:sz w:val="23"/>
        </w:rPr>
      </w:pPr>
    </w:p>
    <w:p>
      <w:pPr>
        <w:pStyle w:val="5"/>
        <w:tabs>
          <w:tab w:val="left" w:pos="4078"/>
        </w:tabs>
        <w:ind w:left="404"/>
      </w:pPr>
      <w:r>
        <w:rPr>
          <w:rFonts w:ascii="Times New Roman" w:eastAsia="Times New Roman"/>
          <w:color w:val="FD7575"/>
          <w:spacing w:val="-17"/>
          <w:sz w:val="33"/>
        </w:rPr>
        <w:t>A</w:t>
      </w:r>
      <w:r>
        <w:rPr>
          <w:color w:val="FD5D5D"/>
        </w:rPr>
        <w:t>、</w:t>
      </w:r>
      <w:r>
        <w:rPr>
          <w:color w:val="FD5D5D"/>
          <w:spacing w:val="-100"/>
        </w:rPr>
        <w:t xml:space="preserve"> </w:t>
      </w:r>
      <w:r>
        <w:rPr>
          <w:color w:val="FD7575"/>
        </w:rPr>
        <w:t>消</w:t>
      </w:r>
      <w:r>
        <w:rPr>
          <w:color w:val="FD7575"/>
          <w:spacing w:val="-79"/>
        </w:rPr>
        <w:t xml:space="preserve"> </w:t>
      </w:r>
      <w:r>
        <w:rPr>
          <w:color w:val="FD5D5D"/>
        </w:rPr>
        <w:t>费核算</w:t>
      </w:r>
      <w:r>
        <w:rPr>
          <w:color w:val="FD5D5D"/>
        </w:rPr>
        <w:tab/>
      </w:r>
      <w:r>
        <w:rPr>
          <w:rFonts w:ascii="Times New Roman" w:eastAsia="Times New Roman"/>
          <w:color w:val="606060"/>
          <w:spacing w:val="-26"/>
          <w:sz w:val="33"/>
        </w:rPr>
        <w:t>B</w:t>
      </w:r>
      <w:r>
        <w:rPr>
          <w:color w:val="606060"/>
        </w:rPr>
        <w:t>、储</w:t>
      </w:r>
      <w:r>
        <w:rPr>
          <w:color w:val="606060"/>
          <w:spacing w:val="13"/>
        </w:rPr>
        <w:t xml:space="preserve"> </w:t>
      </w:r>
      <w:r>
        <w:rPr>
          <w:color w:val="838383"/>
        </w:rPr>
        <w:t>蓿核货</w:t>
      </w:r>
    </w:p>
    <w:p>
      <w:pPr>
        <w:pStyle w:val="5"/>
        <w:tabs>
          <w:tab w:val="left" w:pos="4040"/>
        </w:tabs>
        <w:spacing w:before="318"/>
        <w:ind w:left="392"/>
      </w:pPr>
      <w:r>
        <w:rPr>
          <w:rFonts w:ascii="Arial" w:eastAsia="Arial"/>
          <w:color w:val="707070"/>
          <w:spacing w:val="-45"/>
        </w:rPr>
        <w:t>C</w:t>
      </w:r>
      <w:r>
        <w:rPr>
          <w:color w:val="707070"/>
        </w:rPr>
        <w:t>、</w:t>
      </w:r>
      <w:r>
        <w:rPr>
          <w:color w:val="707070"/>
          <w:spacing w:val="-50"/>
        </w:rPr>
        <w:t xml:space="preserve"> </w:t>
      </w:r>
      <w:r>
        <w:rPr>
          <w:color w:val="707070"/>
        </w:rPr>
        <w:t>非金融</w:t>
      </w:r>
      <w:r>
        <w:rPr>
          <w:color w:val="707070"/>
          <w:spacing w:val="-57"/>
        </w:rPr>
        <w:t>投</w:t>
      </w:r>
      <w:r>
        <w:rPr>
          <w:color w:val="707070"/>
        </w:rPr>
        <w:t>资核笲</w:t>
      </w:r>
      <w:r>
        <w:rPr>
          <w:color w:val="707070"/>
        </w:rPr>
        <w:tab/>
      </w:r>
      <w:r>
        <w:rPr>
          <w:rFonts w:ascii="Arial" w:eastAsia="Arial"/>
          <w:color w:val="4B4B4B"/>
          <w:spacing w:val="-26"/>
        </w:rPr>
        <w:t>D</w:t>
      </w:r>
      <w:r>
        <w:rPr>
          <w:color w:val="707070"/>
        </w:rPr>
        <w:t>、中</w:t>
      </w:r>
      <w:r>
        <w:rPr>
          <w:color w:val="707070"/>
          <w:spacing w:val="-59"/>
        </w:rPr>
        <w:t xml:space="preserve"> </w:t>
      </w:r>
      <w:r>
        <w:rPr>
          <w:color w:val="707070"/>
        </w:rPr>
        <w:t>间</w:t>
      </w:r>
      <w:r>
        <w:rPr>
          <w:color w:val="707070"/>
          <w:spacing w:val="-94"/>
        </w:rPr>
        <w:t xml:space="preserve"> </w:t>
      </w:r>
      <w:r>
        <w:rPr>
          <w:color w:val="707070"/>
        </w:rPr>
        <w:t>使用核绊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5979"/>
        </w:tabs>
        <w:spacing w:before="1"/>
        <w:ind w:left="395"/>
      </w:pPr>
      <w:r>
        <w:rPr>
          <w:rFonts w:ascii="Times New Roman" w:eastAsia="Times New Roman"/>
          <w:color w:val="606060"/>
          <w:w w:val="105"/>
          <w:sz w:val="32"/>
        </w:rPr>
        <w:t xml:space="preserve">72 </w:t>
      </w:r>
      <w:r>
        <w:rPr>
          <w:rFonts w:ascii="Times New Roman" w:eastAsia="Times New Roman"/>
          <w:color w:val="606060"/>
          <w:spacing w:val="37"/>
          <w:w w:val="105"/>
          <w:sz w:val="32"/>
        </w:rPr>
        <w:t xml:space="preserve"> </w:t>
      </w:r>
      <w:r>
        <w:rPr>
          <w:color w:val="838383"/>
          <w:w w:val="105"/>
        </w:rPr>
        <w:t>居民</w:t>
      </w:r>
      <w:r>
        <w:rPr>
          <w:color w:val="838383"/>
          <w:spacing w:val="-41"/>
          <w:w w:val="105"/>
        </w:rPr>
        <w:t xml:space="preserve"> </w:t>
      </w:r>
      <w:r>
        <w:rPr>
          <w:color w:val="838383"/>
          <w:w w:val="105"/>
        </w:rPr>
        <w:t>最终</w:t>
      </w:r>
      <w:r>
        <w:rPr>
          <w:color w:val="838383"/>
          <w:spacing w:val="-35"/>
          <w:w w:val="105"/>
        </w:rPr>
        <w:t>消</w:t>
      </w:r>
      <w:r>
        <w:rPr>
          <w:color w:val="606060"/>
          <w:w w:val="105"/>
        </w:rPr>
        <w:t>费支出核算</w:t>
      </w:r>
      <w:r>
        <w:rPr>
          <w:color w:val="606060"/>
          <w:spacing w:val="-71"/>
          <w:w w:val="105"/>
        </w:rPr>
        <w:t>中</w:t>
      </w:r>
      <w:r>
        <w:rPr>
          <w:color w:val="606060"/>
          <w:w w:val="105"/>
        </w:rPr>
        <w:t>不包括</w:t>
      </w:r>
      <w:r>
        <w:rPr>
          <w:color w:val="606060"/>
          <w:spacing w:val="-93"/>
          <w:w w:val="105"/>
        </w:rPr>
        <w:t xml:space="preserve"> </w:t>
      </w:r>
      <w:r>
        <w:rPr>
          <w:color w:val="606060"/>
          <w:w w:val="105"/>
        </w:rPr>
        <w:t>(</w:t>
      </w:r>
      <w:r>
        <w:rPr>
          <w:color w:val="606060"/>
          <w:w w:val="105"/>
        </w:rPr>
        <w:tab/>
      </w:r>
      <w:r>
        <w:rPr>
          <w:color w:val="4B4B4B"/>
          <w:w w:val="105"/>
        </w:rPr>
        <w:t>)</w:t>
      </w:r>
    </w:p>
    <w:p>
      <w:pPr>
        <w:pStyle w:val="5"/>
        <w:spacing w:before="4"/>
        <w:rPr>
          <w:sz w:val="26"/>
        </w:rPr>
      </w:pPr>
    </w:p>
    <w:p>
      <w:pPr>
        <w:pStyle w:val="5"/>
        <w:ind w:left="408"/>
        <w:jc w:val="both"/>
      </w:pPr>
      <w:r>
        <w:rPr>
          <w:rFonts w:ascii="Arial" w:eastAsia="Arial"/>
          <w:color w:val="707070"/>
          <w:spacing w:val="-13"/>
          <w:w w:val="105"/>
          <w:sz w:val="28"/>
        </w:rPr>
        <w:t>A</w:t>
      </w:r>
      <w:r>
        <w:rPr>
          <w:color w:val="707070"/>
          <w:spacing w:val="-19"/>
          <w:w w:val="105"/>
        </w:rPr>
        <w:t>、 医疗保健支出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 w:line="439" w:lineRule="auto"/>
        <w:ind w:left="383" w:right="11822" w:firstLine="20"/>
        <w:jc w:val="both"/>
      </w:pPr>
      <w:r>
        <w:rPr>
          <w:rFonts w:ascii="Arial" w:eastAsia="Arial"/>
          <w:color w:val="606060"/>
          <w:spacing w:val="-27"/>
          <w:w w:val="105"/>
          <w:sz w:val="32"/>
        </w:rPr>
        <w:t>B</w:t>
      </w:r>
      <w:r>
        <w:rPr>
          <w:color w:val="606060"/>
          <w:spacing w:val="-43"/>
          <w:w w:val="105"/>
        </w:rPr>
        <w:t xml:space="preserve">、购 </w:t>
      </w:r>
      <w:r>
        <w:rPr>
          <w:color w:val="838383"/>
          <w:spacing w:val="-66"/>
          <w:w w:val="105"/>
        </w:rPr>
        <w:t xml:space="preserve">买 </w:t>
      </w:r>
      <w:r>
        <w:rPr>
          <w:color w:val="606060"/>
          <w:spacing w:val="-7"/>
          <w:w w:val="105"/>
        </w:rPr>
        <w:t>食品衣物的支</w:t>
      </w:r>
      <w:r>
        <w:rPr>
          <w:color w:val="838383"/>
          <w:w w:val="105"/>
        </w:rPr>
        <w:t>出</w:t>
      </w:r>
      <w:r>
        <w:rPr>
          <w:rFonts w:ascii="Arial" w:eastAsia="Arial"/>
          <w:color w:val="FD5D5D"/>
          <w:spacing w:val="-25"/>
          <w:w w:val="105"/>
        </w:rPr>
        <w:t>C</w:t>
      </w:r>
      <w:r>
        <w:rPr>
          <w:color w:val="FD5D5D"/>
          <w:spacing w:val="29"/>
          <w:w w:val="105"/>
        </w:rPr>
        <w:t>、</w:t>
      </w:r>
      <w:r>
        <w:rPr>
          <w:color w:val="FD7575"/>
          <w:spacing w:val="-35"/>
          <w:w w:val="105"/>
        </w:rPr>
        <w:t xml:space="preserve">购买 </w:t>
      </w:r>
      <w:r>
        <w:rPr>
          <w:color w:val="FD5D5D"/>
          <w:spacing w:val="-3"/>
          <w:w w:val="105"/>
        </w:rPr>
        <w:t>金</w:t>
      </w:r>
      <w:r>
        <w:rPr>
          <w:color w:val="FD7575"/>
          <w:spacing w:val="-5"/>
          <w:w w:val="105"/>
        </w:rPr>
        <w:t>银</w:t>
      </w:r>
      <w:r>
        <w:rPr>
          <w:color w:val="FD5D5D"/>
          <w:spacing w:val="-10"/>
          <w:w w:val="105"/>
        </w:rPr>
        <w:t>首饰的</w:t>
      </w:r>
      <w:r>
        <w:rPr>
          <w:color w:val="FD7575"/>
          <w:spacing w:val="-15"/>
          <w:w w:val="105"/>
        </w:rPr>
        <w:t>支</w:t>
      </w:r>
      <w:r>
        <w:rPr>
          <w:color w:val="FD5D5D"/>
          <w:w w:val="105"/>
        </w:rPr>
        <w:t>出</w:t>
      </w:r>
      <w:r>
        <w:rPr>
          <w:rFonts w:ascii="Arial" w:eastAsia="Arial"/>
          <w:color w:val="606060"/>
          <w:spacing w:val="-29"/>
          <w:w w:val="105"/>
          <w:sz w:val="31"/>
        </w:rPr>
        <w:t>D</w:t>
      </w:r>
      <w:r>
        <w:rPr>
          <w:color w:val="606060"/>
          <w:spacing w:val="-21"/>
          <w:w w:val="105"/>
        </w:rPr>
        <w:t>、娱 乐活动支</w:t>
      </w:r>
      <w:r>
        <w:rPr>
          <w:color w:val="838383"/>
          <w:w w:val="105"/>
        </w:rPr>
        <w:t>出</w:t>
      </w:r>
    </w:p>
    <w:p>
      <w:pPr>
        <w:pStyle w:val="9"/>
        <w:numPr>
          <w:ilvl w:val="0"/>
          <w:numId w:val="24"/>
        </w:numPr>
        <w:tabs>
          <w:tab w:val="left" w:pos="1025"/>
        </w:tabs>
        <w:spacing w:before="0" w:after="0" w:line="381" w:lineRule="exact"/>
        <w:ind w:left="1024" w:right="0" w:hanging="629"/>
        <w:jc w:val="both"/>
        <w:rPr>
          <w:rFonts w:ascii="Times New Roman" w:eastAsia="Times New Roman"/>
          <w:color w:val="707070"/>
          <w:sz w:val="29"/>
        </w:rPr>
      </w:pPr>
      <w:r>
        <w:rPr>
          <w:color w:val="707070"/>
          <w:spacing w:val="-7"/>
          <w:w w:val="110"/>
          <w:sz w:val="30"/>
        </w:rPr>
        <w:t>在下列政府行为中</w:t>
      </w:r>
      <w:r>
        <w:rPr>
          <w:color w:val="4B4B4B"/>
          <w:w w:val="110"/>
          <w:sz w:val="30"/>
        </w:rPr>
        <w:t>，</w:t>
      </w:r>
      <w:r>
        <w:rPr>
          <w:color w:val="707070"/>
          <w:spacing w:val="-56"/>
          <w:w w:val="110"/>
          <w:sz w:val="30"/>
        </w:rPr>
        <w:t xml:space="preserve">哪 </w:t>
      </w:r>
      <w:r>
        <w:rPr>
          <w:color w:val="AFAFAF"/>
          <w:spacing w:val="-31"/>
          <w:w w:val="110"/>
          <w:sz w:val="30"/>
        </w:rPr>
        <w:t>一</w:t>
      </w:r>
      <w:r>
        <w:rPr>
          <w:color w:val="606060"/>
          <w:spacing w:val="-16"/>
          <w:w w:val="110"/>
          <w:sz w:val="30"/>
        </w:rPr>
        <w:t>项不屈</w:t>
      </w:r>
      <w:r>
        <w:rPr>
          <w:color w:val="838383"/>
          <w:spacing w:val="-9"/>
          <w:w w:val="110"/>
          <w:sz w:val="30"/>
        </w:rPr>
        <w:t>千</w:t>
      </w:r>
      <w:r>
        <w:rPr>
          <w:color w:val="606060"/>
          <w:spacing w:val="7"/>
          <w:w w:val="110"/>
          <w:sz w:val="30"/>
        </w:rPr>
        <w:t xml:space="preserve">政府消费 </w:t>
      </w:r>
      <w:r>
        <w:rPr>
          <w:color w:val="707070"/>
          <w:spacing w:val="17"/>
          <w:w w:val="110"/>
          <w:sz w:val="30"/>
        </w:rPr>
        <w:t>( )</w:t>
      </w:r>
    </w:p>
    <w:p>
      <w:pPr>
        <w:pStyle w:val="5"/>
        <w:spacing w:before="4"/>
        <w:rPr>
          <w:sz w:val="26"/>
        </w:rPr>
      </w:pPr>
    </w:p>
    <w:p>
      <w:pPr>
        <w:pStyle w:val="5"/>
        <w:ind w:left="408"/>
        <w:jc w:val="both"/>
      </w:pPr>
      <w:r>
        <w:rPr>
          <w:rFonts w:ascii="Arial" w:eastAsia="Arial"/>
          <w:color w:val="707070"/>
          <w:spacing w:val="-13"/>
          <w:w w:val="95"/>
        </w:rPr>
        <w:t>A</w:t>
      </w:r>
      <w:r>
        <w:rPr>
          <w:color w:val="707070"/>
          <w:spacing w:val="-15"/>
          <w:w w:val="95"/>
        </w:rPr>
        <w:t xml:space="preserve">、办 </w:t>
      </w:r>
      <w:r>
        <w:rPr>
          <w:color w:val="AFAFAF"/>
          <w:spacing w:val="43"/>
          <w:w w:val="95"/>
        </w:rPr>
        <w:t>一</w:t>
      </w:r>
      <w:r>
        <w:rPr>
          <w:color w:val="707070"/>
          <w:spacing w:val="-3"/>
          <w:w w:val="95"/>
        </w:rPr>
        <w:t>所中 学</w:t>
      </w:r>
    </w:p>
    <w:p>
      <w:pPr>
        <w:pStyle w:val="5"/>
        <w:spacing w:before="11"/>
        <w:rPr>
          <w:sz w:val="24"/>
        </w:rPr>
      </w:pPr>
    </w:p>
    <w:p>
      <w:pPr>
        <w:pStyle w:val="5"/>
        <w:ind w:left="384"/>
      </w:pPr>
      <w:r>
        <w:rPr>
          <w:rFonts w:ascii="Arial" w:eastAsia="Arial"/>
          <w:color w:val="FD5D5D"/>
          <w:w w:val="110"/>
          <w:sz w:val="31"/>
        </w:rPr>
        <w:t>B</w:t>
      </w:r>
      <w:r>
        <w:rPr>
          <w:color w:val="FD5D5D"/>
          <w:w w:val="110"/>
        </w:rPr>
        <w:t>、给低收入</w:t>
      </w:r>
      <w:r>
        <w:rPr>
          <w:color w:val="FD7575"/>
          <w:w w:val="110"/>
        </w:rPr>
        <w:t>家庭</w:t>
      </w:r>
      <w:r>
        <w:rPr>
          <w:color w:val="FD5D5D"/>
          <w:w w:val="110"/>
        </w:rPr>
        <w:t>提</w:t>
      </w:r>
      <w:r>
        <w:rPr>
          <w:color w:val="FD7575"/>
          <w:w w:val="110"/>
        </w:rPr>
        <w:t>供</w:t>
      </w:r>
      <w:r>
        <w:rPr>
          <w:color w:val="FFACAC"/>
          <w:w w:val="110"/>
        </w:rPr>
        <w:t>一</w:t>
      </w:r>
      <w:r>
        <w:rPr>
          <w:color w:val="FD7575"/>
          <w:w w:val="110"/>
        </w:rPr>
        <w:t>笔仕房</w:t>
      </w:r>
      <w:r>
        <w:rPr>
          <w:color w:val="FD5D5D"/>
          <w:w w:val="110"/>
        </w:rPr>
        <w:t>补贴</w:t>
      </w:r>
    </w:p>
    <w:p>
      <w:pPr>
        <w:pStyle w:val="5"/>
        <w:spacing w:before="298"/>
        <w:ind w:left="392"/>
        <w:jc w:val="both"/>
      </w:pPr>
      <w:r>
        <w:rPr>
          <w:rFonts w:ascii="Arial" w:eastAsia="Arial"/>
          <w:color w:val="606060"/>
          <w:w w:val="105"/>
        </w:rPr>
        <w:t>C</w:t>
      </w:r>
      <w:r>
        <w:rPr>
          <w:color w:val="606060"/>
          <w:w w:val="105"/>
        </w:rPr>
        <w:t>、订购</w:t>
      </w:r>
      <w:r>
        <w:rPr>
          <w:color w:val="AFAFAF"/>
          <w:w w:val="105"/>
        </w:rPr>
        <w:t>一</w:t>
      </w:r>
      <w:r>
        <w:rPr>
          <w:color w:val="606060"/>
          <w:w w:val="105"/>
        </w:rPr>
        <w:t>批</w:t>
      </w:r>
      <w:r>
        <w:rPr>
          <w:color w:val="838383"/>
          <w:w w:val="105"/>
        </w:rPr>
        <w:t>军</w:t>
      </w:r>
      <w:r>
        <w:rPr>
          <w:color w:val="606060"/>
          <w:w w:val="105"/>
        </w:rPr>
        <w:t>火</w:t>
      </w:r>
    </w:p>
    <w:p>
      <w:pPr>
        <w:pStyle w:val="5"/>
        <w:spacing w:before="4"/>
        <w:rPr>
          <w:sz w:val="26"/>
        </w:rPr>
      </w:pPr>
    </w:p>
    <w:p>
      <w:pPr>
        <w:pStyle w:val="5"/>
        <w:ind w:left="383"/>
      </w:pPr>
      <w:r>
        <w:rPr>
          <w:rFonts w:ascii="Arial" w:eastAsia="Arial"/>
          <w:color w:val="606060"/>
          <w:w w:val="105"/>
          <w:sz w:val="31"/>
        </w:rPr>
        <w:t>D</w:t>
      </w:r>
      <w:r>
        <w:rPr>
          <w:color w:val="606060"/>
          <w:w w:val="105"/>
        </w:rPr>
        <w:t>、给 公务人</w:t>
      </w:r>
      <w:r>
        <w:rPr>
          <w:color w:val="838383"/>
          <w:w w:val="105"/>
        </w:rPr>
        <w:t>员增</w:t>
      </w:r>
      <w:r>
        <w:rPr>
          <w:color w:val="606060"/>
          <w:w w:val="105"/>
        </w:rPr>
        <w:t>加薪水</w:t>
      </w:r>
    </w:p>
    <w:p>
      <w:pPr>
        <w:pStyle w:val="9"/>
        <w:numPr>
          <w:ilvl w:val="0"/>
          <w:numId w:val="24"/>
        </w:numPr>
        <w:tabs>
          <w:tab w:val="left" w:pos="1027"/>
          <w:tab w:val="left" w:pos="8189"/>
        </w:tabs>
        <w:spacing w:before="298" w:after="0" w:line="240" w:lineRule="auto"/>
        <w:ind w:left="1026" w:right="0" w:hanging="631"/>
        <w:jc w:val="left"/>
        <w:rPr>
          <w:rFonts w:ascii="Times New Roman" w:eastAsia="Times New Roman"/>
          <w:color w:val="606060"/>
          <w:sz w:val="29"/>
        </w:rPr>
      </w:pPr>
      <w:r>
        <w:rPr>
          <w:color w:val="838383"/>
          <w:sz w:val="30"/>
        </w:rPr>
        <w:t>可支</w:t>
      </w:r>
      <w:r>
        <w:rPr>
          <w:color w:val="838383"/>
          <w:spacing w:val="-41"/>
          <w:sz w:val="30"/>
        </w:rPr>
        <w:t>配</w:t>
      </w:r>
      <w:r>
        <w:rPr>
          <w:color w:val="606060"/>
          <w:sz w:val="30"/>
        </w:rPr>
        <w:t>收入使用账</w:t>
      </w:r>
      <w:r>
        <w:rPr>
          <w:color w:val="606060"/>
          <w:spacing w:val="-8"/>
          <w:sz w:val="30"/>
        </w:rPr>
        <w:t xml:space="preserve"> </w:t>
      </w:r>
      <w:r>
        <w:rPr>
          <w:color w:val="838383"/>
          <w:spacing w:val="-7"/>
          <w:sz w:val="30"/>
        </w:rPr>
        <w:t>户</w:t>
      </w:r>
      <w:r>
        <w:rPr>
          <w:color w:val="4B4B4B"/>
          <w:spacing w:val="22"/>
          <w:sz w:val="30"/>
        </w:rPr>
        <w:t>的</w:t>
      </w:r>
      <w:r>
        <w:rPr>
          <w:color w:val="4B4B4B"/>
          <w:spacing w:val="14"/>
          <w:sz w:val="30"/>
        </w:rPr>
        <w:t>初</w:t>
      </w:r>
      <w:r>
        <w:rPr>
          <w:color w:val="707070"/>
          <w:sz w:val="30"/>
        </w:rPr>
        <w:t>始</w:t>
      </w:r>
      <w:r>
        <w:rPr>
          <w:color w:val="707070"/>
          <w:spacing w:val="12"/>
          <w:sz w:val="30"/>
        </w:rPr>
        <w:t>流</w:t>
      </w:r>
      <w:r>
        <w:rPr>
          <w:color w:val="979797"/>
          <w:spacing w:val="18"/>
          <w:sz w:val="30"/>
        </w:rPr>
        <w:t>噩</w:t>
      </w:r>
      <w:r>
        <w:rPr>
          <w:color w:val="606060"/>
          <w:spacing w:val="19"/>
          <w:sz w:val="30"/>
        </w:rPr>
        <w:t>和</w:t>
      </w:r>
      <w:r>
        <w:rPr>
          <w:color w:val="606060"/>
          <w:sz w:val="30"/>
        </w:rPr>
        <w:t>平</w:t>
      </w:r>
      <w:r>
        <w:rPr>
          <w:color w:val="606060"/>
          <w:spacing w:val="28"/>
          <w:sz w:val="30"/>
        </w:rPr>
        <w:t>衡</w:t>
      </w:r>
      <w:r>
        <w:rPr>
          <w:color w:val="606060"/>
          <w:sz w:val="30"/>
        </w:rPr>
        <w:t>项分别是</w:t>
      </w:r>
      <w:r>
        <w:rPr>
          <w:color w:val="606060"/>
          <w:spacing w:val="112"/>
          <w:sz w:val="30"/>
        </w:rPr>
        <w:t xml:space="preserve"> </w:t>
      </w:r>
      <w:r>
        <w:rPr>
          <w:color w:val="606060"/>
          <w:sz w:val="30"/>
        </w:rPr>
        <w:t>(</w:t>
      </w:r>
      <w:r>
        <w:rPr>
          <w:color w:val="606060"/>
          <w:sz w:val="30"/>
        </w:rPr>
        <w:tab/>
      </w:r>
      <w:r>
        <w:rPr>
          <w:color w:val="707070"/>
          <w:sz w:val="30"/>
        </w:rPr>
        <w:t>)</w:t>
      </w:r>
    </w:p>
    <w:p>
      <w:pPr>
        <w:pStyle w:val="5"/>
        <w:spacing w:before="5"/>
        <w:rPr>
          <w:sz w:val="26"/>
        </w:rPr>
      </w:pPr>
    </w:p>
    <w:p>
      <w:pPr>
        <w:pStyle w:val="5"/>
        <w:tabs>
          <w:tab w:val="left" w:pos="2144"/>
          <w:tab w:val="left" w:pos="3428"/>
          <w:tab w:val="left" w:pos="5002"/>
          <w:tab w:val="left" w:pos="7709"/>
        </w:tabs>
        <w:ind w:left="405"/>
      </w:pPr>
      <w:r>
        <w:rPr>
          <w:rFonts w:ascii="Times New Roman" w:eastAsia="Times New Roman"/>
          <w:color w:val="707070"/>
          <w:spacing w:val="-36"/>
          <w:w w:val="85"/>
          <w:sz w:val="32"/>
        </w:rPr>
        <w:t>A</w:t>
      </w:r>
      <w:r>
        <w:rPr>
          <w:color w:val="4B4B4B"/>
          <w:w w:val="85"/>
        </w:rPr>
        <w:t>、</w:t>
      </w:r>
      <w:r>
        <w:rPr>
          <w:color w:val="4B4B4B"/>
          <w:spacing w:val="-72"/>
          <w:w w:val="85"/>
        </w:rPr>
        <w:t xml:space="preserve"> </w:t>
      </w:r>
      <w:r>
        <w:rPr>
          <w:color w:val="707070"/>
          <w:w w:val="85"/>
        </w:rPr>
        <w:t>增加值和</w:t>
      </w:r>
      <w:r>
        <w:rPr>
          <w:color w:val="707070"/>
          <w:w w:val="85"/>
        </w:rPr>
        <w:tab/>
      </w:r>
      <w:r>
        <w:rPr>
          <w:color w:val="707070"/>
          <w:w w:val="85"/>
        </w:rPr>
        <w:t>枭终消费</w:t>
      </w:r>
      <w:r>
        <w:rPr>
          <w:color w:val="707070"/>
          <w:w w:val="85"/>
        </w:rPr>
        <w:tab/>
      </w:r>
      <w:r>
        <w:rPr>
          <w:color w:val="707070"/>
        </w:rPr>
        <w:t>支出</w:t>
      </w:r>
      <w:r>
        <w:rPr>
          <w:color w:val="707070"/>
        </w:rPr>
        <w:tab/>
      </w:r>
      <w:r>
        <w:rPr>
          <w:rFonts w:ascii="Times New Roman" w:eastAsia="Times New Roman"/>
          <w:color w:val="707070"/>
          <w:spacing w:val="-51"/>
          <w:sz w:val="32"/>
        </w:rPr>
        <w:t>B</w:t>
      </w:r>
      <w:r>
        <w:rPr>
          <w:color w:val="4B4B4B"/>
        </w:rPr>
        <w:t>、营</w:t>
      </w:r>
      <w:r>
        <w:rPr>
          <w:color w:val="4B4B4B"/>
          <w:spacing w:val="-124"/>
        </w:rPr>
        <w:t xml:space="preserve"> </w:t>
      </w:r>
      <w:r>
        <w:rPr>
          <w:color w:val="707070"/>
        </w:rPr>
        <w:t>业盈余和实际</w:t>
      </w:r>
      <w:r>
        <w:rPr>
          <w:color w:val="707070"/>
        </w:rPr>
        <w:tab/>
      </w:r>
      <w:r>
        <w:rPr>
          <w:color w:val="707070"/>
        </w:rPr>
        <w:t>瑕终消费</w:t>
      </w:r>
    </w:p>
    <w:p>
      <w:pPr>
        <w:pStyle w:val="5"/>
        <w:tabs>
          <w:tab w:val="left" w:pos="1195"/>
          <w:tab w:val="left" w:pos="3101"/>
          <w:tab w:val="left" w:pos="4984"/>
          <w:tab w:val="left" w:pos="9126"/>
        </w:tabs>
        <w:spacing w:before="318" w:line="432" w:lineRule="auto"/>
        <w:ind w:left="392" w:right="6159" w:hanging="1"/>
      </w:pPr>
      <w:r>
        <w:rPr>
          <w:rFonts w:ascii="Arial" w:eastAsia="Arial"/>
          <w:color w:val="606060"/>
          <w:spacing w:val="-45"/>
          <w:w w:val="105"/>
        </w:rPr>
        <w:t>C</w:t>
      </w:r>
      <w:r>
        <w:rPr>
          <w:color w:val="606060"/>
          <w:w w:val="105"/>
        </w:rPr>
        <w:t>、原</w:t>
      </w:r>
      <w:r>
        <w:rPr>
          <w:color w:val="606060"/>
          <w:spacing w:val="-105"/>
          <w:w w:val="105"/>
        </w:rPr>
        <w:t xml:space="preserve"> </w:t>
      </w:r>
      <w:r>
        <w:rPr>
          <w:color w:val="606060"/>
          <w:w w:val="105"/>
        </w:rPr>
        <w:t>始收</w:t>
      </w:r>
      <w:r>
        <w:rPr>
          <w:color w:val="606060"/>
          <w:spacing w:val="-106"/>
          <w:w w:val="105"/>
        </w:rPr>
        <w:t xml:space="preserve"> </w:t>
      </w:r>
      <w:r>
        <w:rPr>
          <w:color w:val="606060"/>
          <w:w w:val="105"/>
        </w:rPr>
        <w:t>入</w:t>
      </w:r>
      <w:r>
        <w:rPr>
          <w:color w:val="606060"/>
          <w:spacing w:val="-17"/>
          <w:w w:val="105"/>
        </w:rPr>
        <w:t>和</w:t>
      </w:r>
      <w:r>
        <w:rPr>
          <w:color w:val="606060"/>
          <w:w w:val="105"/>
        </w:rPr>
        <w:t>储蓄</w:t>
      </w:r>
      <w:r>
        <w:rPr>
          <w:color w:val="606060"/>
          <w:w w:val="105"/>
        </w:rPr>
        <w:tab/>
      </w:r>
      <w:r>
        <w:rPr>
          <w:rFonts w:ascii="Arial" w:eastAsia="Arial"/>
          <w:color w:val="FD5D5D"/>
          <w:spacing w:val="-50"/>
          <w:w w:val="105"/>
        </w:rPr>
        <w:t>D</w:t>
      </w:r>
      <w:r>
        <w:rPr>
          <w:color w:val="FB3F3F"/>
          <w:spacing w:val="26"/>
          <w:w w:val="105"/>
        </w:rPr>
        <w:t>、</w:t>
      </w:r>
      <w:r>
        <w:rPr>
          <w:color w:val="FD5D5D"/>
          <w:w w:val="105"/>
        </w:rPr>
        <w:t>可支</w:t>
      </w:r>
      <w:r>
        <w:rPr>
          <w:color w:val="FD5D5D"/>
          <w:spacing w:val="40"/>
          <w:w w:val="105"/>
        </w:rPr>
        <w:t>配</w:t>
      </w:r>
      <w:r>
        <w:rPr>
          <w:color w:val="FD7575"/>
          <w:spacing w:val="24"/>
          <w:w w:val="105"/>
        </w:rPr>
        <w:t>收</w:t>
      </w:r>
      <w:r>
        <w:rPr>
          <w:color w:val="FD5D5D"/>
          <w:w w:val="105"/>
        </w:rPr>
        <w:t>入</w:t>
      </w:r>
      <w:r>
        <w:rPr>
          <w:color w:val="FD5D5D"/>
          <w:spacing w:val="6"/>
          <w:w w:val="105"/>
        </w:rPr>
        <w:t>和</w:t>
      </w:r>
      <w:r>
        <w:rPr>
          <w:color w:val="FD5D5D"/>
          <w:spacing w:val="-22"/>
          <w:w w:val="105"/>
        </w:rPr>
        <w:t>储</w:t>
      </w:r>
      <w:r>
        <w:rPr>
          <w:color w:val="FD7575"/>
          <w:w w:val="105"/>
        </w:rPr>
        <w:t>菩</w:t>
      </w:r>
      <w:r>
        <w:rPr>
          <w:color w:val="606060"/>
          <w:w w:val="105"/>
        </w:rPr>
        <w:t xml:space="preserve">     </w:t>
      </w:r>
      <w:r>
        <w:rPr>
          <w:rFonts w:ascii="Arial" w:eastAsia="Arial"/>
          <w:color w:val="606060"/>
          <w:spacing w:val="-21"/>
          <w:w w:val="105"/>
          <w:sz w:val="31"/>
        </w:rPr>
        <w:t>75</w:t>
      </w:r>
      <w:r>
        <w:rPr>
          <w:color w:val="606060"/>
          <w:spacing w:val="-21"/>
          <w:w w:val="105"/>
        </w:rPr>
        <w:t>．</w:t>
      </w:r>
      <w:r>
        <w:rPr>
          <w:color w:val="606060"/>
          <w:w w:val="105"/>
        </w:rPr>
        <w:t>储蓿</w:t>
      </w:r>
      <w:r>
        <w:rPr>
          <w:color w:val="606060"/>
          <w:spacing w:val="-160"/>
          <w:w w:val="105"/>
        </w:rPr>
        <w:t>是</w:t>
      </w:r>
      <w:r>
        <w:rPr>
          <w:color w:val="838383"/>
          <w:w w:val="105"/>
        </w:rPr>
        <w:t>可</w:t>
      </w:r>
      <w:r>
        <w:rPr>
          <w:color w:val="838383"/>
          <w:spacing w:val="-26"/>
          <w:w w:val="105"/>
        </w:rPr>
        <w:t>支</w:t>
      </w:r>
      <w:r>
        <w:rPr>
          <w:color w:val="606060"/>
          <w:w w:val="105"/>
        </w:rPr>
        <w:t>配</w:t>
      </w:r>
      <w:r>
        <w:rPr>
          <w:color w:val="606060"/>
          <w:spacing w:val="-13"/>
          <w:w w:val="105"/>
        </w:rPr>
        <w:t>收</w:t>
      </w:r>
      <w:r>
        <w:rPr>
          <w:color w:val="606060"/>
          <w:spacing w:val="-28"/>
          <w:w w:val="105"/>
        </w:rPr>
        <w:t>入</w:t>
      </w:r>
      <w:r>
        <w:rPr>
          <w:color w:val="838383"/>
          <w:spacing w:val="5"/>
          <w:w w:val="105"/>
        </w:rPr>
        <w:t>中没</w:t>
      </w:r>
      <w:r>
        <w:rPr>
          <w:color w:val="838383"/>
          <w:w w:val="105"/>
        </w:rPr>
        <w:t>有</w:t>
      </w:r>
      <w:r>
        <w:rPr>
          <w:color w:val="838383"/>
          <w:spacing w:val="5"/>
          <w:w w:val="105"/>
        </w:rPr>
        <w:t>用</w:t>
      </w:r>
      <w:r>
        <w:rPr>
          <w:color w:val="838383"/>
          <w:w w:val="105"/>
        </w:rPr>
        <w:t>千最终消费</w:t>
      </w:r>
      <w:r>
        <w:rPr>
          <w:color w:val="838383"/>
          <w:spacing w:val="-30"/>
          <w:w w:val="105"/>
        </w:rPr>
        <w:t>的</w:t>
      </w:r>
      <w:r>
        <w:rPr>
          <w:color w:val="606060"/>
          <w:w w:val="105"/>
        </w:rPr>
        <w:t>部分</w:t>
      </w:r>
      <w:r>
        <w:rPr>
          <w:color w:val="606060"/>
          <w:spacing w:val="-48"/>
          <w:w w:val="105"/>
        </w:rPr>
        <w:t>，</w:t>
      </w:r>
      <w:r>
        <w:rPr>
          <w:color w:val="606060"/>
          <w:w w:val="105"/>
        </w:rPr>
        <w:t>其</w:t>
      </w:r>
      <w:r>
        <w:rPr>
          <w:color w:val="606060"/>
          <w:spacing w:val="-21"/>
          <w:w w:val="105"/>
        </w:rPr>
        <w:t>数</w:t>
      </w:r>
      <w:r>
        <w:rPr>
          <w:color w:val="606060"/>
          <w:w w:val="105"/>
        </w:rPr>
        <w:t>值（</w:t>
      </w:r>
      <w:r>
        <w:rPr>
          <w:color w:val="606060"/>
          <w:w w:val="105"/>
        </w:rPr>
        <w:tab/>
      </w:r>
      <w:r>
        <w:rPr>
          <w:color w:val="4B4B4B"/>
          <w:spacing w:val="-17"/>
          <w:w w:val="105"/>
          <w:sz w:val="29"/>
        </w:rPr>
        <w:t xml:space="preserve">） </w:t>
      </w:r>
      <w:r>
        <w:rPr>
          <w:rFonts w:ascii="Times New Roman" w:eastAsia="Times New Roman"/>
          <w:color w:val="606060"/>
          <w:spacing w:val="-15"/>
          <w:w w:val="80"/>
          <w:sz w:val="34"/>
        </w:rPr>
        <w:t>A</w:t>
      </w:r>
      <w:r>
        <w:rPr>
          <w:color w:val="606060"/>
          <w:w w:val="80"/>
        </w:rPr>
        <w:t>、只</w:t>
      </w:r>
      <w:r>
        <w:rPr>
          <w:color w:val="606060"/>
          <w:w w:val="80"/>
        </w:rPr>
        <w:tab/>
      </w:r>
      <w:r>
        <w:rPr>
          <w:color w:val="606060"/>
        </w:rPr>
        <w:t>能</w:t>
      </w:r>
      <w:r>
        <w:rPr>
          <w:color w:val="606060"/>
          <w:spacing w:val="-60"/>
        </w:rPr>
        <w:t xml:space="preserve"> </w:t>
      </w:r>
      <w:r>
        <w:rPr>
          <w:color w:val="606060"/>
          <w:w w:val="105"/>
        </w:rPr>
        <w:t>为正数</w:t>
      </w:r>
      <w:r>
        <w:rPr>
          <w:color w:val="606060"/>
          <w:w w:val="105"/>
        </w:rPr>
        <w:tab/>
      </w:r>
      <w:r>
        <w:rPr>
          <w:rFonts w:ascii="Times New Roman" w:eastAsia="Times New Roman"/>
          <w:color w:val="707070"/>
          <w:spacing w:val="-47"/>
          <w:sz w:val="34"/>
        </w:rPr>
        <w:t>B</w:t>
      </w:r>
      <w:r>
        <w:rPr>
          <w:color w:val="707070"/>
        </w:rPr>
        <w:t>、只</w:t>
      </w:r>
      <w:r>
        <w:rPr>
          <w:color w:val="707070"/>
          <w:spacing w:val="33"/>
        </w:rPr>
        <w:t xml:space="preserve"> </w:t>
      </w:r>
      <w:r>
        <w:rPr>
          <w:color w:val="707070"/>
        </w:rPr>
        <w:t>能</w:t>
      </w:r>
      <w:r>
        <w:rPr>
          <w:color w:val="707070"/>
          <w:spacing w:val="-77"/>
        </w:rPr>
        <w:t xml:space="preserve"> </w:t>
      </w:r>
      <w:r>
        <w:rPr>
          <w:color w:val="707070"/>
          <w:w w:val="105"/>
        </w:rPr>
        <w:t>为</w:t>
      </w:r>
      <w:r>
        <w:rPr>
          <w:color w:val="707070"/>
          <w:spacing w:val="-13"/>
          <w:w w:val="105"/>
        </w:rPr>
        <w:t>负</w:t>
      </w:r>
      <w:r>
        <w:rPr>
          <w:color w:val="707070"/>
          <w:w w:val="105"/>
        </w:rPr>
        <w:t>数</w:t>
      </w:r>
    </w:p>
    <w:p>
      <w:pPr>
        <w:spacing w:after="0" w:line="432" w:lineRule="auto"/>
        <w:sectPr>
          <w:pgSz w:w="17840" w:h="25260"/>
          <w:pgMar w:top="1400" w:right="940" w:bottom="280" w:left="1300" w:header="720" w:footer="720" w:gutter="0"/>
        </w:sectPr>
      </w:pPr>
    </w:p>
    <w:p>
      <w:pPr>
        <w:pStyle w:val="5"/>
        <w:tabs>
          <w:tab w:val="left" w:pos="3104"/>
          <w:tab w:val="left" w:pos="5512"/>
        </w:tabs>
        <w:spacing w:line="393" w:lineRule="exact"/>
        <w:ind w:left="391"/>
      </w:pPr>
      <w:r>
        <w:rPr>
          <w:rFonts w:ascii="Arial" w:eastAsia="Arial"/>
          <w:color w:val="707070"/>
          <w:spacing w:val="-22"/>
          <w:sz w:val="33"/>
        </w:rPr>
        <w:t>C</w:t>
      </w:r>
      <w:r>
        <w:rPr>
          <w:color w:val="707070"/>
        </w:rPr>
        <w:t>、可</w:t>
      </w:r>
      <w:r>
        <w:rPr>
          <w:color w:val="707070"/>
          <w:spacing w:val="-77"/>
        </w:rPr>
        <w:t xml:space="preserve"> </w:t>
      </w:r>
      <w:r>
        <w:rPr>
          <w:color w:val="4B4B4B"/>
        </w:rPr>
        <w:t>能为</w:t>
      </w:r>
      <w:r>
        <w:rPr>
          <w:color w:val="4B4B4B"/>
          <w:spacing w:val="-78"/>
        </w:rPr>
        <w:t xml:space="preserve"> </w:t>
      </w:r>
      <w:r>
        <w:rPr>
          <w:color w:val="838383"/>
        </w:rPr>
        <w:t>零</w:t>
      </w:r>
      <w:r>
        <w:rPr>
          <w:color w:val="838383"/>
        </w:rPr>
        <w:tab/>
      </w:r>
      <w:r>
        <w:rPr>
          <w:rFonts w:ascii="Arial" w:eastAsia="Arial"/>
          <w:color w:val="FB3F3F"/>
          <w:spacing w:val="7"/>
          <w:sz w:val="24"/>
        </w:rPr>
        <w:t>l</w:t>
      </w:r>
      <w:r>
        <w:rPr>
          <w:rFonts w:ascii="Arial" w:eastAsia="Arial"/>
          <w:color w:val="FD5D5D"/>
          <w:spacing w:val="7"/>
          <w:sz w:val="24"/>
        </w:rPr>
        <w:t>)</w:t>
      </w:r>
      <w:r>
        <w:rPr>
          <w:color w:val="FD5D5D"/>
        </w:rPr>
        <w:t>、既可能为此</w:t>
      </w:r>
      <w:r>
        <w:rPr>
          <w:color w:val="FD5D5D"/>
        </w:rPr>
        <w:tab/>
      </w:r>
      <w:r>
        <w:rPr>
          <w:color w:val="FD7575"/>
          <w:spacing w:val="-24"/>
        </w:rPr>
        <w:t>也</w:t>
      </w:r>
      <w:r>
        <w:rPr>
          <w:color w:val="FD5D5D"/>
          <w:spacing w:val="-14"/>
        </w:rPr>
        <w:t>可</w:t>
      </w:r>
      <w:r>
        <w:rPr>
          <w:color w:val="FD7575"/>
          <w:spacing w:val="4"/>
        </w:rPr>
        <w:t>能</w:t>
      </w:r>
      <w:r>
        <w:rPr>
          <w:color w:val="FD5D5D"/>
          <w:spacing w:val="5"/>
        </w:rPr>
        <w:t>为</w:t>
      </w:r>
      <w:r>
        <w:rPr>
          <w:color w:val="FD7575"/>
        </w:rPr>
        <w:t>负</w:t>
      </w:r>
      <w:r>
        <w:rPr>
          <w:color w:val="FD5D5D"/>
          <w:spacing w:val="16"/>
        </w:rPr>
        <w:t>或</w:t>
      </w:r>
      <w:r>
        <w:rPr>
          <w:color w:val="FD7575"/>
        </w:rPr>
        <w:t>零</w:t>
      </w:r>
    </w:p>
    <w:p>
      <w:pPr>
        <w:tabs>
          <w:tab w:val="left" w:pos="3742"/>
        </w:tabs>
        <w:spacing w:before="311"/>
        <w:ind w:left="394" w:right="0" w:firstLine="0"/>
        <w:jc w:val="left"/>
        <w:rPr>
          <w:sz w:val="29"/>
        </w:rPr>
      </w:pPr>
      <w:r>
        <w:rPr>
          <w:rFonts w:ascii="Times New Roman" w:eastAsia="Times New Roman"/>
          <w:color w:val="606060"/>
          <w:w w:val="110"/>
          <w:sz w:val="35"/>
        </w:rPr>
        <w:t>76</w:t>
      </w:r>
      <w:r>
        <w:rPr>
          <w:rFonts w:ascii="Times New Roman" w:eastAsia="Times New Roman"/>
          <w:color w:val="606060"/>
          <w:spacing w:val="-13"/>
          <w:w w:val="110"/>
          <w:sz w:val="35"/>
        </w:rPr>
        <w:t xml:space="preserve"> </w:t>
      </w:r>
      <w:r>
        <w:rPr>
          <w:color w:val="606060"/>
          <w:w w:val="110"/>
          <w:sz w:val="30"/>
        </w:rPr>
        <w:t>恩</w:t>
      </w:r>
      <w:r>
        <w:rPr>
          <w:color w:val="606060"/>
          <w:spacing w:val="-3"/>
          <w:w w:val="110"/>
          <w:sz w:val="30"/>
        </w:rPr>
        <w:t>格</w:t>
      </w:r>
      <w:r>
        <w:rPr>
          <w:color w:val="838383"/>
          <w:w w:val="110"/>
          <w:sz w:val="30"/>
        </w:rPr>
        <w:t>尔系数是</w:t>
      </w:r>
      <w:r>
        <w:rPr>
          <w:color w:val="838383"/>
          <w:spacing w:val="-31"/>
          <w:w w:val="110"/>
          <w:sz w:val="30"/>
        </w:rPr>
        <w:t>指</w:t>
      </w:r>
      <w:r>
        <w:rPr>
          <w:color w:val="606060"/>
          <w:w w:val="110"/>
          <w:sz w:val="30"/>
        </w:rPr>
        <w:t>（</w:t>
      </w:r>
      <w:r>
        <w:rPr>
          <w:color w:val="606060"/>
          <w:w w:val="110"/>
          <w:sz w:val="30"/>
        </w:rPr>
        <w:tab/>
      </w:r>
      <w:r>
        <w:rPr>
          <w:color w:val="707070"/>
          <w:w w:val="110"/>
          <w:sz w:val="29"/>
        </w:rPr>
        <w:t>）</w:t>
      </w:r>
    </w:p>
    <w:p>
      <w:pPr>
        <w:pStyle w:val="5"/>
        <w:spacing w:before="318" w:line="439" w:lineRule="auto"/>
        <w:ind w:left="384" w:right="1374" w:firstLine="23"/>
      </w:pPr>
      <w:r>
        <w:rPr>
          <w:rFonts w:ascii="Arial" w:eastAsia="Arial"/>
          <w:color w:val="606060"/>
          <w:spacing w:val="-34"/>
          <w:w w:val="105"/>
          <w:sz w:val="28"/>
        </w:rPr>
        <w:t>A</w:t>
      </w:r>
      <w:r>
        <w:rPr>
          <w:color w:val="606060"/>
          <w:spacing w:val="5"/>
          <w:w w:val="105"/>
        </w:rPr>
        <w:t>、  耐</w:t>
      </w:r>
      <w:r>
        <w:rPr>
          <w:color w:val="838383"/>
          <w:spacing w:val="-6"/>
          <w:w w:val="105"/>
        </w:rPr>
        <w:t>用品</w:t>
      </w:r>
      <w:r>
        <w:rPr>
          <w:color w:val="4B4B4B"/>
          <w:spacing w:val="-12"/>
          <w:w w:val="105"/>
        </w:rPr>
        <w:t>消费</w:t>
      </w:r>
      <w:r>
        <w:rPr>
          <w:color w:val="707070"/>
          <w:spacing w:val="-12"/>
          <w:w w:val="105"/>
        </w:rPr>
        <w:t>支出占居民最终消费支出的</w:t>
      </w:r>
      <w:r>
        <w:rPr>
          <w:color w:val="4B4B4B"/>
          <w:spacing w:val="4"/>
          <w:w w:val="105"/>
        </w:rPr>
        <w:t>比</w:t>
      </w:r>
      <w:r>
        <w:rPr>
          <w:color w:val="838383"/>
          <w:w w:val="105"/>
        </w:rPr>
        <w:t>垂</w:t>
      </w:r>
      <w:r>
        <w:rPr>
          <w:rFonts w:ascii="Arial" w:eastAsia="Arial"/>
          <w:color w:val="606060"/>
          <w:spacing w:val="-32"/>
          <w:w w:val="105"/>
          <w:sz w:val="32"/>
        </w:rPr>
        <w:t>B</w:t>
      </w:r>
      <w:r>
        <w:rPr>
          <w:color w:val="606060"/>
          <w:spacing w:val="-8"/>
          <w:w w:val="105"/>
        </w:rPr>
        <w:t>、文化娱</w:t>
      </w:r>
      <w:r>
        <w:rPr>
          <w:color w:val="838383"/>
          <w:w w:val="105"/>
        </w:rPr>
        <w:t>乐</w:t>
      </w:r>
      <w:r>
        <w:rPr>
          <w:color w:val="606060"/>
          <w:spacing w:val="-12"/>
          <w:w w:val="105"/>
        </w:rPr>
        <w:t>消费支出</w:t>
      </w:r>
      <w:r>
        <w:rPr>
          <w:color w:val="838383"/>
          <w:spacing w:val="-1"/>
          <w:w w:val="105"/>
        </w:rPr>
        <w:t>占居民最终</w:t>
      </w:r>
      <w:r>
        <w:rPr>
          <w:color w:val="606060"/>
          <w:spacing w:val="-12"/>
          <w:w w:val="105"/>
        </w:rPr>
        <w:t xml:space="preserve">消费支出的比重 </w:t>
      </w:r>
      <w:r>
        <w:rPr>
          <w:rFonts w:ascii="Arial" w:eastAsia="Arial"/>
          <w:color w:val="606060"/>
          <w:spacing w:val="-25"/>
          <w:w w:val="105"/>
        </w:rPr>
        <w:t>C</w:t>
      </w:r>
      <w:r>
        <w:rPr>
          <w:color w:val="606060"/>
          <w:spacing w:val="24"/>
          <w:w w:val="105"/>
        </w:rPr>
        <w:t>、</w:t>
      </w:r>
      <w:r>
        <w:rPr>
          <w:color w:val="838383"/>
          <w:spacing w:val="-9"/>
          <w:w w:val="105"/>
        </w:rPr>
        <w:t>居民总</w:t>
      </w:r>
      <w:r>
        <w:rPr>
          <w:color w:val="4B4B4B"/>
          <w:spacing w:val="-15"/>
          <w:w w:val="105"/>
        </w:rPr>
        <w:t>消费</w:t>
      </w:r>
      <w:r>
        <w:rPr>
          <w:color w:val="707070"/>
          <w:spacing w:val="-10"/>
          <w:w w:val="105"/>
        </w:rPr>
        <w:t>支出占其可支配收入</w:t>
      </w:r>
      <w:r>
        <w:rPr>
          <w:color w:val="4B4B4B"/>
          <w:spacing w:val="-10"/>
          <w:w w:val="105"/>
        </w:rPr>
        <w:t>的</w:t>
      </w:r>
      <w:r>
        <w:rPr>
          <w:color w:val="707070"/>
          <w:spacing w:val="10"/>
          <w:w w:val="105"/>
        </w:rPr>
        <w:t>比</w:t>
      </w:r>
      <w:r>
        <w:rPr>
          <w:color w:val="979797"/>
          <w:w w:val="105"/>
        </w:rPr>
        <w:t>重</w:t>
      </w:r>
    </w:p>
    <w:p>
      <w:pPr>
        <w:pStyle w:val="5"/>
        <w:spacing w:line="381" w:lineRule="exact"/>
        <w:ind w:left="383"/>
      </w:pPr>
      <w:r>
        <w:rPr>
          <w:rFonts w:ascii="Arial" w:eastAsia="Arial"/>
          <w:color w:val="FD5D5D"/>
          <w:spacing w:val="-29"/>
          <w:w w:val="105"/>
          <w:sz w:val="31"/>
        </w:rPr>
        <w:t>D</w:t>
      </w:r>
      <w:r>
        <w:rPr>
          <w:color w:val="FD5D5D"/>
          <w:spacing w:val="4"/>
          <w:w w:val="105"/>
        </w:rPr>
        <w:t>、食品消</w:t>
      </w:r>
      <w:r>
        <w:rPr>
          <w:color w:val="FD7575"/>
          <w:spacing w:val="-3"/>
          <w:w w:val="105"/>
        </w:rPr>
        <w:t>费支出</w:t>
      </w:r>
      <w:r>
        <w:rPr>
          <w:color w:val="FD7575"/>
          <w:spacing w:val="-66"/>
        </w:rPr>
        <w:t>，片</w:t>
      </w:r>
      <w:r>
        <w:rPr>
          <w:color w:val="FD7575"/>
          <w:spacing w:val="-15"/>
          <w:w w:val="105"/>
        </w:rPr>
        <w:t>居</w:t>
      </w:r>
      <w:r>
        <w:rPr>
          <w:color w:val="FD5D5D"/>
          <w:spacing w:val="-4"/>
          <w:w w:val="105"/>
        </w:rPr>
        <w:t>民垃</w:t>
      </w:r>
      <w:r>
        <w:rPr>
          <w:color w:val="FD7575"/>
          <w:spacing w:val="-18"/>
          <w:w w:val="105"/>
        </w:rPr>
        <w:t>终消费支</w:t>
      </w:r>
      <w:r>
        <w:rPr>
          <w:color w:val="FD5D5D"/>
          <w:spacing w:val="-6"/>
          <w:w w:val="105"/>
        </w:rPr>
        <w:t>出的比</w:t>
      </w:r>
      <w:r>
        <w:rPr>
          <w:color w:val="FD7575"/>
          <w:w w:val="105"/>
        </w:rPr>
        <w:t>重</w:t>
      </w:r>
    </w:p>
    <w:p>
      <w:pPr>
        <w:pStyle w:val="2"/>
        <w:spacing w:line="1577" w:lineRule="exact"/>
        <w:ind w:left="427"/>
      </w:pPr>
      <w:r>
        <w:br w:type="column"/>
      </w:r>
    </w:p>
    <w:p>
      <w:pPr>
        <w:spacing w:after="0" w:line="1577" w:lineRule="exact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8625" w:space="40"/>
            <w:col w:w="6935"/>
          </w:cols>
        </w:sectPr>
      </w:pPr>
    </w:p>
    <w:p>
      <w:pPr>
        <w:pStyle w:val="5"/>
        <w:spacing w:before="10"/>
        <w:rPr>
          <w:rFonts w:ascii="Arial"/>
          <w:sz w:val="21"/>
        </w:rPr>
      </w:pPr>
    </w:p>
    <w:p>
      <w:pPr>
        <w:pStyle w:val="9"/>
        <w:numPr>
          <w:ilvl w:val="0"/>
          <w:numId w:val="25"/>
        </w:numPr>
        <w:tabs>
          <w:tab w:val="left" w:pos="1034"/>
          <w:tab w:val="left" w:pos="8510"/>
        </w:tabs>
        <w:spacing w:before="86" w:after="0" w:line="240" w:lineRule="auto"/>
        <w:ind w:left="1033" w:right="0" w:hanging="639"/>
        <w:jc w:val="left"/>
        <w:rPr>
          <w:rFonts w:ascii="Times New Roman" w:eastAsia="Times New Roman"/>
          <w:color w:val="707070"/>
          <w:sz w:val="30"/>
        </w:rPr>
      </w:pPr>
      <w:r>
        <w:rPr>
          <w:color w:val="4B4B4B"/>
          <w:spacing w:val="-157"/>
          <w:w w:val="105"/>
          <w:sz w:val="30"/>
        </w:rPr>
        <w:t>联</w:t>
      </w:r>
      <w:r>
        <w:rPr>
          <w:color w:val="707070"/>
          <w:w w:val="105"/>
          <w:sz w:val="30"/>
        </w:rPr>
        <w:t>合国采用</w:t>
      </w:r>
      <w:r>
        <w:rPr>
          <w:color w:val="707070"/>
          <w:spacing w:val="-16"/>
          <w:w w:val="105"/>
          <w:sz w:val="30"/>
        </w:rPr>
        <w:t>恩</w:t>
      </w:r>
      <w:r>
        <w:rPr>
          <w:color w:val="707070"/>
          <w:w w:val="105"/>
          <w:sz w:val="30"/>
        </w:rPr>
        <w:t>格尔系</w:t>
      </w:r>
      <w:r>
        <w:rPr>
          <w:color w:val="707070"/>
          <w:spacing w:val="-13"/>
          <w:w w:val="105"/>
          <w:sz w:val="30"/>
        </w:rPr>
        <w:t>数</w:t>
      </w:r>
      <w:r>
        <w:rPr>
          <w:color w:val="707070"/>
          <w:w w:val="105"/>
          <w:sz w:val="30"/>
        </w:rPr>
        <w:t>确定</w:t>
      </w:r>
      <w:r>
        <w:rPr>
          <w:color w:val="707070"/>
          <w:spacing w:val="-23"/>
          <w:w w:val="105"/>
          <w:sz w:val="30"/>
        </w:rPr>
        <w:t>的</w:t>
      </w:r>
      <w:r>
        <w:rPr>
          <w:color w:val="4B4B4B"/>
          <w:spacing w:val="11"/>
          <w:w w:val="105"/>
          <w:sz w:val="30"/>
        </w:rPr>
        <w:t>小</w:t>
      </w:r>
      <w:r>
        <w:rPr>
          <w:color w:val="707070"/>
          <w:w w:val="105"/>
          <w:sz w:val="30"/>
        </w:rPr>
        <w:t>康生活水平标准为</w:t>
      </w:r>
      <w:r>
        <w:rPr>
          <w:color w:val="707070"/>
          <w:spacing w:val="37"/>
          <w:w w:val="105"/>
          <w:sz w:val="30"/>
        </w:rPr>
        <w:t xml:space="preserve"> </w:t>
      </w:r>
      <w:r>
        <w:rPr>
          <w:color w:val="707070"/>
          <w:w w:val="105"/>
          <w:sz w:val="30"/>
        </w:rPr>
        <w:t>(</w:t>
      </w:r>
      <w:r>
        <w:rPr>
          <w:color w:val="707070"/>
          <w:w w:val="105"/>
          <w:sz w:val="30"/>
        </w:rPr>
        <w:tab/>
      </w:r>
      <w:r>
        <w:rPr>
          <w:color w:val="606060"/>
          <w:w w:val="105"/>
          <w:sz w:val="30"/>
        </w:rPr>
        <w:t>)</w:t>
      </w:r>
    </w:p>
    <w:p>
      <w:pPr>
        <w:pStyle w:val="5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3"/>
        <w:ind w:left="405"/>
      </w:pPr>
      <w:r>
        <w:rPr>
          <w:color w:val="FD7575"/>
          <w:spacing w:val="-15"/>
          <w:w w:val="90"/>
        </w:rPr>
        <w:t>A</w:t>
      </w:r>
      <w:r>
        <w:rPr>
          <w:rFonts w:hint="eastAsia" w:ascii="宋体" w:eastAsia="宋体"/>
          <w:color w:val="FD5D5D"/>
          <w:spacing w:val="-47"/>
          <w:w w:val="90"/>
          <w:sz w:val="29"/>
        </w:rPr>
        <w:t xml:space="preserve">、 </w:t>
      </w:r>
      <w:r>
        <w:rPr>
          <w:color w:val="FD5D5D"/>
          <w:w w:val="90"/>
        </w:rPr>
        <w:t>4</w:t>
      </w:r>
      <w:r>
        <w:rPr>
          <w:color w:val="FD5D5D"/>
          <w:spacing w:val="-59"/>
          <w:w w:val="90"/>
        </w:rPr>
        <w:t xml:space="preserve"> </w:t>
      </w:r>
      <w:r>
        <w:rPr>
          <w:color w:val="FB3F3F"/>
          <w:spacing w:val="5"/>
          <w:w w:val="90"/>
        </w:rPr>
        <w:t>0</w:t>
      </w:r>
      <w:r>
        <w:rPr>
          <w:color w:val="FD7575"/>
          <w:spacing w:val="8"/>
          <w:w w:val="90"/>
        </w:rPr>
        <w:t xml:space="preserve">%- </w:t>
      </w:r>
      <w:r>
        <w:rPr>
          <w:color w:val="FD5D5D"/>
          <w:w w:val="90"/>
        </w:rPr>
        <w:t>50</w:t>
      </w:r>
      <w:r>
        <w:rPr>
          <w:color w:val="FD5D5D"/>
          <w:spacing w:val="-42"/>
          <w:w w:val="90"/>
        </w:rPr>
        <w:t xml:space="preserve"> </w:t>
      </w:r>
      <w:r>
        <w:rPr>
          <w:color w:val="FD7575"/>
          <w:w w:val="90"/>
        </w:rPr>
        <w:t>%</w:t>
      </w:r>
    </w:p>
    <w:p>
      <w:pPr>
        <w:tabs>
          <w:tab w:val="left" w:pos="1668"/>
        </w:tabs>
        <w:spacing w:before="322"/>
        <w:ind w:left="395" w:right="0" w:firstLine="0"/>
        <w:jc w:val="left"/>
        <w:rPr>
          <w:rFonts w:ascii="Times New Roman" w:eastAsia="Times New Roman"/>
          <w:sz w:val="32"/>
        </w:rPr>
      </w:pPr>
      <w:r>
        <w:rPr>
          <w:rFonts w:ascii="Times New Roman" w:eastAsia="Times New Roman"/>
          <w:color w:val="606060"/>
          <w:spacing w:val="-23"/>
          <w:sz w:val="32"/>
        </w:rPr>
        <w:t>C</w:t>
      </w:r>
      <w:r>
        <w:rPr>
          <w:color w:val="606060"/>
          <w:spacing w:val="40"/>
          <w:sz w:val="29"/>
        </w:rPr>
        <w:t>、</w:t>
      </w:r>
      <w:r>
        <w:rPr>
          <w:rFonts w:ascii="Times New Roman" w:eastAsia="Times New Roman"/>
          <w:color w:val="606060"/>
          <w:spacing w:val="-14"/>
          <w:sz w:val="32"/>
        </w:rPr>
        <w:t>20%</w:t>
      </w:r>
      <w:r>
        <w:rPr>
          <w:rFonts w:ascii="Times New Roman" w:eastAsia="Times New Roman"/>
          <w:color w:val="838383"/>
          <w:spacing w:val="-14"/>
          <w:sz w:val="32"/>
        </w:rPr>
        <w:t>-</w:t>
      </w:r>
      <w:r>
        <w:rPr>
          <w:rFonts w:ascii="Times New Roman" w:eastAsia="Times New Roman"/>
          <w:color w:val="838383"/>
          <w:spacing w:val="-14"/>
          <w:sz w:val="32"/>
        </w:rPr>
        <w:tab/>
      </w:r>
      <w:r>
        <w:rPr>
          <w:rFonts w:ascii="Times New Roman" w:eastAsia="Times New Roman"/>
          <w:color w:val="606060"/>
          <w:spacing w:val="-7"/>
          <w:w w:val="95"/>
          <w:sz w:val="32"/>
        </w:rPr>
        <w:t>40%</w:t>
      </w:r>
    </w:p>
    <w:p>
      <w:pPr>
        <w:tabs>
          <w:tab w:val="left" w:pos="1740"/>
        </w:tabs>
        <w:spacing w:before="87"/>
        <w:ind w:left="457" w:right="0" w:firstLine="0"/>
        <w:jc w:val="left"/>
        <w:rPr>
          <w:rFonts w:ascii="Times New Roman" w:eastAsia="Times New Roman"/>
          <w:sz w:val="32"/>
        </w:rPr>
      </w:pPr>
      <w:r>
        <w:br w:type="column"/>
      </w:r>
      <w:r>
        <w:rPr>
          <w:rFonts w:ascii="Arial" w:eastAsia="Arial"/>
          <w:color w:val="4B4B4B"/>
          <w:spacing w:val="-27"/>
          <w:sz w:val="31"/>
        </w:rPr>
        <w:t>B</w:t>
      </w:r>
      <w:r>
        <w:rPr>
          <w:color w:val="4B4B4B"/>
          <w:spacing w:val="33"/>
          <w:sz w:val="29"/>
        </w:rPr>
        <w:t>、</w:t>
      </w:r>
      <w:r>
        <w:rPr>
          <w:rFonts w:ascii="Times New Roman" w:eastAsia="Times New Roman"/>
          <w:color w:val="707070"/>
          <w:sz w:val="32"/>
        </w:rPr>
        <w:t>3</w:t>
      </w:r>
      <w:r>
        <w:rPr>
          <w:rFonts w:ascii="Times New Roman" w:eastAsia="Times New Roman"/>
          <w:color w:val="4B4B4B"/>
          <w:sz w:val="32"/>
        </w:rPr>
        <w:t>0</w:t>
      </w:r>
      <w:r>
        <w:rPr>
          <w:rFonts w:ascii="Times New Roman" w:eastAsia="Times New Roman"/>
          <w:color w:val="838383"/>
          <w:sz w:val="32"/>
        </w:rPr>
        <w:t>%-</w:t>
      </w:r>
      <w:r>
        <w:rPr>
          <w:rFonts w:ascii="Times New Roman" w:eastAsia="Times New Roman"/>
          <w:color w:val="838383"/>
          <w:sz w:val="32"/>
        </w:rPr>
        <w:tab/>
      </w:r>
      <w:r>
        <w:rPr>
          <w:rFonts w:ascii="Times New Roman" w:eastAsia="Times New Roman"/>
          <w:color w:val="838383"/>
          <w:spacing w:val="-19"/>
          <w:sz w:val="32"/>
        </w:rPr>
        <w:t>40%</w:t>
      </w:r>
    </w:p>
    <w:p>
      <w:pPr>
        <w:spacing w:before="321"/>
        <w:ind w:left="395" w:right="0" w:firstLine="0"/>
        <w:jc w:val="left"/>
        <w:rPr>
          <w:sz w:val="32"/>
        </w:rPr>
      </w:pPr>
      <w:r>
        <w:rPr>
          <w:rFonts w:ascii="Arial" w:eastAsia="Arial"/>
          <w:color w:val="707070"/>
          <w:spacing w:val="-28"/>
          <w:sz w:val="31"/>
        </w:rPr>
        <w:t>D</w:t>
      </w:r>
      <w:r>
        <w:rPr>
          <w:color w:val="4B4B4B"/>
          <w:spacing w:val="31"/>
          <w:sz w:val="29"/>
        </w:rPr>
        <w:t>、</w:t>
      </w:r>
      <w:r>
        <w:rPr>
          <w:rFonts w:ascii="Times New Roman" w:eastAsia="Times New Roman"/>
          <w:color w:val="4B4B4B"/>
          <w:spacing w:val="-41"/>
          <w:sz w:val="32"/>
        </w:rPr>
        <w:t>20</w:t>
      </w:r>
      <w:r>
        <w:rPr>
          <w:color w:val="707070"/>
          <w:spacing w:val="-41"/>
          <w:sz w:val="32"/>
        </w:rPr>
        <w:t>％</w:t>
      </w:r>
      <w:r>
        <w:rPr>
          <w:color w:val="4B4B4B"/>
          <w:spacing w:val="-50"/>
          <w:sz w:val="32"/>
        </w:rPr>
        <w:t xml:space="preserve">以 </w:t>
      </w:r>
      <w:r>
        <w:rPr>
          <w:color w:val="838383"/>
          <w:sz w:val="32"/>
        </w:rPr>
        <w:t>上</w:t>
      </w:r>
    </w:p>
    <w:p>
      <w:pPr>
        <w:spacing w:after="0"/>
        <w:jc w:val="left"/>
        <w:rPr>
          <w:sz w:val="32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237" w:space="604"/>
            <w:col w:w="12759"/>
          </w:cols>
        </w:sectPr>
      </w:pPr>
    </w:p>
    <w:p>
      <w:pPr>
        <w:pStyle w:val="5"/>
        <w:spacing w:before="10"/>
        <w:rPr>
          <w:sz w:val="16"/>
        </w:rPr>
      </w:pPr>
    </w:p>
    <w:p>
      <w:pPr>
        <w:pStyle w:val="9"/>
        <w:numPr>
          <w:ilvl w:val="0"/>
          <w:numId w:val="25"/>
        </w:numPr>
        <w:tabs>
          <w:tab w:val="left" w:pos="880"/>
          <w:tab w:val="left" w:pos="3126"/>
        </w:tabs>
        <w:spacing w:before="77" w:after="0" w:line="444" w:lineRule="auto"/>
        <w:ind w:left="405" w:right="12193" w:hanging="10"/>
        <w:jc w:val="left"/>
        <w:rPr>
          <w:rFonts w:ascii="Times New Roman" w:eastAsia="Times New Roman"/>
          <w:color w:val="707070"/>
          <w:sz w:val="31"/>
        </w:rPr>
      </w:pPr>
      <w:r>
        <w:rPr>
          <w:color w:val="707070"/>
          <w:sz w:val="30"/>
        </w:rPr>
        <w:t>储蓄</w:t>
      </w:r>
      <w:r>
        <w:rPr>
          <w:color w:val="707070"/>
          <w:spacing w:val="-11"/>
          <w:sz w:val="30"/>
        </w:rPr>
        <w:t xml:space="preserve"> </w:t>
      </w:r>
      <w:r>
        <w:rPr>
          <w:color w:val="707070"/>
          <w:sz w:val="30"/>
        </w:rPr>
        <w:t>率是</w:t>
      </w:r>
      <w:r>
        <w:rPr>
          <w:color w:val="707070"/>
          <w:spacing w:val="77"/>
          <w:sz w:val="30"/>
        </w:rPr>
        <w:t>指</w:t>
      </w:r>
      <w:r>
        <w:rPr>
          <w:color w:val="707070"/>
          <w:sz w:val="30"/>
        </w:rPr>
        <w:t>(</w:t>
      </w:r>
      <w:r>
        <w:rPr>
          <w:color w:val="707070"/>
          <w:sz w:val="30"/>
        </w:rPr>
        <w:tab/>
      </w:r>
      <w:r>
        <w:rPr>
          <w:color w:val="707070"/>
          <w:sz w:val="30"/>
        </w:rPr>
        <w:t xml:space="preserve">) </w:t>
      </w:r>
      <w:r>
        <w:rPr>
          <w:rFonts w:ascii="Arial" w:eastAsia="Arial"/>
          <w:color w:val="707070"/>
          <w:spacing w:val="-33"/>
          <w:sz w:val="30"/>
        </w:rPr>
        <w:t>A</w:t>
      </w:r>
      <w:r>
        <w:rPr>
          <w:color w:val="707070"/>
          <w:sz w:val="30"/>
        </w:rPr>
        <w:t>、</w:t>
      </w:r>
      <w:r>
        <w:rPr>
          <w:color w:val="707070"/>
          <w:spacing w:val="-116"/>
          <w:sz w:val="30"/>
        </w:rPr>
        <w:t xml:space="preserve"> </w:t>
      </w:r>
      <w:r>
        <w:rPr>
          <w:color w:val="707070"/>
          <w:sz w:val="30"/>
        </w:rPr>
        <w:t>总</w:t>
      </w:r>
      <w:r>
        <w:rPr>
          <w:color w:val="707070"/>
          <w:spacing w:val="-19"/>
          <w:sz w:val="30"/>
        </w:rPr>
        <w:t>储</w:t>
      </w:r>
      <w:r>
        <w:rPr>
          <w:color w:val="707070"/>
          <w:sz w:val="30"/>
        </w:rPr>
        <w:t>菩</w:t>
      </w:r>
      <w:r>
        <w:rPr>
          <w:color w:val="707070"/>
          <w:spacing w:val="44"/>
          <w:sz w:val="30"/>
        </w:rPr>
        <w:t>与</w:t>
      </w:r>
      <w:r>
        <w:rPr>
          <w:rFonts w:ascii="Arial" w:eastAsia="Arial"/>
          <w:color w:val="707070"/>
          <w:sz w:val="30"/>
        </w:rPr>
        <w:t>GNP</w:t>
      </w:r>
      <w:r>
        <w:rPr>
          <w:color w:val="707070"/>
          <w:spacing w:val="21"/>
          <w:sz w:val="30"/>
        </w:rPr>
        <w:t>之</w:t>
      </w:r>
      <w:r>
        <w:rPr>
          <w:color w:val="4B4B4B"/>
          <w:sz w:val="30"/>
        </w:rPr>
        <w:t>比</w:t>
      </w:r>
      <w:r>
        <w:rPr>
          <w:rFonts w:ascii="Arial" w:eastAsia="Arial"/>
          <w:color w:val="606060"/>
          <w:spacing w:val="-50"/>
          <w:sz w:val="30"/>
        </w:rPr>
        <w:t>B</w:t>
      </w:r>
      <w:r>
        <w:rPr>
          <w:color w:val="606060"/>
          <w:sz w:val="30"/>
        </w:rPr>
        <w:t>、</w:t>
      </w:r>
      <w:r>
        <w:rPr>
          <w:color w:val="606060"/>
          <w:spacing w:val="-78"/>
          <w:sz w:val="30"/>
        </w:rPr>
        <w:t xml:space="preserve"> </w:t>
      </w:r>
      <w:r>
        <w:rPr>
          <w:color w:val="606060"/>
          <w:sz w:val="30"/>
        </w:rPr>
        <w:t>净</w:t>
      </w:r>
      <w:r>
        <w:rPr>
          <w:color w:val="606060"/>
          <w:spacing w:val="-35"/>
          <w:sz w:val="30"/>
        </w:rPr>
        <w:t>储</w:t>
      </w:r>
      <w:r>
        <w:rPr>
          <w:color w:val="606060"/>
          <w:spacing w:val="-10"/>
          <w:sz w:val="30"/>
        </w:rPr>
        <w:t>蓿</w:t>
      </w:r>
      <w:r>
        <w:rPr>
          <w:color w:val="838383"/>
          <w:spacing w:val="54"/>
          <w:sz w:val="30"/>
        </w:rPr>
        <w:t>与</w:t>
      </w:r>
      <w:r>
        <w:rPr>
          <w:rFonts w:ascii="Arial" w:eastAsia="Arial"/>
          <w:color w:val="606060"/>
          <w:spacing w:val="-34"/>
          <w:sz w:val="30"/>
        </w:rPr>
        <w:t>G</w:t>
      </w:r>
      <w:r>
        <w:rPr>
          <w:rFonts w:ascii="Arial" w:eastAsia="Arial"/>
          <w:color w:val="838383"/>
          <w:spacing w:val="-34"/>
          <w:sz w:val="30"/>
        </w:rPr>
        <w:t>N</w:t>
      </w:r>
      <w:r>
        <w:rPr>
          <w:rFonts w:ascii="Arial" w:eastAsia="Arial"/>
          <w:color w:val="606060"/>
          <w:spacing w:val="-34"/>
          <w:sz w:val="30"/>
        </w:rPr>
        <w:t>P</w:t>
      </w:r>
      <w:r>
        <w:rPr>
          <w:rFonts w:ascii="Arial" w:eastAsia="Arial"/>
          <w:color w:val="606060"/>
          <w:spacing w:val="-3"/>
          <w:sz w:val="30"/>
        </w:rPr>
        <w:t xml:space="preserve"> </w:t>
      </w:r>
      <w:r>
        <w:rPr>
          <w:color w:val="606060"/>
          <w:sz w:val="30"/>
        </w:rPr>
        <w:t>之比</w:t>
      </w:r>
    </w:p>
    <w:p>
      <w:pPr>
        <w:pStyle w:val="5"/>
        <w:spacing w:line="378" w:lineRule="exact"/>
        <w:ind w:left="392"/>
      </w:pPr>
      <w:r>
        <w:rPr>
          <w:rFonts w:ascii="Arial" w:eastAsia="Arial"/>
          <w:color w:val="707070"/>
          <w:w w:val="105"/>
        </w:rPr>
        <w:t>C</w:t>
      </w:r>
      <w:r>
        <w:rPr>
          <w:color w:val="707070"/>
          <w:w w:val="105"/>
        </w:rPr>
        <w:t>、 总储蓿与净储蓄之</w:t>
      </w:r>
      <w:r>
        <w:rPr>
          <w:color w:val="4B4B4B"/>
          <w:w w:val="105"/>
        </w:rPr>
        <w:t>比</w:t>
      </w:r>
    </w:p>
    <w:p>
      <w:pPr>
        <w:spacing w:after="0" w:line="378" w:lineRule="exact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65"/>
        <w:ind w:left="383"/>
      </w:pPr>
      <w:r>
        <w:rPr>
          <w:rFonts w:ascii="Arial" w:eastAsia="Arial"/>
          <w:color w:val="FF6060"/>
          <w:spacing w:val="-49"/>
          <w:sz w:val="31"/>
        </w:rPr>
        <w:t>D</w:t>
      </w:r>
      <w:r>
        <w:rPr>
          <w:color w:val="FF6060"/>
          <w:spacing w:val="4"/>
        </w:rPr>
        <w:t>、储蒋额与可 支配收入额之比</w:t>
      </w:r>
    </w:p>
    <w:p>
      <w:pPr>
        <w:pStyle w:val="5"/>
        <w:spacing w:before="10"/>
        <w:rPr>
          <w:sz w:val="24"/>
        </w:rPr>
      </w:pPr>
    </w:p>
    <w:p>
      <w:pPr>
        <w:pStyle w:val="9"/>
        <w:numPr>
          <w:ilvl w:val="0"/>
          <w:numId w:val="25"/>
        </w:numPr>
        <w:tabs>
          <w:tab w:val="left" w:pos="1031"/>
        </w:tabs>
        <w:spacing w:before="1" w:after="0" w:line="240" w:lineRule="auto"/>
        <w:ind w:left="1030" w:right="0" w:hanging="638"/>
        <w:jc w:val="left"/>
        <w:rPr>
          <w:rFonts w:ascii="Arial" w:eastAsia="Arial"/>
          <w:color w:val="5B5B5B"/>
          <w:sz w:val="28"/>
        </w:rPr>
      </w:pPr>
      <w:r>
        <w:rPr>
          <w:color w:val="5B5B5B"/>
          <w:spacing w:val="-36"/>
          <w:w w:val="110"/>
          <w:sz w:val="30"/>
        </w:rPr>
        <w:t>下面不屈</w:t>
      </w:r>
      <w:r>
        <w:rPr>
          <w:color w:val="878787"/>
          <w:spacing w:val="-10"/>
          <w:w w:val="110"/>
          <w:sz w:val="30"/>
        </w:rPr>
        <w:t>千经济资产</w:t>
      </w:r>
      <w:r>
        <w:rPr>
          <w:color w:val="5B5B5B"/>
          <w:spacing w:val="19"/>
          <w:w w:val="110"/>
          <w:sz w:val="30"/>
        </w:rPr>
        <w:t>的</w:t>
      </w:r>
      <w:r>
        <w:rPr>
          <w:color w:val="878787"/>
          <w:spacing w:val="-26"/>
          <w:w w:val="110"/>
          <w:sz w:val="30"/>
        </w:rPr>
        <w:t>是</w:t>
      </w:r>
      <w:r>
        <w:rPr>
          <w:color w:val="5B5B5B"/>
          <w:w w:val="110"/>
          <w:sz w:val="30"/>
        </w:rPr>
        <w:t>（</w:t>
      </w:r>
      <w:r>
        <w:rPr>
          <w:color w:val="5B5B5B"/>
          <w:spacing w:val="-26"/>
          <w:w w:val="110"/>
          <w:sz w:val="30"/>
        </w:rPr>
        <w:t xml:space="preserve"> </w:t>
      </w:r>
      <w:r>
        <w:rPr>
          <w:color w:val="5B5B5B"/>
          <w:w w:val="110"/>
          <w:sz w:val="30"/>
        </w:rPr>
        <w:t>）</w:t>
      </w:r>
    </w:p>
    <w:p>
      <w:pPr>
        <w:pStyle w:val="5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pStyle w:val="5"/>
        <w:spacing w:before="102"/>
        <w:ind w:left="408"/>
      </w:pPr>
      <w:r>
        <w:rPr>
          <w:rFonts w:ascii="Arial" w:eastAsia="Arial"/>
          <w:color w:val="727272"/>
          <w:spacing w:val="-33"/>
          <w:w w:val="95"/>
        </w:rPr>
        <w:t>A</w:t>
      </w:r>
      <w:r>
        <w:rPr>
          <w:color w:val="727272"/>
          <w:spacing w:val="-30"/>
          <w:w w:val="95"/>
        </w:rPr>
        <w:t>、 土地</w:t>
      </w:r>
    </w:p>
    <w:p>
      <w:pPr>
        <w:pStyle w:val="5"/>
        <w:spacing w:before="288"/>
        <w:ind w:left="391"/>
      </w:pPr>
      <w:r>
        <w:rPr>
          <w:rFonts w:ascii="Arial" w:eastAsia="Arial"/>
          <w:color w:val="727272"/>
          <w:spacing w:val="-42"/>
          <w:w w:val="95"/>
          <w:sz w:val="33"/>
        </w:rPr>
        <w:t>C</w:t>
      </w:r>
      <w:r>
        <w:rPr>
          <w:color w:val="727272"/>
          <w:spacing w:val="-48"/>
          <w:w w:val="95"/>
        </w:rPr>
        <w:t>、 厂 房</w:t>
      </w:r>
    </w:p>
    <w:p>
      <w:pPr>
        <w:spacing w:before="82" w:line="439" w:lineRule="auto"/>
        <w:ind w:left="391" w:right="12169" w:firstLine="1"/>
        <w:jc w:val="left"/>
        <w:rPr>
          <w:sz w:val="30"/>
        </w:rPr>
      </w:pPr>
      <w:r>
        <w:br w:type="column"/>
      </w:r>
      <w:r>
        <w:rPr>
          <w:rFonts w:ascii="Arial" w:eastAsia="Arial"/>
          <w:color w:val="FF6060"/>
          <w:spacing w:val="-8"/>
          <w:sz w:val="31"/>
        </w:rPr>
        <w:t>B</w:t>
      </w:r>
      <w:r>
        <w:rPr>
          <w:color w:val="FD4242"/>
          <w:spacing w:val="-28"/>
          <w:sz w:val="30"/>
        </w:rPr>
        <w:t>、</w:t>
      </w:r>
      <w:r>
        <w:rPr>
          <w:color w:val="FF6060"/>
          <w:spacing w:val="-5"/>
          <w:sz w:val="30"/>
        </w:rPr>
        <w:t>公海</w:t>
      </w:r>
      <w:r>
        <w:rPr>
          <w:rFonts w:ascii="Arial" w:eastAsia="Arial"/>
          <w:color w:val="5B5B5B"/>
          <w:spacing w:val="-25"/>
          <w:sz w:val="31"/>
        </w:rPr>
        <w:t>D</w:t>
      </w:r>
      <w:r>
        <w:rPr>
          <w:color w:val="5B5B5B"/>
          <w:spacing w:val="-30"/>
          <w:sz w:val="30"/>
        </w:rPr>
        <w:t>、侦 券</w:t>
      </w:r>
    </w:p>
    <w:p>
      <w:pPr>
        <w:spacing w:after="0" w:line="439" w:lineRule="auto"/>
        <w:jc w:val="left"/>
        <w:rPr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492" w:space="409"/>
            <w:col w:w="13699"/>
          </w:cols>
        </w:sectPr>
      </w:pPr>
    </w:p>
    <w:p>
      <w:pPr>
        <w:pStyle w:val="5"/>
        <w:ind w:left="387"/>
      </w:pPr>
      <w:r>
        <w:rPr>
          <w:rFonts w:ascii="Times New Roman" w:eastAsia="Times New Roman"/>
          <w:color w:val="727272"/>
          <w:w w:val="105"/>
          <w:sz w:val="34"/>
        </w:rPr>
        <w:t>80</w:t>
      </w:r>
      <w:r>
        <w:rPr>
          <w:rFonts w:ascii="Times New Roman" w:eastAsia="Times New Roman"/>
          <w:color w:val="727272"/>
          <w:spacing w:val="56"/>
          <w:w w:val="105"/>
          <w:sz w:val="34"/>
        </w:rPr>
        <w:t xml:space="preserve"> </w:t>
      </w:r>
      <w:r>
        <w:rPr>
          <w:color w:val="727272"/>
          <w:spacing w:val="-11"/>
          <w:w w:val="105"/>
        </w:rPr>
        <w:t>非金融资</w:t>
      </w:r>
      <w:r>
        <w:rPr>
          <w:color w:val="999999"/>
          <w:spacing w:val="14"/>
          <w:w w:val="105"/>
        </w:rPr>
        <w:t>产</w:t>
      </w:r>
      <w:r>
        <w:rPr>
          <w:color w:val="727272"/>
          <w:spacing w:val="-8"/>
          <w:w w:val="105"/>
        </w:rPr>
        <w:t>按其形态的不同可以分为</w:t>
      </w:r>
      <w:r>
        <w:rPr>
          <w:color w:val="727272"/>
          <w:w w:val="105"/>
        </w:rPr>
        <w:t>（ ）</w:t>
      </w:r>
    </w:p>
    <w:p>
      <w:pPr>
        <w:pStyle w:val="5"/>
        <w:tabs>
          <w:tab w:val="left" w:pos="1527"/>
          <w:tab w:val="left" w:pos="4819"/>
          <w:tab w:val="left" w:pos="6140"/>
        </w:tabs>
        <w:spacing w:before="300" w:line="434" w:lineRule="auto"/>
        <w:ind w:left="388" w:right="7084" w:firstLine="16"/>
      </w:pPr>
      <w:r>
        <w:rPr>
          <w:rFonts w:ascii="Times New Roman" w:eastAsia="Times New Roman"/>
          <w:color w:val="5B5B5B"/>
          <w:spacing w:val="-15"/>
          <w:w w:val="85"/>
          <w:sz w:val="34"/>
        </w:rPr>
        <w:t>A</w:t>
      </w:r>
      <w:r>
        <w:rPr>
          <w:color w:val="5B5B5B"/>
          <w:w w:val="85"/>
        </w:rPr>
        <w:t>、固定</w:t>
      </w:r>
      <w:r>
        <w:rPr>
          <w:color w:val="5B5B5B"/>
          <w:w w:val="85"/>
        </w:rPr>
        <w:tab/>
      </w:r>
      <w:r>
        <w:rPr>
          <w:color w:val="5B5B5B"/>
          <w:spacing w:val="-35"/>
          <w:w w:val="105"/>
        </w:rPr>
        <w:t>资</w:t>
      </w:r>
      <w:r>
        <w:rPr>
          <w:color w:val="999999"/>
          <w:spacing w:val="-9"/>
          <w:w w:val="105"/>
        </w:rPr>
        <w:t>产</w:t>
      </w:r>
      <w:r>
        <w:rPr>
          <w:color w:val="727272"/>
          <w:w w:val="105"/>
        </w:rPr>
        <w:t>和流动</w:t>
      </w:r>
      <w:r>
        <w:rPr>
          <w:color w:val="727272"/>
          <w:spacing w:val="-48"/>
          <w:w w:val="105"/>
        </w:rPr>
        <w:t>资</w:t>
      </w:r>
      <w:r>
        <w:rPr>
          <w:color w:val="999999"/>
          <w:w w:val="105"/>
        </w:rPr>
        <w:t>产</w:t>
      </w:r>
      <w:r>
        <w:rPr>
          <w:color w:val="999999"/>
          <w:w w:val="105"/>
        </w:rPr>
        <w:tab/>
      </w:r>
      <w:r>
        <w:rPr>
          <w:rFonts w:ascii="Times New Roman" w:eastAsia="Times New Roman"/>
          <w:color w:val="727272"/>
          <w:spacing w:val="-50"/>
          <w:w w:val="105"/>
          <w:sz w:val="34"/>
        </w:rPr>
        <w:t>B</w:t>
      </w:r>
      <w:r>
        <w:rPr>
          <w:color w:val="727272"/>
          <w:w w:val="105"/>
        </w:rPr>
        <w:t>、</w:t>
      </w:r>
      <w:r>
        <w:rPr>
          <w:color w:val="727272"/>
          <w:spacing w:val="-123"/>
          <w:w w:val="105"/>
        </w:rPr>
        <w:t xml:space="preserve"> </w:t>
      </w:r>
      <w:r>
        <w:rPr>
          <w:color w:val="999999"/>
          <w:w w:val="105"/>
        </w:rPr>
        <w:t>生产</w:t>
      </w:r>
      <w:r>
        <w:rPr>
          <w:color w:val="999999"/>
          <w:spacing w:val="-84"/>
          <w:w w:val="105"/>
        </w:rPr>
        <w:t xml:space="preserve"> </w:t>
      </w:r>
      <w:r>
        <w:rPr>
          <w:color w:val="727272"/>
          <w:spacing w:val="-35"/>
          <w:w w:val="105"/>
        </w:rPr>
        <w:t>资</w:t>
      </w:r>
      <w:r>
        <w:rPr>
          <w:color w:val="999999"/>
          <w:spacing w:val="-9"/>
          <w:w w:val="105"/>
        </w:rPr>
        <w:t>产</w:t>
      </w:r>
      <w:r>
        <w:rPr>
          <w:color w:val="5B5B5B"/>
          <w:spacing w:val="9"/>
          <w:w w:val="105"/>
        </w:rPr>
        <w:t>和</w:t>
      </w:r>
      <w:r>
        <w:rPr>
          <w:color w:val="5B5B5B"/>
          <w:w w:val="105"/>
        </w:rPr>
        <w:t>非</w:t>
      </w:r>
      <w:r>
        <w:rPr>
          <w:color w:val="5B5B5B"/>
          <w:spacing w:val="-50"/>
          <w:w w:val="105"/>
        </w:rPr>
        <w:t>生</w:t>
      </w:r>
      <w:r>
        <w:rPr>
          <w:color w:val="878787"/>
          <w:w w:val="105"/>
        </w:rPr>
        <w:t>产资</w:t>
      </w:r>
      <w:r>
        <w:rPr>
          <w:color w:val="878787"/>
          <w:spacing w:val="-12"/>
          <w:w w:val="105"/>
        </w:rPr>
        <w:t>产</w:t>
      </w:r>
      <w:r>
        <w:rPr>
          <w:rFonts w:ascii="Arial" w:eastAsia="Arial"/>
          <w:color w:val="5B5B5B"/>
          <w:spacing w:val="-25"/>
          <w:w w:val="105"/>
        </w:rPr>
        <w:t>C</w:t>
      </w:r>
      <w:r>
        <w:rPr>
          <w:color w:val="5B5B5B"/>
          <w:w w:val="105"/>
        </w:rPr>
        <w:t>、人工资</w:t>
      </w:r>
      <w:r>
        <w:rPr>
          <w:color w:val="5B5B5B"/>
          <w:spacing w:val="-99"/>
          <w:w w:val="105"/>
        </w:rPr>
        <w:t xml:space="preserve"> </w:t>
      </w:r>
      <w:r>
        <w:rPr>
          <w:color w:val="878787"/>
          <w:w w:val="105"/>
        </w:rPr>
        <w:t>产和</w:t>
      </w:r>
      <w:r>
        <w:rPr>
          <w:color w:val="878787"/>
          <w:spacing w:val="-115"/>
          <w:w w:val="105"/>
        </w:rPr>
        <w:t xml:space="preserve"> </w:t>
      </w:r>
      <w:r>
        <w:rPr>
          <w:color w:val="878787"/>
          <w:spacing w:val="29"/>
          <w:w w:val="105"/>
        </w:rPr>
        <w:t>自</w:t>
      </w:r>
      <w:r>
        <w:rPr>
          <w:color w:val="5B5B5B"/>
          <w:w w:val="105"/>
        </w:rPr>
        <w:t>然</w:t>
      </w:r>
      <w:r>
        <w:rPr>
          <w:color w:val="5B5B5B"/>
          <w:spacing w:val="-27"/>
          <w:w w:val="105"/>
        </w:rPr>
        <w:t>资</w:t>
      </w:r>
      <w:r>
        <w:rPr>
          <w:color w:val="878787"/>
          <w:w w:val="105"/>
        </w:rPr>
        <w:t>产</w:t>
      </w:r>
      <w:r>
        <w:rPr>
          <w:color w:val="878787"/>
          <w:w w:val="105"/>
        </w:rPr>
        <w:tab/>
      </w:r>
      <w:r>
        <w:rPr>
          <w:rFonts w:ascii="Arial" w:eastAsia="Arial"/>
          <w:color w:val="FD7777"/>
          <w:spacing w:val="-50"/>
          <w:w w:val="105"/>
        </w:rPr>
        <w:t>D</w:t>
      </w:r>
      <w:r>
        <w:rPr>
          <w:color w:val="FD7777"/>
          <w:spacing w:val="27"/>
          <w:w w:val="105"/>
        </w:rPr>
        <w:t>、</w:t>
      </w:r>
      <w:r>
        <w:rPr>
          <w:color w:val="FD7777"/>
          <w:w w:val="105"/>
        </w:rPr>
        <w:t>有形资产和</w:t>
      </w:r>
      <w:r>
        <w:rPr>
          <w:color w:val="FD7777"/>
          <w:spacing w:val="-27"/>
          <w:w w:val="105"/>
        </w:rPr>
        <w:t>无</w:t>
      </w:r>
      <w:r>
        <w:rPr>
          <w:color w:val="FD7777"/>
          <w:w w:val="105"/>
        </w:rPr>
        <w:t>形资产</w:t>
      </w:r>
      <w:r>
        <w:rPr>
          <w:color w:val="FD7777"/>
          <w:spacing w:val="157"/>
          <w:w w:val="105"/>
        </w:rPr>
        <w:t xml:space="preserve"> </w:t>
      </w:r>
      <w:r>
        <w:rPr>
          <w:rFonts w:ascii="Times New Roman" w:eastAsia="Times New Roman"/>
          <w:color w:val="5B5B5B"/>
          <w:w w:val="105"/>
          <w:sz w:val="32"/>
        </w:rPr>
        <w:t>8</w:t>
      </w:r>
      <w:r>
        <w:rPr>
          <w:rFonts w:ascii="Times New Roman" w:eastAsia="Times New Roman"/>
          <w:color w:val="5B5B5B"/>
          <w:spacing w:val="-6"/>
          <w:w w:val="105"/>
          <w:sz w:val="32"/>
        </w:rPr>
        <w:t xml:space="preserve"> </w:t>
      </w:r>
      <w:r>
        <w:rPr>
          <w:rFonts w:ascii="Times New Roman" w:eastAsia="Times New Roman"/>
          <w:color w:val="5B5B5B"/>
          <w:w w:val="105"/>
          <w:sz w:val="32"/>
        </w:rPr>
        <w:t xml:space="preserve">]  </w:t>
      </w:r>
      <w:r>
        <w:rPr>
          <w:rFonts w:ascii="Times New Roman" w:eastAsia="Times New Roman"/>
          <w:color w:val="5B5B5B"/>
          <w:spacing w:val="3"/>
          <w:w w:val="105"/>
          <w:sz w:val="32"/>
        </w:rPr>
        <w:t xml:space="preserve"> </w:t>
      </w:r>
      <w:r>
        <w:rPr>
          <w:color w:val="5B5B5B"/>
          <w:spacing w:val="-4"/>
          <w:w w:val="105"/>
        </w:rPr>
        <w:t>下</w:t>
      </w:r>
      <w:r>
        <w:rPr>
          <w:color w:val="5B5B5B"/>
          <w:spacing w:val="15"/>
          <w:w w:val="105"/>
        </w:rPr>
        <w:t>列</w:t>
      </w:r>
      <w:r>
        <w:rPr>
          <w:color w:val="5B5B5B"/>
          <w:w w:val="105"/>
        </w:rPr>
        <w:t>各项</w:t>
      </w:r>
      <w:r>
        <w:rPr>
          <w:color w:val="5B5B5B"/>
          <w:spacing w:val="-58"/>
          <w:w w:val="105"/>
        </w:rPr>
        <w:t>资</w:t>
      </w:r>
      <w:r>
        <w:rPr>
          <w:color w:val="878787"/>
          <w:w w:val="105"/>
        </w:rPr>
        <w:t>产中</w:t>
      </w:r>
      <w:r>
        <w:rPr>
          <w:color w:val="878787"/>
          <w:spacing w:val="-26"/>
          <w:w w:val="105"/>
        </w:rPr>
        <w:t>屈</w:t>
      </w:r>
      <w:r>
        <w:rPr>
          <w:color w:val="878787"/>
          <w:w w:val="105"/>
        </w:rPr>
        <w:t>于</w:t>
      </w:r>
      <w:r>
        <w:rPr>
          <w:color w:val="878787"/>
          <w:spacing w:val="-30"/>
          <w:w w:val="105"/>
        </w:rPr>
        <w:t>生</w:t>
      </w:r>
      <w:r>
        <w:rPr>
          <w:color w:val="878787"/>
          <w:w w:val="105"/>
        </w:rPr>
        <w:t>产资</w:t>
      </w:r>
      <w:r>
        <w:rPr>
          <w:color w:val="878787"/>
          <w:spacing w:val="-46"/>
          <w:w w:val="105"/>
        </w:rPr>
        <w:t>产</w:t>
      </w:r>
      <w:r>
        <w:rPr>
          <w:color w:val="5B5B5B"/>
          <w:w w:val="105"/>
        </w:rPr>
        <w:t>的是</w:t>
      </w:r>
      <w:r>
        <w:rPr>
          <w:color w:val="5B5B5B"/>
          <w:spacing w:val="16"/>
          <w:w w:val="105"/>
        </w:rPr>
        <w:t xml:space="preserve"> </w:t>
      </w:r>
      <w:r>
        <w:rPr>
          <w:color w:val="5B5B5B"/>
          <w:w w:val="105"/>
        </w:rPr>
        <w:t>(</w:t>
      </w:r>
      <w:r>
        <w:rPr>
          <w:color w:val="5B5B5B"/>
          <w:w w:val="105"/>
        </w:rPr>
        <w:tab/>
      </w:r>
      <w:r>
        <w:rPr>
          <w:color w:val="5B5B5B"/>
          <w:w w:val="105"/>
        </w:rPr>
        <w:t>)</w:t>
      </w:r>
    </w:p>
    <w:p>
      <w:pPr>
        <w:pStyle w:val="5"/>
        <w:tabs>
          <w:tab w:val="left" w:pos="2454"/>
        </w:tabs>
        <w:spacing w:before="15"/>
        <w:ind w:left="408"/>
      </w:pPr>
      <w:r>
        <w:rPr>
          <w:rFonts w:ascii="Arial" w:eastAsia="Arial"/>
          <w:color w:val="727272"/>
          <w:spacing w:val="-13"/>
          <w:w w:val="95"/>
        </w:rPr>
        <w:t>A</w:t>
      </w:r>
      <w:r>
        <w:rPr>
          <w:color w:val="727272"/>
          <w:w w:val="95"/>
        </w:rPr>
        <w:t>、矿跋</w:t>
      </w:r>
      <w:r>
        <w:rPr>
          <w:color w:val="727272"/>
          <w:w w:val="95"/>
        </w:rPr>
        <w:tab/>
      </w:r>
      <w:r>
        <w:rPr>
          <w:rFonts w:ascii="Arial" w:eastAsia="Arial"/>
          <w:color w:val="5B5B5B"/>
          <w:spacing w:val="-30"/>
        </w:rPr>
        <w:t>B</w:t>
      </w:r>
      <w:r>
        <w:rPr>
          <w:color w:val="5B5B5B"/>
          <w:spacing w:val="33"/>
        </w:rPr>
        <w:t>、</w:t>
      </w:r>
      <w:r>
        <w:rPr>
          <w:color w:val="5B5B5B"/>
        </w:rPr>
        <w:t>土地</w:t>
      </w:r>
    </w:p>
    <w:p>
      <w:pPr>
        <w:pStyle w:val="5"/>
        <w:spacing w:before="4"/>
        <w:rPr>
          <w:sz w:val="26"/>
        </w:rPr>
      </w:pPr>
    </w:p>
    <w:p>
      <w:pPr>
        <w:pStyle w:val="5"/>
        <w:tabs>
          <w:tab w:val="left" w:pos="2312"/>
        </w:tabs>
        <w:ind w:left="392"/>
      </w:pPr>
      <w:r>
        <w:rPr>
          <w:rFonts w:ascii="Arial" w:eastAsia="Arial"/>
          <w:color w:val="FF6060"/>
          <w:spacing w:val="-25"/>
        </w:rPr>
        <w:t>C</w:t>
      </w:r>
      <w:r>
        <w:rPr>
          <w:color w:val="FF6060"/>
        </w:rPr>
        <w:t>、住</w:t>
      </w:r>
      <w:r>
        <w:rPr>
          <w:color w:val="FF6060"/>
          <w:spacing w:val="-90"/>
        </w:rPr>
        <w:t xml:space="preserve"> </w:t>
      </w:r>
      <w:r>
        <w:rPr>
          <w:color w:val="FF6060"/>
        </w:rPr>
        <w:t>宅</w:t>
      </w:r>
      <w:r>
        <w:rPr>
          <w:color w:val="FF6060"/>
        </w:rPr>
        <w:tab/>
      </w:r>
      <w:r>
        <w:rPr>
          <w:rFonts w:ascii="Arial" w:eastAsia="Arial"/>
          <w:color w:val="727272"/>
          <w:spacing w:val="-50"/>
        </w:rPr>
        <w:t>D</w:t>
      </w:r>
      <w:r>
        <w:rPr>
          <w:color w:val="727272"/>
        </w:rPr>
        <w:t>、商岱</w:t>
      </w:r>
    </w:p>
    <w:p>
      <w:pPr>
        <w:pStyle w:val="5"/>
        <w:spacing w:before="2"/>
        <w:rPr>
          <w:sz w:val="24"/>
        </w:rPr>
      </w:pPr>
    </w:p>
    <w:p>
      <w:pPr>
        <w:pStyle w:val="5"/>
        <w:spacing w:before="1"/>
        <w:ind w:left="387"/>
      </w:pPr>
      <w:r>
        <w:rPr>
          <w:rFonts w:ascii="Times New Roman" w:eastAsia="Times New Roman"/>
          <w:color w:val="5B5B5B"/>
          <w:w w:val="105"/>
          <w:sz w:val="33"/>
        </w:rPr>
        <w:t>82</w:t>
      </w:r>
      <w:r>
        <w:rPr>
          <w:rFonts w:ascii="Times New Roman" w:eastAsia="Times New Roman"/>
          <w:color w:val="5B5B5B"/>
          <w:spacing w:val="77"/>
          <w:w w:val="105"/>
          <w:sz w:val="33"/>
        </w:rPr>
        <w:t xml:space="preserve"> </w:t>
      </w:r>
      <w:r>
        <w:rPr>
          <w:color w:val="878787"/>
          <w:spacing w:val="-2"/>
          <w:w w:val="105"/>
        </w:rPr>
        <w:t>在资本</w:t>
      </w:r>
      <w:r>
        <w:rPr>
          <w:color w:val="5B5B5B"/>
          <w:spacing w:val="-14"/>
          <w:w w:val="105"/>
        </w:rPr>
        <w:t>帐</w:t>
      </w:r>
      <w:r>
        <w:rPr>
          <w:color w:val="878787"/>
          <w:spacing w:val="-6"/>
          <w:w w:val="105"/>
        </w:rPr>
        <w:t>户中</w:t>
      </w:r>
      <w:r>
        <w:rPr>
          <w:color w:val="3B3B3B"/>
          <w:spacing w:val="20"/>
          <w:w w:val="105"/>
        </w:rPr>
        <w:t>，</w:t>
      </w:r>
      <w:r>
        <w:rPr>
          <w:color w:val="727272"/>
          <w:w w:val="105"/>
        </w:rPr>
        <w:t>资本形成总额包括（ ）</w:t>
      </w:r>
    </w:p>
    <w:p>
      <w:pPr>
        <w:pStyle w:val="5"/>
        <w:spacing w:before="317"/>
        <w:ind w:left="408"/>
      </w:pPr>
      <w:r>
        <w:rPr>
          <w:rFonts w:ascii="Arial" w:eastAsia="Arial"/>
          <w:color w:val="FF6060"/>
          <w:sz w:val="31"/>
        </w:rPr>
        <w:t>A</w:t>
      </w:r>
      <w:r>
        <w:rPr>
          <w:color w:val="FF6060"/>
        </w:rPr>
        <w:t>、固 定资本形成总额和存货附加</w:t>
      </w:r>
    </w:p>
    <w:p>
      <w:pPr>
        <w:pStyle w:val="5"/>
        <w:spacing w:before="11"/>
        <w:rPr>
          <w:sz w:val="24"/>
        </w:rPr>
      </w:pPr>
    </w:p>
    <w:p>
      <w:pPr>
        <w:pStyle w:val="5"/>
        <w:ind w:left="384"/>
      </w:pPr>
      <w:r>
        <w:rPr>
          <w:rFonts w:ascii="Arial" w:eastAsia="Arial"/>
          <w:color w:val="5B5B5B"/>
          <w:w w:val="110"/>
          <w:sz w:val="31"/>
        </w:rPr>
        <w:t>B</w:t>
      </w:r>
      <w:r>
        <w:rPr>
          <w:color w:val="5B5B5B"/>
          <w:w w:val="110"/>
        </w:rPr>
        <w:t>、固</w:t>
      </w:r>
      <w:r>
        <w:rPr>
          <w:color w:val="878787"/>
          <w:w w:val="110"/>
        </w:rPr>
        <w:t>定资本</w:t>
      </w:r>
      <w:r>
        <w:rPr>
          <w:color w:val="5B5B5B"/>
          <w:w w:val="110"/>
        </w:rPr>
        <w:t>形成总额和其他</w:t>
      </w:r>
      <w:r>
        <w:rPr>
          <w:color w:val="878787"/>
          <w:w w:val="110"/>
        </w:rPr>
        <w:t>非金融</w:t>
      </w:r>
      <w:r>
        <w:rPr>
          <w:color w:val="5B5B5B"/>
          <w:w w:val="110"/>
        </w:rPr>
        <w:t>资</w:t>
      </w:r>
      <w:r>
        <w:rPr>
          <w:color w:val="878787"/>
          <w:w w:val="110"/>
        </w:rPr>
        <w:t>产获得减</w:t>
      </w:r>
      <w:r>
        <w:rPr>
          <w:color w:val="5B5B5B"/>
          <w:w w:val="110"/>
        </w:rPr>
        <w:t>处</w:t>
      </w:r>
      <w:r>
        <w:rPr>
          <w:color w:val="878787"/>
          <w:w w:val="110"/>
        </w:rPr>
        <w:t>置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5B5B5B"/>
        </w:rPr>
        <w:t>C</w:t>
      </w:r>
      <w:r>
        <w:rPr>
          <w:color w:val="5B5B5B"/>
        </w:rPr>
        <w:t xml:space="preserve">、存货 增加和其他 </w:t>
      </w:r>
      <w:r>
        <w:rPr>
          <w:color w:val="878787"/>
        </w:rPr>
        <w:t>非金卧资产获得减处凿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403"/>
      </w:pPr>
      <w:r>
        <w:rPr>
          <w:rFonts w:ascii="Arial" w:eastAsia="Arial"/>
          <w:color w:val="5B5B5B"/>
          <w:w w:val="105"/>
          <w:sz w:val="31"/>
        </w:rPr>
        <w:t>D</w:t>
      </w:r>
      <w:r>
        <w:rPr>
          <w:color w:val="5B5B5B"/>
          <w:w w:val="105"/>
        </w:rPr>
        <w:t>、固定 资本形成总额</w:t>
      </w:r>
      <w:r>
        <w:rPr>
          <w:color w:val="3B3B3B"/>
          <w:w w:val="105"/>
        </w:rPr>
        <w:t>、</w:t>
      </w:r>
      <w:r>
        <w:rPr>
          <w:color w:val="727272"/>
          <w:w w:val="105"/>
        </w:rPr>
        <w:t>存货册加和其他非金础资产获得减处理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8"/>
      </w:pPr>
      <w:r>
        <w:rPr>
          <w:rFonts w:ascii="Times New Roman" w:eastAsia="Times New Roman"/>
          <w:color w:val="5B5B5B"/>
          <w:w w:val="110"/>
          <w:sz w:val="31"/>
        </w:rPr>
        <w:t>83</w:t>
      </w:r>
      <w:r>
        <w:rPr>
          <w:color w:val="5B5B5B"/>
          <w:w w:val="110"/>
        </w:rPr>
        <w:t>．各机构部门投资的</w:t>
      </w:r>
      <w:r>
        <w:rPr>
          <w:color w:val="878787"/>
          <w:w w:val="110"/>
        </w:rPr>
        <w:t>主要资</w:t>
      </w:r>
      <w:r>
        <w:rPr>
          <w:color w:val="5B5B5B"/>
          <w:w w:val="110"/>
        </w:rPr>
        <w:t>金来源是（ ）</w:t>
      </w:r>
    </w:p>
    <w:p>
      <w:pPr>
        <w:pStyle w:val="5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82"/>
        <w:ind w:left="408"/>
      </w:pPr>
      <w:r>
        <w:rPr>
          <w:rFonts w:ascii="Arial" w:eastAsia="Arial"/>
          <w:color w:val="727272"/>
          <w:spacing w:val="-33"/>
        </w:rPr>
        <w:t>A</w:t>
      </w:r>
      <w:r>
        <w:rPr>
          <w:color w:val="727272"/>
          <w:spacing w:val="-31"/>
        </w:rPr>
        <w:t>、 财 产收入</w:t>
      </w:r>
    </w:p>
    <w:p>
      <w:pPr>
        <w:pStyle w:val="5"/>
        <w:spacing w:before="1"/>
        <w:rPr>
          <w:sz w:val="24"/>
        </w:rPr>
      </w:pPr>
    </w:p>
    <w:p>
      <w:pPr>
        <w:pStyle w:val="5"/>
        <w:ind w:left="391"/>
      </w:pPr>
      <w:r>
        <w:rPr>
          <w:rFonts w:ascii="Arial" w:eastAsia="Arial"/>
          <w:color w:val="727272"/>
          <w:spacing w:val="-42"/>
          <w:w w:val="95"/>
          <w:sz w:val="33"/>
        </w:rPr>
        <w:t>C</w:t>
      </w:r>
      <w:r>
        <w:rPr>
          <w:color w:val="727272"/>
          <w:spacing w:val="-26"/>
          <w:w w:val="95"/>
        </w:rPr>
        <w:t>、 经祁 转移</w:t>
      </w:r>
    </w:p>
    <w:p>
      <w:pPr>
        <w:spacing w:before="82"/>
        <w:ind w:left="392" w:right="0" w:firstLine="0"/>
        <w:jc w:val="left"/>
        <w:rPr>
          <w:sz w:val="30"/>
        </w:rPr>
      </w:pPr>
      <w:r>
        <w:br w:type="column"/>
      </w:r>
      <w:r>
        <w:rPr>
          <w:rFonts w:ascii="Arial" w:eastAsia="Arial"/>
          <w:color w:val="FD4242"/>
          <w:sz w:val="31"/>
        </w:rPr>
        <w:t>B</w:t>
      </w:r>
      <w:r>
        <w:rPr>
          <w:color w:val="FF6060"/>
          <w:sz w:val="30"/>
        </w:rPr>
        <w:t>、储 盆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1"/>
      </w:pPr>
      <w:r>
        <w:rPr>
          <w:rFonts w:ascii="Arial" w:eastAsia="Arial"/>
          <w:color w:val="3B3B3B"/>
          <w:w w:val="105"/>
          <w:sz w:val="31"/>
        </w:rPr>
        <w:t>D</w:t>
      </w:r>
      <w:r>
        <w:rPr>
          <w:color w:val="727272"/>
          <w:w w:val="105"/>
        </w:rPr>
        <w:t>、 资本料移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203" w:space="180"/>
            <w:col w:w="13217"/>
          </w:cols>
        </w:sectPr>
      </w:pPr>
    </w:p>
    <w:p>
      <w:pPr>
        <w:pStyle w:val="5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tabs>
          <w:tab w:val="left" w:pos="883"/>
        </w:tabs>
        <w:spacing w:before="128"/>
        <w:ind w:left="387"/>
      </w:pPr>
      <w:r>
        <w:rPr>
          <w:rFonts w:ascii="Times New Roman" w:eastAsia="Times New Roman"/>
          <w:color w:val="727272"/>
          <w:spacing w:val="-59"/>
          <w:w w:val="105"/>
          <w:sz w:val="34"/>
        </w:rPr>
        <w:t>8</w:t>
      </w:r>
      <w:r>
        <w:rPr>
          <w:rFonts w:ascii="Times New Roman" w:eastAsia="Times New Roman"/>
          <w:color w:val="3B3B3B"/>
          <w:spacing w:val="-59"/>
          <w:w w:val="105"/>
          <w:sz w:val="34"/>
        </w:rPr>
        <w:t>4</w:t>
      </w:r>
      <w:r>
        <w:rPr>
          <w:rFonts w:ascii="Times New Roman" w:eastAsia="Times New Roman"/>
          <w:color w:val="3B3B3B"/>
          <w:spacing w:val="-59"/>
          <w:w w:val="105"/>
          <w:sz w:val="34"/>
        </w:rPr>
        <w:tab/>
      </w:r>
      <w:r>
        <w:rPr>
          <w:color w:val="5B5B5B"/>
          <w:spacing w:val="8"/>
          <w:w w:val="105"/>
        </w:rPr>
        <w:t>以下</w:t>
      </w:r>
      <w:r>
        <w:rPr>
          <w:color w:val="878787"/>
          <w:spacing w:val="-1"/>
          <w:w w:val="105"/>
        </w:rPr>
        <w:t>关于资本</w:t>
      </w:r>
      <w:r>
        <w:rPr>
          <w:color w:val="5B5B5B"/>
          <w:spacing w:val="-9"/>
          <w:w w:val="105"/>
        </w:rPr>
        <w:t>转移的说法</w:t>
      </w:r>
      <w:r>
        <w:rPr>
          <w:color w:val="3B3B3B"/>
          <w:spacing w:val="13"/>
          <w:w w:val="105"/>
        </w:rPr>
        <w:t>，</w:t>
      </w:r>
      <w:r>
        <w:rPr>
          <w:color w:val="727272"/>
          <w:spacing w:val="1"/>
          <w:w w:val="105"/>
        </w:rPr>
        <w:t>错误的是</w:t>
      </w:r>
      <w:r>
        <w:rPr>
          <w:color w:val="727272"/>
          <w:w w:val="105"/>
        </w:rPr>
        <w:t>（</w:t>
      </w:r>
      <w:r>
        <w:rPr>
          <w:color w:val="727272"/>
          <w:spacing w:val="43"/>
          <w:w w:val="105"/>
        </w:rPr>
        <w:t xml:space="preserve"> </w:t>
      </w:r>
      <w:r>
        <w:rPr>
          <w:color w:val="727272"/>
          <w:spacing w:val="-15"/>
          <w:w w:val="105"/>
        </w:rPr>
        <w:t>）</w:t>
      </w:r>
    </w:p>
    <w:p>
      <w:pPr>
        <w:pStyle w:val="5"/>
        <w:spacing w:before="338"/>
        <w:ind w:left="408"/>
        <w:jc w:val="both"/>
      </w:pPr>
      <w:r>
        <w:pict>
          <v:shape id="_x0000_s1032" o:spid="_x0000_s1032" o:spt="202" type="#_x0000_t202" style="position:absolute;left:0pt;margin-left:312.95pt;margin-top:43.05pt;height:71.25pt;width:71.35pt;mso-position-horizontal-relative:page;z-index:-255140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44" w:lineRule="auto"/>
                    <w:ind w:left="20" w:right="0" w:firstLine="0"/>
                    <w:jc w:val="left"/>
                    <w:rPr>
                      <w:sz w:val="138"/>
                    </w:rPr>
                  </w:pPr>
                  <w:r>
                    <w:rPr>
                      <w:color w:val="D8D8D8"/>
                      <w:w w:val="100"/>
                      <w:sz w:val="138"/>
                    </w:rPr>
                    <w:t>．</w:t>
                  </w:r>
                </w:p>
              </w:txbxContent>
            </v:textbox>
          </v:shape>
        </w:pict>
      </w:r>
      <w:r>
        <w:rPr>
          <w:rFonts w:ascii="Arial" w:eastAsia="Arial"/>
          <w:color w:val="727272"/>
          <w:spacing w:val="-13"/>
          <w:w w:val="105"/>
          <w:sz w:val="28"/>
        </w:rPr>
        <w:t>A</w:t>
      </w:r>
      <w:r>
        <w:rPr>
          <w:color w:val="727272"/>
          <w:spacing w:val="-18"/>
          <w:w w:val="105"/>
        </w:rPr>
        <w:t xml:space="preserve">、 资本牡移是出于投资目的 </w:t>
      </w:r>
    </w:p>
    <w:p>
      <w:pPr>
        <w:pStyle w:val="5"/>
        <w:spacing w:before="82"/>
        <w:ind w:left="402"/>
        <w:jc w:val="both"/>
      </w:pPr>
      <w:r>
        <w:rPr>
          <w:rFonts w:ascii="Arial" w:eastAsia="Arial"/>
          <w:color w:val="FF6060"/>
          <w:w w:val="105"/>
          <w:sz w:val="34"/>
        </w:rPr>
        <w:t>B</w:t>
      </w:r>
      <w:r>
        <w:rPr>
          <w:color w:val="FF6060"/>
          <w:w w:val="105"/>
        </w:rPr>
        <w:t>、 资本转移只能是实物转移</w:t>
      </w:r>
    </w:p>
    <w:p>
      <w:pPr>
        <w:pStyle w:val="5"/>
        <w:spacing w:before="318" w:line="439" w:lineRule="auto"/>
        <w:ind w:left="383" w:right="144" w:firstLine="8"/>
        <w:jc w:val="both"/>
      </w:pPr>
      <w:r>
        <w:rPr>
          <w:rFonts w:ascii="Arial" w:eastAsia="Arial"/>
          <w:color w:val="727272"/>
          <w:spacing w:val="-24"/>
          <w:w w:val="105"/>
          <w:sz w:val="31"/>
        </w:rPr>
        <w:t>C</w:t>
      </w:r>
      <w:r>
        <w:rPr>
          <w:color w:val="727272"/>
          <w:spacing w:val="-9"/>
          <w:w w:val="105"/>
        </w:rPr>
        <w:t>、资本转移发生在收入形成和储菩计</w:t>
      </w:r>
      <w:r>
        <w:rPr>
          <w:color w:val="999999"/>
          <w:spacing w:val="-10"/>
          <w:w w:val="105"/>
        </w:rPr>
        <w:t>盘</w:t>
      </w:r>
      <w:r>
        <w:rPr>
          <w:color w:val="727272"/>
          <w:spacing w:val="-6"/>
          <w:w w:val="105"/>
        </w:rPr>
        <w:t>之后</w:t>
      </w:r>
      <w:r>
        <w:rPr>
          <w:rFonts w:ascii="Arial" w:eastAsia="Arial"/>
          <w:color w:val="5B5B5B"/>
          <w:spacing w:val="-29"/>
          <w:sz w:val="31"/>
        </w:rPr>
        <w:t>D</w:t>
      </w:r>
      <w:r>
        <w:rPr>
          <w:color w:val="5B5B5B"/>
          <w:spacing w:val="11"/>
        </w:rPr>
        <w:t>、资本转移对交易 方资</w:t>
      </w:r>
      <w:r>
        <w:rPr>
          <w:color w:val="878787"/>
          <w:spacing w:val="2"/>
        </w:rPr>
        <w:t>产负侦存萤产生影响</w:t>
      </w:r>
      <w:r>
        <w:rPr>
          <w:rFonts w:ascii="Times New Roman" w:eastAsia="Times New Roman"/>
          <w:color w:val="5B5B5B"/>
          <w:spacing w:val="-5"/>
          <w:w w:val="105"/>
          <w:sz w:val="31"/>
        </w:rPr>
        <w:t>85</w:t>
      </w:r>
      <w:r>
        <w:rPr>
          <w:color w:val="5B5B5B"/>
          <w:spacing w:val="-42"/>
          <w:w w:val="105"/>
        </w:rPr>
        <w:t>．下列屈</w:t>
      </w:r>
      <w:r>
        <w:rPr>
          <w:color w:val="878787"/>
          <w:spacing w:val="-9"/>
          <w:w w:val="105"/>
        </w:rPr>
        <w:t>千资本转移的经济行</w:t>
      </w:r>
      <w:r>
        <w:rPr>
          <w:color w:val="5B5B5B"/>
          <w:spacing w:val="9"/>
          <w:w w:val="105"/>
        </w:rPr>
        <w:t>为的是 ( )</w:t>
      </w:r>
    </w:p>
    <w:p>
      <w:pPr>
        <w:pStyle w:val="2"/>
        <w:spacing w:before="57"/>
        <w:ind w:left="874" w:right="1625"/>
        <w:jc w:val="center"/>
      </w:pPr>
      <w:r>
        <w:br w:type="column"/>
      </w:r>
    </w:p>
    <w:p>
      <w:pPr>
        <w:spacing w:after="0"/>
        <w:jc w:val="center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6762" w:space="40"/>
            <w:col w:w="8798"/>
          </w:cols>
        </w:sectPr>
      </w:pPr>
    </w:p>
    <w:p>
      <w:pPr>
        <w:tabs>
          <w:tab w:val="left" w:pos="2467"/>
        </w:tabs>
        <w:spacing w:before="16" w:line="424" w:lineRule="auto"/>
        <w:ind w:left="383" w:right="8176" w:firstLine="21"/>
        <w:jc w:val="left"/>
        <w:rPr>
          <w:sz w:val="30"/>
        </w:rPr>
      </w:pPr>
      <w:r>
        <w:rPr>
          <w:rFonts w:ascii="Times New Roman" w:eastAsia="Times New Roman"/>
          <w:color w:val="727272"/>
          <w:spacing w:val="-16"/>
          <w:w w:val="85"/>
          <w:sz w:val="32"/>
        </w:rPr>
        <w:t>A</w:t>
      </w:r>
      <w:r>
        <w:rPr>
          <w:color w:val="727272"/>
          <w:w w:val="85"/>
          <w:sz w:val="30"/>
        </w:rPr>
        <w:t>、某金融机构</w:t>
      </w:r>
      <w:r>
        <w:rPr>
          <w:color w:val="727272"/>
          <w:w w:val="85"/>
          <w:sz w:val="30"/>
        </w:rPr>
        <w:tab/>
      </w:r>
      <w:r>
        <w:rPr>
          <w:color w:val="727272"/>
          <w:sz w:val="30"/>
        </w:rPr>
        <w:t>购</w:t>
      </w:r>
      <w:r>
        <w:rPr>
          <w:color w:val="727272"/>
          <w:spacing w:val="19"/>
          <w:sz w:val="30"/>
        </w:rPr>
        <w:t xml:space="preserve"> </w:t>
      </w:r>
      <w:r>
        <w:rPr>
          <w:color w:val="727272"/>
          <w:sz w:val="30"/>
        </w:rPr>
        <w:t>买价值</w:t>
      </w:r>
      <w:r>
        <w:rPr>
          <w:color w:val="727272"/>
          <w:spacing w:val="6"/>
          <w:sz w:val="30"/>
        </w:rPr>
        <w:t xml:space="preserve"> </w:t>
      </w:r>
      <w:r>
        <w:rPr>
          <w:rFonts w:ascii="Times New Roman" w:eastAsia="Times New Roman"/>
          <w:color w:val="727272"/>
          <w:sz w:val="32"/>
        </w:rPr>
        <w:t>200</w:t>
      </w:r>
      <w:r>
        <w:rPr>
          <w:rFonts w:ascii="Times New Roman" w:eastAsia="Times New Roman"/>
          <w:color w:val="727272"/>
          <w:spacing w:val="5"/>
          <w:sz w:val="32"/>
        </w:rPr>
        <w:t xml:space="preserve"> </w:t>
      </w:r>
      <w:r>
        <w:rPr>
          <w:color w:val="727272"/>
          <w:sz w:val="30"/>
        </w:rPr>
        <w:t>万元的</w:t>
      </w:r>
      <w:r>
        <w:rPr>
          <w:color w:val="727272"/>
          <w:spacing w:val="-7"/>
          <w:sz w:val="30"/>
        </w:rPr>
        <w:t>网</w:t>
      </w:r>
      <w:r>
        <w:rPr>
          <w:color w:val="727272"/>
          <w:sz w:val="30"/>
        </w:rPr>
        <w:t>络通信设备</w:t>
      </w:r>
      <w:r>
        <w:rPr>
          <w:rFonts w:ascii="Arial" w:eastAsia="Arial"/>
          <w:color w:val="5B5B5B"/>
          <w:spacing w:val="-33"/>
          <w:sz w:val="31"/>
        </w:rPr>
        <w:t>B</w:t>
      </w:r>
      <w:r>
        <w:rPr>
          <w:color w:val="5B5B5B"/>
          <w:sz w:val="30"/>
        </w:rPr>
        <w:t>、</w:t>
      </w:r>
      <w:r>
        <w:rPr>
          <w:color w:val="5B5B5B"/>
          <w:spacing w:val="-4"/>
          <w:sz w:val="30"/>
        </w:rPr>
        <w:t>财</w:t>
      </w:r>
      <w:r>
        <w:rPr>
          <w:color w:val="5B5B5B"/>
          <w:sz w:val="30"/>
        </w:rPr>
        <w:t>政</w:t>
      </w:r>
      <w:r>
        <w:rPr>
          <w:color w:val="878787"/>
          <w:spacing w:val="-18"/>
          <w:sz w:val="30"/>
        </w:rPr>
        <w:t>部</w:t>
      </w:r>
      <w:r>
        <w:rPr>
          <w:color w:val="5B5B5B"/>
          <w:sz w:val="30"/>
        </w:rPr>
        <w:t>向某贫</w:t>
      </w:r>
      <w:r>
        <w:rPr>
          <w:color w:val="5B5B5B"/>
          <w:spacing w:val="-33"/>
          <w:sz w:val="30"/>
        </w:rPr>
        <w:t>困</w:t>
      </w:r>
      <w:r>
        <w:rPr>
          <w:color w:val="5B5B5B"/>
          <w:sz w:val="30"/>
        </w:rPr>
        <w:t>地</w:t>
      </w:r>
      <w:r>
        <w:rPr>
          <w:color w:val="5B5B5B"/>
          <w:spacing w:val="-11"/>
          <w:sz w:val="30"/>
        </w:rPr>
        <w:t>区</w:t>
      </w:r>
      <w:r>
        <w:rPr>
          <w:color w:val="5B5B5B"/>
          <w:sz w:val="30"/>
        </w:rPr>
        <w:t xml:space="preserve">调拨 </w:t>
      </w:r>
      <w:r>
        <w:rPr>
          <w:color w:val="5B5B5B"/>
          <w:spacing w:val="5"/>
          <w:sz w:val="30"/>
        </w:rPr>
        <w:t xml:space="preserve"> </w:t>
      </w:r>
      <w:r>
        <w:rPr>
          <w:rFonts w:ascii="Times New Roman" w:eastAsia="Times New Roman"/>
          <w:color w:val="5B5B5B"/>
          <w:spacing w:val="-4"/>
          <w:sz w:val="32"/>
        </w:rPr>
        <w:t>3</w:t>
      </w:r>
      <w:r>
        <w:rPr>
          <w:rFonts w:ascii="Times New Roman" w:eastAsia="Times New Roman"/>
          <w:color w:val="3B3B3B"/>
          <w:spacing w:val="-4"/>
          <w:sz w:val="32"/>
        </w:rPr>
        <w:t>0</w:t>
      </w:r>
      <w:r>
        <w:rPr>
          <w:rFonts w:ascii="Times New Roman" w:eastAsia="Times New Roman"/>
          <w:color w:val="5B5B5B"/>
          <w:spacing w:val="-4"/>
          <w:sz w:val="32"/>
        </w:rPr>
        <w:t xml:space="preserve">00 </w:t>
      </w:r>
      <w:r>
        <w:rPr>
          <w:rFonts w:ascii="Times New Roman" w:eastAsia="Times New Roman"/>
          <w:color w:val="5B5B5B"/>
          <w:spacing w:val="13"/>
          <w:sz w:val="32"/>
        </w:rPr>
        <w:t xml:space="preserve"> </w:t>
      </w:r>
      <w:r>
        <w:rPr>
          <w:color w:val="5B5B5B"/>
          <w:spacing w:val="9"/>
          <w:sz w:val="30"/>
        </w:rPr>
        <w:t>万</w:t>
      </w:r>
      <w:r>
        <w:rPr>
          <w:color w:val="878787"/>
          <w:sz w:val="30"/>
        </w:rPr>
        <w:t>元</w:t>
      </w:r>
      <w:r>
        <w:rPr>
          <w:color w:val="878787"/>
          <w:spacing w:val="10"/>
          <w:sz w:val="30"/>
        </w:rPr>
        <w:t>的</w:t>
      </w:r>
      <w:r>
        <w:rPr>
          <w:color w:val="878787"/>
          <w:sz w:val="30"/>
        </w:rPr>
        <w:t>救</w:t>
      </w:r>
      <w:r>
        <w:rPr>
          <w:color w:val="878787"/>
          <w:spacing w:val="-20"/>
          <w:sz w:val="30"/>
        </w:rPr>
        <w:t>济</w:t>
      </w:r>
      <w:r>
        <w:rPr>
          <w:color w:val="5B5B5B"/>
          <w:spacing w:val="6"/>
          <w:sz w:val="30"/>
        </w:rPr>
        <w:t>物</w:t>
      </w:r>
      <w:r>
        <w:rPr>
          <w:color w:val="5B5B5B"/>
          <w:sz w:val="30"/>
        </w:rPr>
        <w:t>资</w:t>
      </w:r>
      <w:r>
        <w:rPr>
          <w:rFonts w:ascii="Arial" w:eastAsia="Arial"/>
          <w:color w:val="FF6060"/>
          <w:spacing w:val="-25"/>
          <w:sz w:val="30"/>
        </w:rPr>
        <w:t>C</w:t>
      </w:r>
      <w:r>
        <w:rPr>
          <w:color w:val="FF6060"/>
          <w:sz w:val="30"/>
        </w:rPr>
        <w:t xml:space="preserve">、政府对 </w:t>
      </w:r>
      <w:r>
        <w:rPr>
          <w:color w:val="FF6060"/>
          <w:spacing w:val="26"/>
          <w:sz w:val="30"/>
        </w:rPr>
        <w:t xml:space="preserve"> </w:t>
      </w:r>
      <w:r>
        <w:rPr>
          <w:color w:val="FF6060"/>
          <w:sz w:val="30"/>
        </w:rPr>
        <w:t>某企</w:t>
      </w:r>
      <w:r>
        <w:rPr>
          <w:color w:val="FF6060"/>
          <w:spacing w:val="-11"/>
          <w:sz w:val="30"/>
        </w:rPr>
        <w:t>业</w:t>
      </w:r>
      <w:r>
        <w:rPr>
          <w:color w:val="FF6060"/>
          <w:sz w:val="30"/>
        </w:rPr>
        <w:t>划</w:t>
      </w:r>
      <w:r>
        <w:rPr>
          <w:color w:val="FF6060"/>
          <w:spacing w:val="55"/>
          <w:sz w:val="30"/>
        </w:rPr>
        <w:t>拨</w:t>
      </w:r>
      <w:r>
        <w:rPr>
          <w:rFonts w:ascii="Times New Roman" w:eastAsia="Times New Roman"/>
          <w:color w:val="FF6060"/>
          <w:sz w:val="32"/>
        </w:rPr>
        <w:t>500</w:t>
      </w:r>
      <w:r>
        <w:rPr>
          <w:rFonts w:ascii="Times New Roman" w:eastAsia="Times New Roman"/>
          <w:color w:val="FF6060"/>
          <w:spacing w:val="38"/>
          <w:sz w:val="32"/>
        </w:rPr>
        <w:t xml:space="preserve"> </w:t>
      </w:r>
      <w:r>
        <w:rPr>
          <w:color w:val="FF6060"/>
          <w:spacing w:val="17"/>
          <w:sz w:val="30"/>
        </w:rPr>
        <w:t>月</w:t>
      </w:r>
      <w:r>
        <w:rPr>
          <w:color w:val="FF6060"/>
          <w:spacing w:val="-30"/>
          <w:sz w:val="30"/>
        </w:rPr>
        <w:t>兀</w:t>
      </w:r>
      <w:r>
        <w:rPr>
          <w:rFonts w:ascii="Arial" w:eastAsia="Arial"/>
          <w:color w:val="FF9090"/>
          <w:spacing w:val="-3"/>
          <w:sz w:val="36"/>
        </w:rPr>
        <w:t>f</w:t>
      </w:r>
      <w:r>
        <w:rPr>
          <w:rFonts w:ascii="Arial" w:eastAsia="Arial"/>
          <w:color w:val="FD4242"/>
          <w:spacing w:val="-3"/>
          <w:sz w:val="36"/>
        </w:rPr>
        <w:t>|</w:t>
      </w:r>
      <w:r>
        <w:rPr>
          <w:rFonts w:ascii="Arial" w:eastAsia="Arial"/>
          <w:color w:val="FF0A0A"/>
          <w:spacing w:val="-3"/>
          <w:sz w:val="36"/>
        </w:rPr>
        <w:t>l</w:t>
      </w:r>
      <w:r>
        <w:rPr>
          <w:rFonts w:ascii="Arial" w:eastAsia="Arial"/>
          <w:color w:val="FF0A0A"/>
          <w:spacing w:val="26"/>
          <w:sz w:val="36"/>
        </w:rPr>
        <w:t xml:space="preserve"> </w:t>
      </w:r>
      <w:r>
        <w:rPr>
          <w:color w:val="FF6060"/>
          <w:sz w:val="30"/>
        </w:rPr>
        <w:t>十增加固定</w:t>
      </w:r>
      <w:r>
        <w:rPr>
          <w:color w:val="FF6060"/>
          <w:spacing w:val="-64"/>
          <w:sz w:val="30"/>
        </w:rPr>
        <w:t>资</w:t>
      </w:r>
      <w:r>
        <w:rPr>
          <w:color w:val="FF9090"/>
          <w:sz w:val="30"/>
        </w:rPr>
        <w:t>产</w:t>
      </w:r>
      <w:r>
        <w:rPr>
          <w:rFonts w:ascii="Arial" w:eastAsia="Arial"/>
          <w:color w:val="5B5B5B"/>
          <w:spacing w:val="-49"/>
          <w:sz w:val="31"/>
        </w:rPr>
        <w:t>D</w:t>
      </w:r>
      <w:r>
        <w:rPr>
          <w:color w:val="5B5B5B"/>
          <w:spacing w:val="37"/>
          <w:sz w:val="30"/>
        </w:rPr>
        <w:t>、</w:t>
      </w:r>
      <w:r>
        <w:rPr>
          <w:color w:val="5B5B5B"/>
          <w:sz w:val="30"/>
        </w:rPr>
        <w:t>某企</w:t>
      </w:r>
      <w:r>
        <w:rPr>
          <w:color w:val="5B5B5B"/>
          <w:spacing w:val="-79"/>
          <w:sz w:val="30"/>
        </w:rPr>
        <w:t xml:space="preserve"> </w:t>
      </w:r>
      <w:r>
        <w:rPr>
          <w:color w:val="5B5B5B"/>
          <w:sz w:val="30"/>
        </w:rPr>
        <w:t>业</w:t>
      </w:r>
      <w:r>
        <w:rPr>
          <w:color w:val="5B5B5B"/>
          <w:spacing w:val="4"/>
          <w:sz w:val="30"/>
        </w:rPr>
        <w:t>向</w:t>
      </w:r>
      <w:r>
        <w:rPr>
          <w:color w:val="5B5B5B"/>
          <w:sz w:val="30"/>
        </w:rPr>
        <w:t>政府缴纳所</w:t>
      </w:r>
      <w:r>
        <w:rPr>
          <w:color w:val="5B5B5B"/>
          <w:spacing w:val="-29"/>
          <w:sz w:val="30"/>
        </w:rPr>
        <w:t>得</w:t>
      </w:r>
      <w:r>
        <w:rPr>
          <w:color w:val="5B5B5B"/>
          <w:sz w:val="30"/>
        </w:rPr>
        <w:t>税</w:t>
      </w:r>
      <w:r>
        <w:rPr>
          <w:color w:val="5B5B5B"/>
          <w:spacing w:val="-54"/>
          <w:sz w:val="30"/>
        </w:rPr>
        <w:t xml:space="preserve"> </w:t>
      </w:r>
      <w:r>
        <w:rPr>
          <w:rFonts w:ascii="Times New Roman" w:eastAsia="Times New Roman"/>
          <w:color w:val="5B5B5B"/>
          <w:sz w:val="32"/>
        </w:rPr>
        <w:t>450</w:t>
      </w:r>
      <w:r>
        <w:rPr>
          <w:rFonts w:ascii="Times New Roman" w:eastAsia="Times New Roman"/>
          <w:color w:val="5B5B5B"/>
          <w:spacing w:val="-39"/>
          <w:sz w:val="32"/>
        </w:rPr>
        <w:t xml:space="preserve"> </w:t>
      </w:r>
      <w:r>
        <w:rPr>
          <w:color w:val="5B5B5B"/>
          <w:spacing w:val="6"/>
          <w:sz w:val="30"/>
        </w:rPr>
        <w:t>万</w:t>
      </w:r>
      <w:r>
        <w:rPr>
          <w:color w:val="878787"/>
          <w:sz w:val="30"/>
        </w:rPr>
        <w:t>元</w:t>
      </w:r>
    </w:p>
    <w:p>
      <w:pPr>
        <w:pStyle w:val="5"/>
        <w:spacing w:before="7"/>
        <w:ind w:left="395"/>
      </w:pPr>
      <w:r>
        <w:rPr>
          <w:rFonts w:ascii="Arial" w:eastAsia="Arial"/>
          <w:color w:val="5B5B5B"/>
          <w:w w:val="110"/>
        </w:rPr>
        <w:t>86</w:t>
      </w:r>
      <w:r>
        <w:rPr>
          <w:color w:val="5B5B5B"/>
          <w:w w:val="110"/>
        </w:rPr>
        <w:t>．资本</w:t>
      </w:r>
      <w:r>
        <w:rPr>
          <w:color w:val="878787"/>
          <w:w w:val="110"/>
        </w:rPr>
        <w:t>形成主</w:t>
      </w:r>
      <w:r>
        <w:rPr>
          <w:color w:val="5B5B5B"/>
          <w:w w:val="110"/>
        </w:rPr>
        <w:t>要核</w:t>
      </w:r>
      <w:r>
        <w:rPr>
          <w:color w:val="878787"/>
          <w:w w:val="110"/>
        </w:rPr>
        <w:t>党的是各</w:t>
      </w:r>
      <w:r>
        <w:rPr>
          <w:color w:val="5B5B5B"/>
          <w:w w:val="110"/>
        </w:rPr>
        <w:t>机构单位（ ）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408"/>
      </w:pPr>
      <w:r>
        <w:rPr>
          <w:rFonts w:ascii="Arial" w:eastAsia="Arial"/>
          <w:color w:val="727272"/>
          <w:spacing w:val="-33"/>
          <w:w w:val="105"/>
        </w:rPr>
        <w:t>A</w:t>
      </w:r>
      <w:r>
        <w:rPr>
          <w:color w:val="727272"/>
          <w:spacing w:val="-31"/>
          <w:w w:val="105"/>
        </w:rPr>
        <w:t>、 生 产资产的获得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384"/>
      </w:pPr>
      <w:r>
        <w:rPr>
          <w:rFonts w:ascii="Arial" w:eastAsia="Arial"/>
          <w:color w:val="5B5B5B"/>
          <w:spacing w:val="-53"/>
          <w:w w:val="105"/>
          <w:sz w:val="31"/>
        </w:rPr>
        <w:t>B</w:t>
      </w:r>
      <w:r>
        <w:rPr>
          <w:color w:val="5B5B5B"/>
          <w:spacing w:val="8"/>
          <w:w w:val="105"/>
        </w:rPr>
        <w:t>、</w:t>
      </w:r>
      <w:r>
        <w:rPr>
          <w:color w:val="878787"/>
          <w:spacing w:val="-10"/>
          <w:w w:val="105"/>
        </w:rPr>
        <w:t>生产资产</w:t>
      </w:r>
      <w:r>
        <w:rPr>
          <w:color w:val="5B5B5B"/>
          <w:spacing w:val="-4"/>
          <w:w w:val="105"/>
        </w:rPr>
        <w:t>的处</w:t>
      </w:r>
      <w:r>
        <w:rPr>
          <w:color w:val="878787"/>
          <w:w w:val="105"/>
        </w:rPr>
        <w:t>置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4"/>
        <w:spacing w:before="35" w:line="417" w:lineRule="auto"/>
        <w:ind w:left="387" w:right="10738" w:firstLine="4"/>
        <w:jc w:val="both"/>
      </w:pPr>
      <w:r>
        <w:rPr>
          <w:rFonts w:ascii="Arial" w:eastAsia="Arial"/>
          <w:color w:val="707070"/>
          <w:spacing w:val="-46"/>
          <w:w w:val="105"/>
          <w:sz w:val="30"/>
        </w:rPr>
        <w:t>C</w:t>
      </w:r>
      <w:r>
        <w:rPr>
          <w:color w:val="565656"/>
          <w:spacing w:val="36"/>
          <w:w w:val="105"/>
        </w:rPr>
        <w:t>、</w:t>
      </w:r>
      <w:r>
        <w:rPr>
          <w:color w:val="838383"/>
          <w:spacing w:val="-25"/>
          <w:w w:val="105"/>
        </w:rPr>
        <w:t>生产 资产获得和处宜</w:t>
      </w:r>
      <w:r>
        <w:rPr>
          <w:color w:val="565656"/>
          <w:spacing w:val="4"/>
          <w:w w:val="105"/>
        </w:rPr>
        <w:t>的</w:t>
      </w:r>
      <w:r>
        <w:rPr>
          <w:color w:val="707070"/>
          <w:w w:val="105"/>
        </w:rPr>
        <w:t>总和</w:t>
      </w:r>
      <w:r>
        <w:rPr>
          <w:rFonts w:ascii="Times New Roman" w:eastAsia="Times New Roman"/>
          <w:color w:val="FD4F4F"/>
          <w:spacing w:val="-22"/>
          <w:w w:val="105"/>
          <w:sz w:val="32"/>
        </w:rPr>
        <w:t>l)</w:t>
      </w:r>
      <w:r>
        <w:rPr>
          <w:color w:val="FD4F4F"/>
          <w:spacing w:val="-34"/>
          <w:w w:val="105"/>
        </w:rPr>
        <w:t>、</w:t>
      </w:r>
      <w:r>
        <w:rPr>
          <w:color w:val="FF9191"/>
          <w:spacing w:val="-14"/>
          <w:w w:val="105"/>
        </w:rPr>
        <w:t>生产</w:t>
      </w:r>
      <w:r>
        <w:rPr>
          <w:color w:val="FB7474"/>
          <w:spacing w:val="-33"/>
          <w:w w:val="105"/>
        </w:rPr>
        <w:t>资</w:t>
      </w:r>
      <w:r>
        <w:rPr>
          <w:color w:val="FF9191"/>
          <w:spacing w:val="9"/>
          <w:w w:val="105"/>
        </w:rPr>
        <w:t>产</w:t>
      </w:r>
      <w:r>
        <w:rPr>
          <w:color w:val="FB7474"/>
          <w:spacing w:val="-21"/>
          <w:w w:val="105"/>
        </w:rPr>
        <w:t>获得减处锐</w:t>
      </w:r>
      <w:r>
        <w:rPr>
          <w:color w:val="FD4F4F"/>
          <w:w w:val="105"/>
        </w:rPr>
        <w:t>的净</w:t>
      </w:r>
      <w:r>
        <w:rPr>
          <w:color w:val="FB7474"/>
          <w:w w:val="105"/>
        </w:rPr>
        <w:t>额</w:t>
      </w:r>
      <w:r>
        <w:rPr>
          <w:rFonts w:ascii="Times New Roman" w:eastAsia="Times New Roman"/>
          <w:color w:val="707070"/>
          <w:spacing w:val="-7"/>
          <w:w w:val="105"/>
          <w:sz w:val="33"/>
        </w:rPr>
        <w:t>8</w:t>
      </w:r>
      <w:r>
        <w:rPr>
          <w:rFonts w:ascii="Times New Roman" w:eastAsia="Times New Roman"/>
          <w:color w:val="565656"/>
          <w:spacing w:val="-7"/>
          <w:w w:val="105"/>
          <w:sz w:val="33"/>
        </w:rPr>
        <w:t xml:space="preserve">7 </w:t>
      </w:r>
      <w:r>
        <w:rPr>
          <w:color w:val="707070"/>
          <w:spacing w:val="-12"/>
          <w:w w:val="105"/>
        </w:rPr>
        <w:t>资本帐户中</w:t>
      </w:r>
      <w:r>
        <w:rPr>
          <w:color w:val="565656"/>
          <w:w w:val="105"/>
        </w:rPr>
        <w:t>的</w:t>
      </w:r>
      <w:r>
        <w:rPr>
          <w:color w:val="838383"/>
          <w:spacing w:val="-2"/>
          <w:w w:val="105"/>
        </w:rPr>
        <w:t>平衡项是</w:t>
      </w:r>
      <w:r>
        <w:rPr>
          <w:color w:val="838383"/>
          <w:w w:val="105"/>
        </w:rPr>
        <w:t>（</w:t>
      </w:r>
      <w:r>
        <w:rPr>
          <w:color w:val="838383"/>
          <w:spacing w:val="-51"/>
          <w:w w:val="105"/>
        </w:rPr>
        <w:t xml:space="preserve"> </w:t>
      </w:r>
      <w:r>
        <w:rPr>
          <w:color w:val="565656"/>
          <w:spacing w:val="-16"/>
          <w:w w:val="105"/>
        </w:rPr>
        <w:t>）</w:t>
      </w:r>
    </w:p>
    <w:p>
      <w:pPr>
        <w:spacing w:before="5"/>
        <w:ind w:left="408" w:right="0" w:firstLine="0"/>
        <w:jc w:val="both"/>
        <w:rPr>
          <w:sz w:val="31"/>
        </w:rPr>
      </w:pPr>
      <w:r>
        <w:rPr>
          <w:rFonts w:ascii="Arial" w:eastAsia="Arial"/>
          <w:color w:val="707070"/>
          <w:spacing w:val="-15"/>
          <w:w w:val="105"/>
          <w:sz w:val="28"/>
        </w:rPr>
        <w:t>A</w:t>
      </w:r>
      <w:r>
        <w:rPr>
          <w:color w:val="707070"/>
          <w:spacing w:val="-22"/>
          <w:w w:val="105"/>
          <w:sz w:val="31"/>
        </w:rPr>
        <w:t>、 资本铭移收</w:t>
      </w:r>
      <w:r>
        <w:rPr>
          <w:color w:val="565656"/>
          <w:spacing w:val="-14"/>
          <w:w w:val="105"/>
          <w:sz w:val="31"/>
        </w:rPr>
        <w:t>入净</w:t>
      </w:r>
      <w:r>
        <w:rPr>
          <w:color w:val="707070"/>
          <w:spacing w:val="49"/>
          <w:w w:val="105"/>
          <w:sz w:val="31"/>
        </w:rPr>
        <w:t xml:space="preserve">额 </w:t>
      </w:r>
      <w:r>
        <w:rPr>
          <w:rFonts w:ascii="Arial" w:eastAsia="Arial"/>
          <w:color w:val="565656"/>
          <w:spacing w:val="-27"/>
          <w:w w:val="105"/>
          <w:sz w:val="34"/>
        </w:rPr>
        <w:t>B</w:t>
      </w:r>
      <w:r>
        <w:rPr>
          <w:color w:val="707070"/>
          <w:spacing w:val="-11"/>
          <w:w w:val="105"/>
          <w:sz w:val="31"/>
        </w:rPr>
        <w:t>、 找他非金融资产获得减处笠</w:t>
      </w:r>
    </w:p>
    <w:p>
      <w:pPr>
        <w:tabs>
          <w:tab w:val="left" w:pos="4217"/>
        </w:tabs>
        <w:spacing w:before="325"/>
        <w:ind w:left="391" w:right="0" w:firstLine="0"/>
        <w:jc w:val="both"/>
        <w:rPr>
          <w:sz w:val="31"/>
        </w:rPr>
      </w:pPr>
      <w:r>
        <w:rPr>
          <w:rFonts w:ascii="Arial" w:eastAsia="Arial"/>
          <w:color w:val="707070"/>
          <w:spacing w:val="-43"/>
          <w:sz w:val="33"/>
        </w:rPr>
        <w:t>C</w:t>
      </w:r>
      <w:r>
        <w:rPr>
          <w:color w:val="707070"/>
          <w:sz w:val="31"/>
        </w:rPr>
        <w:t>、</w:t>
      </w:r>
      <w:r>
        <w:rPr>
          <w:color w:val="707070"/>
          <w:spacing w:val="-75"/>
          <w:sz w:val="31"/>
        </w:rPr>
        <w:t xml:space="preserve"> </w:t>
      </w:r>
      <w:r>
        <w:rPr>
          <w:color w:val="707070"/>
          <w:sz w:val="31"/>
        </w:rPr>
        <w:t>统计</w:t>
      </w:r>
      <w:r>
        <w:rPr>
          <w:color w:val="707070"/>
          <w:spacing w:val="-52"/>
          <w:sz w:val="31"/>
        </w:rPr>
        <w:t>误</w:t>
      </w:r>
      <w:r>
        <w:rPr>
          <w:color w:val="999999"/>
          <w:sz w:val="31"/>
        </w:rPr>
        <w:t>差</w:t>
      </w:r>
      <w:r>
        <w:rPr>
          <w:color w:val="999999"/>
          <w:sz w:val="31"/>
        </w:rPr>
        <w:tab/>
      </w:r>
      <w:r>
        <w:rPr>
          <w:rFonts w:ascii="Times New Roman" w:eastAsia="Times New Roman"/>
          <w:color w:val="FB2626"/>
          <w:sz w:val="23"/>
        </w:rPr>
        <w:t>l)</w:t>
      </w:r>
      <w:r>
        <w:rPr>
          <w:color w:val="FB6262"/>
          <w:spacing w:val="4"/>
          <w:sz w:val="31"/>
        </w:rPr>
        <w:t>、</w:t>
      </w:r>
      <w:r>
        <w:rPr>
          <w:color w:val="FB6262"/>
          <w:sz w:val="31"/>
        </w:rPr>
        <w:t>资金余缺</w:t>
      </w:r>
    </w:p>
    <w:p>
      <w:pPr>
        <w:pStyle w:val="9"/>
        <w:numPr>
          <w:ilvl w:val="0"/>
          <w:numId w:val="26"/>
        </w:numPr>
        <w:tabs>
          <w:tab w:val="left" w:pos="874"/>
        </w:tabs>
        <w:spacing w:before="305" w:after="0" w:line="240" w:lineRule="auto"/>
        <w:ind w:left="873" w:right="0" w:hanging="487"/>
        <w:jc w:val="both"/>
        <w:rPr>
          <w:rFonts w:ascii="Times New Roman" w:eastAsia="Times New Roman"/>
          <w:color w:val="707070"/>
          <w:sz w:val="33"/>
        </w:rPr>
      </w:pPr>
      <w:r>
        <w:rPr>
          <w:color w:val="707070"/>
          <w:spacing w:val="-22"/>
          <w:w w:val="110"/>
          <w:sz w:val="31"/>
        </w:rPr>
        <w:t>投资率</w:t>
      </w:r>
      <w:r>
        <w:rPr>
          <w:color w:val="B3B3B3"/>
          <w:spacing w:val="-26"/>
          <w:w w:val="110"/>
          <w:sz w:val="31"/>
        </w:rPr>
        <w:t>一</w:t>
      </w:r>
      <w:r>
        <w:rPr>
          <w:color w:val="707070"/>
          <w:spacing w:val="-24"/>
          <w:w w:val="110"/>
          <w:sz w:val="31"/>
        </w:rPr>
        <w:t>般定</w:t>
      </w:r>
      <w:r>
        <w:rPr>
          <w:color w:val="565656"/>
          <w:spacing w:val="-22"/>
          <w:w w:val="110"/>
          <w:sz w:val="31"/>
        </w:rPr>
        <w:t>义</w:t>
      </w:r>
      <w:r>
        <w:rPr>
          <w:color w:val="707070"/>
          <w:w w:val="110"/>
          <w:sz w:val="31"/>
        </w:rPr>
        <w:t>为（）</w:t>
      </w:r>
    </w:p>
    <w:p>
      <w:pPr>
        <w:spacing w:before="305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14"/>
          <w:w w:val="105"/>
          <w:sz w:val="30"/>
        </w:rPr>
        <w:t>A</w:t>
      </w:r>
      <w:r>
        <w:rPr>
          <w:color w:val="707070"/>
          <w:spacing w:val="52"/>
          <w:w w:val="105"/>
          <w:sz w:val="31"/>
        </w:rPr>
        <w:t>、</w:t>
      </w:r>
      <w:r>
        <w:rPr>
          <w:color w:val="565656"/>
          <w:spacing w:val="-24"/>
          <w:w w:val="105"/>
          <w:sz w:val="31"/>
        </w:rPr>
        <w:t>非</w:t>
      </w:r>
      <w:r>
        <w:rPr>
          <w:color w:val="707070"/>
          <w:spacing w:val="-14"/>
          <w:w w:val="105"/>
          <w:sz w:val="31"/>
        </w:rPr>
        <w:t>金融投资额与国民总收入之</w:t>
      </w:r>
      <w:r>
        <w:rPr>
          <w:color w:val="565656"/>
          <w:w w:val="105"/>
          <w:sz w:val="31"/>
        </w:rPr>
        <w:t>比</w:t>
      </w:r>
    </w:p>
    <w:p>
      <w:pPr>
        <w:spacing w:before="305"/>
        <w:ind w:left="384" w:right="0" w:firstLine="0"/>
        <w:jc w:val="left"/>
        <w:rPr>
          <w:sz w:val="31"/>
        </w:rPr>
      </w:pPr>
      <w:r>
        <w:rPr>
          <w:rFonts w:ascii="Arial" w:eastAsia="Arial"/>
          <w:color w:val="FB6262"/>
          <w:w w:val="110"/>
          <w:sz w:val="31"/>
        </w:rPr>
        <w:t>B</w:t>
      </w:r>
      <w:r>
        <w:rPr>
          <w:color w:val="FB6262"/>
          <w:w w:val="110"/>
          <w:sz w:val="31"/>
        </w:rPr>
        <w:t>、非金敞投资额与川民可支代收入之比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26"/>
          <w:w w:val="105"/>
          <w:sz w:val="30"/>
        </w:rPr>
        <w:t>C</w:t>
      </w:r>
      <w:r>
        <w:rPr>
          <w:color w:val="565656"/>
          <w:spacing w:val="16"/>
          <w:w w:val="105"/>
          <w:sz w:val="31"/>
        </w:rPr>
        <w:t>、</w:t>
      </w:r>
      <w:r>
        <w:rPr>
          <w:color w:val="707070"/>
          <w:spacing w:val="-8"/>
          <w:w w:val="105"/>
          <w:sz w:val="31"/>
        </w:rPr>
        <w:t>金础投资 额与储蓄总额</w:t>
      </w:r>
      <w:r>
        <w:rPr>
          <w:color w:val="707070"/>
          <w:spacing w:val="-182"/>
          <w:w w:val="105"/>
          <w:sz w:val="31"/>
        </w:rPr>
        <w:t>之</w:t>
      </w:r>
      <w:r>
        <w:rPr>
          <w:color w:val="565656"/>
          <w:w w:val="105"/>
          <w:sz w:val="31"/>
        </w:rPr>
        <w:t>比</w:t>
      </w:r>
    </w:p>
    <w:p>
      <w:pPr>
        <w:pStyle w:val="5"/>
        <w:spacing w:before="4"/>
        <w:rPr>
          <w:sz w:val="25"/>
        </w:rPr>
      </w:pPr>
    </w:p>
    <w:p>
      <w:pPr>
        <w:spacing w:before="1"/>
        <w:ind w:left="403" w:right="0" w:firstLine="0"/>
        <w:jc w:val="left"/>
        <w:rPr>
          <w:sz w:val="31"/>
        </w:rPr>
      </w:pPr>
      <w:r>
        <w:rPr>
          <w:rFonts w:ascii="Arial" w:eastAsia="Arial"/>
          <w:color w:val="565656"/>
          <w:spacing w:val="-26"/>
          <w:sz w:val="31"/>
        </w:rPr>
        <w:t>D</w:t>
      </w:r>
      <w:r>
        <w:rPr>
          <w:color w:val="565656"/>
          <w:spacing w:val="40"/>
          <w:sz w:val="31"/>
        </w:rPr>
        <w:t>、</w:t>
      </w:r>
      <w:r>
        <w:rPr>
          <w:color w:val="707070"/>
          <w:spacing w:val="-15"/>
          <w:sz w:val="31"/>
        </w:rPr>
        <w:t xml:space="preserve">金融 </w:t>
      </w:r>
      <w:r>
        <w:rPr>
          <w:color w:val="565656"/>
          <w:spacing w:val="47"/>
          <w:sz w:val="31"/>
        </w:rPr>
        <w:t>投</w:t>
      </w:r>
      <w:r>
        <w:rPr>
          <w:color w:val="707070"/>
          <w:spacing w:val="-7"/>
          <w:sz w:val="31"/>
        </w:rPr>
        <w:t>资与消费总额之比</w:t>
      </w:r>
    </w:p>
    <w:p>
      <w:pPr>
        <w:pStyle w:val="9"/>
        <w:numPr>
          <w:ilvl w:val="0"/>
          <w:numId w:val="26"/>
        </w:numPr>
        <w:tabs>
          <w:tab w:val="left" w:pos="883"/>
        </w:tabs>
        <w:spacing w:before="305" w:after="0" w:line="240" w:lineRule="auto"/>
        <w:ind w:left="882" w:right="0" w:hanging="495"/>
        <w:jc w:val="left"/>
        <w:rPr>
          <w:rFonts w:ascii="Times New Roman" w:eastAsia="Times New Roman"/>
          <w:color w:val="565656"/>
          <w:sz w:val="32"/>
        </w:rPr>
      </w:pPr>
      <w:r>
        <w:rPr>
          <w:color w:val="707070"/>
          <w:spacing w:val="-22"/>
          <w:w w:val="105"/>
          <w:sz w:val="31"/>
        </w:rPr>
        <w:t>以下关千投资率的说法</w:t>
      </w:r>
      <w:r>
        <w:rPr>
          <w:color w:val="565656"/>
          <w:spacing w:val="-35"/>
          <w:w w:val="105"/>
          <w:sz w:val="31"/>
        </w:rPr>
        <w:t xml:space="preserve">，错 </w:t>
      </w:r>
      <w:r>
        <w:rPr>
          <w:color w:val="838383"/>
          <w:spacing w:val="-31"/>
          <w:w w:val="105"/>
          <w:sz w:val="31"/>
        </w:rPr>
        <w:t>误</w:t>
      </w:r>
      <w:r>
        <w:rPr>
          <w:color w:val="565656"/>
          <w:spacing w:val="-9"/>
          <w:w w:val="105"/>
          <w:sz w:val="31"/>
        </w:rPr>
        <w:t>的</w:t>
      </w:r>
      <w:r>
        <w:rPr>
          <w:color w:val="707070"/>
          <w:w w:val="105"/>
          <w:sz w:val="31"/>
        </w:rPr>
        <w:t>是（</w:t>
      </w:r>
      <w:r>
        <w:rPr>
          <w:color w:val="707070"/>
          <w:spacing w:val="-24"/>
          <w:w w:val="105"/>
          <w:sz w:val="31"/>
        </w:rPr>
        <w:t xml:space="preserve"> </w:t>
      </w:r>
      <w:r>
        <w:rPr>
          <w:color w:val="707070"/>
          <w:w w:val="105"/>
          <w:sz w:val="31"/>
        </w:rPr>
        <w:t>）</w:t>
      </w:r>
    </w:p>
    <w:p>
      <w:pPr>
        <w:spacing w:before="305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16"/>
          <w:w w:val="105"/>
          <w:sz w:val="31"/>
        </w:rPr>
        <w:t>A</w:t>
      </w:r>
      <w:r>
        <w:rPr>
          <w:color w:val="565656"/>
          <w:spacing w:val="39"/>
          <w:w w:val="105"/>
          <w:sz w:val="31"/>
        </w:rPr>
        <w:t>、</w:t>
      </w:r>
      <w:r>
        <w:rPr>
          <w:color w:val="707070"/>
          <w:spacing w:val="-22"/>
          <w:w w:val="105"/>
          <w:sz w:val="31"/>
        </w:rPr>
        <w:t>投 资率所表现</w:t>
      </w:r>
      <w:r>
        <w:rPr>
          <w:color w:val="565656"/>
          <w:spacing w:val="-17"/>
          <w:w w:val="105"/>
          <w:sz w:val="31"/>
        </w:rPr>
        <w:t>的</w:t>
      </w:r>
      <w:r>
        <w:rPr>
          <w:color w:val="707070"/>
          <w:spacing w:val="-9"/>
          <w:w w:val="105"/>
          <w:sz w:val="31"/>
        </w:rPr>
        <w:t>就是可支配</w:t>
      </w:r>
      <w:r>
        <w:rPr>
          <w:color w:val="565656"/>
          <w:spacing w:val="-21"/>
          <w:w w:val="105"/>
          <w:sz w:val="31"/>
        </w:rPr>
        <w:t>收入</w:t>
      </w:r>
      <w:r>
        <w:rPr>
          <w:color w:val="838383"/>
          <w:spacing w:val="-8"/>
          <w:w w:val="105"/>
          <w:sz w:val="31"/>
        </w:rPr>
        <w:t>中非金融投资所占份额</w:t>
      </w:r>
    </w:p>
    <w:p>
      <w:pPr>
        <w:spacing w:before="266"/>
        <w:ind w:left="384" w:right="0" w:firstLine="0"/>
        <w:jc w:val="left"/>
        <w:rPr>
          <w:sz w:val="31"/>
        </w:rPr>
      </w:pPr>
      <w:r>
        <w:rPr>
          <w:rFonts w:ascii="Arial" w:eastAsia="Arial"/>
          <w:color w:val="565656"/>
          <w:sz w:val="31"/>
        </w:rPr>
        <w:t>B</w:t>
      </w:r>
      <w:r>
        <w:rPr>
          <w:color w:val="565656"/>
          <w:sz w:val="31"/>
        </w:rPr>
        <w:t>、如</w:t>
      </w:r>
      <w:r>
        <w:rPr>
          <w:color w:val="707070"/>
          <w:sz w:val="31"/>
        </w:rPr>
        <w:t>果</w:t>
      </w:r>
      <w:r>
        <w:rPr>
          <w:color w:val="565656"/>
          <w:sz w:val="31"/>
        </w:rPr>
        <w:t>不</w:t>
      </w:r>
      <w:r>
        <w:rPr>
          <w:color w:val="707070"/>
          <w:sz w:val="31"/>
        </w:rPr>
        <w:t>考虑对</w:t>
      </w:r>
      <w:r>
        <w:rPr>
          <w:color w:val="565656"/>
          <w:sz w:val="31"/>
        </w:rPr>
        <w:t>外</w:t>
      </w:r>
      <w:r>
        <w:rPr>
          <w:color w:val="707070"/>
          <w:sz w:val="31"/>
        </w:rPr>
        <w:t>资金流动</w:t>
      </w:r>
      <w:r>
        <w:rPr>
          <w:color w:val="565656"/>
          <w:sz w:val="31"/>
        </w:rPr>
        <w:t>，</w:t>
      </w:r>
      <w:r>
        <w:rPr>
          <w:color w:val="B3B3B3"/>
          <w:sz w:val="31"/>
        </w:rPr>
        <w:t xml:space="preserve">－ </w:t>
      </w:r>
      <w:r>
        <w:rPr>
          <w:rFonts w:ascii="Arial" w:eastAsia="Arial"/>
          <w:color w:val="999999"/>
          <w:sz w:val="35"/>
        </w:rPr>
        <w:t>E</w:t>
      </w:r>
      <w:r>
        <w:rPr>
          <w:rFonts w:ascii="Arial" w:eastAsia="Arial"/>
          <w:color w:val="050505"/>
          <w:sz w:val="35"/>
        </w:rPr>
        <w:t>|</w:t>
      </w:r>
      <w:r>
        <w:rPr>
          <w:color w:val="B3B3B3"/>
          <w:sz w:val="31"/>
        </w:rPr>
        <w:t>一</w:t>
      </w:r>
      <w:r>
        <w:rPr>
          <w:color w:val="565656"/>
          <w:sz w:val="31"/>
        </w:rPr>
        <w:t xml:space="preserve">时期计 </w:t>
      </w:r>
      <w:r>
        <w:rPr>
          <w:color w:val="838383"/>
          <w:sz w:val="31"/>
        </w:rPr>
        <w:t>算</w:t>
      </w:r>
      <w:r>
        <w:rPr>
          <w:color w:val="565656"/>
          <w:sz w:val="31"/>
        </w:rPr>
        <w:t>的</w:t>
      </w:r>
      <w:r>
        <w:rPr>
          <w:color w:val="707070"/>
          <w:sz w:val="31"/>
        </w:rPr>
        <w:t>投资率应与同</w:t>
      </w:r>
      <w:r>
        <w:rPr>
          <w:color w:val="565656"/>
          <w:sz w:val="31"/>
        </w:rPr>
        <w:t>期储</w:t>
      </w:r>
      <w:r>
        <w:rPr>
          <w:color w:val="838383"/>
          <w:sz w:val="31"/>
        </w:rPr>
        <w:t>蓄率相 等</w:t>
      </w:r>
    </w:p>
    <w:p>
      <w:pPr>
        <w:spacing w:before="32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565656"/>
          <w:spacing w:val="-46"/>
          <w:w w:val="105"/>
          <w:sz w:val="30"/>
        </w:rPr>
        <w:t>C</w:t>
      </w:r>
      <w:r>
        <w:rPr>
          <w:color w:val="565656"/>
          <w:spacing w:val="39"/>
          <w:w w:val="105"/>
          <w:sz w:val="31"/>
        </w:rPr>
        <w:t>、</w:t>
      </w:r>
      <w:r>
        <w:rPr>
          <w:color w:val="707070"/>
          <w:spacing w:val="-22"/>
          <w:w w:val="105"/>
          <w:sz w:val="31"/>
        </w:rPr>
        <w:t xml:space="preserve">住户部 </w:t>
      </w:r>
      <w:r>
        <w:rPr>
          <w:color w:val="3F3F3F"/>
          <w:spacing w:val="-11"/>
          <w:w w:val="105"/>
          <w:sz w:val="31"/>
        </w:rPr>
        <w:t>门的</w:t>
      </w:r>
      <w:r>
        <w:rPr>
          <w:color w:val="707070"/>
          <w:spacing w:val="-14"/>
          <w:w w:val="105"/>
          <w:sz w:val="31"/>
        </w:rPr>
        <w:t>储蒂率要大千投资率</w:t>
      </w:r>
    </w:p>
    <w:p>
      <w:pPr>
        <w:spacing w:before="305"/>
        <w:ind w:left="403" w:right="0" w:firstLine="0"/>
        <w:jc w:val="left"/>
        <w:rPr>
          <w:sz w:val="31"/>
        </w:rPr>
      </w:pPr>
      <w:r>
        <w:rPr>
          <w:rFonts w:ascii="Arial" w:eastAsia="Arial"/>
          <w:color w:val="FB6262"/>
          <w:w w:val="105"/>
          <w:sz w:val="31"/>
        </w:rPr>
        <w:t>D</w:t>
      </w:r>
      <w:r>
        <w:rPr>
          <w:color w:val="FB6262"/>
          <w:w w:val="105"/>
          <w:sz w:val="31"/>
        </w:rPr>
        <w:t>、企 业部</w:t>
      </w:r>
      <w:r>
        <w:rPr>
          <w:color w:val="FB2626"/>
          <w:w w:val="105"/>
          <w:sz w:val="31"/>
        </w:rPr>
        <w:t>门</w:t>
      </w:r>
      <w:r>
        <w:rPr>
          <w:color w:val="FD4F4F"/>
          <w:w w:val="105"/>
          <w:sz w:val="31"/>
        </w:rPr>
        <w:t>的储裕</w:t>
      </w:r>
      <w:r>
        <w:rPr>
          <w:color w:val="FB7474"/>
          <w:w w:val="105"/>
          <w:sz w:val="31"/>
        </w:rPr>
        <w:t>率要大千投资率</w:t>
      </w:r>
    </w:p>
    <w:p>
      <w:pPr>
        <w:spacing w:before="305"/>
        <w:ind w:left="395" w:right="0" w:firstLine="0"/>
        <w:jc w:val="left"/>
        <w:rPr>
          <w:sz w:val="31"/>
        </w:rPr>
      </w:pPr>
      <w:r>
        <w:rPr>
          <w:rFonts w:ascii="Times New Roman" w:eastAsia="Times New Roman"/>
          <w:color w:val="565656"/>
          <w:w w:val="104"/>
          <w:sz w:val="30"/>
        </w:rPr>
        <w:t>9</w:t>
      </w:r>
      <w:r>
        <w:rPr>
          <w:rFonts w:ascii="Times New Roman" w:eastAsia="Times New Roman"/>
          <w:color w:val="565656"/>
          <w:spacing w:val="-1"/>
          <w:w w:val="104"/>
          <w:sz w:val="30"/>
        </w:rPr>
        <w:t>0</w:t>
      </w:r>
      <w:r>
        <w:rPr>
          <w:color w:val="565656"/>
          <w:spacing w:val="-162"/>
          <w:w w:val="104"/>
          <w:sz w:val="31"/>
        </w:rPr>
        <w:t>．</w:t>
      </w:r>
      <w:r>
        <w:rPr>
          <w:color w:val="707070"/>
          <w:spacing w:val="4"/>
          <w:w w:val="104"/>
          <w:sz w:val="31"/>
        </w:rPr>
        <w:t>固定</w:t>
      </w:r>
      <w:r>
        <w:rPr>
          <w:color w:val="707070"/>
          <w:spacing w:val="-15"/>
          <w:w w:val="105"/>
          <w:sz w:val="31"/>
        </w:rPr>
        <w:t>资产和存</w:t>
      </w:r>
      <w:r>
        <w:rPr>
          <w:color w:val="565656"/>
          <w:spacing w:val="-37"/>
          <w:w w:val="110"/>
          <w:sz w:val="31"/>
        </w:rPr>
        <w:t>货</w:t>
      </w:r>
      <w:r>
        <w:rPr>
          <w:color w:val="707070"/>
          <w:spacing w:val="-23"/>
          <w:w w:val="110"/>
          <w:sz w:val="31"/>
        </w:rPr>
        <w:t>区别</w:t>
      </w:r>
      <w:r>
        <w:rPr>
          <w:color w:val="565656"/>
          <w:spacing w:val="-19"/>
          <w:w w:val="110"/>
          <w:sz w:val="31"/>
        </w:rPr>
        <w:t>的</w:t>
      </w:r>
      <w:r>
        <w:rPr>
          <w:color w:val="999999"/>
          <w:spacing w:val="-8"/>
          <w:w w:val="106"/>
          <w:sz w:val="31"/>
        </w:rPr>
        <w:t>主</w:t>
      </w:r>
      <w:r>
        <w:rPr>
          <w:color w:val="707070"/>
          <w:spacing w:val="-9"/>
          <w:w w:val="105"/>
          <w:sz w:val="31"/>
        </w:rPr>
        <w:t>要标</w:t>
      </w:r>
      <w:r>
        <w:rPr>
          <w:color w:val="565656"/>
          <w:spacing w:val="-36"/>
          <w:w w:val="109"/>
          <w:sz w:val="31"/>
        </w:rPr>
        <w:t>志</w:t>
      </w:r>
      <w:r>
        <w:rPr>
          <w:color w:val="838383"/>
          <w:w w:val="109"/>
          <w:sz w:val="31"/>
        </w:rPr>
        <w:t>是</w:t>
      </w:r>
      <w:r>
        <w:rPr>
          <w:color w:val="838383"/>
          <w:spacing w:val="-63"/>
          <w:sz w:val="31"/>
        </w:rPr>
        <w:t xml:space="preserve"> </w:t>
      </w:r>
      <w:r>
        <w:rPr>
          <w:color w:val="565656"/>
          <w:w w:val="109"/>
          <w:sz w:val="31"/>
        </w:rPr>
        <w:t>(</w:t>
      </w:r>
      <w:r>
        <w:rPr>
          <w:color w:val="565656"/>
          <w:spacing w:val="70"/>
          <w:sz w:val="31"/>
        </w:rPr>
        <w:t xml:space="preserve"> </w:t>
      </w:r>
      <w:r>
        <w:rPr>
          <w:color w:val="565656"/>
          <w:w w:val="109"/>
          <w:sz w:val="31"/>
        </w:rPr>
        <w:t>)</w:t>
      </w:r>
    </w:p>
    <w:p>
      <w:pPr>
        <w:pStyle w:val="5"/>
        <w:spacing w:before="11"/>
        <w:rPr>
          <w:sz w:val="23"/>
        </w:rPr>
      </w:pPr>
    </w:p>
    <w:p>
      <w:pPr>
        <w:tabs>
          <w:tab w:val="left" w:pos="2933"/>
        </w:tabs>
        <w:spacing w:before="0"/>
        <w:ind w:left="405" w:right="0" w:firstLine="0"/>
        <w:jc w:val="left"/>
        <w:rPr>
          <w:sz w:val="31"/>
        </w:rPr>
      </w:pPr>
      <w:r>
        <w:rPr>
          <w:rFonts w:ascii="Times New Roman" w:eastAsia="Times New Roman"/>
          <w:color w:val="707070"/>
          <w:spacing w:val="-37"/>
          <w:sz w:val="32"/>
        </w:rPr>
        <w:t>A</w:t>
      </w:r>
      <w:r>
        <w:rPr>
          <w:color w:val="565656"/>
          <w:sz w:val="31"/>
        </w:rPr>
        <w:t>、</w:t>
      </w:r>
      <w:r>
        <w:rPr>
          <w:color w:val="565656"/>
          <w:spacing w:val="-117"/>
          <w:sz w:val="31"/>
        </w:rPr>
        <w:t xml:space="preserve"> </w:t>
      </w:r>
      <w:r>
        <w:rPr>
          <w:color w:val="838383"/>
          <w:sz w:val="31"/>
        </w:rPr>
        <w:t>再生</w:t>
      </w:r>
      <w:r>
        <w:rPr>
          <w:color w:val="838383"/>
          <w:spacing w:val="-81"/>
          <w:sz w:val="31"/>
        </w:rPr>
        <w:t xml:space="preserve"> </w:t>
      </w:r>
      <w:r>
        <w:rPr>
          <w:color w:val="838383"/>
          <w:sz w:val="31"/>
        </w:rPr>
        <w:t>性</w:t>
      </w:r>
      <w:r>
        <w:rPr>
          <w:color w:val="838383"/>
          <w:sz w:val="31"/>
        </w:rPr>
        <w:tab/>
      </w:r>
      <w:r>
        <w:rPr>
          <w:rFonts w:ascii="Times New Roman" w:eastAsia="Times New Roman"/>
          <w:color w:val="FD4F4F"/>
          <w:spacing w:val="-53"/>
          <w:sz w:val="32"/>
        </w:rPr>
        <w:t>B</w:t>
      </w:r>
      <w:r>
        <w:rPr>
          <w:color w:val="FD4F4F"/>
          <w:sz w:val="31"/>
        </w:rPr>
        <w:t>、</w:t>
      </w:r>
      <w:r>
        <w:rPr>
          <w:color w:val="FD4F4F"/>
          <w:spacing w:val="-101"/>
          <w:sz w:val="31"/>
        </w:rPr>
        <w:t xml:space="preserve"> </w:t>
      </w:r>
      <w:r>
        <w:rPr>
          <w:color w:val="FB7474"/>
          <w:sz w:val="31"/>
        </w:rPr>
        <w:t>耐用性</w:t>
      </w:r>
    </w:p>
    <w:p>
      <w:pPr>
        <w:pStyle w:val="5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7840" w:h="25260"/>
          <w:pgMar w:top="1420" w:right="940" w:bottom="280" w:left="1300" w:header="720" w:footer="720" w:gutter="0"/>
        </w:sectPr>
      </w:pPr>
    </w:p>
    <w:p>
      <w:pPr>
        <w:tabs>
          <w:tab w:val="left" w:pos="2934"/>
        </w:tabs>
        <w:spacing w:before="71"/>
        <w:ind w:left="392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45"/>
          <w:sz w:val="31"/>
        </w:rPr>
        <w:t>C</w:t>
      </w:r>
      <w:r>
        <w:rPr>
          <w:color w:val="565656"/>
          <w:sz w:val="31"/>
        </w:rPr>
        <w:t>、</w:t>
      </w:r>
      <w:r>
        <w:rPr>
          <w:color w:val="565656"/>
          <w:spacing w:val="-95"/>
          <w:sz w:val="31"/>
        </w:rPr>
        <w:t xml:space="preserve"> </w:t>
      </w:r>
      <w:r>
        <w:rPr>
          <w:color w:val="707070"/>
          <w:sz w:val="31"/>
        </w:rPr>
        <w:t>收益性</w:t>
      </w:r>
      <w:r>
        <w:rPr>
          <w:color w:val="707070"/>
          <w:sz w:val="31"/>
        </w:rPr>
        <w:tab/>
      </w:r>
      <w:r>
        <w:rPr>
          <w:rFonts w:ascii="Arial" w:eastAsia="Arial"/>
          <w:color w:val="3F3F3F"/>
          <w:spacing w:val="-26"/>
          <w:sz w:val="31"/>
        </w:rPr>
        <w:t>D</w:t>
      </w:r>
      <w:r>
        <w:rPr>
          <w:color w:val="707070"/>
          <w:spacing w:val="43"/>
          <w:sz w:val="31"/>
        </w:rPr>
        <w:t>、</w:t>
      </w:r>
      <w:r>
        <w:rPr>
          <w:color w:val="707070"/>
          <w:sz w:val="31"/>
        </w:rPr>
        <w:t>所有权</w:t>
      </w:r>
    </w:p>
    <w:p>
      <w:pPr>
        <w:tabs>
          <w:tab w:val="left" w:pos="6461"/>
        </w:tabs>
        <w:spacing w:before="289"/>
        <w:ind w:left="393" w:right="0" w:firstLine="0"/>
        <w:jc w:val="left"/>
        <w:rPr>
          <w:sz w:val="31"/>
        </w:rPr>
      </w:pPr>
      <w:r>
        <w:rPr>
          <w:rFonts w:ascii="Times New Roman" w:eastAsia="Times New Roman"/>
          <w:color w:val="565656"/>
          <w:spacing w:val="4"/>
          <w:w w:val="105"/>
          <w:sz w:val="35"/>
        </w:rPr>
        <w:t>9]</w:t>
      </w:r>
      <w:r>
        <w:rPr>
          <w:rFonts w:ascii="Times New Roman" w:eastAsia="Times New Roman"/>
          <w:color w:val="565656"/>
          <w:spacing w:val="69"/>
          <w:w w:val="105"/>
          <w:sz w:val="35"/>
        </w:rPr>
        <w:t xml:space="preserve"> </w:t>
      </w:r>
      <w:r>
        <w:rPr>
          <w:color w:val="707070"/>
          <w:w w:val="105"/>
          <w:sz w:val="31"/>
        </w:rPr>
        <w:t>在资</w:t>
      </w:r>
      <w:r>
        <w:rPr>
          <w:color w:val="707070"/>
          <w:spacing w:val="-77"/>
          <w:w w:val="105"/>
          <w:sz w:val="31"/>
        </w:rPr>
        <w:t>本</w:t>
      </w:r>
      <w:r>
        <w:rPr>
          <w:color w:val="565656"/>
          <w:spacing w:val="-8"/>
          <w:w w:val="105"/>
          <w:sz w:val="31"/>
        </w:rPr>
        <w:t>帐</w:t>
      </w:r>
      <w:r>
        <w:rPr>
          <w:color w:val="838383"/>
          <w:w w:val="105"/>
          <w:sz w:val="31"/>
        </w:rPr>
        <w:t>户</w:t>
      </w:r>
      <w:r>
        <w:rPr>
          <w:color w:val="838383"/>
          <w:spacing w:val="-54"/>
          <w:w w:val="105"/>
          <w:sz w:val="31"/>
        </w:rPr>
        <w:t>中</w:t>
      </w:r>
      <w:r>
        <w:rPr>
          <w:color w:val="3F3F3F"/>
          <w:spacing w:val="6"/>
          <w:w w:val="105"/>
          <w:sz w:val="31"/>
        </w:rPr>
        <w:t>，</w:t>
      </w:r>
      <w:r>
        <w:rPr>
          <w:color w:val="707070"/>
          <w:w w:val="105"/>
          <w:sz w:val="31"/>
        </w:rPr>
        <w:t>屈</w:t>
      </w:r>
      <w:r>
        <w:rPr>
          <w:color w:val="707070"/>
          <w:spacing w:val="-104"/>
          <w:w w:val="105"/>
          <w:sz w:val="31"/>
        </w:rPr>
        <w:t xml:space="preserve"> </w:t>
      </w:r>
      <w:r>
        <w:rPr>
          <w:color w:val="707070"/>
          <w:w w:val="105"/>
          <w:sz w:val="31"/>
        </w:rPr>
        <w:t>千来源方的项目</w:t>
      </w:r>
      <w:r>
        <w:rPr>
          <w:color w:val="707070"/>
          <w:spacing w:val="46"/>
          <w:w w:val="105"/>
          <w:sz w:val="31"/>
        </w:rPr>
        <w:t>是</w:t>
      </w:r>
      <w:r>
        <w:rPr>
          <w:color w:val="707070"/>
          <w:w w:val="105"/>
          <w:sz w:val="31"/>
        </w:rPr>
        <w:t>(</w:t>
      </w:r>
      <w:r>
        <w:rPr>
          <w:color w:val="707070"/>
          <w:w w:val="105"/>
          <w:sz w:val="31"/>
        </w:rPr>
        <w:tab/>
      </w:r>
      <w:r>
        <w:rPr>
          <w:color w:val="707070"/>
          <w:w w:val="105"/>
          <w:sz w:val="31"/>
        </w:rPr>
        <w:t>)</w:t>
      </w:r>
    </w:p>
    <w:p>
      <w:pPr>
        <w:pStyle w:val="5"/>
      </w:pPr>
    </w:p>
    <w:p>
      <w:pPr>
        <w:tabs>
          <w:tab w:val="left" w:pos="5464"/>
        </w:tabs>
        <w:spacing w:before="0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15"/>
          <w:sz w:val="28"/>
        </w:rPr>
        <w:t>A</w:t>
      </w:r>
      <w:r>
        <w:rPr>
          <w:color w:val="707070"/>
          <w:sz w:val="31"/>
        </w:rPr>
        <w:t>、</w:t>
      </w:r>
      <w:r>
        <w:rPr>
          <w:color w:val="707070"/>
          <w:spacing w:val="-76"/>
          <w:sz w:val="31"/>
        </w:rPr>
        <w:t xml:space="preserve"> </w:t>
      </w:r>
      <w:r>
        <w:rPr>
          <w:color w:val="707070"/>
          <w:sz w:val="31"/>
        </w:rPr>
        <w:t>资本形</w:t>
      </w:r>
      <w:r>
        <w:rPr>
          <w:color w:val="707070"/>
          <w:spacing w:val="-35"/>
          <w:sz w:val="31"/>
        </w:rPr>
        <w:t>成</w:t>
      </w:r>
      <w:r>
        <w:rPr>
          <w:color w:val="707070"/>
          <w:sz w:val="31"/>
        </w:rPr>
        <w:t>总额</w:t>
      </w:r>
      <w:r>
        <w:rPr>
          <w:color w:val="707070"/>
          <w:sz w:val="31"/>
        </w:rPr>
        <w:tab/>
      </w:r>
      <w:r>
        <w:rPr>
          <w:rFonts w:ascii="Arial" w:eastAsia="Arial"/>
          <w:color w:val="FF0000"/>
          <w:sz w:val="28"/>
        </w:rPr>
        <w:t>I</w:t>
      </w:r>
      <w:r>
        <w:rPr>
          <w:rFonts w:ascii="Arial" w:eastAsia="Arial"/>
          <w:color w:val="FF0000"/>
          <w:spacing w:val="20"/>
          <w:sz w:val="28"/>
        </w:rPr>
        <w:t xml:space="preserve"> </w:t>
      </w:r>
      <w:r>
        <w:rPr>
          <w:color w:val="FB6262"/>
          <w:spacing w:val="23"/>
          <w:sz w:val="31"/>
        </w:rPr>
        <w:t>、</w:t>
      </w:r>
      <w:r>
        <w:rPr>
          <w:color w:val="FB6262"/>
          <w:sz w:val="31"/>
        </w:rPr>
        <w:t>资本转移收</w:t>
      </w:r>
      <w:r>
        <w:rPr>
          <w:color w:val="FB6262"/>
          <w:spacing w:val="-62"/>
          <w:sz w:val="31"/>
        </w:rPr>
        <w:t xml:space="preserve"> </w:t>
      </w:r>
      <w:r>
        <w:rPr>
          <w:color w:val="FB6262"/>
          <w:sz w:val="31"/>
        </w:rPr>
        <w:t>入净额</w:t>
      </w:r>
    </w:p>
    <w:p>
      <w:pPr>
        <w:tabs>
          <w:tab w:val="left" w:pos="5455"/>
        </w:tabs>
        <w:spacing w:before="245"/>
        <w:ind w:left="396" w:right="0" w:firstLine="0"/>
        <w:jc w:val="left"/>
        <w:rPr>
          <w:sz w:val="31"/>
        </w:rPr>
      </w:pPr>
      <w:r>
        <w:rPr>
          <w:rFonts w:ascii="Times New Roman" w:eastAsia="Times New Roman"/>
          <w:color w:val="707070"/>
          <w:spacing w:val="-46"/>
          <w:w w:val="105"/>
          <w:sz w:val="30"/>
        </w:rPr>
        <w:t>C</w:t>
      </w:r>
      <w:r>
        <w:rPr>
          <w:color w:val="707070"/>
          <w:w w:val="105"/>
          <w:sz w:val="31"/>
        </w:rPr>
        <w:t>、</w:t>
      </w:r>
      <w:r>
        <w:rPr>
          <w:color w:val="707070"/>
          <w:spacing w:val="32"/>
          <w:w w:val="105"/>
          <w:sz w:val="31"/>
        </w:rPr>
        <w:t>其</w:t>
      </w:r>
      <w:r>
        <w:rPr>
          <w:color w:val="565656"/>
          <w:spacing w:val="-26"/>
          <w:w w:val="105"/>
          <w:sz w:val="31"/>
        </w:rPr>
        <w:t>他</w:t>
      </w:r>
      <w:r>
        <w:rPr>
          <w:color w:val="838383"/>
          <w:w w:val="105"/>
          <w:sz w:val="31"/>
        </w:rPr>
        <w:t>非金础</w:t>
      </w:r>
      <w:r>
        <w:rPr>
          <w:color w:val="838383"/>
          <w:spacing w:val="-100"/>
          <w:w w:val="105"/>
          <w:sz w:val="31"/>
        </w:rPr>
        <w:t>资</w:t>
      </w:r>
      <w:r>
        <w:rPr>
          <w:color w:val="838383"/>
          <w:w w:val="105"/>
          <w:sz w:val="31"/>
        </w:rPr>
        <w:t>产获</w:t>
      </w:r>
      <w:r>
        <w:rPr>
          <w:color w:val="838383"/>
          <w:spacing w:val="-26"/>
          <w:w w:val="105"/>
          <w:sz w:val="31"/>
        </w:rPr>
        <w:t>得</w:t>
      </w:r>
      <w:r>
        <w:rPr>
          <w:color w:val="838383"/>
          <w:spacing w:val="-29"/>
          <w:w w:val="105"/>
          <w:sz w:val="31"/>
        </w:rPr>
        <w:t>减</w:t>
      </w:r>
      <w:r>
        <w:rPr>
          <w:color w:val="565656"/>
          <w:spacing w:val="-10"/>
          <w:w w:val="105"/>
          <w:sz w:val="31"/>
        </w:rPr>
        <w:t>处</w:t>
      </w:r>
      <w:r>
        <w:rPr>
          <w:color w:val="838383"/>
          <w:w w:val="105"/>
          <w:sz w:val="31"/>
        </w:rPr>
        <w:t>罚</w:t>
      </w:r>
      <w:r>
        <w:rPr>
          <w:color w:val="838383"/>
          <w:w w:val="105"/>
          <w:sz w:val="31"/>
        </w:rPr>
        <w:tab/>
      </w:r>
      <w:r>
        <w:rPr>
          <w:rFonts w:ascii="Times New Roman" w:eastAsia="Times New Roman"/>
          <w:color w:val="050505"/>
          <w:spacing w:val="-22"/>
          <w:sz w:val="30"/>
        </w:rPr>
        <w:t>1</w:t>
      </w:r>
      <w:r>
        <w:rPr>
          <w:rFonts w:ascii="Times New Roman" w:eastAsia="Times New Roman"/>
          <w:color w:val="565656"/>
          <w:spacing w:val="-22"/>
          <w:sz w:val="30"/>
        </w:rPr>
        <w:t>)</w:t>
      </w:r>
      <w:r>
        <w:rPr>
          <w:rFonts w:ascii="Times New Roman" w:eastAsia="Times New Roman"/>
          <w:color w:val="565656"/>
          <w:spacing w:val="-45"/>
          <w:sz w:val="30"/>
        </w:rPr>
        <w:t xml:space="preserve"> </w:t>
      </w:r>
      <w:r>
        <w:rPr>
          <w:color w:val="707070"/>
          <w:sz w:val="31"/>
        </w:rPr>
        <w:t>、</w:t>
      </w:r>
      <w:r>
        <w:rPr>
          <w:color w:val="707070"/>
          <w:spacing w:val="-60"/>
          <w:sz w:val="31"/>
        </w:rPr>
        <w:t xml:space="preserve"> </w:t>
      </w:r>
      <w:r>
        <w:rPr>
          <w:color w:val="707070"/>
          <w:w w:val="105"/>
          <w:sz w:val="31"/>
        </w:rPr>
        <w:t>资金余缺</w:t>
      </w:r>
    </w:p>
    <w:p>
      <w:pPr>
        <w:spacing w:before="515"/>
        <w:ind w:left="392" w:right="0" w:firstLine="0"/>
        <w:jc w:val="left"/>
        <w:rPr>
          <w:rFonts w:ascii="Arial"/>
          <w:sz w:val="144"/>
        </w:rPr>
      </w:pPr>
      <w:r>
        <w:br w:type="column"/>
      </w:r>
    </w:p>
    <w:p>
      <w:pPr>
        <w:spacing w:after="0"/>
        <w:jc w:val="left"/>
        <w:rPr>
          <w:rFonts w:ascii="Arial"/>
          <w:sz w:val="144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8595" w:space="104"/>
            <w:col w:w="6901"/>
          </w:cols>
        </w:sectPr>
      </w:pPr>
    </w:p>
    <w:p>
      <w:pPr>
        <w:pStyle w:val="5"/>
        <w:spacing w:before="2"/>
        <w:rPr>
          <w:rFonts w:ascii="Arial"/>
          <w:sz w:val="19"/>
        </w:rPr>
      </w:pPr>
    </w:p>
    <w:p>
      <w:pPr>
        <w:spacing w:before="85"/>
        <w:ind w:left="394" w:right="0" w:firstLine="0"/>
        <w:jc w:val="left"/>
        <w:rPr>
          <w:sz w:val="31"/>
        </w:rPr>
      </w:pPr>
      <w:r>
        <w:rPr>
          <w:rFonts w:ascii="Times New Roman" w:eastAsia="Times New Roman"/>
          <w:color w:val="565656"/>
          <w:w w:val="105"/>
          <w:sz w:val="33"/>
        </w:rPr>
        <w:t xml:space="preserve">92 </w:t>
      </w:r>
      <w:r>
        <w:rPr>
          <w:color w:val="565656"/>
          <w:w w:val="105"/>
          <w:sz w:val="31"/>
        </w:rPr>
        <w:t>如</w:t>
      </w:r>
      <w:r>
        <w:rPr>
          <w:color w:val="707070"/>
          <w:spacing w:val="-9"/>
          <w:w w:val="105"/>
          <w:sz w:val="31"/>
        </w:rPr>
        <w:t>果</w:t>
      </w:r>
      <w:r>
        <w:rPr>
          <w:color w:val="565656"/>
          <w:spacing w:val="-7"/>
          <w:w w:val="105"/>
          <w:sz w:val="31"/>
        </w:rPr>
        <w:t>不</w:t>
      </w:r>
      <w:r>
        <w:rPr>
          <w:color w:val="707070"/>
          <w:spacing w:val="-9"/>
          <w:w w:val="105"/>
          <w:sz w:val="31"/>
        </w:rPr>
        <w:t>考虑对</w:t>
      </w:r>
      <w:r>
        <w:rPr>
          <w:color w:val="565656"/>
          <w:spacing w:val="-7"/>
          <w:w w:val="105"/>
          <w:sz w:val="31"/>
        </w:rPr>
        <w:t>外</w:t>
      </w:r>
      <w:r>
        <w:rPr>
          <w:color w:val="707070"/>
          <w:spacing w:val="-3"/>
          <w:w w:val="105"/>
          <w:sz w:val="31"/>
        </w:rPr>
        <w:t>资金流动</w:t>
      </w:r>
      <w:r>
        <w:rPr>
          <w:color w:val="3F3F3F"/>
          <w:spacing w:val="-68"/>
          <w:w w:val="105"/>
          <w:sz w:val="31"/>
        </w:rPr>
        <w:t xml:space="preserve">， </w:t>
      </w:r>
      <w:r>
        <w:rPr>
          <w:color w:val="B3B3B3"/>
          <w:spacing w:val="-38"/>
          <w:w w:val="105"/>
          <w:sz w:val="31"/>
        </w:rPr>
        <w:t>一</w:t>
      </w:r>
      <w:r>
        <w:rPr>
          <w:color w:val="838383"/>
          <w:spacing w:val="13"/>
          <w:w w:val="105"/>
          <w:sz w:val="31"/>
        </w:rPr>
        <w:t>国</w:t>
      </w:r>
      <w:r>
        <w:rPr>
          <w:color w:val="B3B3B3"/>
          <w:spacing w:val="-42"/>
          <w:w w:val="105"/>
          <w:sz w:val="31"/>
        </w:rPr>
        <w:t>一</w:t>
      </w:r>
      <w:r>
        <w:rPr>
          <w:color w:val="707070"/>
          <w:w w:val="105"/>
          <w:sz w:val="31"/>
        </w:rPr>
        <w:t>时</w:t>
      </w:r>
      <w:r>
        <w:rPr>
          <w:color w:val="565656"/>
          <w:spacing w:val="-37"/>
          <w:w w:val="105"/>
          <w:sz w:val="31"/>
        </w:rPr>
        <w:t>期</w:t>
      </w:r>
      <w:r>
        <w:rPr>
          <w:color w:val="707070"/>
          <w:spacing w:val="-7"/>
          <w:w w:val="105"/>
          <w:sz w:val="31"/>
        </w:rPr>
        <w:t>的投资率应该等千</w:t>
      </w:r>
      <w:r>
        <w:rPr>
          <w:color w:val="707070"/>
          <w:w w:val="105"/>
          <w:sz w:val="31"/>
        </w:rPr>
        <w:t>（ ）</w:t>
      </w:r>
    </w:p>
    <w:p>
      <w:pPr>
        <w:pStyle w:val="5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71"/>
        <w:ind w:left="408" w:right="0" w:firstLine="0"/>
        <w:jc w:val="left"/>
        <w:rPr>
          <w:sz w:val="31"/>
        </w:rPr>
      </w:pPr>
      <w:r>
        <w:rPr>
          <w:rFonts w:ascii="Arial" w:eastAsia="Arial"/>
          <w:color w:val="FB7474"/>
          <w:sz w:val="30"/>
        </w:rPr>
        <w:t>A</w:t>
      </w:r>
      <w:r>
        <w:rPr>
          <w:color w:val="FD4F4F"/>
          <w:sz w:val="31"/>
        </w:rPr>
        <w:t>、储</w:t>
      </w:r>
      <w:r>
        <w:rPr>
          <w:color w:val="FB7474"/>
          <w:sz w:val="31"/>
        </w:rPr>
        <w:t>裕率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26"/>
          <w:sz w:val="30"/>
        </w:rPr>
        <w:t>C</w:t>
      </w:r>
      <w:r>
        <w:rPr>
          <w:color w:val="565656"/>
          <w:spacing w:val="25"/>
          <w:sz w:val="31"/>
        </w:rPr>
        <w:t>、</w:t>
      </w:r>
      <w:r>
        <w:rPr>
          <w:color w:val="707070"/>
          <w:spacing w:val="-7"/>
          <w:sz w:val="31"/>
        </w:rPr>
        <w:t>资本转移率</w:t>
      </w:r>
    </w:p>
    <w:p>
      <w:pPr>
        <w:spacing w:before="71"/>
        <w:ind w:left="393" w:right="0" w:firstLine="0"/>
        <w:jc w:val="left"/>
        <w:rPr>
          <w:sz w:val="31"/>
        </w:rPr>
      </w:pPr>
      <w:r>
        <w:br w:type="column"/>
      </w:r>
      <w:r>
        <w:rPr>
          <w:rFonts w:ascii="Arial" w:eastAsia="Arial"/>
          <w:color w:val="707070"/>
          <w:spacing w:val="-54"/>
          <w:w w:val="105"/>
          <w:sz w:val="31"/>
        </w:rPr>
        <w:t>B</w:t>
      </w:r>
      <w:r>
        <w:rPr>
          <w:color w:val="565656"/>
          <w:spacing w:val="-5"/>
          <w:w w:val="105"/>
          <w:sz w:val="31"/>
        </w:rPr>
        <w:t>、</w:t>
      </w:r>
      <w:r>
        <w:rPr>
          <w:color w:val="838383"/>
          <w:spacing w:val="-3"/>
          <w:w w:val="105"/>
          <w:sz w:val="31"/>
        </w:rPr>
        <w:t>消费率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707070"/>
          <w:sz w:val="31"/>
        </w:rPr>
        <w:t>D</w:t>
      </w:r>
      <w:r>
        <w:rPr>
          <w:color w:val="565656"/>
          <w:sz w:val="31"/>
        </w:rPr>
        <w:t>、净</w:t>
      </w:r>
      <w:r>
        <w:rPr>
          <w:color w:val="707070"/>
          <w:sz w:val="31"/>
        </w:rPr>
        <w:t>金融投资率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528" w:space="637"/>
            <w:col w:w="12435"/>
          </w:cols>
        </w:sectPr>
      </w:pPr>
    </w:p>
    <w:p>
      <w:pPr>
        <w:pStyle w:val="5"/>
        <w:spacing w:before="2"/>
        <w:rPr>
          <w:sz w:val="20"/>
        </w:rPr>
      </w:pPr>
    </w:p>
    <w:p>
      <w:pPr>
        <w:pStyle w:val="9"/>
        <w:numPr>
          <w:ilvl w:val="0"/>
          <w:numId w:val="27"/>
        </w:numPr>
        <w:tabs>
          <w:tab w:val="left" w:pos="1029"/>
        </w:tabs>
        <w:spacing w:before="67" w:after="0" w:line="240" w:lineRule="auto"/>
        <w:ind w:left="1028" w:right="0" w:hanging="634"/>
        <w:jc w:val="left"/>
        <w:rPr>
          <w:sz w:val="31"/>
        </w:rPr>
      </w:pPr>
      <w:r>
        <w:rPr>
          <w:color w:val="707070"/>
          <w:spacing w:val="-11"/>
          <w:w w:val="105"/>
          <w:sz w:val="31"/>
        </w:rPr>
        <w:t>在金融资产中</w:t>
      </w:r>
      <w:r>
        <w:rPr>
          <w:color w:val="3F3F3F"/>
          <w:spacing w:val="21"/>
          <w:w w:val="105"/>
          <w:sz w:val="31"/>
        </w:rPr>
        <w:t>，不</w:t>
      </w:r>
      <w:r>
        <w:rPr>
          <w:color w:val="707070"/>
          <w:spacing w:val="-26"/>
          <w:w w:val="105"/>
          <w:sz w:val="31"/>
        </w:rPr>
        <w:t>存在对应负债</w:t>
      </w:r>
      <w:r>
        <w:rPr>
          <w:color w:val="565656"/>
          <w:spacing w:val="-21"/>
          <w:w w:val="105"/>
          <w:sz w:val="31"/>
        </w:rPr>
        <w:t>的</w:t>
      </w:r>
      <w:r>
        <w:rPr>
          <w:color w:val="838383"/>
          <w:spacing w:val="-8"/>
          <w:w w:val="105"/>
          <w:sz w:val="31"/>
        </w:rPr>
        <w:t>是 ( )</w:t>
      </w:r>
    </w:p>
    <w:p>
      <w:pPr>
        <w:pStyle w:val="5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71" w:line="429" w:lineRule="auto"/>
        <w:ind w:left="392" w:right="38" w:firstLine="15"/>
        <w:jc w:val="left"/>
        <w:rPr>
          <w:sz w:val="30"/>
        </w:rPr>
      </w:pPr>
      <w:r>
        <w:rPr>
          <w:rFonts w:ascii="Arial" w:eastAsia="Arial"/>
          <w:color w:val="707070"/>
          <w:spacing w:val="-14"/>
          <w:sz w:val="30"/>
        </w:rPr>
        <w:t>A</w:t>
      </w:r>
      <w:r>
        <w:rPr>
          <w:color w:val="565656"/>
          <w:spacing w:val="4"/>
          <w:sz w:val="31"/>
        </w:rPr>
        <w:t>、通</w:t>
      </w:r>
      <w:r>
        <w:rPr>
          <w:color w:val="707070"/>
          <w:spacing w:val="-16"/>
          <w:sz w:val="31"/>
        </w:rPr>
        <w:t>货</w:t>
      </w:r>
      <w:r>
        <w:rPr>
          <w:rFonts w:ascii="Arial" w:eastAsia="Arial"/>
          <w:color w:val="565656"/>
          <w:spacing w:val="-25"/>
          <w:w w:val="95"/>
          <w:sz w:val="30"/>
        </w:rPr>
        <w:t>C</w:t>
      </w:r>
      <w:r>
        <w:rPr>
          <w:color w:val="565656"/>
          <w:spacing w:val="26"/>
          <w:w w:val="95"/>
          <w:sz w:val="30"/>
        </w:rPr>
        <w:t>、</w:t>
      </w:r>
      <w:r>
        <w:rPr>
          <w:color w:val="838383"/>
          <w:w w:val="95"/>
          <w:sz w:val="30"/>
        </w:rPr>
        <w:t>证券</w:t>
      </w:r>
    </w:p>
    <w:p>
      <w:pPr>
        <w:pStyle w:val="4"/>
        <w:spacing w:before="71"/>
        <w:ind w:left="393"/>
      </w:pPr>
      <w:r>
        <w:br w:type="column"/>
      </w:r>
      <w:r>
        <w:rPr>
          <w:rFonts w:ascii="Arial" w:eastAsia="Arial"/>
          <w:color w:val="565656"/>
          <w:w w:val="105"/>
        </w:rPr>
        <w:t>B</w:t>
      </w:r>
      <w:r>
        <w:rPr>
          <w:color w:val="565656"/>
          <w:w w:val="105"/>
        </w:rPr>
        <w:t>、</w:t>
      </w:r>
      <w:r>
        <w:rPr>
          <w:color w:val="838383"/>
          <w:w w:val="105"/>
        </w:rPr>
        <w:t>存款</w:t>
      </w:r>
    </w:p>
    <w:p>
      <w:pPr>
        <w:spacing w:before="306"/>
        <w:ind w:left="392" w:right="0" w:firstLine="0"/>
        <w:jc w:val="left"/>
        <w:rPr>
          <w:sz w:val="31"/>
        </w:rPr>
      </w:pPr>
      <w:r>
        <w:rPr>
          <w:rFonts w:ascii="Arial" w:eastAsia="Arial"/>
          <w:color w:val="FD4F4F"/>
          <w:w w:val="105"/>
          <w:sz w:val="31"/>
        </w:rPr>
        <w:t>D</w:t>
      </w:r>
      <w:r>
        <w:rPr>
          <w:color w:val="FD4F4F"/>
          <w:w w:val="105"/>
          <w:sz w:val="31"/>
        </w:rPr>
        <w:t>、货币</w:t>
      </w:r>
      <w:r>
        <w:rPr>
          <w:color w:val="FB7474"/>
          <w:w w:val="105"/>
          <w:sz w:val="31"/>
        </w:rPr>
        <w:t>黄金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575" w:space="325"/>
            <w:col w:w="13700"/>
          </w:cols>
        </w:sectPr>
      </w:pPr>
    </w:p>
    <w:p>
      <w:pPr>
        <w:pStyle w:val="9"/>
        <w:numPr>
          <w:ilvl w:val="0"/>
          <w:numId w:val="27"/>
        </w:numPr>
        <w:tabs>
          <w:tab w:val="left" w:pos="1052"/>
        </w:tabs>
        <w:spacing w:before="6" w:after="0" w:line="240" w:lineRule="auto"/>
        <w:ind w:left="1051" w:right="0" w:hanging="657"/>
        <w:jc w:val="left"/>
        <w:rPr>
          <w:sz w:val="31"/>
        </w:rPr>
      </w:pPr>
      <w:r>
        <w:rPr>
          <w:color w:val="565656"/>
          <w:spacing w:val="-111"/>
          <w:w w:val="110"/>
          <w:sz w:val="31"/>
        </w:rPr>
        <w:t>下列</w:t>
      </w:r>
      <w:r>
        <w:rPr>
          <w:color w:val="707070"/>
          <w:w w:val="110"/>
          <w:sz w:val="31"/>
        </w:rPr>
        <w:t>交易行为屈千严格</w:t>
      </w:r>
      <w:r>
        <w:rPr>
          <w:color w:val="707070"/>
          <w:spacing w:val="-75"/>
          <w:w w:val="110"/>
          <w:sz w:val="31"/>
        </w:rPr>
        <w:t>慈义上</w:t>
      </w:r>
      <w:r>
        <w:rPr>
          <w:color w:val="565656"/>
          <w:w w:val="110"/>
          <w:sz w:val="31"/>
        </w:rPr>
        <w:t>的</w:t>
      </w:r>
      <w:r>
        <w:rPr>
          <w:color w:val="707070"/>
          <w:spacing w:val="-9"/>
          <w:w w:val="110"/>
          <w:sz w:val="31"/>
        </w:rPr>
        <w:t>金础交易</w:t>
      </w:r>
      <w:r>
        <w:rPr>
          <w:color w:val="565656"/>
          <w:spacing w:val="18"/>
          <w:w w:val="110"/>
          <w:sz w:val="31"/>
        </w:rPr>
        <w:t>的</w:t>
      </w:r>
      <w:r>
        <w:rPr>
          <w:color w:val="838383"/>
          <w:w w:val="110"/>
          <w:sz w:val="31"/>
        </w:rPr>
        <w:t>是（</w:t>
      </w:r>
      <w:r>
        <w:rPr>
          <w:color w:val="838383"/>
          <w:spacing w:val="-57"/>
          <w:w w:val="110"/>
          <w:sz w:val="31"/>
        </w:rPr>
        <w:t xml:space="preserve"> </w:t>
      </w:r>
      <w:r>
        <w:rPr>
          <w:color w:val="838383"/>
          <w:w w:val="110"/>
          <w:sz w:val="31"/>
        </w:rPr>
        <w:t>）</w:t>
      </w:r>
    </w:p>
    <w:p>
      <w:pPr>
        <w:spacing w:before="305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34"/>
          <w:sz w:val="30"/>
        </w:rPr>
        <w:t>A</w:t>
      </w:r>
      <w:r>
        <w:rPr>
          <w:color w:val="565656"/>
          <w:spacing w:val="27"/>
          <w:sz w:val="31"/>
        </w:rPr>
        <w:t xml:space="preserve">、 </w:t>
      </w:r>
      <w:r>
        <w:rPr>
          <w:color w:val="838383"/>
          <w:sz w:val="31"/>
        </w:rPr>
        <w:t>劳动者从企业获取货币工资</w:t>
      </w:r>
    </w:p>
    <w:p>
      <w:pPr>
        <w:spacing w:before="305"/>
        <w:ind w:left="404" w:right="0" w:firstLine="0"/>
        <w:jc w:val="left"/>
        <w:rPr>
          <w:sz w:val="31"/>
        </w:rPr>
      </w:pPr>
      <w:r>
        <w:rPr>
          <w:rFonts w:ascii="Arial" w:eastAsia="Arial"/>
          <w:color w:val="565656"/>
          <w:w w:val="105"/>
          <w:sz w:val="31"/>
        </w:rPr>
        <w:t>B</w:t>
      </w:r>
      <w:r>
        <w:rPr>
          <w:rFonts w:ascii="Arial" w:eastAsia="Arial"/>
          <w:color w:val="565656"/>
          <w:spacing w:val="48"/>
          <w:w w:val="105"/>
          <w:sz w:val="31"/>
        </w:rPr>
        <w:t xml:space="preserve"> </w:t>
      </w:r>
      <w:r>
        <w:rPr>
          <w:color w:val="707070"/>
          <w:spacing w:val="-25"/>
          <w:w w:val="105"/>
          <w:sz w:val="31"/>
        </w:rPr>
        <w:t>、企 业</w:t>
      </w:r>
      <w:r>
        <w:rPr>
          <w:color w:val="565656"/>
          <w:spacing w:val="-29"/>
          <w:w w:val="105"/>
          <w:sz w:val="31"/>
        </w:rPr>
        <w:t>用</w:t>
      </w:r>
      <w:r>
        <w:rPr>
          <w:color w:val="707070"/>
          <w:spacing w:val="-26"/>
          <w:w w:val="105"/>
          <w:sz w:val="31"/>
        </w:rPr>
        <w:t>存款购买原</w:t>
      </w:r>
      <w:r>
        <w:rPr>
          <w:color w:val="565656"/>
          <w:spacing w:val="-22"/>
          <w:w w:val="105"/>
          <w:sz w:val="31"/>
        </w:rPr>
        <w:t>材</w:t>
      </w:r>
      <w:r>
        <w:rPr>
          <w:color w:val="707070"/>
          <w:w w:val="105"/>
          <w:sz w:val="31"/>
        </w:rPr>
        <w:t>料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46"/>
          <w:sz w:val="30"/>
        </w:rPr>
        <w:t>C</w:t>
      </w:r>
      <w:r>
        <w:rPr>
          <w:color w:val="565656"/>
          <w:spacing w:val="52"/>
          <w:sz w:val="31"/>
        </w:rPr>
        <w:t xml:space="preserve">、 </w:t>
      </w:r>
      <w:r>
        <w:rPr>
          <w:color w:val="707070"/>
          <w:spacing w:val="23"/>
          <w:sz w:val="31"/>
        </w:rPr>
        <w:t>金融</w:t>
      </w:r>
      <w:r>
        <w:rPr>
          <w:color w:val="565656"/>
          <w:spacing w:val="26"/>
          <w:sz w:val="31"/>
        </w:rPr>
        <w:t>机</w:t>
      </w:r>
      <w:r>
        <w:rPr>
          <w:color w:val="707070"/>
          <w:spacing w:val="-16"/>
          <w:sz w:val="31"/>
        </w:rPr>
        <w:t>构购买固定资</w:t>
      </w:r>
      <w:r>
        <w:rPr>
          <w:color w:val="999999"/>
          <w:sz w:val="31"/>
        </w:rPr>
        <w:t>产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65"/>
        <w:ind w:left="383"/>
      </w:pPr>
      <w:r>
        <w:rPr>
          <w:rFonts w:ascii="Arial" w:hAnsi="Arial" w:eastAsia="Arial"/>
          <w:color w:val="FD6464"/>
          <w:spacing w:val="-49"/>
          <w:w w:val="96"/>
          <w:sz w:val="31"/>
        </w:rPr>
        <w:t>D</w:t>
      </w:r>
      <w:r>
        <w:rPr>
          <w:color w:val="FD6464"/>
          <w:spacing w:val="19"/>
          <w:w w:val="96"/>
        </w:rPr>
        <w:t>、住</w:t>
      </w:r>
      <w:r>
        <w:rPr>
          <w:color w:val="FD6464"/>
          <w:spacing w:val="-289"/>
          <w:w w:val="96"/>
        </w:rPr>
        <w:t>）</w:t>
      </w:r>
      <w:r>
        <w:rPr>
          <w:color w:val="FFBFBF"/>
          <w:spacing w:val="-35"/>
          <w:w w:val="41"/>
        </w:rPr>
        <w:t>.</w:t>
      </w:r>
      <w:r>
        <w:rPr>
          <w:color w:val="FD6464"/>
          <w:w w:val="41"/>
        </w:rPr>
        <w:t>·</w:t>
      </w:r>
      <w:r>
        <w:rPr>
          <w:color w:val="FD6464"/>
          <w:spacing w:val="14"/>
          <w:w w:val="41"/>
        </w:rPr>
        <w:t>,</w:t>
      </w:r>
      <w:r>
        <w:rPr>
          <w:color w:val="FF1C1C"/>
          <w:spacing w:val="-115"/>
          <w:w w:val="72"/>
        </w:rPr>
        <w:t>，</w:t>
      </w:r>
      <w:r>
        <w:rPr>
          <w:color w:val="FD6464"/>
          <w:w w:val="72"/>
        </w:rPr>
        <w:t>用</w:t>
      </w:r>
      <w:r>
        <w:rPr>
          <w:color w:val="FD6464"/>
          <w:spacing w:val="-42"/>
        </w:rPr>
        <w:t xml:space="preserve"> </w:t>
      </w:r>
      <w:r>
        <w:rPr>
          <w:color w:val="FD6464"/>
          <w:w w:val="72"/>
        </w:rPr>
        <w:t>存款</w:t>
      </w:r>
      <w:r>
        <w:rPr>
          <w:color w:val="FD6464"/>
          <w:spacing w:val="60"/>
        </w:rPr>
        <w:t xml:space="preserve"> </w:t>
      </w:r>
      <w:r>
        <w:rPr>
          <w:color w:val="FD6464"/>
          <w:w w:val="72"/>
        </w:rPr>
        <w:t>购</w:t>
      </w:r>
      <w:r>
        <w:rPr>
          <w:color w:val="FD6464"/>
          <w:spacing w:val="-20"/>
        </w:rPr>
        <w:t xml:space="preserve"> </w:t>
      </w:r>
      <w:r>
        <w:rPr>
          <w:color w:val="FD6464"/>
          <w:w w:val="72"/>
        </w:rPr>
        <w:t>买侦</w:t>
      </w:r>
      <w:r>
        <w:rPr>
          <w:color w:val="FD6464"/>
          <w:spacing w:val="51"/>
        </w:rPr>
        <w:t xml:space="preserve"> </w:t>
      </w:r>
      <w:r>
        <w:rPr>
          <w:color w:val="FD6464"/>
          <w:w w:val="106"/>
        </w:rPr>
        <w:t>券</w:t>
      </w:r>
    </w:p>
    <w:p>
      <w:pPr>
        <w:pStyle w:val="5"/>
        <w:spacing w:before="12"/>
        <w:rPr>
          <w:sz w:val="27"/>
        </w:rPr>
      </w:pPr>
    </w:p>
    <w:p>
      <w:pPr>
        <w:pStyle w:val="9"/>
        <w:numPr>
          <w:ilvl w:val="0"/>
          <w:numId w:val="28"/>
        </w:numPr>
        <w:tabs>
          <w:tab w:val="left" w:pos="880"/>
        </w:tabs>
        <w:spacing w:before="0" w:after="0" w:line="240" w:lineRule="auto"/>
        <w:ind w:left="879" w:right="0" w:hanging="486"/>
        <w:jc w:val="left"/>
        <w:rPr>
          <w:rFonts w:ascii="Arial" w:eastAsia="Arial"/>
          <w:color w:val="606060"/>
          <w:sz w:val="30"/>
        </w:rPr>
      </w:pPr>
      <w:r>
        <w:rPr>
          <w:color w:val="606060"/>
          <w:w w:val="110"/>
          <w:sz w:val="30"/>
        </w:rPr>
        <w:t>在下列</w:t>
      </w:r>
      <w:r>
        <w:rPr>
          <w:color w:val="7E7E7E"/>
          <w:spacing w:val="-12"/>
          <w:w w:val="110"/>
          <w:sz w:val="30"/>
        </w:rPr>
        <w:t>金融资产中</w:t>
      </w:r>
      <w:r>
        <w:rPr>
          <w:color w:val="606060"/>
          <w:spacing w:val="22"/>
          <w:w w:val="110"/>
          <w:sz w:val="30"/>
        </w:rPr>
        <w:t>，屈于</w:t>
      </w:r>
      <w:r>
        <w:rPr>
          <w:color w:val="7E7E7E"/>
          <w:spacing w:val="-12"/>
          <w:w w:val="110"/>
          <w:sz w:val="30"/>
        </w:rPr>
        <w:t>金融机</w:t>
      </w:r>
      <w:r>
        <w:rPr>
          <w:color w:val="606060"/>
          <w:spacing w:val="-18"/>
          <w:w w:val="110"/>
          <w:sz w:val="30"/>
        </w:rPr>
        <w:t>构资</w:t>
      </w:r>
      <w:r>
        <w:rPr>
          <w:color w:val="7E7E7E"/>
          <w:spacing w:val="-8"/>
          <w:w w:val="110"/>
          <w:sz w:val="30"/>
        </w:rPr>
        <w:t>产的是</w:t>
      </w:r>
      <w:r>
        <w:rPr>
          <w:color w:val="606060"/>
          <w:w w:val="110"/>
          <w:sz w:val="30"/>
        </w:rPr>
        <w:t>（</w:t>
      </w:r>
      <w:r>
        <w:rPr>
          <w:color w:val="606060"/>
          <w:spacing w:val="-25"/>
          <w:w w:val="110"/>
          <w:sz w:val="30"/>
        </w:rPr>
        <w:t xml:space="preserve"> </w:t>
      </w:r>
      <w:r>
        <w:rPr>
          <w:color w:val="606060"/>
          <w:w w:val="110"/>
          <w:sz w:val="30"/>
        </w:rPr>
        <w:t>）</w:t>
      </w:r>
    </w:p>
    <w:p>
      <w:pPr>
        <w:pStyle w:val="5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7840" w:h="25260"/>
          <w:pgMar w:top="1340" w:right="940" w:bottom="280" w:left="1300" w:header="720" w:footer="720" w:gutter="0"/>
        </w:sectPr>
      </w:pPr>
    </w:p>
    <w:p>
      <w:pPr>
        <w:pStyle w:val="5"/>
        <w:spacing w:before="81"/>
        <w:ind w:left="408"/>
      </w:pPr>
      <w:r>
        <w:rPr>
          <w:rFonts w:ascii="Arial" w:eastAsia="Arial"/>
          <w:color w:val="707070"/>
          <w:spacing w:val="-33"/>
          <w:w w:val="90"/>
        </w:rPr>
        <w:t>A</w:t>
      </w:r>
      <w:r>
        <w:rPr>
          <w:color w:val="707070"/>
          <w:spacing w:val="-26"/>
          <w:w w:val="90"/>
        </w:rPr>
        <w:t>、 通货</w:t>
      </w:r>
    </w:p>
    <w:p>
      <w:pPr>
        <w:pStyle w:val="5"/>
        <w:spacing w:before="1"/>
        <w:rPr>
          <w:sz w:val="24"/>
        </w:rPr>
      </w:pPr>
    </w:p>
    <w:p>
      <w:pPr>
        <w:pStyle w:val="5"/>
        <w:ind w:left="391"/>
      </w:pPr>
      <w:r>
        <w:rPr>
          <w:rFonts w:ascii="Arial" w:eastAsia="Arial"/>
          <w:color w:val="FD6464"/>
          <w:spacing w:val="-42"/>
          <w:w w:val="85"/>
          <w:sz w:val="33"/>
        </w:rPr>
        <w:t>C</w:t>
      </w:r>
      <w:r>
        <w:rPr>
          <w:color w:val="FD6464"/>
          <w:spacing w:val="-15"/>
          <w:w w:val="85"/>
        </w:rPr>
        <w:t>、 贷款</w:t>
      </w:r>
    </w:p>
    <w:p>
      <w:pPr>
        <w:spacing w:before="81"/>
        <w:ind w:left="391" w:right="0" w:firstLine="0"/>
        <w:jc w:val="left"/>
        <w:rPr>
          <w:sz w:val="30"/>
        </w:rPr>
      </w:pPr>
      <w:r>
        <w:br w:type="column"/>
      </w:r>
      <w:r>
        <w:rPr>
          <w:rFonts w:ascii="Arial" w:eastAsia="Arial"/>
          <w:color w:val="494949"/>
          <w:spacing w:val="-53"/>
          <w:w w:val="105"/>
          <w:sz w:val="31"/>
        </w:rPr>
        <w:t>B</w:t>
      </w:r>
      <w:r>
        <w:rPr>
          <w:color w:val="494949"/>
          <w:spacing w:val="12"/>
          <w:w w:val="105"/>
          <w:sz w:val="30"/>
        </w:rPr>
        <w:t>、</w:t>
      </w:r>
      <w:r>
        <w:rPr>
          <w:color w:val="707070"/>
          <w:w w:val="105"/>
          <w:sz w:val="30"/>
        </w:rPr>
        <w:t>存款</w:t>
      </w:r>
    </w:p>
    <w:p>
      <w:pPr>
        <w:pStyle w:val="5"/>
        <w:spacing w:before="10"/>
        <w:rPr>
          <w:sz w:val="24"/>
        </w:rPr>
      </w:pPr>
    </w:p>
    <w:p>
      <w:pPr>
        <w:spacing w:before="1"/>
        <w:ind w:left="427" w:right="0" w:firstLine="0"/>
        <w:jc w:val="left"/>
        <w:rPr>
          <w:sz w:val="30"/>
        </w:rPr>
      </w:pPr>
      <w:r>
        <w:rPr>
          <w:rFonts w:ascii="Times New Roman" w:eastAsia="Times New Roman"/>
          <w:color w:val="383838"/>
          <w:sz w:val="26"/>
        </w:rPr>
        <w:t>I)</w:t>
      </w:r>
      <w:r>
        <w:rPr>
          <w:color w:val="707070"/>
          <w:sz w:val="30"/>
        </w:rPr>
        <w:t>、保险准备金</w:t>
      </w:r>
    </w:p>
    <w:p>
      <w:pPr>
        <w:spacing w:after="0"/>
        <w:jc w:val="left"/>
        <w:rPr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443" w:space="1082"/>
            <w:col w:w="13075"/>
          </w:cols>
        </w:sectPr>
      </w:pPr>
    </w:p>
    <w:p>
      <w:pPr>
        <w:pStyle w:val="5"/>
        <w:spacing w:before="7"/>
        <w:rPr>
          <w:sz w:val="17"/>
        </w:rPr>
      </w:pPr>
    </w:p>
    <w:p>
      <w:pPr>
        <w:pStyle w:val="9"/>
        <w:numPr>
          <w:ilvl w:val="0"/>
          <w:numId w:val="28"/>
        </w:numPr>
        <w:tabs>
          <w:tab w:val="left" w:pos="896"/>
        </w:tabs>
        <w:spacing w:before="86" w:after="0" w:line="240" w:lineRule="auto"/>
        <w:ind w:left="895" w:right="0" w:hanging="503"/>
        <w:jc w:val="left"/>
        <w:rPr>
          <w:rFonts w:ascii="Times New Roman" w:eastAsia="Times New Roman"/>
          <w:color w:val="606060"/>
          <w:sz w:val="35"/>
        </w:rPr>
      </w:pPr>
      <w:r>
        <w:rPr>
          <w:color w:val="606060"/>
          <w:spacing w:val="-13"/>
          <w:w w:val="110"/>
          <w:sz w:val="30"/>
        </w:rPr>
        <w:t>金融账</w:t>
      </w:r>
      <w:r>
        <w:rPr>
          <w:color w:val="7E7E7E"/>
          <w:spacing w:val="-34"/>
          <w:w w:val="110"/>
          <w:sz w:val="30"/>
        </w:rPr>
        <w:t>户</w:t>
      </w:r>
      <w:r>
        <w:rPr>
          <w:color w:val="606060"/>
          <w:spacing w:val="-7"/>
          <w:w w:val="110"/>
          <w:sz w:val="30"/>
        </w:rPr>
        <w:t>的</w:t>
      </w:r>
      <w:r>
        <w:rPr>
          <w:color w:val="7E7E7E"/>
          <w:spacing w:val="-15"/>
          <w:w w:val="110"/>
          <w:sz w:val="30"/>
        </w:rPr>
        <w:t>使用方记录</w:t>
      </w:r>
      <w:r>
        <w:rPr>
          <w:color w:val="606060"/>
          <w:w w:val="110"/>
          <w:sz w:val="30"/>
        </w:rPr>
        <w:t>的</w:t>
      </w:r>
      <w:r>
        <w:rPr>
          <w:color w:val="7E7E7E"/>
          <w:spacing w:val="3"/>
          <w:w w:val="110"/>
          <w:sz w:val="30"/>
        </w:rPr>
        <w:t>是</w:t>
      </w:r>
      <w:r>
        <w:rPr>
          <w:color w:val="7E7E7E"/>
          <w:w w:val="110"/>
          <w:sz w:val="30"/>
        </w:rPr>
        <w:t>（</w:t>
      </w:r>
      <w:r>
        <w:rPr>
          <w:color w:val="7E7E7E"/>
          <w:spacing w:val="-16"/>
          <w:w w:val="110"/>
          <w:sz w:val="30"/>
        </w:rPr>
        <w:t xml:space="preserve"> </w:t>
      </w:r>
      <w:r>
        <w:rPr>
          <w:color w:val="7E7E7E"/>
          <w:w w:val="110"/>
          <w:sz w:val="30"/>
        </w:rPr>
        <w:t>）</w:t>
      </w:r>
    </w:p>
    <w:p>
      <w:pPr>
        <w:pStyle w:val="5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91"/>
        <w:ind w:left="408"/>
      </w:pPr>
      <w:r>
        <w:rPr>
          <w:rFonts w:ascii="Arial" w:eastAsia="Arial"/>
          <w:color w:val="FD6464"/>
          <w:w w:val="105"/>
          <w:sz w:val="28"/>
        </w:rPr>
        <w:t>A</w:t>
      </w:r>
      <w:r>
        <w:rPr>
          <w:color w:val="FD6464"/>
          <w:w w:val="105"/>
        </w:rPr>
        <w:t>、金融 资</w:t>
      </w:r>
      <w:r>
        <w:rPr>
          <w:color w:val="FD9393"/>
          <w:w w:val="105"/>
        </w:rPr>
        <w:t>产</w:t>
      </w:r>
      <w:r>
        <w:rPr>
          <w:color w:val="FD4848"/>
          <w:w w:val="105"/>
        </w:rPr>
        <w:t>的</w:t>
      </w:r>
      <w:r>
        <w:rPr>
          <w:color w:val="FD6464"/>
          <w:w w:val="105"/>
        </w:rPr>
        <w:t>培加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606060"/>
        </w:rPr>
        <w:t>C</w:t>
      </w:r>
      <w:r>
        <w:rPr>
          <w:color w:val="606060"/>
        </w:rPr>
        <w:t>、</w:t>
      </w:r>
      <w:r>
        <w:rPr>
          <w:color w:val="7E7E7E"/>
        </w:rPr>
        <w:t>国际</w:t>
      </w:r>
      <w:r>
        <w:rPr>
          <w:color w:val="606060"/>
        </w:rPr>
        <w:t>收支</w:t>
      </w:r>
      <w:r>
        <w:rPr>
          <w:color w:val="7E7E7E"/>
        </w:rPr>
        <w:t>净误差与选湿</w:t>
      </w:r>
    </w:p>
    <w:p>
      <w:pPr>
        <w:pStyle w:val="5"/>
        <w:spacing w:before="91"/>
        <w:ind w:left="393"/>
      </w:pPr>
      <w:r>
        <w:br w:type="column"/>
      </w:r>
      <w:r>
        <w:rPr>
          <w:rFonts w:ascii="Arial" w:eastAsia="Arial"/>
          <w:color w:val="707070"/>
          <w:spacing w:val="-53"/>
          <w:sz w:val="32"/>
        </w:rPr>
        <w:t>B</w:t>
      </w:r>
      <w:r>
        <w:rPr>
          <w:color w:val="707070"/>
          <w:spacing w:val="7"/>
        </w:rPr>
        <w:t>、金融负债的增加</w:t>
      </w:r>
    </w:p>
    <w:p>
      <w:pPr>
        <w:pStyle w:val="5"/>
        <w:spacing w:before="318"/>
        <w:ind w:left="392"/>
      </w:pPr>
      <w:r>
        <w:rPr>
          <w:rFonts w:ascii="Arial" w:eastAsia="Arial"/>
          <w:color w:val="707070"/>
          <w:sz w:val="31"/>
        </w:rPr>
        <w:t>D</w:t>
      </w:r>
      <w:r>
        <w:rPr>
          <w:color w:val="707070"/>
        </w:rPr>
        <w:t>、资 金余缺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4114" w:space="317"/>
            <w:col w:w="11169"/>
          </w:cols>
        </w:sectPr>
      </w:pPr>
    </w:p>
    <w:p>
      <w:pPr>
        <w:pStyle w:val="5"/>
        <w:spacing w:before="5"/>
        <w:rPr>
          <w:sz w:val="17"/>
        </w:rPr>
      </w:pPr>
    </w:p>
    <w:p>
      <w:pPr>
        <w:pStyle w:val="9"/>
        <w:numPr>
          <w:ilvl w:val="0"/>
          <w:numId w:val="28"/>
        </w:numPr>
        <w:tabs>
          <w:tab w:val="left" w:pos="877"/>
        </w:tabs>
        <w:spacing w:before="87" w:after="0" w:line="240" w:lineRule="auto"/>
        <w:ind w:left="876" w:right="0" w:hanging="483"/>
        <w:jc w:val="both"/>
        <w:rPr>
          <w:rFonts w:ascii="Times New Roman" w:eastAsia="Times New Roman"/>
          <w:color w:val="606060"/>
          <w:sz w:val="33"/>
        </w:rPr>
      </w:pPr>
      <w:r>
        <w:rPr>
          <w:color w:val="7E7E7E"/>
          <w:w w:val="110"/>
          <w:sz w:val="30"/>
        </w:rPr>
        <w:t>有关</w:t>
      </w:r>
      <w:r>
        <w:rPr>
          <w:color w:val="606060"/>
          <w:spacing w:val="-14"/>
          <w:w w:val="110"/>
          <w:sz w:val="30"/>
        </w:rPr>
        <w:t>千</w:t>
      </w:r>
      <w:r>
        <w:rPr>
          <w:color w:val="7E7E7E"/>
          <w:spacing w:val="-10"/>
          <w:w w:val="110"/>
          <w:sz w:val="30"/>
        </w:rPr>
        <w:t>资金余</w:t>
      </w:r>
      <w:r>
        <w:rPr>
          <w:color w:val="606060"/>
          <w:spacing w:val="-10"/>
          <w:w w:val="110"/>
          <w:sz w:val="30"/>
        </w:rPr>
        <w:t>缺这</w:t>
      </w:r>
      <w:r>
        <w:rPr>
          <w:color w:val="B8B8B8"/>
          <w:spacing w:val="-31"/>
          <w:w w:val="110"/>
          <w:sz w:val="30"/>
        </w:rPr>
        <w:t>一</w:t>
      </w:r>
      <w:r>
        <w:rPr>
          <w:color w:val="7E7E7E"/>
          <w:spacing w:val="-16"/>
          <w:w w:val="110"/>
          <w:sz w:val="30"/>
        </w:rPr>
        <w:t>项目的位践</w:t>
      </w:r>
      <w:r>
        <w:rPr>
          <w:color w:val="606060"/>
          <w:spacing w:val="8"/>
          <w:w w:val="110"/>
          <w:sz w:val="30"/>
        </w:rPr>
        <w:t>，</w:t>
      </w:r>
      <w:r>
        <w:rPr>
          <w:color w:val="9E9E9E"/>
          <w:spacing w:val="-45"/>
          <w:w w:val="110"/>
          <w:sz w:val="30"/>
        </w:rPr>
        <w:t>正</w:t>
      </w:r>
      <w:r>
        <w:rPr>
          <w:color w:val="606060"/>
          <w:spacing w:val="-12"/>
          <w:w w:val="110"/>
          <w:sz w:val="30"/>
        </w:rPr>
        <w:t>确地说法</w:t>
      </w:r>
      <w:r>
        <w:rPr>
          <w:color w:val="7E7E7E"/>
          <w:spacing w:val="-4"/>
          <w:w w:val="110"/>
          <w:sz w:val="30"/>
        </w:rPr>
        <w:t>是 ( )</w:t>
      </w:r>
    </w:p>
    <w:p>
      <w:pPr>
        <w:pStyle w:val="5"/>
        <w:spacing w:before="318"/>
        <w:ind w:left="408"/>
        <w:jc w:val="both"/>
      </w:pPr>
      <w:r>
        <w:rPr>
          <w:rFonts w:ascii="Arial" w:eastAsia="Arial"/>
          <w:color w:val="707070"/>
          <w:spacing w:val="-13"/>
          <w:w w:val="105"/>
        </w:rPr>
        <w:t>A</w:t>
      </w:r>
      <w:r>
        <w:rPr>
          <w:color w:val="707070"/>
          <w:spacing w:val="-11"/>
          <w:w w:val="105"/>
        </w:rPr>
        <w:t>、在 资本帐户和金融帐户中都屈于来源方</w:t>
      </w:r>
    </w:p>
    <w:p>
      <w:pPr>
        <w:pStyle w:val="5"/>
        <w:spacing w:before="4"/>
        <w:rPr>
          <w:sz w:val="26"/>
        </w:rPr>
      </w:pPr>
    </w:p>
    <w:p>
      <w:pPr>
        <w:pStyle w:val="5"/>
        <w:ind w:left="404"/>
        <w:jc w:val="both"/>
      </w:pPr>
      <w:r>
        <w:rPr>
          <w:rFonts w:ascii="Arial" w:eastAsia="Arial"/>
          <w:color w:val="606060"/>
          <w:spacing w:val="-28"/>
          <w:w w:val="105"/>
          <w:sz w:val="31"/>
        </w:rPr>
        <w:t>B</w:t>
      </w:r>
      <w:r>
        <w:rPr>
          <w:color w:val="606060"/>
          <w:spacing w:val="-8"/>
          <w:w w:val="105"/>
        </w:rPr>
        <w:t>、在 资本帐</w:t>
      </w:r>
      <w:r>
        <w:rPr>
          <w:color w:val="7E7E7E"/>
          <w:spacing w:val="-5"/>
          <w:w w:val="105"/>
        </w:rPr>
        <w:t>户</w:t>
      </w:r>
      <w:r>
        <w:rPr>
          <w:color w:val="606060"/>
          <w:spacing w:val="-10"/>
          <w:w w:val="105"/>
        </w:rPr>
        <w:t>和金融帐</w:t>
      </w:r>
      <w:r>
        <w:rPr>
          <w:color w:val="7E7E7E"/>
          <w:spacing w:val="-6"/>
          <w:w w:val="105"/>
        </w:rPr>
        <w:t>户中都屈千使用方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 w:line="439" w:lineRule="auto"/>
        <w:ind w:left="395" w:right="7367" w:hanging="3"/>
        <w:jc w:val="both"/>
      </w:pPr>
      <w:r>
        <w:rPr>
          <w:rFonts w:ascii="Arial" w:eastAsia="Arial"/>
          <w:color w:val="FD6464"/>
          <w:spacing w:val="-25"/>
          <w:w w:val="105"/>
        </w:rPr>
        <w:t>C</w:t>
      </w:r>
      <w:r>
        <w:rPr>
          <w:color w:val="FD6464"/>
          <w:spacing w:val="-10"/>
          <w:w w:val="105"/>
        </w:rPr>
        <w:t>、在 资</w:t>
      </w:r>
      <w:r>
        <w:rPr>
          <w:color w:val="FD4848"/>
          <w:spacing w:val="-15"/>
          <w:w w:val="105"/>
        </w:rPr>
        <w:t>本</w:t>
      </w:r>
      <w:r>
        <w:rPr>
          <w:color w:val="FD6464"/>
          <w:spacing w:val="-5"/>
          <w:w w:val="105"/>
        </w:rPr>
        <w:t>帐户中属</w:t>
      </w:r>
      <w:r>
        <w:rPr>
          <w:color w:val="FD4848"/>
          <w:spacing w:val="9"/>
          <w:w w:val="105"/>
        </w:rPr>
        <w:t>卜</w:t>
      </w:r>
      <w:r>
        <w:rPr>
          <w:color w:val="FD6464"/>
          <w:spacing w:val="-13"/>
          <w:w w:val="105"/>
        </w:rPr>
        <w:t>使用方</w:t>
      </w:r>
      <w:r>
        <w:rPr>
          <w:color w:val="FD4848"/>
          <w:spacing w:val="-49"/>
          <w:w w:val="105"/>
        </w:rPr>
        <w:t xml:space="preserve">， </w:t>
      </w:r>
      <w:r>
        <w:rPr>
          <w:color w:val="FD7777"/>
          <w:spacing w:val="-12"/>
          <w:w w:val="105"/>
        </w:rPr>
        <w:t>在金融帐户中屈</w:t>
      </w:r>
      <w:r>
        <w:rPr>
          <w:color w:val="FD9393"/>
          <w:w w:val="105"/>
        </w:rPr>
        <w:t>于</w:t>
      </w:r>
      <w:r>
        <w:rPr>
          <w:color w:val="FD7777"/>
          <w:w w:val="105"/>
        </w:rPr>
        <w:t>来源方</w:t>
      </w:r>
      <w:r>
        <w:rPr>
          <w:rFonts w:ascii="Arial" w:eastAsia="Arial"/>
          <w:color w:val="606060"/>
          <w:spacing w:val="-25"/>
          <w:w w:val="105"/>
          <w:sz w:val="31"/>
        </w:rPr>
        <w:t>D</w:t>
      </w:r>
      <w:r>
        <w:rPr>
          <w:color w:val="606060"/>
          <w:spacing w:val="-8"/>
          <w:w w:val="105"/>
        </w:rPr>
        <w:t>、在 资本帐</w:t>
      </w:r>
      <w:r>
        <w:rPr>
          <w:color w:val="7E7E7E"/>
          <w:spacing w:val="-32"/>
          <w:w w:val="105"/>
        </w:rPr>
        <w:t>户</w:t>
      </w:r>
      <w:r>
        <w:rPr>
          <w:color w:val="606060"/>
          <w:spacing w:val="-8"/>
          <w:w w:val="105"/>
        </w:rPr>
        <w:t>中屈于来源</w:t>
      </w:r>
      <w:r>
        <w:rPr>
          <w:color w:val="7E7E7E"/>
          <w:spacing w:val="-8"/>
          <w:w w:val="105"/>
        </w:rPr>
        <w:t>方</w:t>
      </w:r>
      <w:r>
        <w:rPr>
          <w:color w:val="494949"/>
          <w:spacing w:val="-58"/>
          <w:w w:val="105"/>
        </w:rPr>
        <w:t xml:space="preserve">， </w:t>
      </w:r>
      <w:r>
        <w:rPr>
          <w:color w:val="707070"/>
          <w:spacing w:val="-9"/>
          <w:w w:val="105"/>
        </w:rPr>
        <w:t>在金融帐户中屈千使用方</w:t>
      </w:r>
      <w:r>
        <w:rPr>
          <w:rFonts w:ascii="Times New Roman" w:eastAsia="Times New Roman"/>
          <w:color w:val="606060"/>
          <w:spacing w:val="-7"/>
          <w:w w:val="105"/>
          <w:sz w:val="31"/>
        </w:rPr>
        <w:t>98</w:t>
      </w:r>
      <w:r>
        <w:rPr>
          <w:color w:val="606060"/>
          <w:spacing w:val="-65"/>
          <w:w w:val="105"/>
        </w:rPr>
        <w:t>．在资</w:t>
      </w:r>
      <w:r>
        <w:rPr>
          <w:color w:val="7E7E7E"/>
          <w:spacing w:val="-8"/>
          <w:w w:val="105"/>
        </w:rPr>
        <w:t>金流</w:t>
      </w:r>
      <w:r>
        <w:rPr>
          <w:color w:val="9E9E9E"/>
          <w:spacing w:val="-4"/>
          <w:w w:val="105"/>
        </w:rPr>
        <w:t>呈</w:t>
      </w:r>
      <w:r>
        <w:rPr>
          <w:color w:val="7E7E7E"/>
          <w:spacing w:val="-10"/>
          <w:w w:val="105"/>
        </w:rPr>
        <w:t>表中</w:t>
      </w:r>
      <w:r>
        <w:rPr>
          <w:color w:val="282828"/>
          <w:spacing w:val="-60"/>
          <w:w w:val="105"/>
        </w:rPr>
        <w:t xml:space="preserve">， </w:t>
      </w:r>
      <w:r>
        <w:rPr>
          <w:color w:val="606060"/>
          <w:spacing w:val="-14"/>
          <w:w w:val="105"/>
        </w:rPr>
        <w:t>反</w:t>
      </w:r>
      <w:r>
        <w:rPr>
          <w:color w:val="7E7E7E"/>
          <w:spacing w:val="-6"/>
          <w:w w:val="105"/>
        </w:rPr>
        <w:t>映</w:t>
      </w:r>
      <w:r>
        <w:rPr>
          <w:color w:val="606060"/>
          <w:spacing w:val="-3"/>
          <w:w w:val="105"/>
        </w:rPr>
        <w:t>间按融资的</w:t>
      </w:r>
      <w:r>
        <w:rPr>
          <w:color w:val="7E7E7E"/>
          <w:spacing w:val="-8"/>
          <w:w w:val="105"/>
        </w:rPr>
        <w:t>指标</w:t>
      </w:r>
      <w:r>
        <w:rPr>
          <w:color w:val="606060"/>
          <w:w w:val="105"/>
        </w:rPr>
        <w:t>是（ ）</w:t>
      </w:r>
    </w:p>
    <w:p>
      <w:pPr>
        <w:spacing w:after="0" w:line="439" w:lineRule="auto"/>
        <w:jc w:val="both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line="381" w:lineRule="exact"/>
        <w:ind w:left="408"/>
      </w:pPr>
      <w:r>
        <w:rPr>
          <w:rFonts w:ascii="Arial" w:eastAsia="Arial"/>
          <w:color w:val="707070"/>
          <w:spacing w:val="-33"/>
          <w:w w:val="90"/>
        </w:rPr>
        <w:t>A</w:t>
      </w:r>
      <w:r>
        <w:rPr>
          <w:color w:val="707070"/>
          <w:spacing w:val="-25"/>
          <w:w w:val="90"/>
        </w:rPr>
        <w:t>、 存款</w:t>
      </w:r>
    </w:p>
    <w:p>
      <w:pPr>
        <w:pStyle w:val="5"/>
        <w:spacing w:before="4"/>
        <w:rPr>
          <w:sz w:val="26"/>
        </w:rPr>
      </w:pPr>
    </w:p>
    <w:p>
      <w:pPr>
        <w:pStyle w:val="5"/>
        <w:ind w:left="392"/>
      </w:pPr>
      <w:r>
        <w:rPr>
          <w:rFonts w:ascii="Arial" w:eastAsia="Arial"/>
          <w:color w:val="606060"/>
          <w:spacing w:val="-45"/>
          <w:w w:val="90"/>
        </w:rPr>
        <w:t>C</w:t>
      </w:r>
      <w:r>
        <w:rPr>
          <w:color w:val="606060"/>
          <w:spacing w:val="47"/>
          <w:w w:val="90"/>
        </w:rPr>
        <w:t>、</w:t>
      </w:r>
      <w:r>
        <w:rPr>
          <w:color w:val="8E8E8E"/>
          <w:w w:val="90"/>
        </w:rPr>
        <w:t>证券</w:t>
      </w:r>
    </w:p>
    <w:p>
      <w:pPr>
        <w:spacing w:before="0" w:line="361" w:lineRule="exact"/>
        <w:ind w:left="393" w:right="0" w:firstLine="0"/>
        <w:jc w:val="left"/>
        <w:rPr>
          <w:sz w:val="30"/>
        </w:rPr>
      </w:pPr>
      <w:r>
        <w:br w:type="column"/>
      </w:r>
      <w:r>
        <w:rPr>
          <w:rFonts w:ascii="Arial" w:eastAsia="Arial"/>
          <w:color w:val="FD4848"/>
          <w:spacing w:val="-28"/>
          <w:sz w:val="31"/>
        </w:rPr>
        <w:t>B</w:t>
      </w:r>
      <w:r>
        <w:rPr>
          <w:color w:val="FD4848"/>
          <w:spacing w:val="30"/>
          <w:sz w:val="30"/>
        </w:rPr>
        <w:t>、</w:t>
      </w:r>
      <w:r>
        <w:rPr>
          <w:color w:val="FD6464"/>
          <w:sz w:val="30"/>
        </w:rPr>
        <w:t>贷款</w:t>
      </w:r>
    </w:p>
    <w:p>
      <w:pPr>
        <w:pStyle w:val="5"/>
        <w:spacing w:before="4"/>
        <w:rPr>
          <w:sz w:val="26"/>
        </w:rPr>
      </w:pPr>
    </w:p>
    <w:p>
      <w:pPr>
        <w:pStyle w:val="5"/>
        <w:ind w:left="392"/>
      </w:pPr>
      <w:r>
        <w:rPr>
          <w:rFonts w:ascii="Arial" w:eastAsia="Arial"/>
          <w:color w:val="383838"/>
          <w:spacing w:val="-25"/>
          <w:sz w:val="31"/>
        </w:rPr>
        <w:t>D</w:t>
      </w:r>
      <w:r>
        <w:rPr>
          <w:color w:val="383838"/>
          <w:spacing w:val="49"/>
        </w:rPr>
        <w:t>、</w:t>
      </w:r>
      <w:r>
        <w:rPr>
          <w:color w:val="606060"/>
          <w:spacing w:val="-24"/>
        </w:rPr>
        <w:t>保 险准 备</w:t>
      </w:r>
      <w:r>
        <w:rPr>
          <w:color w:val="7E7E7E"/>
        </w:rPr>
        <w:t>金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479" w:space="1063"/>
            <w:col w:w="13058"/>
          </w:cols>
        </w:sectPr>
      </w:pPr>
    </w:p>
    <w:p>
      <w:pPr>
        <w:pStyle w:val="5"/>
        <w:spacing w:before="8"/>
        <w:rPr>
          <w:sz w:val="17"/>
        </w:rPr>
      </w:pPr>
    </w:p>
    <w:p>
      <w:pPr>
        <w:pStyle w:val="5"/>
        <w:spacing w:before="72"/>
        <w:ind w:left="394"/>
        <w:jc w:val="both"/>
      </w:pPr>
      <w:r>
        <w:rPr>
          <w:rFonts w:ascii="Arial" w:eastAsia="Arial"/>
          <w:color w:val="606060"/>
          <w:spacing w:val="-1"/>
          <w:w w:val="109"/>
        </w:rPr>
        <w:t>9</w:t>
      </w:r>
      <w:r>
        <w:rPr>
          <w:rFonts w:ascii="Arial" w:eastAsia="Arial"/>
          <w:color w:val="606060"/>
          <w:spacing w:val="-51"/>
          <w:w w:val="109"/>
        </w:rPr>
        <w:t>9</w:t>
      </w:r>
      <w:r>
        <w:rPr>
          <w:color w:val="606060"/>
          <w:spacing w:val="-159"/>
          <w:w w:val="109"/>
        </w:rPr>
        <w:t>．</w:t>
      </w:r>
      <w:r>
        <w:rPr>
          <w:color w:val="7E7E7E"/>
          <w:spacing w:val="-12"/>
          <w:w w:val="109"/>
        </w:rPr>
        <w:t>在金</w:t>
      </w:r>
      <w:r>
        <w:rPr>
          <w:color w:val="606060"/>
          <w:spacing w:val="-13"/>
          <w:w w:val="109"/>
        </w:rPr>
        <w:t>融交易的资金流</w:t>
      </w:r>
      <w:r>
        <w:rPr>
          <w:color w:val="8E8E8E"/>
          <w:spacing w:val="-12"/>
          <w:w w:val="109"/>
        </w:rPr>
        <w:t>据表</w:t>
      </w:r>
      <w:r>
        <w:rPr>
          <w:color w:val="383838"/>
          <w:spacing w:val="-4"/>
          <w:w w:val="109"/>
        </w:rPr>
        <w:t>中</w:t>
      </w:r>
      <w:r>
        <w:rPr>
          <w:color w:val="383838"/>
          <w:w w:val="97"/>
        </w:rPr>
        <w:t>，</w:t>
      </w:r>
      <w:r>
        <w:rPr>
          <w:color w:val="383838"/>
          <w:spacing w:val="-121"/>
        </w:rPr>
        <w:t xml:space="preserve"> </w:t>
      </w:r>
      <w:r>
        <w:rPr>
          <w:color w:val="606060"/>
          <w:spacing w:val="-17"/>
          <w:w w:val="110"/>
        </w:rPr>
        <w:t>部门内</w:t>
      </w:r>
      <w:r>
        <w:rPr>
          <w:color w:val="7E7E7E"/>
          <w:spacing w:val="-18"/>
          <w:w w:val="110"/>
        </w:rPr>
        <w:t>部存在</w:t>
      </w:r>
      <w:r>
        <w:rPr>
          <w:color w:val="494949"/>
          <w:spacing w:val="-8"/>
          <w:w w:val="110"/>
        </w:rPr>
        <w:t>的</w:t>
      </w:r>
      <w:r>
        <w:rPr>
          <w:color w:val="7E7E7E"/>
          <w:spacing w:val="-6"/>
          <w:w w:val="109"/>
        </w:rPr>
        <w:t>主要</w:t>
      </w:r>
      <w:r>
        <w:rPr>
          <w:color w:val="7E7E7E"/>
          <w:w w:val="107"/>
        </w:rPr>
        <w:t>平衡关系是（</w:t>
      </w:r>
      <w:r>
        <w:rPr>
          <w:color w:val="7E7E7E"/>
          <w:spacing w:val="-46"/>
        </w:rPr>
        <w:t xml:space="preserve"> </w:t>
      </w:r>
      <w:r>
        <w:rPr>
          <w:color w:val="606060"/>
          <w:w w:val="110"/>
        </w:rPr>
        <w:t>）</w:t>
      </w:r>
    </w:p>
    <w:p>
      <w:pPr>
        <w:pStyle w:val="5"/>
        <w:spacing w:before="11"/>
        <w:rPr>
          <w:sz w:val="24"/>
        </w:rPr>
      </w:pPr>
    </w:p>
    <w:p>
      <w:pPr>
        <w:pStyle w:val="5"/>
        <w:ind w:left="408"/>
        <w:jc w:val="both"/>
      </w:pPr>
      <w:r>
        <w:rPr>
          <w:rFonts w:ascii="Arial" w:eastAsia="Arial"/>
          <w:color w:val="FD7777"/>
          <w:spacing w:val="-33"/>
          <w:w w:val="105"/>
        </w:rPr>
        <w:t>A</w:t>
      </w:r>
      <w:r>
        <w:rPr>
          <w:color w:val="FD7777"/>
          <w:spacing w:val="-31"/>
          <w:w w:val="105"/>
        </w:rPr>
        <w:t>、 净金 融投资</w:t>
      </w:r>
      <w:r>
        <w:rPr>
          <w:color w:val="FD4848"/>
          <w:w w:val="105"/>
        </w:rPr>
        <w:t>＝</w:t>
      </w:r>
      <w:r>
        <w:rPr>
          <w:color w:val="FD6464"/>
          <w:spacing w:val="-14"/>
          <w:w w:val="105"/>
        </w:rPr>
        <w:t>金舶资</w:t>
      </w:r>
      <w:r>
        <w:rPr>
          <w:color w:val="FD9393"/>
          <w:spacing w:val="-8"/>
          <w:w w:val="105"/>
        </w:rPr>
        <w:t>产</w:t>
      </w:r>
      <w:r>
        <w:rPr>
          <w:color w:val="FD4848"/>
          <w:w w:val="105"/>
        </w:rPr>
        <w:t>卅</w:t>
      </w:r>
      <w:r>
        <w:rPr>
          <w:color w:val="FD6464"/>
          <w:w w:val="105"/>
        </w:rPr>
        <w:t>加－金融负侦增加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4"/>
        <w:jc w:val="both"/>
      </w:pPr>
      <w:r>
        <w:rPr>
          <w:rFonts w:ascii="Arial" w:eastAsia="Arial"/>
          <w:color w:val="606060"/>
          <w:spacing w:val="-47"/>
          <w:w w:val="105"/>
          <w:sz w:val="32"/>
        </w:rPr>
        <w:t>B</w:t>
      </w:r>
      <w:r>
        <w:rPr>
          <w:color w:val="606060"/>
          <w:spacing w:val="4"/>
          <w:w w:val="105"/>
        </w:rPr>
        <w:t>、 净金融投</w:t>
      </w:r>
      <w:r>
        <w:rPr>
          <w:color w:val="7E7E7E"/>
          <w:spacing w:val="-4"/>
          <w:w w:val="105"/>
        </w:rPr>
        <w:t>资</w:t>
      </w:r>
      <w:r>
        <w:rPr>
          <w:color w:val="494949"/>
          <w:spacing w:val="-21"/>
          <w:w w:val="105"/>
        </w:rPr>
        <w:t>＝</w:t>
      </w:r>
      <w:r>
        <w:rPr>
          <w:color w:val="707070"/>
          <w:spacing w:val="-11"/>
          <w:w w:val="105"/>
        </w:rPr>
        <w:t>金融负债增加－金融资产增加</w:t>
      </w:r>
    </w:p>
    <w:p>
      <w:pPr>
        <w:pStyle w:val="5"/>
        <w:spacing w:before="308" w:line="441" w:lineRule="auto"/>
        <w:ind w:left="403" w:right="2650" w:hanging="13"/>
        <w:jc w:val="both"/>
      </w:pPr>
      <w:r>
        <w:rPr>
          <w:rFonts w:ascii="Arial" w:eastAsia="Arial"/>
          <w:color w:val="707070"/>
          <w:spacing w:val="-22"/>
          <w:w w:val="105"/>
          <w:sz w:val="33"/>
        </w:rPr>
        <w:t>C</w:t>
      </w:r>
      <w:r>
        <w:rPr>
          <w:color w:val="707070"/>
          <w:spacing w:val="-16"/>
          <w:w w:val="105"/>
        </w:rPr>
        <w:t>、 净金融投资</w:t>
      </w:r>
      <w:r>
        <w:rPr>
          <w:color w:val="707070"/>
          <w:w w:val="105"/>
        </w:rPr>
        <w:t>＝</w:t>
      </w:r>
      <w:r>
        <w:rPr>
          <w:color w:val="707070"/>
          <w:spacing w:val="-6"/>
          <w:w w:val="105"/>
        </w:rPr>
        <w:t>总储菩＋资本 转移收入净额</w:t>
      </w:r>
      <w:r>
        <w:rPr>
          <w:color w:val="494949"/>
          <w:spacing w:val="6"/>
          <w:w w:val="105"/>
        </w:rPr>
        <w:t>一</w:t>
      </w:r>
      <w:r>
        <w:rPr>
          <w:color w:val="707070"/>
          <w:spacing w:val="-18"/>
          <w:w w:val="105"/>
        </w:rPr>
        <w:t>资本形成总额</w:t>
      </w:r>
      <w:r>
        <w:rPr>
          <w:color w:val="494949"/>
          <w:spacing w:val="-50"/>
          <w:w w:val="105"/>
        </w:rPr>
        <w:t xml:space="preserve">－ </w:t>
      </w:r>
      <w:r>
        <w:rPr>
          <w:color w:val="7E7E7E"/>
          <w:spacing w:val="-3"/>
          <w:w w:val="105"/>
        </w:rPr>
        <w:t>其他</w:t>
      </w:r>
      <w:r>
        <w:rPr>
          <w:color w:val="606060"/>
          <w:spacing w:val="-25"/>
          <w:w w:val="105"/>
        </w:rPr>
        <w:t>非</w:t>
      </w:r>
      <w:r>
        <w:rPr>
          <w:color w:val="7E7E7E"/>
          <w:spacing w:val="-14"/>
          <w:w w:val="105"/>
        </w:rPr>
        <w:t>金触资</w:t>
      </w:r>
      <w:r>
        <w:rPr>
          <w:color w:val="9E9E9E"/>
          <w:spacing w:val="-12"/>
          <w:w w:val="105"/>
        </w:rPr>
        <w:t>产</w:t>
      </w:r>
      <w:r>
        <w:rPr>
          <w:color w:val="7E7E7E"/>
          <w:spacing w:val="-5"/>
          <w:w w:val="105"/>
        </w:rPr>
        <w:t>获得</w:t>
      </w:r>
      <w:r>
        <w:rPr>
          <w:color w:val="606060"/>
          <w:spacing w:val="-16"/>
          <w:w w:val="105"/>
        </w:rPr>
        <w:t>减处</w:t>
      </w:r>
      <w:r>
        <w:rPr>
          <w:color w:val="7E7E7E"/>
          <w:w w:val="105"/>
        </w:rPr>
        <w:t>置</w:t>
      </w:r>
      <w:r>
        <w:rPr>
          <w:rFonts w:ascii="Arial" w:eastAsia="Arial"/>
          <w:color w:val="606060"/>
          <w:spacing w:val="-25"/>
          <w:w w:val="105"/>
          <w:sz w:val="31"/>
        </w:rPr>
        <w:t>D</w:t>
      </w:r>
      <w:r>
        <w:rPr>
          <w:color w:val="606060"/>
          <w:spacing w:val="-20"/>
          <w:w w:val="105"/>
        </w:rPr>
        <w:t>、 净金</w:t>
      </w:r>
      <w:r>
        <w:rPr>
          <w:color w:val="7E7E7E"/>
          <w:spacing w:val="11"/>
          <w:w w:val="105"/>
        </w:rPr>
        <w:t>敞</w:t>
      </w:r>
      <w:r>
        <w:rPr>
          <w:color w:val="606060"/>
          <w:spacing w:val="-7"/>
          <w:w w:val="105"/>
        </w:rPr>
        <w:t>投资</w:t>
      </w:r>
      <w:r>
        <w:rPr>
          <w:color w:val="606060"/>
          <w:w w:val="105"/>
        </w:rPr>
        <w:t>＝</w:t>
      </w:r>
      <w:r>
        <w:rPr>
          <w:color w:val="606060"/>
          <w:spacing w:val="-11"/>
          <w:w w:val="105"/>
        </w:rPr>
        <w:t>资本形成总额</w:t>
      </w:r>
      <w:r>
        <w:rPr>
          <w:color w:val="7E7E7E"/>
          <w:spacing w:val="-3"/>
          <w:w w:val="105"/>
        </w:rPr>
        <w:t>十淇他非金融卢产获得减</w:t>
      </w:r>
      <w:r>
        <w:rPr>
          <w:color w:val="606060"/>
          <w:spacing w:val="-11"/>
          <w:w w:val="105"/>
        </w:rPr>
        <w:t>处</w:t>
      </w:r>
      <w:r>
        <w:rPr>
          <w:color w:val="7E7E7E"/>
          <w:spacing w:val="-49"/>
          <w:w w:val="105"/>
        </w:rPr>
        <w:t>笠</w:t>
      </w:r>
      <w:r>
        <w:rPr>
          <w:color w:val="494949"/>
          <w:spacing w:val="-25"/>
          <w:w w:val="105"/>
        </w:rPr>
        <w:t>－ 总储</w:t>
      </w:r>
      <w:r>
        <w:rPr>
          <w:color w:val="7E7E7E"/>
          <w:spacing w:val="51"/>
          <w:w w:val="105"/>
        </w:rPr>
        <w:t>蓄</w:t>
      </w:r>
      <w:r>
        <w:rPr>
          <w:color w:val="494949"/>
          <w:spacing w:val="6"/>
          <w:w w:val="105"/>
        </w:rPr>
        <w:t>一</w:t>
      </w:r>
      <w:r>
        <w:rPr>
          <w:color w:val="707070"/>
          <w:spacing w:val="-7"/>
          <w:w w:val="105"/>
        </w:rPr>
        <w:t>资本转移收入净额</w:t>
      </w:r>
      <w:r>
        <w:rPr>
          <w:rFonts w:ascii="Times New Roman" w:eastAsia="Times New Roman"/>
          <w:color w:val="282828"/>
          <w:spacing w:val="-9"/>
          <w:w w:val="105"/>
          <w:sz w:val="31"/>
        </w:rPr>
        <w:t>1</w:t>
      </w:r>
      <w:r>
        <w:rPr>
          <w:rFonts w:ascii="Times New Roman" w:eastAsia="Times New Roman"/>
          <w:color w:val="606060"/>
          <w:spacing w:val="-9"/>
          <w:w w:val="105"/>
          <w:sz w:val="31"/>
        </w:rPr>
        <w:t xml:space="preserve">00 </w:t>
      </w:r>
      <w:r>
        <w:rPr>
          <w:color w:val="606060"/>
          <w:spacing w:val="-7"/>
          <w:w w:val="105"/>
        </w:rPr>
        <w:t>价格</w:t>
      </w:r>
      <w:r>
        <w:rPr>
          <w:color w:val="7E7E7E"/>
          <w:spacing w:val="-23"/>
          <w:w w:val="105"/>
        </w:rPr>
        <w:t>变</w:t>
      </w:r>
      <w:r>
        <w:rPr>
          <w:color w:val="494949"/>
          <w:spacing w:val="16"/>
          <w:w w:val="105"/>
        </w:rPr>
        <w:t>化</w:t>
      </w:r>
      <w:r>
        <w:rPr>
          <w:color w:val="7E7E7E"/>
          <w:spacing w:val="-14"/>
          <w:w w:val="105"/>
        </w:rPr>
        <w:t>或汇率变</w:t>
      </w:r>
      <w:r>
        <w:rPr>
          <w:color w:val="606060"/>
          <w:spacing w:val="-4"/>
          <w:w w:val="105"/>
        </w:rPr>
        <w:t>化造成的</w:t>
      </w:r>
      <w:r>
        <w:rPr>
          <w:color w:val="7E7E7E"/>
          <w:spacing w:val="-9"/>
          <w:w w:val="105"/>
        </w:rPr>
        <w:t>金融资产</w:t>
      </w:r>
      <w:r>
        <w:rPr>
          <w:color w:val="606060"/>
          <w:spacing w:val="-8"/>
          <w:w w:val="105"/>
        </w:rPr>
        <w:t>价值变</w:t>
      </w:r>
      <w:r>
        <w:rPr>
          <w:color w:val="7E7E7E"/>
          <w:spacing w:val="-8"/>
          <w:w w:val="105"/>
        </w:rPr>
        <w:t>化应记</w:t>
      </w:r>
      <w:r>
        <w:rPr>
          <w:color w:val="606060"/>
          <w:w w:val="105"/>
        </w:rPr>
        <w:t>入（ ）</w:t>
      </w:r>
    </w:p>
    <w:p>
      <w:pPr>
        <w:spacing w:after="0" w:line="441" w:lineRule="auto"/>
        <w:jc w:val="both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5"/>
        <w:ind w:left="408"/>
      </w:pPr>
      <w:r>
        <w:rPr>
          <w:rFonts w:ascii="Arial" w:eastAsia="Arial"/>
          <w:color w:val="606060"/>
          <w:w w:val="105"/>
        </w:rPr>
        <w:t>A</w:t>
      </w:r>
      <w:r>
        <w:rPr>
          <w:color w:val="606060"/>
          <w:w w:val="105"/>
        </w:rPr>
        <w:t>、 资本账户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392"/>
      </w:pPr>
      <w:r>
        <w:rPr>
          <w:rFonts w:ascii="Arial" w:eastAsia="Arial"/>
          <w:color w:val="FD6464"/>
          <w:spacing w:val="-25"/>
        </w:rPr>
        <w:t>C</w:t>
      </w:r>
      <w:r>
        <w:rPr>
          <w:color w:val="FD6464"/>
          <w:spacing w:val="-8"/>
        </w:rPr>
        <w:t>、正估 价账户</w:t>
      </w:r>
    </w:p>
    <w:p>
      <w:pPr>
        <w:spacing w:before="5"/>
        <w:ind w:left="393" w:right="0" w:firstLine="0"/>
        <w:jc w:val="left"/>
        <w:rPr>
          <w:sz w:val="30"/>
        </w:rPr>
      </w:pPr>
      <w:r>
        <w:br w:type="column"/>
      </w:r>
      <w:r>
        <w:rPr>
          <w:rFonts w:ascii="Arial" w:eastAsia="Arial"/>
          <w:color w:val="707070"/>
          <w:spacing w:val="-53"/>
          <w:w w:val="105"/>
          <w:sz w:val="32"/>
        </w:rPr>
        <w:t>B</w:t>
      </w:r>
      <w:r>
        <w:rPr>
          <w:color w:val="707070"/>
          <w:spacing w:val="7"/>
          <w:w w:val="105"/>
          <w:sz w:val="30"/>
        </w:rPr>
        <w:t>、金融账户</w:t>
      </w:r>
    </w:p>
    <w:p>
      <w:pPr>
        <w:pStyle w:val="5"/>
        <w:spacing w:before="318"/>
        <w:ind w:left="392"/>
      </w:pPr>
      <w:r>
        <w:rPr>
          <w:rFonts w:ascii="Arial" w:eastAsia="Arial"/>
          <w:color w:val="707070"/>
          <w:w w:val="110"/>
          <w:sz w:val="31"/>
        </w:rPr>
        <w:t>D</w:t>
      </w:r>
      <w:r>
        <w:rPr>
          <w:color w:val="707070"/>
          <w:w w:val="110"/>
        </w:rPr>
        <w:t>、资产数觉其</w:t>
      </w:r>
      <w:r>
        <w:rPr>
          <w:color w:val="494949"/>
          <w:w w:val="110"/>
        </w:rPr>
        <w:t>他</w:t>
      </w:r>
      <w:r>
        <w:rPr>
          <w:color w:val="7E7E7E"/>
          <w:w w:val="110"/>
        </w:rPr>
        <w:t>变</w:t>
      </w:r>
      <w:r>
        <w:rPr>
          <w:color w:val="606060"/>
          <w:w w:val="110"/>
        </w:rPr>
        <w:t>化帐</w:t>
      </w:r>
      <w:r>
        <w:rPr>
          <w:color w:val="7E7E7E"/>
          <w:w w:val="110"/>
        </w:rPr>
        <w:t>户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526" w:space="640"/>
            <w:col w:w="12434"/>
          </w:cols>
        </w:sectPr>
      </w:pPr>
    </w:p>
    <w:p>
      <w:pPr>
        <w:pStyle w:val="5"/>
        <w:spacing w:before="9"/>
        <w:rPr>
          <w:sz w:val="18"/>
        </w:rPr>
      </w:pPr>
    </w:p>
    <w:p>
      <w:pPr>
        <w:pStyle w:val="9"/>
        <w:numPr>
          <w:ilvl w:val="0"/>
          <w:numId w:val="29"/>
        </w:numPr>
        <w:tabs>
          <w:tab w:val="left" w:pos="1030"/>
          <w:tab w:val="left" w:pos="4685"/>
        </w:tabs>
        <w:spacing w:before="78" w:after="0" w:line="240" w:lineRule="auto"/>
        <w:ind w:left="1029" w:right="0" w:hanging="619"/>
        <w:jc w:val="left"/>
        <w:rPr>
          <w:sz w:val="30"/>
        </w:rPr>
      </w:pPr>
      <w:r>
        <w:rPr>
          <w:color w:val="8E8E8E"/>
          <w:spacing w:val="-8"/>
          <w:w w:val="110"/>
          <w:sz w:val="30"/>
        </w:rPr>
        <w:t>国</w:t>
      </w:r>
      <w:r>
        <w:rPr>
          <w:color w:val="707070"/>
          <w:w w:val="110"/>
          <w:sz w:val="30"/>
        </w:rPr>
        <w:t>民</w:t>
      </w:r>
      <w:r>
        <w:rPr>
          <w:color w:val="707070"/>
          <w:spacing w:val="-25"/>
          <w:w w:val="110"/>
          <w:sz w:val="30"/>
        </w:rPr>
        <w:t>资</w:t>
      </w:r>
      <w:r>
        <w:rPr>
          <w:color w:val="8E8E8E"/>
          <w:w w:val="110"/>
          <w:sz w:val="30"/>
        </w:rPr>
        <w:t>产</w:t>
      </w:r>
      <w:r>
        <w:rPr>
          <w:color w:val="707070"/>
          <w:w w:val="110"/>
          <w:sz w:val="30"/>
        </w:rPr>
        <w:t>负债核</w:t>
      </w:r>
      <w:r>
        <w:rPr>
          <w:color w:val="707070"/>
          <w:spacing w:val="-51"/>
          <w:w w:val="110"/>
          <w:sz w:val="30"/>
        </w:rPr>
        <w:t>算</w:t>
      </w:r>
      <w:r>
        <w:rPr>
          <w:color w:val="707070"/>
          <w:w w:val="110"/>
          <w:sz w:val="30"/>
        </w:rPr>
        <w:t>以（</w:t>
      </w:r>
      <w:r>
        <w:rPr>
          <w:color w:val="707070"/>
          <w:w w:val="110"/>
          <w:sz w:val="30"/>
        </w:rPr>
        <w:tab/>
      </w:r>
      <w:r>
        <w:rPr>
          <w:color w:val="7E7E7E"/>
          <w:spacing w:val="-22"/>
          <w:w w:val="110"/>
          <w:sz w:val="30"/>
        </w:rPr>
        <w:t>）</w:t>
      </w:r>
      <w:r>
        <w:rPr>
          <w:color w:val="606060"/>
          <w:spacing w:val="-4"/>
          <w:w w:val="110"/>
          <w:sz w:val="30"/>
        </w:rPr>
        <w:t>为</w:t>
      </w:r>
      <w:r>
        <w:rPr>
          <w:color w:val="7E7E7E"/>
          <w:spacing w:val="-6"/>
          <w:w w:val="110"/>
          <w:sz w:val="30"/>
        </w:rPr>
        <w:t>基</w:t>
      </w:r>
      <w:r>
        <w:rPr>
          <w:color w:val="494949"/>
          <w:spacing w:val="-13"/>
          <w:w w:val="110"/>
          <w:sz w:val="30"/>
        </w:rPr>
        <w:t>础</w:t>
      </w:r>
      <w:r>
        <w:rPr>
          <w:color w:val="7E7E7E"/>
          <w:w w:val="110"/>
          <w:sz w:val="30"/>
        </w:rPr>
        <w:t>。</w:t>
      </w:r>
    </w:p>
    <w:p>
      <w:pPr>
        <w:pStyle w:val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81"/>
        <w:ind w:left="408"/>
      </w:pPr>
      <w:r>
        <w:rPr>
          <w:rFonts w:ascii="Arial" w:eastAsia="Arial"/>
          <w:color w:val="707070"/>
          <w:spacing w:val="-13"/>
        </w:rPr>
        <w:t>A</w:t>
      </w:r>
      <w:r>
        <w:rPr>
          <w:color w:val="707070"/>
          <w:spacing w:val="-5"/>
        </w:rPr>
        <w:t>、国民收 入核算</w:t>
      </w:r>
    </w:p>
    <w:p>
      <w:pPr>
        <w:pStyle w:val="5"/>
        <w:spacing w:before="11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606060"/>
          <w:spacing w:val="-25"/>
        </w:rPr>
        <w:t>C</w:t>
      </w:r>
      <w:r>
        <w:rPr>
          <w:color w:val="606060"/>
          <w:spacing w:val="28"/>
        </w:rPr>
        <w:t>、</w:t>
      </w:r>
      <w:r>
        <w:rPr>
          <w:color w:val="7E7E7E"/>
          <w:spacing w:val="-25"/>
        </w:rPr>
        <w:t xml:space="preserve">存凭 </w:t>
      </w:r>
      <w:r>
        <w:rPr>
          <w:color w:val="606060"/>
        </w:rPr>
        <w:t>核算</w:t>
      </w:r>
    </w:p>
    <w:p>
      <w:pPr>
        <w:pStyle w:val="5"/>
        <w:spacing w:before="81" w:line="439" w:lineRule="auto"/>
        <w:ind w:left="392" w:right="8937" w:firstLine="1"/>
      </w:pPr>
      <w:r>
        <w:br w:type="column"/>
      </w:r>
      <w:r>
        <w:rPr>
          <w:rFonts w:ascii="Arial" w:eastAsia="Arial"/>
          <w:color w:val="FD6464"/>
          <w:spacing w:val="-53"/>
          <w:w w:val="105"/>
          <w:sz w:val="31"/>
        </w:rPr>
        <w:t>B</w:t>
      </w:r>
      <w:r>
        <w:rPr>
          <w:color w:val="FD6464"/>
          <w:spacing w:val="-5"/>
          <w:w w:val="105"/>
        </w:rPr>
        <w:t>、企业资产负侦核算</w:t>
      </w:r>
      <w:r>
        <w:rPr>
          <w:rFonts w:ascii="Arial" w:eastAsia="Arial"/>
          <w:color w:val="606060"/>
          <w:spacing w:val="-29"/>
          <w:w w:val="105"/>
          <w:sz w:val="31"/>
        </w:rPr>
        <w:t>D</w:t>
      </w:r>
      <w:r>
        <w:rPr>
          <w:color w:val="606060"/>
          <w:spacing w:val="14"/>
          <w:w w:val="105"/>
        </w:rPr>
        <w:t>、国</w:t>
      </w:r>
      <w:r>
        <w:rPr>
          <w:color w:val="7E7E7E"/>
          <w:spacing w:val="8"/>
          <w:w w:val="105"/>
        </w:rPr>
        <w:t>际收支核算</w:t>
      </w:r>
    </w:p>
    <w:p>
      <w:pPr>
        <w:spacing w:after="0" w:line="439" w:lineRule="auto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842" w:space="323"/>
            <w:col w:w="12435"/>
          </w:cols>
        </w:sectPr>
      </w:pPr>
    </w:p>
    <w:p>
      <w:pPr>
        <w:pStyle w:val="9"/>
        <w:numPr>
          <w:ilvl w:val="0"/>
          <w:numId w:val="29"/>
        </w:numPr>
        <w:tabs>
          <w:tab w:val="left" w:pos="1046"/>
          <w:tab w:val="left" w:pos="5019"/>
        </w:tabs>
        <w:spacing w:before="0" w:after="0" w:line="383" w:lineRule="exact"/>
        <w:ind w:left="1045" w:right="0" w:hanging="635"/>
        <w:jc w:val="left"/>
        <w:rPr>
          <w:sz w:val="30"/>
        </w:rPr>
      </w:pPr>
      <w:r>
        <w:rPr>
          <w:color w:val="606060"/>
          <w:spacing w:val="-35"/>
          <w:sz w:val="30"/>
        </w:rPr>
        <w:t>资</w:t>
      </w:r>
      <w:r>
        <w:rPr>
          <w:color w:val="8E8E8E"/>
          <w:sz w:val="30"/>
        </w:rPr>
        <w:t>产</w:t>
      </w:r>
      <w:r>
        <w:rPr>
          <w:color w:val="707070"/>
          <w:sz w:val="30"/>
        </w:rPr>
        <w:t>负债核算</w:t>
      </w:r>
      <w:r>
        <w:rPr>
          <w:color w:val="707070"/>
          <w:spacing w:val="-37"/>
          <w:sz w:val="30"/>
        </w:rPr>
        <w:t>的</w:t>
      </w:r>
      <w:r>
        <w:rPr>
          <w:color w:val="707070"/>
          <w:spacing w:val="-11"/>
          <w:sz w:val="30"/>
        </w:rPr>
        <w:t>资</w:t>
      </w:r>
      <w:r>
        <w:rPr>
          <w:color w:val="8E8E8E"/>
          <w:spacing w:val="33"/>
          <w:sz w:val="30"/>
        </w:rPr>
        <w:t>产</w:t>
      </w:r>
      <w:r>
        <w:rPr>
          <w:color w:val="8E8E8E"/>
          <w:sz w:val="30"/>
        </w:rPr>
        <w:t>指（</w:t>
      </w:r>
      <w:r>
        <w:rPr>
          <w:color w:val="8E8E8E"/>
          <w:sz w:val="30"/>
        </w:rPr>
        <w:tab/>
      </w:r>
      <w:r>
        <w:rPr>
          <w:color w:val="7E7E7E"/>
          <w:w w:val="80"/>
          <w:sz w:val="30"/>
        </w:rPr>
        <w:t>）。</w:t>
      </w:r>
    </w:p>
    <w:p>
      <w:pPr>
        <w:pStyle w:val="5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82"/>
        <w:ind w:left="408"/>
      </w:pPr>
      <w:r>
        <w:rPr>
          <w:rFonts w:ascii="Arial" w:eastAsia="Arial"/>
          <w:color w:val="FD6464"/>
          <w:spacing w:val="-14"/>
          <w:w w:val="95"/>
          <w:sz w:val="31"/>
        </w:rPr>
        <w:t>A</w:t>
      </w:r>
      <w:r>
        <w:rPr>
          <w:color w:val="FD4848"/>
          <w:spacing w:val="48"/>
          <w:w w:val="95"/>
        </w:rPr>
        <w:t>、</w:t>
      </w:r>
      <w:r>
        <w:rPr>
          <w:color w:val="FD7777"/>
          <w:spacing w:val="-5"/>
          <w:w w:val="95"/>
        </w:rPr>
        <w:t>经济 资产</w:t>
      </w:r>
    </w:p>
    <w:p>
      <w:pPr>
        <w:pStyle w:val="5"/>
        <w:spacing w:before="298"/>
        <w:ind w:left="392"/>
      </w:pPr>
      <w:r>
        <w:rPr>
          <w:rFonts w:ascii="Arial" w:eastAsia="Arial"/>
          <w:color w:val="606060"/>
          <w:spacing w:val="-45"/>
        </w:rPr>
        <w:t>C</w:t>
      </w:r>
      <w:r>
        <w:rPr>
          <w:color w:val="606060"/>
          <w:spacing w:val="-29"/>
        </w:rPr>
        <w:t xml:space="preserve">、固 </w:t>
      </w:r>
      <w:r>
        <w:rPr>
          <w:color w:val="7E7E7E"/>
          <w:spacing w:val="18"/>
        </w:rPr>
        <w:t>定资产</w:t>
      </w:r>
    </w:p>
    <w:p>
      <w:pPr>
        <w:spacing w:before="82" w:line="424" w:lineRule="auto"/>
        <w:ind w:left="392" w:right="9879" w:firstLine="21"/>
        <w:jc w:val="left"/>
        <w:rPr>
          <w:sz w:val="30"/>
        </w:rPr>
      </w:pPr>
      <w:r>
        <w:br w:type="column"/>
      </w:r>
      <w:r>
        <w:rPr>
          <w:rFonts w:ascii="Arial" w:eastAsia="Arial"/>
          <w:color w:val="606060"/>
          <w:w w:val="105"/>
          <w:sz w:val="31"/>
        </w:rPr>
        <w:t>B</w:t>
      </w:r>
      <w:r>
        <w:rPr>
          <w:color w:val="606060"/>
          <w:w w:val="105"/>
          <w:sz w:val="30"/>
        </w:rPr>
        <w:t>、金融资</w:t>
      </w:r>
      <w:r>
        <w:rPr>
          <w:color w:val="8E8E8E"/>
          <w:w w:val="105"/>
          <w:sz w:val="30"/>
        </w:rPr>
        <w:t>产</w:t>
      </w:r>
      <w:r>
        <w:rPr>
          <w:rFonts w:ascii="Arial" w:eastAsia="Arial"/>
          <w:color w:val="494949"/>
          <w:w w:val="105"/>
          <w:sz w:val="31"/>
        </w:rPr>
        <w:t>D</w:t>
      </w:r>
      <w:r>
        <w:rPr>
          <w:color w:val="494949"/>
          <w:w w:val="105"/>
          <w:sz w:val="30"/>
        </w:rPr>
        <w:t>、</w:t>
      </w:r>
      <w:r>
        <w:rPr>
          <w:color w:val="707070"/>
          <w:w w:val="105"/>
          <w:sz w:val="30"/>
        </w:rPr>
        <w:t>流动资</w:t>
      </w:r>
      <w:r>
        <w:rPr>
          <w:color w:val="8E8E8E"/>
          <w:w w:val="105"/>
          <w:sz w:val="30"/>
        </w:rPr>
        <w:t>产</w:t>
      </w:r>
    </w:p>
    <w:p>
      <w:pPr>
        <w:spacing w:after="0" w:line="424" w:lineRule="auto"/>
        <w:jc w:val="left"/>
        <w:rPr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225" w:space="1261"/>
            <w:col w:w="12114"/>
          </w:cols>
        </w:sectPr>
      </w:pPr>
    </w:p>
    <w:p>
      <w:pPr>
        <w:pStyle w:val="9"/>
        <w:numPr>
          <w:ilvl w:val="0"/>
          <w:numId w:val="29"/>
        </w:numPr>
        <w:tabs>
          <w:tab w:val="left" w:pos="1168"/>
          <w:tab w:val="left" w:pos="9125"/>
        </w:tabs>
        <w:spacing w:before="64" w:after="0" w:line="240" w:lineRule="auto"/>
        <w:ind w:left="1167" w:right="0" w:hanging="757"/>
        <w:jc w:val="left"/>
        <w:rPr>
          <w:sz w:val="30"/>
        </w:rPr>
      </w:pPr>
      <w:r>
        <w:rPr>
          <w:color w:val="7E7E7E"/>
          <w:w w:val="105"/>
          <w:sz w:val="30"/>
        </w:rPr>
        <w:t>对千</w:t>
      </w:r>
      <w:r>
        <w:rPr>
          <w:color w:val="7E7E7E"/>
          <w:spacing w:val="-30"/>
          <w:w w:val="105"/>
          <w:sz w:val="30"/>
        </w:rPr>
        <w:t>金</w:t>
      </w:r>
      <w:r>
        <w:rPr>
          <w:color w:val="7E7E7E"/>
          <w:w w:val="105"/>
          <w:sz w:val="30"/>
        </w:rPr>
        <w:t>融负</w:t>
      </w:r>
      <w:r>
        <w:rPr>
          <w:color w:val="7E7E7E"/>
          <w:spacing w:val="-48"/>
          <w:w w:val="105"/>
          <w:sz w:val="30"/>
        </w:rPr>
        <w:t>债</w:t>
      </w:r>
      <w:r>
        <w:rPr>
          <w:color w:val="383838"/>
          <w:spacing w:val="12"/>
          <w:w w:val="105"/>
          <w:sz w:val="30"/>
        </w:rPr>
        <w:t>，</w:t>
      </w:r>
      <w:r>
        <w:rPr>
          <w:color w:val="7E7E7E"/>
          <w:spacing w:val="31"/>
          <w:w w:val="105"/>
          <w:sz w:val="30"/>
        </w:rPr>
        <w:t>债</w:t>
      </w:r>
      <w:r>
        <w:rPr>
          <w:color w:val="606060"/>
          <w:spacing w:val="45"/>
          <w:w w:val="105"/>
          <w:sz w:val="30"/>
        </w:rPr>
        <w:t>权</w:t>
      </w:r>
      <w:r>
        <w:rPr>
          <w:color w:val="606060"/>
          <w:w w:val="105"/>
          <w:sz w:val="30"/>
        </w:rPr>
        <w:t>人</w:t>
      </w:r>
      <w:r>
        <w:rPr>
          <w:color w:val="606060"/>
          <w:spacing w:val="-45"/>
          <w:w w:val="105"/>
          <w:sz w:val="30"/>
        </w:rPr>
        <w:t>和</w:t>
      </w:r>
      <w:r>
        <w:rPr>
          <w:color w:val="7E7E7E"/>
          <w:spacing w:val="12"/>
          <w:w w:val="105"/>
          <w:sz w:val="30"/>
        </w:rPr>
        <w:t>侦</w:t>
      </w:r>
      <w:r>
        <w:rPr>
          <w:color w:val="7E7E7E"/>
          <w:spacing w:val="-5"/>
          <w:w w:val="105"/>
          <w:sz w:val="30"/>
        </w:rPr>
        <w:t>务</w:t>
      </w:r>
      <w:r>
        <w:rPr>
          <w:color w:val="606060"/>
          <w:spacing w:val="-22"/>
          <w:w w:val="105"/>
          <w:sz w:val="30"/>
        </w:rPr>
        <w:t>人</w:t>
      </w:r>
      <w:r>
        <w:rPr>
          <w:color w:val="7E7E7E"/>
          <w:spacing w:val="-5"/>
          <w:w w:val="105"/>
          <w:sz w:val="30"/>
        </w:rPr>
        <w:t>应</w:t>
      </w:r>
      <w:r>
        <w:rPr>
          <w:color w:val="606060"/>
          <w:w w:val="105"/>
          <w:sz w:val="30"/>
        </w:rPr>
        <w:t>逍循</w:t>
      </w:r>
      <w:r>
        <w:rPr>
          <w:color w:val="606060"/>
          <w:spacing w:val="-33"/>
          <w:w w:val="105"/>
          <w:sz w:val="30"/>
        </w:rPr>
        <w:t>的</w:t>
      </w:r>
      <w:r>
        <w:rPr>
          <w:color w:val="8E8E8E"/>
          <w:spacing w:val="-6"/>
          <w:w w:val="105"/>
          <w:sz w:val="30"/>
        </w:rPr>
        <w:t>估</w:t>
      </w:r>
      <w:r>
        <w:rPr>
          <w:color w:val="606060"/>
          <w:spacing w:val="-10"/>
          <w:w w:val="105"/>
          <w:sz w:val="30"/>
        </w:rPr>
        <w:t>价</w:t>
      </w:r>
      <w:r>
        <w:rPr>
          <w:color w:val="7E7E7E"/>
          <w:spacing w:val="-23"/>
          <w:w w:val="105"/>
          <w:sz w:val="30"/>
        </w:rPr>
        <w:t>原</w:t>
      </w:r>
      <w:r>
        <w:rPr>
          <w:color w:val="606060"/>
          <w:spacing w:val="17"/>
          <w:w w:val="105"/>
          <w:sz w:val="30"/>
        </w:rPr>
        <w:t>则</w:t>
      </w:r>
      <w:r>
        <w:rPr>
          <w:color w:val="7E7E7E"/>
          <w:w w:val="105"/>
          <w:sz w:val="30"/>
        </w:rPr>
        <w:t>是（</w:t>
      </w:r>
      <w:r>
        <w:rPr>
          <w:color w:val="7E7E7E"/>
          <w:w w:val="105"/>
          <w:sz w:val="30"/>
        </w:rPr>
        <w:tab/>
      </w:r>
      <w:r>
        <w:rPr>
          <w:color w:val="707070"/>
          <w:w w:val="110"/>
          <w:sz w:val="30"/>
        </w:rPr>
        <w:t>）</w:t>
      </w:r>
    </w:p>
    <w:p>
      <w:pPr>
        <w:pStyle w:val="5"/>
        <w:spacing w:before="298"/>
        <w:ind w:left="408"/>
      </w:pPr>
      <w:r>
        <w:rPr>
          <w:rFonts w:ascii="Arial" w:eastAsia="Arial"/>
          <w:color w:val="707070"/>
          <w:w w:val="105"/>
        </w:rPr>
        <w:t>A</w:t>
      </w:r>
      <w:r>
        <w:rPr>
          <w:color w:val="707070"/>
          <w:w w:val="105"/>
        </w:rPr>
        <w:t>、 现 行市场价格估价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74" w:line="453" w:lineRule="auto"/>
        <w:ind w:left="383" w:right="11542" w:firstLine="1"/>
        <w:jc w:val="both"/>
        <w:rPr>
          <w:sz w:val="29"/>
        </w:rPr>
      </w:pPr>
      <w:r>
        <w:rPr>
          <w:rFonts w:ascii="Arial" w:eastAsia="Arial"/>
          <w:color w:val="FD6060"/>
          <w:spacing w:val="-51"/>
          <w:sz w:val="31"/>
        </w:rPr>
        <w:t>B</w:t>
      </w:r>
      <w:r>
        <w:rPr>
          <w:color w:val="FD6060"/>
          <w:spacing w:val="9"/>
          <w:sz w:val="29"/>
        </w:rPr>
        <w:t>、交易双方</w:t>
      </w:r>
      <w:r>
        <w:rPr>
          <w:color w:val="FD8383"/>
          <w:spacing w:val="19"/>
          <w:sz w:val="29"/>
        </w:rPr>
        <w:t>同</w:t>
      </w:r>
      <w:r>
        <w:rPr>
          <w:color w:val="FFB5B5"/>
          <w:spacing w:val="39"/>
          <w:sz w:val="29"/>
        </w:rPr>
        <w:t>一</w:t>
      </w:r>
      <w:r>
        <w:rPr>
          <w:color w:val="FD6060"/>
          <w:spacing w:val="2"/>
          <w:sz w:val="29"/>
        </w:rPr>
        <w:t xml:space="preserve">价格估价 </w:t>
      </w:r>
      <w:r>
        <w:rPr>
          <w:rFonts w:ascii="Arial" w:eastAsia="Arial"/>
          <w:color w:val="626262"/>
          <w:spacing w:val="-43"/>
          <w:sz w:val="30"/>
        </w:rPr>
        <w:t>C</w:t>
      </w:r>
      <w:r>
        <w:rPr>
          <w:color w:val="626262"/>
          <w:spacing w:val="-31"/>
          <w:sz w:val="29"/>
        </w:rPr>
        <w:t>、 交易双 方不 同价 格估 价</w:t>
      </w:r>
      <w:r>
        <w:rPr>
          <w:rFonts w:ascii="Arial" w:eastAsia="Arial"/>
          <w:color w:val="626262"/>
          <w:spacing w:val="-48"/>
          <w:sz w:val="31"/>
        </w:rPr>
        <w:t>D</w:t>
      </w:r>
      <w:r>
        <w:rPr>
          <w:color w:val="626262"/>
          <w:spacing w:val="6"/>
          <w:sz w:val="29"/>
        </w:rPr>
        <w:t>、视 悄况而定</w:t>
      </w:r>
    </w:p>
    <w:p>
      <w:pPr>
        <w:spacing w:before="0" w:line="371" w:lineRule="exact"/>
        <w:ind w:left="412" w:right="0" w:firstLine="0"/>
        <w:jc w:val="both"/>
        <w:rPr>
          <w:sz w:val="29"/>
        </w:rPr>
      </w:pPr>
      <w:r>
        <w:rPr>
          <w:rFonts w:ascii="Times New Roman" w:eastAsia="Times New Roman"/>
          <w:color w:val="4B4B4B"/>
          <w:w w:val="105"/>
          <w:sz w:val="30"/>
        </w:rPr>
        <w:t>104</w:t>
      </w:r>
      <w:r>
        <w:rPr>
          <w:rFonts w:ascii="Times New Roman" w:eastAsia="Times New Roman"/>
          <w:color w:val="4B4B4B"/>
          <w:spacing w:val="52"/>
          <w:w w:val="105"/>
          <w:sz w:val="30"/>
        </w:rPr>
        <w:t xml:space="preserve"> </w:t>
      </w:r>
      <w:r>
        <w:rPr>
          <w:color w:val="4B4B4B"/>
          <w:spacing w:val="-3"/>
          <w:w w:val="105"/>
          <w:sz w:val="29"/>
        </w:rPr>
        <w:t>我</w:t>
      </w:r>
      <w:r>
        <w:rPr>
          <w:color w:val="757575"/>
          <w:spacing w:val="10"/>
          <w:w w:val="105"/>
          <w:sz w:val="29"/>
        </w:rPr>
        <w:t>国资产负侦核绊</w:t>
      </w:r>
      <w:r>
        <w:rPr>
          <w:color w:val="4B4B4B"/>
          <w:spacing w:val="20"/>
          <w:w w:val="105"/>
          <w:sz w:val="29"/>
        </w:rPr>
        <w:t>的</w:t>
      </w:r>
      <w:r>
        <w:rPr>
          <w:color w:val="858585"/>
          <w:spacing w:val="20"/>
          <w:w w:val="105"/>
          <w:sz w:val="29"/>
        </w:rPr>
        <w:t>主</w:t>
      </w:r>
      <w:r>
        <w:rPr>
          <w:color w:val="626262"/>
          <w:spacing w:val="10"/>
          <w:w w:val="105"/>
          <w:sz w:val="29"/>
        </w:rPr>
        <w:t>体是</w:t>
      </w:r>
      <w:r>
        <w:rPr>
          <w:color w:val="858585"/>
          <w:w w:val="105"/>
          <w:sz w:val="29"/>
        </w:rPr>
        <w:t>（ ）</w:t>
      </w:r>
    </w:p>
    <w:p>
      <w:pPr>
        <w:pStyle w:val="5"/>
        <w:spacing w:before="12"/>
        <w:rPr>
          <w:sz w:val="25"/>
        </w:rPr>
      </w:pPr>
    </w:p>
    <w:tbl>
      <w:tblPr>
        <w:tblStyle w:val="6"/>
        <w:tblW w:w="4944" w:type="dxa"/>
        <w:tblInd w:w="3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27"/>
        <w:gridCol w:w="2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875" w:type="dxa"/>
          </w:tcPr>
          <w:p>
            <w:pPr>
              <w:pStyle w:val="10"/>
              <w:spacing w:before="18"/>
              <w:ind w:left="66"/>
              <w:rPr>
                <w:sz w:val="29"/>
              </w:rPr>
            </w:pPr>
            <w:r>
              <w:rPr>
                <w:rFonts w:ascii="Arial" w:eastAsia="Arial"/>
                <w:color w:val="626262"/>
                <w:spacing w:val="-12"/>
                <w:w w:val="95"/>
                <w:sz w:val="28"/>
              </w:rPr>
              <w:t>A</w:t>
            </w:r>
            <w:r>
              <w:rPr>
                <w:color w:val="626262"/>
                <w:spacing w:val="-46"/>
                <w:w w:val="95"/>
                <w:sz w:val="29"/>
              </w:rPr>
              <w:t xml:space="preserve">、 机 构 </w:t>
            </w:r>
            <w:r>
              <w:rPr>
                <w:color w:val="858585"/>
                <w:spacing w:val="-49"/>
                <w:w w:val="95"/>
                <w:sz w:val="29"/>
              </w:rPr>
              <w:t xml:space="preserve">部 </w:t>
            </w:r>
            <w:r>
              <w:rPr>
                <w:color w:val="4B4B4B"/>
                <w:w w:val="95"/>
                <w:sz w:val="29"/>
              </w:rPr>
              <w:t>门</w:t>
            </w:r>
          </w:p>
          <w:p>
            <w:pPr>
              <w:pStyle w:val="10"/>
              <w:spacing w:before="10"/>
              <w:rPr>
                <w:sz w:val="25"/>
              </w:rPr>
            </w:pPr>
          </w:p>
          <w:p>
            <w:pPr>
              <w:pStyle w:val="10"/>
              <w:ind w:left="50"/>
              <w:rPr>
                <w:sz w:val="29"/>
              </w:rPr>
            </w:pPr>
            <w:r>
              <w:rPr>
                <w:rFonts w:ascii="Arial" w:eastAsia="Arial"/>
                <w:color w:val="626262"/>
                <w:sz w:val="31"/>
              </w:rPr>
              <w:t>C</w:t>
            </w:r>
            <w:r>
              <w:rPr>
                <w:color w:val="626262"/>
                <w:sz w:val="29"/>
              </w:rPr>
              <w:t>、法 人</w:t>
            </w:r>
          </w:p>
        </w:tc>
        <w:tc>
          <w:tcPr>
            <w:tcW w:w="627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2442" w:type="dxa"/>
          </w:tcPr>
          <w:p>
            <w:pPr>
              <w:pStyle w:val="10"/>
              <w:spacing w:line="390" w:lineRule="exact"/>
              <w:ind w:left="90"/>
              <w:rPr>
                <w:sz w:val="29"/>
              </w:rPr>
            </w:pPr>
            <w:r>
              <w:rPr>
                <w:rFonts w:ascii="Arial" w:eastAsia="Arial"/>
                <w:color w:val="4B4B4B"/>
                <w:w w:val="95"/>
                <w:sz w:val="34"/>
              </w:rPr>
              <w:t>B</w:t>
            </w:r>
            <w:r>
              <w:rPr>
                <w:color w:val="4B4B4B"/>
                <w:w w:val="95"/>
                <w:sz w:val="29"/>
              </w:rPr>
              <w:t>、企 业</w:t>
            </w:r>
          </w:p>
          <w:p>
            <w:pPr>
              <w:pStyle w:val="10"/>
              <w:tabs>
                <w:tab w:val="left" w:pos="1526"/>
              </w:tabs>
              <w:spacing w:before="330"/>
              <w:ind w:left="80"/>
              <w:rPr>
                <w:sz w:val="29"/>
              </w:rPr>
            </w:pPr>
            <w:r>
              <w:rPr>
                <w:color w:val="FF0000"/>
                <w:spacing w:val="-184"/>
                <w:w w:val="75"/>
                <w:sz w:val="29"/>
              </w:rPr>
              <w:t>，</w:t>
            </w:r>
            <w:r>
              <w:rPr>
                <w:color w:val="FD6060"/>
                <w:w w:val="75"/>
                <w:sz w:val="29"/>
              </w:rPr>
              <w:t>）</w:t>
            </w:r>
            <w:r>
              <w:rPr>
                <w:color w:val="FD6060"/>
                <w:spacing w:val="25"/>
                <w:w w:val="75"/>
                <w:sz w:val="29"/>
              </w:rPr>
              <w:t>、</w:t>
            </w:r>
            <w:r>
              <w:rPr>
                <w:color w:val="FD6060"/>
                <w:w w:val="75"/>
                <w:sz w:val="29"/>
              </w:rPr>
              <w:t>常住机</w:t>
            </w:r>
            <w:r>
              <w:rPr>
                <w:color w:val="FD6060"/>
                <w:sz w:val="29"/>
              </w:rPr>
              <w:tab/>
            </w:r>
            <w:r>
              <w:rPr>
                <w:color w:val="FD6060"/>
                <w:w w:val="75"/>
                <w:sz w:val="29"/>
              </w:rPr>
              <w:t>构</w:t>
            </w:r>
            <w:r>
              <w:rPr>
                <w:color w:val="FD6060"/>
                <w:spacing w:val="-41"/>
                <w:sz w:val="29"/>
              </w:rPr>
              <w:t xml:space="preserve"> </w:t>
            </w:r>
            <w:r>
              <w:rPr>
                <w:color w:val="FD6060"/>
                <w:w w:val="75"/>
                <w:sz w:val="29"/>
              </w:rPr>
              <w:t>单</w:t>
            </w:r>
            <w:r>
              <w:rPr>
                <w:color w:val="FD6060"/>
                <w:spacing w:val="-40"/>
                <w:sz w:val="29"/>
              </w:rPr>
              <w:t xml:space="preserve"> </w:t>
            </w:r>
            <w:r>
              <w:rPr>
                <w:color w:val="FD6060"/>
                <w:w w:val="75"/>
                <w:sz w:val="29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875" w:type="dxa"/>
          </w:tcPr>
          <w:p>
            <w:pPr>
              <w:pStyle w:val="10"/>
              <w:spacing w:before="162"/>
              <w:ind w:left="70"/>
              <w:rPr>
                <w:sz w:val="29"/>
              </w:rPr>
            </w:pPr>
            <w:r>
              <w:rPr>
                <w:rFonts w:ascii="Times New Roman" w:eastAsia="Times New Roman"/>
                <w:color w:val="1C1C1C"/>
                <w:w w:val="85"/>
                <w:sz w:val="30"/>
              </w:rPr>
              <w:t>1</w:t>
            </w:r>
            <w:r>
              <w:rPr>
                <w:rFonts w:ascii="Times New Roman" w:eastAsia="Times New Roman"/>
                <w:color w:val="1C1C1C"/>
                <w:spacing w:val="-48"/>
                <w:w w:val="85"/>
                <w:sz w:val="30"/>
              </w:rPr>
              <w:t xml:space="preserve"> </w:t>
            </w:r>
            <w:r>
              <w:rPr>
                <w:rFonts w:ascii="Times New Roman" w:eastAsia="Times New Roman"/>
                <w:color w:val="4B4B4B"/>
                <w:w w:val="85"/>
                <w:sz w:val="30"/>
              </w:rPr>
              <w:t>0</w:t>
            </w:r>
            <w:r>
              <w:rPr>
                <w:rFonts w:ascii="Times New Roman" w:eastAsia="Times New Roman"/>
                <w:color w:val="4B4B4B"/>
                <w:spacing w:val="-42"/>
                <w:w w:val="85"/>
                <w:sz w:val="30"/>
              </w:rPr>
              <w:t xml:space="preserve"> </w:t>
            </w:r>
            <w:r>
              <w:rPr>
                <w:rFonts w:ascii="Times New Roman" w:eastAsia="Times New Roman"/>
                <w:color w:val="757575"/>
                <w:w w:val="85"/>
                <w:sz w:val="30"/>
              </w:rPr>
              <w:t>5</w:t>
            </w:r>
            <w:r>
              <w:rPr>
                <w:color w:val="2D2D2D"/>
                <w:w w:val="85"/>
                <w:sz w:val="29"/>
              </w:rPr>
              <w:t>．</w:t>
            </w:r>
            <w:r>
              <w:rPr>
                <w:color w:val="626262"/>
                <w:spacing w:val="-38"/>
                <w:w w:val="85"/>
                <w:sz w:val="29"/>
              </w:rPr>
              <w:t xml:space="preserve">资 </w:t>
            </w:r>
            <w:r>
              <w:rPr>
                <w:color w:val="858585"/>
                <w:spacing w:val="-39"/>
                <w:w w:val="85"/>
                <w:sz w:val="29"/>
              </w:rPr>
              <w:t xml:space="preserve">产 </w:t>
            </w:r>
            <w:r>
              <w:rPr>
                <w:color w:val="626262"/>
                <w:w w:val="85"/>
                <w:sz w:val="29"/>
              </w:rPr>
              <w:t>负债</w:t>
            </w:r>
          </w:p>
          <w:p>
            <w:pPr>
              <w:pStyle w:val="10"/>
              <w:spacing w:before="1"/>
              <w:rPr>
                <w:sz w:val="25"/>
              </w:rPr>
            </w:pPr>
          </w:p>
          <w:p>
            <w:pPr>
              <w:pStyle w:val="10"/>
              <w:spacing w:before="1" w:line="348" w:lineRule="exact"/>
              <w:ind w:left="63"/>
              <w:rPr>
                <w:sz w:val="29"/>
              </w:rPr>
            </w:pPr>
            <w:r>
              <w:rPr>
                <w:rFonts w:ascii="Times New Roman" w:eastAsia="Times New Roman"/>
                <w:color w:val="626262"/>
                <w:w w:val="90"/>
                <w:sz w:val="32"/>
              </w:rPr>
              <w:t>A</w:t>
            </w:r>
            <w:r>
              <w:rPr>
                <w:color w:val="626262"/>
                <w:w w:val="90"/>
                <w:sz w:val="29"/>
              </w:rPr>
              <w:t xml:space="preserve">、 资 </w:t>
            </w:r>
            <w:r>
              <w:rPr>
                <w:color w:val="858585"/>
                <w:w w:val="90"/>
                <w:sz w:val="29"/>
              </w:rPr>
              <w:t>产</w:t>
            </w:r>
          </w:p>
        </w:tc>
        <w:tc>
          <w:tcPr>
            <w:tcW w:w="627" w:type="dxa"/>
          </w:tcPr>
          <w:p>
            <w:pPr>
              <w:pStyle w:val="10"/>
              <w:spacing w:before="162"/>
              <w:ind w:left="108"/>
              <w:rPr>
                <w:sz w:val="29"/>
              </w:rPr>
            </w:pPr>
            <w:r>
              <w:rPr>
                <w:color w:val="626262"/>
                <w:w w:val="80"/>
                <w:sz w:val="29"/>
              </w:rPr>
              <w:t>表的</w:t>
            </w:r>
          </w:p>
        </w:tc>
        <w:tc>
          <w:tcPr>
            <w:tcW w:w="2442" w:type="dxa"/>
          </w:tcPr>
          <w:p>
            <w:pPr>
              <w:pStyle w:val="10"/>
              <w:tabs>
                <w:tab w:val="left" w:pos="2164"/>
              </w:tabs>
              <w:spacing w:before="162"/>
              <w:ind w:left="104"/>
              <w:rPr>
                <w:sz w:val="29"/>
              </w:rPr>
            </w:pPr>
            <w:r>
              <w:rPr>
                <w:color w:val="626262"/>
                <w:w w:val="85"/>
                <w:sz w:val="29"/>
              </w:rPr>
              <w:t>平衡</w:t>
            </w:r>
            <w:r>
              <w:rPr>
                <w:color w:val="626262"/>
                <w:spacing w:val="13"/>
                <w:w w:val="85"/>
                <w:sz w:val="29"/>
              </w:rPr>
              <w:t xml:space="preserve"> </w:t>
            </w:r>
            <w:r>
              <w:rPr>
                <w:color w:val="626262"/>
                <w:w w:val="85"/>
                <w:sz w:val="29"/>
              </w:rPr>
              <w:t>项</w:t>
            </w:r>
            <w:r>
              <w:rPr>
                <w:color w:val="626262"/>
                <w:spacing w:val="-46"/>
                <w:w w:val="85"/>
                <w:sz w:val="29"/>
              </w:rPr>
              <w:t xml:space="preserve"> </w:t>
            </w:r>
            <w:r>
              <w:rPr>
                <w:color w:val="858585"/>
                <w:w w:val="85"/>
                <w:sz w:val="29"/>
              </w:rPr>
              <w:t>是</w:t>
            </w:r>
            <w:r>
              <w:rPr>
                <w:color w:val="858585"/>
                <w:spacing w:val="-38"/>
                <w:w w:val="85"/>
                <w:sz w:val="29"/>
              </w:rPr>
              <w:t xml:space="preserve"> </w:t>
            </w:r>
            <w:r>
              <w:rPr>
                <w:color w:val="626262"/>
                <w:w w:val="85"/>
                <w:sz w:val="29"/>
              </w:rPr>
              <w:t>（</w:t>
            </w:r>
            <w:r>
              <w:rPr>
                <w:color w:val="626262"/>
                <w:w w:val="85"/>
                <w:sz w:val="29"/>
              </w:rPr>
              <w:tab/>
            </w:r>
            <w:r>
              <w:rPr>
                <w:color w:val="757575"/>
                <w:w w:val="85"/>
                <w:sz w:val="29"/>
              </w:rPr>
              <w:t>）</w:t>
            </w:r>
          </w:p>
          <w:p>
            <w:pPr>
              <w:pStyle w:val="10"/>
              <w:spacing w:before="1"/>
              <w:rPr>
                <w:sz w:val="25"/>
              </w:rPr>
            </w:pPr>
          </w:p>
          <w:p>
            <w:pPr>
              <w:pStyle w:val="10"/>
              <w:spacing w:before="1" w:line="348" w:lineRule="exact"/>
              <w:ind w:left="571"/>
              <w:rPr>
                <w:sz w:val="29"/>
              </w:rPr>
            </w:pPr>
            <w:r>
              <w:rPr>
                <w:rFonts w:ascii="Times New Roman" w:eastAsia="Times New Roman"/>
                <w:color w:val="626262"/>
                <w:sz w:val="32"/>
              </w:rPr>
              <w:t>B</w:t>
            </w:r>
            <w:r>
              <w:rPr>
                <w:color w:val="626262"/>
                <w:sz w:val="29"/>
              </w:rPr>
              <w:t>、负 侦</w:t>
            </w:r>
          </w:p>
        </w:tc>
      </w:tr>
    </w:tbl>
    <w:p>
      <w:pPr>
        <w:pStyle w:val="5"/>
        <w:spacing w:before="9"/>
        <w:rPr>
          <w:sz w:val="26"/>
        </w:rPr>
      </w:pPr>
    </w:p>
    <w:p>
      <w:pPr>
        <w:tabs>
          <w:tab w:val="left" w:pos="3397"/>
        </w:tabs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626262"/>
          <w:spacing w:val="-23"/>
          <w:sz w:val="30"/>
        </w:rPr>
        <w:t>C</w:t>
      </w:r>
      <w:r>
        <w:rPr>
          <w:color w:val="626262"/>
          <w:spacing w:val="44"/>
          <w:sz w:val="29"/>
        </w:rPr>
        <w:t>、</w:t>
      </w:r>
      <w:r>
        <w:rPr>
          <w:color w:val="626262"/>
          <w:sz w:val="29"/>
        </w:rPr>
        <w:t>负侦</w:t>
      </w:r>
      <w:r>
        <w:rPr>
          <w:color w:val="626262"/>
          <w:spacing w:val="-108"/>
          <w:sz w:val="29"/>
        </w:rPr>
        <w:t xml:space="preserve"> </w:t>
      </w:r>
      <w:r>
        <w:rPr>
          <w:color w:val="626262"/>
          <w:spacing w:val="68"/>
          <w:sz w:val="29"/>
        </w:rPr>
        <w:t>和</w:t>
      </w:r>
      <w:r>
        <w:rPr>
          <w:color w:val="626262"/>
          <w:sz w:val="29"/>
        </w:rPr>
        <w:t>净值</w:t>
      </w:r>
      <w:r>
        <w:rPr>
          <w:color w:val="626262"/>
          <w:sz w:val="29"/>
        </w:rPr>
        <w:tab/>
      </w:r>
      <w:r>
        <w:rPr>
          <w:rFonts w:ascii="Arial" w:eastAsia="Arial"/>
          <w:color w:val="FD7272"/>
          <w:spacing w:val="-28"/>
          <w:sz w:val="30"/>
        </w:rPr>
        <w:t>D</w:t>
      </w:r>
      <w:r>
        <w:rPr>
          <w:color w:val="FD7272"/>
          <w:spacing w:val="25"/>
          <w:sz w:val="29"/>
        </w:rPr>
        <w:t>、资</w:t>
      </w:r>
      <w:r>
        <w:rPr>
          <w:color w:val="FD7272"/>
          <w:sz w:val="29"/>
        </w:rPr>
        <w:t>产负债</w:t>
      </w:r>
      <w:r>
        <w:rPr>
          <w:color w:val="FD7272"/>
          <w:spacing w:val="-70"/>
          <w:sz w:val="29"/>
        </w:rPr>
        <w:t xml:space="preserve"> </w:t>
      </w:r>
      <w:r>
        <w:rPr>
          <w:color w:val="FD7272"/>
          <w:spacing w:val="56"/>
          <w:sz w:val="29"/>
        </w:rPr>
        <w:t>差</w:t>
      </w:r>
      <w:r>
        <w:rPr>
          <w:color w:val="FD7272"/>
          <w:sz w:val="29"/>
        </w:rPr>
        <w:t>额</w:t>
      </w:r>
    </w:p>
    <w:p>
      <w:pPr>
        <w:pStyle w:val="5"/>
        <w:spacing w:before="5"/>
        <w:rPr>
          <w:sz w:val="27"/>
        </w:rPr>
      </w:pPr>
    </w:p>
    <w:p>
      <w:pPr>
        <w:pStyle w:val="9"/>
        <w:numPr>
          <w:ilvl w:val="0"/>
          <w:numId w:val="30"/>
        </w:numPr>
        <w:tabs>
          <w:tab w:val="left" w:pos="1032"/>
          <w:tab w:val="left" w:pos="11926"/>
        </w:tabs>
        <w:spacing w:before="0" w:after="0" w:line="240" w:lineRule="auto"/>
        <w:ind w:left="1031" w:right="0" w:hanging="620"/>
        <w:jc w:val="left"/>
        <w:rPr>
          <w:rFonts w:ascii="Times New Roman" w:eastAsia="Times New Roman"/>
          <w:color w:val="2D2D2D"/>
          <w:sz w:val="30"/>
        </w:rPr>
      </w:pPr>
      <w:r>
        <w:rPr>
          <w:rFonts w:ascii="Times New Roman" w:eastAsia="Times New Roman"/>
          <w:color w:val="626262"/>
          <w:sz w:val="30"/>
        </w:rPr>
        <w:t>S</w:t>
      </w:r>
      <w:r>
        <w:rPr>
          <w:rFonts w:ascii="Times New Roman" w:eastAsia="Times New Roman"/>
          <w:color w:val="858585"/>
          <w:sz w:val="30"/>
        </w:rPr>
        <w:t>N</w:t>
      </w:r>
      <w:r>
        <w:rPr>
          <w:rFonts w:ascii="Times New Roman" w:eastAsia="Times New Roman"/>
          <w:color w:val="626262"/>
          <w:sz w:val="30"/>
        </w:rPr>
        <w:t>A</w:t>
      </w:r>
      <w:r>
        <w:rPr>
          <w:rFonts w:ascii="Times New Roman" w:eastAsia="Times New Roman"/>
          <w:color w:val="626262"/>
          <w:spacing w:val="-26"/>
          <w:sz w:val="30"/>
        </w:rPr>
        <w:t xml:space="preserve"> </w:t>
      </w:r>
      <w:r>
        <w:rPr>
          <w:color w:val="626262"/>
          <w:sz w:val="29"/>
        </w:rPr>
        <w:t>对</w:t>
      </w:r>
      <w:r>
        <w:rPr>
          <w:color w:val="626262"/>
          <w:spacing w:val="-94"/>
          <w:sz w:val="29"/>
        </w:rPr>
        <w:t xml:space="preserve"> </w:t>
      </w:r>
      <w:r>
        <w:rPr>
          <w:color w:val="626262"/>
          <w:sz w:val="29"/>
        </w:rPr>
        <w:t>固</w:t>
      </w:r>
      <w:r>
        <w:rPr>
          <w:color w:val="626262"/>
          <w:spacing w:val="-92"/>
          <w:sz w:val="29"/>
        </w:rPr>
        <w:t xml:space="preserve"> </w:t>
      </w:r>
      <w:r>
        <w:rPr>
          <w:color w:val="626262"/>
          <w:sz w:val="29"/>
        </w:rPr>
        <w:t>定</w:t>
      </w:r>
      <w:r>
        <w:rPr>
          <w:color w:val="626262"/>
          <w:spacing w:val="-94"/>
          <w:sz w:val="29"/>
        </w:rPr>
        <w:t xml:space="preserve"> </w:t>
      </w:r>
      <w:r>
        <w:rPr>
          <w:color w:val="626262"/>
          <w:sz w:val="29"/>
        </w:rPr>
        <w:t>资</w:t>
      </w:r>
      <w:r>
        <w:rPr>
          <w:color w:val="626262"/>
          <w:spacing w:val="-95"/>
          <w:sz w:val="29"/>
        </w:rPr>
        <w:t xml:space="preserve"> </w:t>
      </w:r>
      <w:r>
        <w:rPr>
          <w:color w:val="858585"/>
          <w:sz w:val="29"/>
        </w:rPr>
        <w:t>产</w:t>
      </w:r>
      <w:r>
        <w:rPr>
          <w:color w:val="858585"/>
          <w:spacing w:val="-90"/>
          <w:sz w:val="29"/>
        </w:rPr>
        <w:t xml:space="preserve"> </w:t>
      </w:r>
      <w:r>
        <w:rPr>
          <w:color w:val="626262"/>
          <w:sz w:val="29"/>
        </w:rPr>
        <w:t>存</w:t>
      </w:r>
      <w:r>
        <w:rPr>
          <w:color w:val="626262"/>
          <w:spacing w:val="-101"/>
          <w:sz w:val="29"/>
        </w:rPr>
        <w:t xml:space="preserve"> </w:t>
      </w:r>
      <w:r>
        <w:rPr>
          <w:color w:val="858585"/>
          <w:sz w:val="29"/>
        </w:rPr>
        <w:t>虽</w:t>
      </w:r>
      <w:r>
        <w:rPr>
          <w:color w:val="858585"/>
          <w:spacing w:val="-84"/>
          <w:sz w:val="29"/>
        </w:rPr>
        <w:t xml:space="preserve"> </w:t>
      </w:r>
      <w:r>
        <w:rPr>
          <w:color w:val="4B4B4B"/>
          <w:sz w:val="29"/>
        </w:rPr>
        <w:t>、</w:t>
      </w:r>
      <w:r>
        <w:rPr>
          <w:color w:val="4B4B4B"/>
          <w:spacing w:val="-104"/>
          <w:sz w:val="29"/>
        </w:rPr>
        <w:t xml:space="preserve"> </w:t>
      </w:r>
      <w:r>
        <w:rPr>
          <w:color w:val="757575"/>
          <w:sz w:val="29"/>
        </w:rPr>
        <w:t>固</w:t>
      </w:r>
      <w:r>
        <w:rPr>
          <w:color w:val="757575"/>
          <w:spacing w:val="-91"/>
          <w:sz w:val="29"/>
        </w:rPr>
        <w:t xml:space="preserve"> </w:t>
      </w:r>
      <w:r>
        <w:rPr>
          <w:color w:val="757575"/>
          <w:sz w:val="29"/>
        </w:rPr>
        <w:t>定</w:t>
      </w:r>
      <w:r>
        <w:rPr>
          <w:color w:val="757575"/>
          <w:spacing w:val="-80"/>
          <w:sz w:val="29"/>
        </w:rPr>
        <w:t xml:space="preserve"> </w:t>
      </w:r>
      <w:r>
        <w:rPr>
          <w:color w:val="757575"/>
          <w:sz w:val="29"/>
        </w:rPr>
        <w:t>资产</w:t>
      </w:r>
      <w:r>
        <w:rPr>
          <w:color w:val="757575"/>
          <w:spacing w:val="-44"/>
          <w:sz w:val="29"/>
        </w:rPr>
        <w:t xml:space="preserve"> </w:t>
      </w:r>
      <w:r>
        <w:rPr>
          <w:color w:val="757575"/>
          <w:sz w:val="29"/>
        </w:rPr>
        <w:t>消耗</w:t>
      </w:r>
      <w:r>
        <w:rPr>
          <w:color w:val="757575"/>
          <w:spacing w:val="-46"/>
          <w:sz w:val="29"/>
        </w:rPr>
        <w:t xml:space="preserve"> </w:t>
      </w:r>
      <w:r>
        <w:rPr>
          <w:color w:val="757575"/>
          <w:sz w:val="29"/>
        </w:rPr>
        <w:t>和</w:t>
      </w:r>
      <w:r>
        <w:rPr>
          <w:color w:val="757575"/>
          <w:spacing w:val="-90"/>
          <w:sz w:val="29"/>
        </w:rPr>
        <w:t xml:space="preserve"> </w:t>
      </w:r>
      <w:r>
        <w:rPr>
          <w:color w:val="757575"/>
          <w:sz w:val="29"/>
        </w:rPr>
        <w:t>库存</w:t>
      </w:r>
      <w:r>
        <w:rPr>
          <w:color w:val="757575"/>
          <w:spacing w:val="-34"/>
          <w:sz w:val="29"/>
        </w:rPr>
        <w:t xml:space="preserve"> </w:t>
      </w:r>
      <w:r>
        <w:rPr>
          <w:color w:val="757575"/>
          <w:sz w:val="29"/>
        </w:rPr>
        <w:t>存</w:t>
      </w:r>
      <w:r>
        <w:rPr>
          <w:color w:val="757575"/>
          <w:spacing w:val="-17"/>
          <w:sz w:val="29"/>
        </w:rPr>
        <w:t>运</w:t>
      </w:r>
      <w:r>
        <w:rPr>
          <w:color w:val="757575"/>
          <w:spacing w:val="-6"/>
          <w:sz w:val="29"/>
        </w:rPr>
        <w:t>进</w:t>
      </w:r>
      <w:r>
        <w:rPr>
          <w:color w:val="757575"/>
          <w:spacing w:val="5"/>
          <w:sz w:val="29"/>
        </w:rPr>
        <w:t>行</w:t>
      </w:r>
      <w:r>
        <w:rPr>
          <w:color w:val="757575"/>
          <w:sz w:val="29"/>
        </w:rPr>
        <w:t>估</w:t>
      </w:r>
      <w:r>
        <w:rPr>
          <w:color w:val="757575"/>
          <w:spacing w:val="-19"/>
          <w:sz w:val="29"/>
        </w:rPr>
        <w:t>价</w:t>
      </w:r>
      <w:r>
        <w:rPr>
          <w:color w:val="757575"/>
          <w:sz w:val="29"/>
        </w:rPr>
        <w:t>推算</w:t>
      </w:r>
      <w:r>
        <w:rPr>
          <w:color w:val="757575"/>
          <w:spacing w:val="5"/>
          <w:sz w:val="29"/>
        </w:rPr>
        <w:t>所</w:t>
      </w:r>
      <w:r>
        <w:rPr>
          <w:color w:val="757575"/>
          <w:spacing w:val="-3"/>
          <w:sz w:val="29"/>
        </w:rPr>
        <w:t>采</w:t>
      </w:r>
      <w:r>
        <w:rPr>
          <w:color w:val="757575"/>
          <w:spacing w:val="-21"/>
          <w:sz w:val="29"/>
        </w:rPr>
        <w:t>用</w:t>
      </w:r>
      <w:r>
        <w:rPr>
          <w:color w:val="4B4B4B"/>
          <w:sz w:val="29"/>
        </w:rPr>
        <w:t>的</w:t>
      </w:r>
      <w:r>
        <w:rPr>
          <w:color w:val="858585"/>
          <w:sz w:val="29"/>
        </w:rPr>
        <w:t>是</w:t>
      </w:r>
      <w:r>
        <w:rPr>
          <w:color w:val="858585"/>
          <w:spacing w:val="-65"/>
          <w:sz w:val="29"/>
        </w:rPr>
        <w:t xml:space="preserve"> </w:t>
      </w:r>
      <w:r>
        <w:rPr>
          <w:color w:val="858585"/>
          <w:sz w:val="29"/>
        </w:rPr>
        <w:t>(</w:t>
      </w:r>
      <w:r>
        <w:rPr>
          <w:color w:val="858585"/>
          <w:sz w:val="29"/>
        </w:rPr>
        <w:tab/>
      </w:r>
      <w:r>
        <w:rPr>
          <w:color w:val="757575"/>
          <w:sz w:val="29"/>
        </w:rPr>
        <w:t>).</w:t>
      </w:r>
    </w:p>
    <w:p>
      <w:pPr>
        <w:pStyle w:val="5"/>
        <w:spacing w:before="5"/>
        <w:rPr>
          <w:sz w:val="24"/>
        </w:rPr>
      </w:pPr>
    </w:p>
    <w:p>
      <w:pPr>
        <w:tabs>
          <w:tab w:val="left" w:pos="1513"/>
          <w:tab w:val="left" w:pos="3576"/>
        </w:tabs>
        <w:spacing w:before="0"/>
        <w:ind w:left="404" w:right="0" w:firstLine="0"/>
        <w:jc w:val="left"/>
        <w:rPr>
          <w:sz w:val="29"/>
        </w:rPr>
      </w:pPr>
      <w:r>
        <w:rPr>
          <w:rFonts w:ascii="Times New Roman" w:eastAsia="Times New Roman"/>
          <w:color w:val="757575"/>
          <w:spacing w:val="-15"/>
          <w:w w:val="85"/>
          <w:sz w:val="33"/>
        </w:rPr>
        <w:t>A</w:t>
      </w:r>
      <w:r>
        <w:rPr>
          <w:color w:val="757575"/>
          <w:w w:val="85"/>
          <w:sz w:val="29"/>
        </w:rPr>
        <w:t>、现行</w:t>
      </w:r>
      <w:r>
        <w:rPr>
          <w:color w:val="757575"/>
          <w:w w:val="85"/>
          <w:sz w:val="29"/>
        </w:rPr>
        <w:tab/>
      </w:r>
      <w:r>
        <w:rPr>
          <w:color w:val="757575"/>
          <w:w w:val="95"/>
          <w:sz w:val="29"/>
        </w:rPr>
        <w:t>市价</w:t>
      </w:r>
      <w:r>
        <w:rPr>
          <w:color w:val="757575"/>
          <w:spacing w:val="-30"/>
          <w:w w:val="95"/>
          <w:sz w:val="29"/>
        </w:rPr>
        <w:t xml:space="preserve"> </w:t>
      </w:r>
      <w:r>
        <w:rPr>
          <w:color w:val="757575"/>
          <w:w w:val="95"/>
          <w:sz w:val="29"/>
        </w:rPr>
        <w:t>法</w:t>
      </w:r>
      <w:r>
        <w:rPr>
          <w:color w:val="757575"/>
          <w:w w:val="95"/>
          <w:sz w:val="29"/>
        </w:rPr>
        <w:tab/>
      </w:r>
      <w:r>
        <w:rPr>
          <w:rFonts w:ascii="Times New Roman" w:eastAsia="Times New Roman"/>
          <w:color w:val="626262"/>
          <w:spacing w:val="-29"/>
          <w:w w:val="95"/>
          <w:sz w:val="33"/>
        </w:rPr>
        <w:t>B</w:t>
      </w:r>
      <w:r>
        <w:rPr>
          <w:color w:val="626262"/>
          <w:w w:val="95"/>
          <w:sz w:val="29"/>
        </w:rPr>
        <w:t>、重</w:t>
      </w:r>
      <w:r>
        <w:rPr>
          <w:color w:val="626262"/>
          <w:spacing w:val="-41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詈</w:t>
      </w:r>
      <w:r>
        <w:rPr>
          <w:color w:val="626262"/>
          <w:spacing w:val="-77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成</w:t>
      </w:r>
      <w:r>
        <w:rPr>
          <w:color w:val="626262"/>
          <w:spacing w:val="-78"/>
          <w:w w:val="95"/>
          <w:sz w:val="29"/>
        </w:rPr>
        <w:t xml:space="preserve"> </w:t>
      </w:r>
      <w:r>
        <w:rPr>
          <w:color w:val="858585"/>
          <w:w w:val="95"/>
          <w:sz w:val="29"/>
        </w:rPr>
        <w:t>本法</w:t>
      </w:r>
    </w:p>
    <w:p>
      <w:pPr>
        <w:pStyle w:val="5"/>
        <w:spacing w:before="10"/>
        <w:rPr>
          <w:sz w:val="25"/>
        </w:rPr>
      </w:pPr>
    </w:p>
    <w:p>
      <w:pPr>
        <w:tabs>
          <w:tab w:val="left" w:pos="3558"/>
        </w:tabs>
        <w:spacing w:before="1"/>
        <w:ind w:left="392" w:right="0" w:firstLine="0"/>
        <w:jc w:val="left"/>
        <w:rPr>
          <w:sz w:val="29"/>
        </w:rPr>
      </w:pPr>
      <w:r>
        <w:rPr>
          <w:rFonts w:ascii="Arial" w:eastAsia="Arial"/>
          <w:color w:val="626262"/>
          <w:spacing w:val="-23"/>
          <w:sz w:val="30"/>
        </w:rPr>
        <w:t>C</w:t>
      </w:r>
      <w:r>
        <w:rPr>
          <w:color w:val="626262"/>
          <w:sz w:val="29"/>
        </w:rPr>
        <w:t>、</w:t>
      </w:r>
      <w:r>
        <w:rPr>
          <w:color w:val="626262"/>
          <w:spacing w:val="-113"/>
          <w:sz w:val="29"/>
        </w:rPr>
        <w:t xml:space="preserve"> </w:t>
      </w:r>
      <w:r>
        <w:rPr>
          <w:color w:val="626262"/>
          <w:sz w:val="29"/>
        </w:rPr>
        <w:t>未来收</w:t>
      </w:r>
      <w:r>
        <w:rPr>
          <w:color w:val="626262"/>
          <w:spacing w:val="-60"/>
          <w:sz w:val="29"/>
        </w:rPr>
        <w:t xml:space="preserve"> </w:t>
      </w:r>
      <w:r>
        <w:rPr>
          <w:color w:val="626262"/>
          <w:sz w:val="29"/>
        </w:rPr>
        <w:t>益现</w:t>
      </w:r>
      <w:r>
        <w:rPr>
          <w:color w:val="626262"/>
          <w:spacing w:val="-92"/>
          <w:sz w:val="29"/>
        </w:rPr>
        <w:t xml:space="preserve"> </w:t>
      </w:r>
      <w:r>
        <w:rPr>
          <w:color w:val="626262"/>
          <w:spacing w:val="49"/>
          <w:sz w:val="29"/>
        </w:rPr>
        <w:t>值</w:t>
      </w:r>
      <w:r>
        <w:rPr>
          <w:color w:val="626262"/>
          <w:sz w:val="29"/>
        </w:rPr>
        <w:t>法</w:t>
      </w:r>
      <w:r>
        <w:rPr>
          <w:color w:val="626262"/>
          <w:sz w:val="29"/>
        </w:rPr>
        <w:tab/>
      </w:r>
      <w:r>
        <w:rPr>
          <w:rFonts w:ascii="Arial" w:eastAsia="Arial"/>
          <w:color w:val="FD7272"/>
          <w:spacing w:val="-28"/>
          <w:sz w:val="30"/>
        </w:rPr>
        <w:t>D</w:t>
      </w:r>
      <w:r>
        <w:rPr>
          <w:color w:val="FD7272"/>
          <w:sz w:val="29"/>
        </w:rPr>
        <w:t>、</w:t>
      </w:r>
      <w:r>
        <w:rPr>
          <w:color w:val="FD7272"/>
          <w:spacing w:val="46"/>
          <w:sz w:val="29"/>
        </w:rPr>
        <w:t>水</w:t>
      </w:r>
      <w:r>
        <w:rPr>
          <w:color w:val="FD7272"/>
          <w:sz w:val="29"/>
        </w:rPr>
        <w:t>纹盘</w:t>
      </w:r>
      <w:r>
        <w:rPr>
          <w:color w:val="FD7272"/>
          <w:spacing w:val="-94"/>
          <w:sz w:val="29"/>
        </w:rPr>
        <w:t xml:space="preserve"> </w:t>
      </w:r>
      <w:r>
        <w:rPr>
          <w:color w:val="FD7272"/>
          <w:spacing w:val="30"/>
          <w:sz w:val="29"/>
        </w:rPr>
        <w:t>存</w:t>
      </w:r>
      <w:r>
        <w:rPr>
          <w:color w:val="FD7272"/>
          <w:sz w:val="29"/>
        </w:rPr>
        <w:t>法</w:t>
      </w:r>
    </w:p>
    <w:p>
      <w:pPr>
        <w:pStyle w:val="5"/>
        <w:spacing w:before="2"/>
        <w:rPr>
          <w:sz w:val="24"/>
        </w:rPr>
      </w:pPr>
    </w:p>
    <w:p>
      <w:pPr>
        <w:pStyle w:val="9"/>
        <w:numPr>
          <w:ilvl w:val="0"/>
          <w:numId w:val="30"/>
        </w:numPr>
        <w:tabs>
          <w:tab w:val="left" w:pos="1162"/>
          <w:tab w:val="left" w:pos="12951"/>
        </w:tabs>
        <w:spacing w:before="1" w:after="0" w:line="240" w:lineRule="auto"/>
        <w:ind w:left="1161" w:right="0" w:hanging="750"/>
        <w:jc w:val="left"/>
        <w:rPr>
          <w:rFonts w:ascii="Times New Roman" w:eastAsia="Times New Roman"/>
          <w:color w:val="2D2D2D"/>
          <w:sz w:val="28"/>
        </w:rPr>
      </w:pPr>
      <w:r>
        <w:rPr>
          <w:color w:val="626262"/>
          <w:spacing w:val="-81"/>
          <w:sz w:val="29"/>
        </w:rPr>
        <w:t>对</w:t>
      </w:r>
      <w:r>
        <w:rPr>
          <w:color w:val="626262"/>
          <w:sz w:val="29"/>
        </w:rPr>
        <w:t>资产</w:t>
      </w:r>
      <w:r>
        <w:rPr>
          <w:color w:val="626262"/>
          <w:spacing w:val="-98"/>
          <w:sz w:val="29"/>
        </w:rPr>
        <w:t xml:space="preserve"> </w:t>
      </w:r>
      <w:r>
        <w:rPr>
          <w:color w:val="626262"/>
          <w:sz w:val="29"/>
        </w:rPr>
        <w:t>项</w:t>
      </w:r>
      <w:r>
        <w:rPr>
          <w:color w:val="626262"/>
          <w:spacing w:val="51"/>
          <w:sz w:val="29"/>
        </w:rPr>
        <w:t>目</w:t>
      </w:r>
      <w:r>
        <w:rPr>
          <w:color w:val="626262"/>
          <w:spacing w:val="28"/>
          <w:sz w:val="29"/>
        </w:rPr>
        <w:t>在</w:t>
      </w:r>
      <w:r>
        <w:rPr>
          <w:color w:val="626262"/>
          <w:sz w:val="29"/>
        </w:rPr>
        <w:t>各</w:t>
      </w:r>
      <w:r>
        <w:rPr>
          <w:color w:val="626262"/>
          <w:spacing w:val="46"/>
          <w:sz w:val="29"/>
        </w:rPr>
        <w:t>机</w:t>
      </w:r>
      <w:r>
        <w:rPr>
          <w:color w:val="626262"/>
          <w:spacing w:val="34"/>
          <w:sz w:val="29"/>
        </w:rPr>
        <w:t>构</w:t>
      </w:r>
      <w:r>
        <w:rPr>
          <w:color w:val="626262"/>
          <w:sz w:val="29"/>
        </w:rPr>
        <w:t>单</w:t>
      </w:r>
      <w:r>
        <w:rPr>
          <w:color w:val="626262"/>
          <w:spacing w:val="45"/>
          <w:sz w:val="29"/>
        </w:rPr>
        <w:t>位</w:t>
      </w:r>
      <w:r>
        <w:rPr>
          <w:color w:val="626262"/>
          <w:spacing w:val="48"/>
          <w:sz w:val="29"/>
        </w:rPr>
        <w:t>间</w:t>
      </w:r>
      <w:r>
        <w:rPr>
          <w:color w:val="626262"/>
          <w:sz w:val="29"/>
        </w:rPr>
        <w:t>实</w:t>
      </w:r>
      <w:r>
        <w:rPr>
          <w:color w:val="626262"/>
          <w:spacing w:val="49"/>
          <w:sz w:val="29"/>
        </w:rPr>
        <w:t>际</w:t>
      </w:r>
      <w:r>
        <w:rPr>
          <w:color w:val="626262"/>
          <w:spacing w:val="33"/>
          <w:sz w:val="29"/>
        </w:rPr>
        <w:t>的</w:t>
      </w:r>
      <w:r>
        <w:rPr>
          <w:color w:val="626262"/>
          <w:spacing w:val="35"/>
          <w:sz w:val="29"/>
        </w:rPr>
        <w:t>或</w:t>
      </w:r>
      <w:r>
        <w:rPr>
          <w:color w:val="858585"/>
          <w:spacing w:val="34"/>
          <w:sz w:val="29"/>
        </w:rPr>
        <w:t>虚</w:t>
      </w:r>
      <w:r>
        <w:rPr>
          <w:color w:val="626262"/>
          <w:sz w:val="29"/>
        </w:rPr>
        <w:t>拟</w:t>
      </w:r>
      <w:r>
        <w:rPr>
          <w:color w:val="626262"/>
          <w:spacing w:val="40"/>
          <w:sz w:val="29"/>
        </w:rPr>
        <w:t>的</w:t>
      </w:r>
      <w:r>
        <w:rPr>
          <w:color w:val="626262"/>
          <w:sz w:val="29"/>
        </w:rPr>
        <w:t>交</w:t>
      </w:r>
      <w:r>
        <w:rPr>
          <w:color w:val="626262"/>
          <w:spacing w:val="70"/>
          <w:sz w:val="29"/>
        </w:rPr>
        <w:t>易</w:t>
      </w:r>
      <w:r>
        <w:rPr>
          <w:color w:val="626262"/>
          <w:spacing w:val="12"/>
          <w:sz w:val="29"/>
        </w:rPr>
        <w:t>而</w:t>
      </w:r>
      <w:r>
        <w:rPr>
          <w:color w:val="858585"/>
          <w:spacing w:val="33"/>
          <w:sz w:val="29"/>
        </w:rPr>
        <w:t>引</w:t>
      </w:r>
      <w:r>
        <w:rPr>
          <w:color w:val="858585"/>
          <w:spacing w:val="30"/>
          <w:sz w:val="29"/>
        </w:rPr>
        <w:t>起</w:t>
      </w:r>
      <w:r>
        <w:rPr>
          <w:color w:val="626262"/>
          <w:spacing w:val="34"/>
          <w:sz w:val="29"/>
        </w:rPr>
        <w:t>的</w:t>
      </w:r>
      <w:r>
        <w:rPr>
          <w:color w:val="626262"/>
          <w:spacing w:val="28"/>
          <w:sz w:val="29"/>
        </w:rPr>
        <w:t>数</w:t>
      </w:r>
      <w:r>
        <w:rPr>
          <w:color w:val="999999"/>
          <w:spacing w:val="19"/>
          <w:sz w:val="29"/>
        </w:rPr>
        <w:t>萤</w:t>
      </w:r>
      <w:r>
        <w:rPr>
          <w:color w:val="757575"/>
          <w:spacing w:val="31"/>
          <w:sz w:val="29"/>
        </w:rPr>
        <w:t>变</w:t>
      </w:r>
      <w:r>
        <w:rPr>
          <w:color w:val="757575"/>
          <w:spacing w:val="30"/>
          <w:sz w:val="29"/>
        </w:rPr>
        <w:t>化</w:t>
      </w:r>
      <w:r>
        <w:rPr>
          <w:color w:val="2D2D2D"/>
          <w:spacing w:val="13"/>
          <w:sz w:val="29"/>
        </w:rPr>
        <w:t>，</w:t>
      </w:r>
      <w:r>
        <w:rPr>
          <w:color w:val="757575"/>
          <w:spacing w:val="45"/>
          <w:sz w:val="29"/>
        </w:rPr>
        <w:t>应</w:t>
      </w:r>
      <w:r>
        <w:rPr>
          <w:color w:val="757575"/>
          <w:sz w:val="29"/>
        </w:rPr>
        <w:t>该</w:t>
      </w:r>
      <w:r>
        <w:rPr>
          <w:color w:val="757575"/>
          <w:spacing w:val="43"/>
          <w:sz w:val="29"/>
        </w:rPr>
        <w:t>记</w:t>
      </w:r>
      <w:r>
        <w:rPr>
          <w:color w:val="757575"/>
          <w:spacing w:val="32"/>
          <w:sz w:val="29"/>
        </w:rPr>
        <w:t>录</w:t>
      </w:r>
      <w:r>
        <w:rPr>
          <w:color w:val="757575"/>
          <w:sz w:val="29"/>
        </w:rPr>
        <w:t>在</w:t>
      </w:r>
      <w:r>
        <w:rPr>
          <w:color w:val="757575"/>
          <w:spacing w:val="-21"/>
          <w:sz w:val="29"/>
        </w:rPr>
        <w:t xml:space="preserve"> </w:t>
      </w:r>
      <w:r>
        <w:rPr>
          <w:color w:val="757575"/>
          <w:sz w:val="29"/>
        </w:rPr>
        <w:t>(</w:t>
      </w:r>
      <w:r>
        <w:rPr>
          <w:color w:val="757575"/>
          <w:sz w:val="29"/>
        </w:rPr>
        <w:tab/>
      </w:r>
      <w:r>
        <w:rPr>
          <w:color w:val="626262"/>
          <w:sz w:val="29"/>
        </w:rPr>
        <w:t>)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408" w:right="0" w:firstLine="0"/>
        <w:jc w:val="left"/>
        <w:rPr>
          <w:sz w:val="29"/>
        </w:rPr>
      </w:pPr>
      <w:r>
        <w:rPr>
          <w:rFonts w:ascii="Arial" w:eastAsia="Arial"/>
          <w:color w:val="FD7272"/>
          <w:w w:val="95"/>
          <w:sz w:val="30"/>
        </w:rPr>
        <w:t>A</w:t>
      </w:r>
      <w:r>
        <w:rPr>
          <w:color w:val="FF4848"/>
          <w:w w:val="95"/>
          <w:sz w:val="29"/>
        </w:rPr>
        <w:t xml:space="preserve">、 </w:t>
      </w:r>
      <w:r>
        <w:rPr>
          <w:color w:val="FD7272"/>
          <w:w w:val="95"/>
          <w:sz w:val="29"/>
        </w:rPr>
        <w:t>资本 和 金础 账 户</w:t>
      </w:r>
    </w:p>
    <w:p>
      <w:pPr>
        <w:pStyle w:val="5"/>
        <w:spacing w:before="11"/>
        <w:rPr>
          <w:sz w:val="28"/>
        </w:rPr>
      </w:pPr>
    </w:p>
    <w:p>
      <w:pPr>
        <w:spacing w:before="0"/>
        <w:ind w:left="404" w:right="0" w:firstLine="0"/>
        <w:jc w:val="left"/>
        <w:rPr>
          <w:sz w:val="29"/>
        </w:rPr>
      </w:pPr>
      <w:r>
        <w:rPr>
          <w:rFonts w:ascii="Arial" w:eastAsia="Arial"/>
          <w:color w:val="626262"/>
          <w:spacing w:val="-47"/>
          <w:sz w:val="31"/>
        </w:rPr>
        <w:t>B</w:t>
      </w:r>
      <w:r>
        <w:rPr>
          <w:color w:val="626262"/>
          <w:spacing w:val="8"/>
          <w:sz w:val="29"/>
        </w:rPr>
        <w:t>、 资产数噩 其它变化账户</w:t>
      </w:r>
    </w:p>
    <w:p>
      <w:pPr>
        <w:pStyle w:val="5"/>
        <w:spacing w:before="3"/>
        <w:rPr>
          <w:sz w:val="24"/>
        </w:rPr>
      </w:pPr>
    </w:p>
    <w:p>
      <w:pPr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626262"/>
          <w:spacing w:val="-43"/>
          <w:w w:val="95"/>
          <w:sz w:val="30"/>
        </w:rPr>
        <w:t>C</w:t>
      </w:r>
      <w:r>
        <w:rPr>
          <w:color w:val="626262"/>
          <w:spacing w:val="-48"/>
          <w:w w:val="95"/>
          <w:sz w:val="29"/>
        </w:rPr>
        <w:t xml:space="preserve">、 </w:t>
      </w:r>
      <w:r>
        <w:rPr>
          <w:color w:val="999999"/>
          <w:spacing w:val="52"/>
          <w:w w:val="95"/>
          <w:sz w:val="29"/>
        </w:rPr>
        <w:t>煎</w:t>
      </w:r>
      <w:r>
        <w:rPr>
          <w:color w:val="626262"/>
          <w:spacing w:val="-8"/>
          <w:w w:val="95"/>
          <w:sz w:val="29"/>
        </w:rPr>
        <w:t>估价 账</w:t>
      </w:r>
      <w:r>
        <w:rPr>
          <w:color w:val="858585"/>
          <w:w w:val="95"/>
          <w:sz w:val="29"/>
        </w:rPr>
        <w:t>户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383" w:right="0" w:firstLine="0"/>
        <w:jc w:val="left"/>
        <w:rPr>
          <w:sz w:val="29"/>
        </w:rPr>
      </w:pPr>
      <w:r>
        <w:rPr>
          <w:rFonts w:ascii="Arial" w:eastAsia="Arial"/>
          <w:color w:val="626262"/>
          <w:spacing w:val="-48"/>
          <w:w w:val="95"/>
          <w:sz w:val="31"/>
        </w:rPr>
        <w:t>D</w:t>
      </w:r>
      <w:r>
        <w:rPr>
          <w:color w:val="626262"/>
          <w:spacing w:val="6"/>
          <w:w w:val="95"/>
          <w:sz w:val="29"/>
        </w:rPr>
        <w:t>、 以上都不对</w:t>
      </w:r>
    </w:p>
    <w:p>
      <w:pPr>
        <w:pStyle w:val="5"/>
        <w:spacing w:before="9"/>
        <w:rPr>
          <w:sz w:val="19"/>
        </w:rPr>
      </w:pPr>
    </w:p>
    <w:p>
      <w:pPr>
        <w:pStyle w:val="9"/>
        <w:numPr>
          <w:numId w:val="0"/>
        </w:numPr>
        <w:tabs>
          <w:tab w:val="left" w:pos="1052"/>
          <w:tab w:val="left" w:pos="6783"/>
        </w:tabs>
        <w:spacing w:before="78" w:after="0" w:line="240" w:lineRule="auto"/>
        <w:ind w:left="411" w:leftChars="0" w:right="0" w:rightChars="0"/>
        <w:jc w:val="left"/>
        <w:rPr>
          <w:color w:val="858585"/>
          <w:sz w:val="29"/>
        </w:rPr>
      </w:pPr>
      <w:r>
        <w:rPr>
          <w:color w:val="757575"/>
          <w:sz w:val="29"/>
        </w:rPr>
        <w:t>自</w:t>
      </w:r>
      <w:r>
        <w:rPr>
          <w:color w:val="757575"/>
          <w:spacing w:val="64"/>
          <w:sz w:val="29"/>
        </w:rPr>
        <w:t>然</w:t>
      </w:r>
      <w:r>
        <w:rPr>
          <w:color w:val="757575"/>
          <w:spacing w:val="42"/>
          <w:sz w:val="29"/>
        </w:rPr>
        <w:t>灾</w:t>
      </w:r>
      <w:r>
        <w:rPr>
          <w:color w:val="999999"/>
          <w:spacing w:val="27"/>
          <w:sz w:val="29"/>
        </w:rPr>
        <w:t>害</w:t>
      </w:r>
      <w:r>
        <w:rPr>
          <w:color w:val="626262"/>
          <w:spacing w:val="42"/>
          <w:sz w:val="29"/>
        </w:rPr>
        <w:t>所</w:t>
      </w:r>
      <w:r>
        <w:rPr>
          <w:color w:val="626262"/>
          <w:spacing w:val="38"/>
          <w:sz w:val="29"/>
        </w:rPr>
        <w:t>造</w:t>
      </w:r>
      <w:r>
        <w:rPr>
          <w:color w:val="626262"/>
          <w:sz w:val="29"/>
        </w:rPr>
        <w:t>成</w:t>
      </w:r>
      <w:r>
        <w:rPr>
          <w:color w:val="626262"/>
          <w:spacing w:val="63"/>
          <w:sz w:val="29"/>
        </w:rPr>
        <w:t>的</w:t>
      </w:r>
      <w:r>
        <w:rPr>
          <w:color w:val="626262"/>
          <w:spacing w:val="42"/>
          <w:sz w:val="29"/>
        </w:rPr>
        <w:t>经济</w:t>
      </w:r>
      <w:r>
        <w:rPr>
          <w:color w:val="858585"/>
          <w:spacing w:val="55"/>
          <w:sz w:val="29"/>
        </w:rPr>
        <w:t>损</w:t>
      </w:r>
      <w:r>
        <w:rPr>
          <w:color w:val="858585"/>
          <w:sz w:val="29"/>
        </w:rPr>
        <w:t>失</w:t>
      </w:r>
      <w:r>
        <w:rPr>
          <w:color w:val="858585"/>
          <w:spacing w:val="-13"/>
          <w:sz w:val="29"/>
        </w:rPr>
        <w:t>应</w:t>
      </w:r>
      <w:r>
        <w:rPr>
          <w:color w:val="626262"/>
          <w:spacing w:val="7"/>
          <w:sz w:val="29"/>
        </w:rPr>
        <w:t>记</w:t>
      </w:r>
      <w:r>
        <w:rPr>
          <w:color w:val="858585"/>
          <w:sz w:val="29"/>
        </w:rPr>
        <w:t>录在</w:t>
      </w:r>
      <w:r>
        <w:rPr>
          <w:color w:val="858585"/>
          <w:spacing w:val="-10"/>
          <w:sz w:val="29"/>
        </w:rPr>
        <w:t xml:space="preserve"> </w:t>
      </w:r>
      <w:r>
        <w:rPr>
          <w:color w:val="626262"/>
          <w:sz w:val="29"/>
        </w:rPr>
        <w:t>(</w:t>
      </w:r>
      <w:r>
        <w:rPr>
          <w:color w:val="626262"/>
          <w:sz w:val="29"/>
        </w:rPr>
        <w:tab/>
      </w:r>
      <w:r>
        <w:rPr>
          <w:color w:val="858585"/>
          <w:sz w:val="29"/>
        </w:rPr>
        <w:t>)</w:t>
      </w:r>
    </w:p>
    <w:p>
      <w:pPr>
        <w:pStyle w:val="9"/>
        <w:numPr>
          <w:numId w:val="0"/>
        </w:numPr>
        <w:tabs>
          <w:tab w:val="left" w:pos="1052"/>
          <w:tab w:val="left" w:pos="6783"/>
        </w:tabs>
        <w:spacing w:before="78" w:after="0" w:line="240" w:lineRule="auto"/>
        <w:ind w:left="411" w:leftChars="0" w:right="0" w:rightChars="0"/>
        <w:jc w:val="left"/>
        <w:rPr>
          <w:color w:val="FD7272"/>
          <w:spacing w:val="12"/>
          <w:sz w:val="29"/>
        </w:rPr>
      </w:pPr>
      <w:r>
        <w:pict>
          <v:group id="_x0000_s1033" o:spid="_x0000_s1033" o:spt="203" style="position:absolute;left:0pt;margin-left:186.15pt;margin-top:49.95pt;height:22.4pt;width:26.15pt;mso-position-horizontal-relative:page;z-index:-255128576;mso-width-relative:page;mso-height-relative:page;" coordorigin="3723,999" coordsize="523,448">
            <o:lock v:ext="edit"/>
            <v:rect id="_x0000_s1034" o:spid="_x0000_s1034" o:spt="1" style="position:absolute;left:3723;top:999;height:448;width:523;" fillcolor="#E9E9E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5" o:spid="_x0000_s1035" o:spt="202" type="#_x0000_t202" style="position:absolute;left:3723;top:999;height:448;width:5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imes New Roman"/>
                        <w:sz w:val="34"/>
                      </w:rPr>
                    </w:pPr>
                    <w:r>
                      <w:rPr>
                        <w:rFonts w:ascii="Times New Roman"/>
                        <w:color w:val="DADADA"/>
                        <w:w w:val="95"/>
                        <w:sz w:val="34"/>
                      </w:rPr>
                      <w:t>'`'</w:t>
                    </w:r>
                  </w:p>
                </w:txbxContent>
              </v:textbox>
            </v:shape>
          </v:group>
        </w:pict>
      </w:r>
      <w:r>
        <w:pict>
          <v:shape id="_x0000_s1036" o:spid="_x0000_s1036" o:spt="202" type="#_x0000_t202" style="position:absolute;left:0pt;margin-left:84.55pt;margin-top:52.1pt;height:18.5pt;width:84.8pt;mso-position-horizontal-relative:page;z-index:-255127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70" w:lineRule="exact"/>
                    <w:ind w:left="0" w:right="0" w:firstLine="0"/>
                    <w:jc w:val="left"/>
                    <w:rPr>
                      <w:sz w:val="29"/>
                    </w:rPr>
                  </w:pPr>
                  <w:r>
                    <w:rPr>
                      <w:rFonts w:ascii="Arial" w:eastAsia="Arial"/>
                      <w:color w:val="757575"/>
                      <w:spacing w:val="-41"/>
                      <w:w w:val="95"/>
                      <w:sz w:val="33"/>
                    </w:rPr>
                    <w:t>C</w:t>
                  </w:r>
                  <w:r>
                    <w:rPr>
                      <w:color w:val="757575"/>
                      <w:spacing w:val="-39"/>
                      <w:w w:val="95"/>
                      <w:sz w:val="29"/>
                    </w:rPr>
                    <w:t>、 金础 账 户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243.35pt;margin-top:54.6pt;height:14.85pt;width:99.75pt;mso-position-horizontal-relative:page;z-index:-255126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97" w:lineRule="exact"/>
                    <w:ind w:left="0" w:right="0" w:firstLine="0"/>
                    <w:jc w:val="left"/>
                    <w:rPr>
                      <w:sz w:val="29"/>
                    </w:rPr>
                  </w:pPr>
                  <w:r>
                    <w:rPr>
                      <w:rFonts w:ascii="Arial" w:eastAsia="Arial"/>
                      <w:color w:val="757575"/>
                      <w:w w:val="95"/>
                      <w:sz w:val="22"/>
                    </w:rPr>
                    <w:t>l</w:t>
                  </w:r>
                  <w:r>
                    <w:rPr>
                      <w:rFonts w:ascii="Arial" w:eastAsia="Arial"/>
                      <w:color w:val="757575"/>
                      <w:spacing w:val="-14"/>
                      <w:w w:val="95"/>
                      <w:sz w:val="22"/>
                    </w:rPr>
                    <w:t xml:space="preserve">) </w:t>
                  </w:r>
                  <w:r>
                    <w:rPr>
                      <w:color w:val="4B4B4B"/>
                      <w:spacing w:val="-47"/>
                      <w:w w:val="95"/>
                      <w:sz w:val="29"/>
                    </w:rPr>
                    <w:t xml:space="preserve">、 </w:t>
                  </w:r>
                  <w:r>
                    <w:rPr>
                      <w:color w:val="858585"/>
                      <w:spacing w:val="-54"/>
                      <w:w w:val="95"/>
                      <w:sz w:val="29"/>
                    </w:rPr>
                    <w:t xml:space="preserve">应 </w:t>
                  </w:r>
                  <w:r>
                    <w:rPr>
                      <w:color w:val="626262"/>
                      <w:spacing w:val="-45"/>
                      <w:w w:val="95"/>
                      <w:sz w:val="29"/>
                    </w:rPr>
                    <w:t>估 价 账 户</w:t>
                  </w:r>
                </w:p>
              </w:txbxContent>
            </v:textbox>
          </v:shape>
        </w:pict>
      </w:r>
      <w:r>
        <w:rPr>
          <w:color w:val="626262"/>
          <w:position w:val="2"/>
          <w:sz w:val="29"/>
        </w:rPr>
        <w:t>资本账</w:t>
      </w:r>
      <w:r>
        <w:rPr>
          <w:color w:val="626262"/>
          <w:spacing w:val="-42"/>
          <w:position w:val="2"/>
          <w:sz w:val="29"/>
        </w:rPr>
        <w:t xml:space="preserve"> </w:t>
      </w:r>
      <w:r>
        <w:rPr>
          <w:color w:val="858585"/>
          <w:position w:val="2"/>
          <w:sz w:val="29"/>
        </w:rPr>
        <w:t>户</w:t>
      </w:r>
      <w:r>
        <w:rPr>
          <w:color w:val="858585"/>
          <w:position w:val="2"/>
          <w:sz w:val="29"/>
        </w:rPr>
        <w:tab/>
      </w:r>
      <w:r>
        <w:rPr>
          <w:color w:val="FD7272"/>
          <w:spacing w:val="8"/>
          <w:sz w:val="29"/>
        </w:rPr>
        <w:t>、资</w:t>
      </w:r>
      <w:r>
        <w:rPr>
          <w:color w:val="FD9595"/>
          <w:spacing w:val="33"/>
          <w:sz w:val="29"/>
        </w:rPr>
        <w:t>产</w:t>
      </w:r>
      <w:r>
        <w:rPr>
          <w:color w:val="FD7272"/>
          <w:sz w:val="29"/>
        </w:rPr>
        <w:t>数</w:t>
      </w:r>
      <w:r>
        <w:rPr>
          <w:color w:val="FD7272"/>
          <w:spacing w:val="47"/>
          <w:sz w:val="29"/>
        </w:rPr>
        <w:t>轼</w:t>
      </w:r>
      <w:r>
        <w:rPr>
          <w:color w:val="FD7272"/>
          <w:sz w:val="29"/>
        </w:rPr>
        <w:t>具</w:t>
      </w:r>
      <w:r>
        <w:rPr>
          <w:color w:val="FD7272"/>
          <w:spacing w:val="12"/>
          <w:sz w:val="29"/>
        </w:rPr>
        <w:t>它</w:t>
      </w:r>
    </w:p>
    <w:p>
      <w:pPr>
        <w:pStyle w:val="9"/>
        <w:numPr>
          <w:numId w:val="0"/>
        </w:numPr>
        <w:tabs>
          <w:tab w:val="left" w:pos="1052"/>
          <w:tab w:val="left" w:pos="6783"/>
        </w:tabs>
        <w:spacing w:before="78" w:after="0" w:line="240" w:lineRule="auto"/>
        <w:ind w:left="411" w:leftChars="0" w:right="0" w:rightChars="0"/>
        <w:jc w:val="left"/>
        <w:rPr>
          <w:color w:val="FD7272"/>
          <w:spacing w:val="12"/>
          <w:sz w:val="29"/>
        </w:rPr>
      </w:pPr>
    </w:p>
    <w:p>
      <w:pPr>
        <w:numPr>
          <w:ilvl w:val="0"/>
          <w:numId w:val="31"/>
        </w:numPr>
        <w:tabs>
          <w:tab w:val="left" w:pos="1035"/>
          <w:tab w:val="left" w:pos="7057"/>
        </w:tabs>
        <w:spacing w:before="0" w:line="350" w:lineRule="exact"/>
        <w:ind w:left="0" w:leftChars="0" w:right="0" w:rightChars="0" w:firstLine="412" w:firstLineChars="0"/>
        <w:jc w:val="left"/>
        <w:rPr>
          <w:color w:val="858585"/>
          <w:w w:val="95"/>
          <w:sz w:val="29"/>
        </w:rPr>
      </w:pPr>
      <w:r>
        <w:rPr>
          <w:color w:val="858585"/>
          <w:w w:val="95"/>
          <w:sz w:val="29"/>
        </w:rPr>
        <w:t>名</w:t>
      </w:r>
      <w:r>
        <w:rPr>
          <w:color w:val="858585"/>
          <w:spacing w:val="-92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义</w:t>
      </w:r>
      <w:r>
        <w:rPr>
          <w:color w:val="626262"/>
          <w:spacing w:val="-91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持</w:t>
      </w:r>
      <w:r>
        <w:rPr>
          <w:color w:val="626262"/>
          <w:spacing w:val="-90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有资</w:t>
      </w:r>
      <w:r>
        <w:rPr>
          <w:color w:val="626262"/>
          <w:spacing w:val="-55"/>
          <w:w w:val="95"/>
          <w:sz w:val="29"/>
        </w:rPr>
        <w:t xml:space="preserve"> </w:t>
      </w:r>
      <w:r>
        <w:rPr>
          <w:color w:val="858585"/>
          <w:w w:val="95"/>
          <w:sz w:val="29"/>
        </w:rPr>
        <w:t>产</w:t>
      </w:r>
      <w:r>
        <w:rPr>
          <w:color w:val="858585"/>
          <w:spacing w:val="-98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收</w:t>
      </w:r>
      <w:r>
        <w:rPr>
          <w:color w:val="626262"/>
          <w:spacing w:val="-86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益表明</w:t>
      </w:r>
      <w:r>
        <w:rPr>
          <w:color w:val="626262"/>
          <w:spacing w:val="-9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整</w:t>
      </w:r>
      <w:r>
        <w:rPr>
          <w:color w:val="626262"/>
          <w:spacing w:val="-91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个核</w:t>
      </w:r>
      <w:r>
        <w:rPr>
          <w:color w:val="626262"/>
          <w:spacing w:val="-58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算</w:t>
      </w:r>
      <w:r>
        <w:rPr>
          <w:color w:val="626262"/>
          <w:spacing w:val="-92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期</w:t>
      </w:r>
      <w:r>
        <w:rPr>
          <w:color w:val="626262"/>
          <w:spacing w:val="-98"/>
          <w:w w:val="95"/>
          <w:sz w:val="29"/>
        </w:rPr>
        <w:t xml:space="preserve"> </w:t>
      </w:r>
      <w:r>
        <w:rPr>
          <w:color w:val="858585"/>
          <w:w w:val="95"/>
          <w:sz w:val="29"/>
        </w:rPr>
        <w:t>由</w:t>
      </w:r>
      <w:r>
        <w:rPr>
          <w:color w:val="858585"/>
          <w:spacing w:val="-85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于</w:t>
      </w:r>
      <w:r>
        <w:rPr>
          <w:color w:val="626262"/>
          <w:spacing w:val="-97"/>
          <w:w w:val="95"/>
          <w:sz w:val="29"/>
        </w:rPr>
        <w:t xml:space="preserve"> </w:t>
      </w:r>
      <w:r>
        <w:rPr>
          <w:color w:val="858585"/>
          <w:w w:val="95"/>
          <w:sz w:val="29"/>
        </w:rPr>
        <w:t>（</w:t>
      </w:r>
      <w:r>
        <w:rPr>
          <w:color w:val="858585"/>
          <w:w w:val="95"/>
          <w:sz w:val="29"/>
        </w:rPr>
        <w:tab/>
      </w:r>
      <w:r>
        <w:rPr>
          <w:color w:val="858585"/>
          <w:w w:val="95"/>
          <w:sz w:val="29"/>
        </w:rPr>
        <w:t>）变</w:t>
      </w:r>
      <w:r>
        <w:rPr>
          <w:color w:val="858585"/>
          <w:spacing w:val="-10"/>
          <w:w w:val="95"/>
          <w:sz w:val="29"/>
        </w:rPr>
        <w:t xml:space="preserve"> </w:t>
      </w:r>
      <w:r>
        <w:rPr>
          <w:color w:val="858585"/>
          <w:w w:val="95"/>
          <w:sz w:val="29"/>
        </w:rPr>
        <w:t>动</w:t>
      </w:r>
      <w:r>
        <w:rPr>
          <w:color w:val="858585"/>
          <w:spacing w:val="-68"/>
          <w:w w:val="95"/>
          <w:sz w:val="29"/>
        </w:rPr>
        <w:t xml:space="preserve"> </w:t>
      </w:r>
      <w:r>
        <w:rPr>
          <w:color w:val="858585"/>
          <w:w w:val="95"/>
          <w:sz w:val="29"/>
        </w:rPr>
        <w:t>而</w:t>
      </w:r>
      <w:r>
        <w:rPr>
          <w:color w:val="858585"/>
          <w:spacing w:val="-68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引起</w:t>
      </w:r>
      <w:r>
        <w:rPr>
          <w:color w:val="626262"/>
          <w:spacing w:val="-18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的</w:t>
      </w:r>
      <w:r>
        <w:rPr>
          <w:color w:val="626262"/>
          <w:spacing w:val="-64"/>
          <w:w w:val="95"/>
          <w:sz w:val="29"/>
        </w:rPr>
        <w:t xml:space="preserve"> </w:t>
      </w:r>
      <w:r>
        <w:rPr>
          <w:color w:val="858585"/>
          <w:w w:val="95"/>
          <w:sz w:val="29"/>
        </w:rPr>
        <w:t>全</w:t>
      </w:r>
      <w:r>
        <w:rPr>
          <w:color w:val="858585"/>
          <w:spacing w:val="-53"/>
          <w:w w:val="95"/>
          <w:sz w:val="29"/>
        </w:rPr>
        <w:t xml:space="preserve"> </w:t>
      </w:r>
      <w:r>
        <w:rPr>
          <w:color w:val="858585"/>
          <w:w w:val="95"/>
          <w:sz w:val="29"/>
        </w:rPr>
        <w:t>部</w:t>
      </w:r>
      <w:r>
        <w:rPr>
          <w:color w:val="858585"/>
          <w:spacing w:val="-85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价值</w:t>
      </w:r>
      <w:r>
        <w:rPr>
          <w:color w:val="626262"/>
          <w:spacing w:val="-5"/>
          <w:w w:val="95"/>
          <w:sz w:val="29"/>
        </w:rPr>
        <w:t xml:space="preserve"> </w:t>
      </w:r>
      <w:r>
        <w:rPr>
          <w:color w:val="626262"/>
          <w:w w:val="95"/>
          <w:sz w:val="29"/>
        </w:rPr>
        <w:t>收</w:t>
      </w:r>
      <w:r>
        <w:rPr>
          <w:color w:val="626262"/>
          <w:spacing w:val="-80"/>
          <w:w w:val="95"/>
          <w:sz w:val="29"/>
        </w:rPr>
        <w:t xml:space="preserve"> </w:t>
      </w:r>
      <w:r>
        <w:rPr>
          <w:color w:val="858585"/>
          <w:w w:val="95"/>
          <w:sz w:val="29"/>
        </w:rPr>
        <w:t>益</w:t>
      </w:r>
      <w:r>
        <w:rPr>
          <w:color w:val="858585"/>
          <w:spacing w:val="-71"/>
          <w:w w:val="95"/>
          <w:sz w:val="29"/>
        </w:rPr>
        <w:t xml:space="preserve"> </w:t>
      </w:r>
      <w:r>
        <w:rPr>
          <w:color w:val="858585"/>
          <w:w w:val="95"/>
          <w:sz w:val="29"/>
        </w:rPr>
        <w:t>。</w:t>
      </w:r>
    </w:p>
    <w:p>
      <w:pPr>
        <w:numPr>
          <w:numId w:val="0"/>
        </w:numPr>
        <w:tabs>
          <w:tab w:val="left" w:pos="1035"/>
          <w:tab w:val="left" w:pos="7057"/>
        </w:tabs>
        <w:spacing w:before="0" w:line="350" w:lineRule="exact"/>
        <w:ind w:left="412" w:leftChars="0" w:right="0" w:rightChars="0"/>
        <w:jc w:val="left"/>
        <w:rPr>
          <w:color w:val="858585"/>
          <w:w w:val="95"/>
          <w:sz w:val="29"/>
        </w:rPr>
      </w:pPr>
    </w:p>
    <w:p>
      <w:pPr>
        <w:pStyle w:val="5"/>
        <w:spacing w:before="12"/>
        <w:rPr>
          <w:sz w:val="17"/>
        </w:rPr>
      </w:pPr>
    </w:p>
    <w:p>
      <w:pPr>
        <w:spacing w:after="0"/>
        <w:rPr>
          <w:sz w:val="17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spacing w:before="101"/>
        <w:ind w:left="408" w:right="0" w:firstLine="0"/>
        <w:jc w:val="left"/>
        <w:rPr>
          <w:sz w:val="29"/>
        </w:rPr>
      </w:pPr>
      <w:r>
        <w:rPr>
          <w:rFonts w:ascii="Arial" w:eastAsia="Arial"/>
          <w:color w:val="626262"/>
          <w:spacing w:val="-11"/>
          <w:w w:val="95"/>
          <w:sz w:val="30"/>
        </w:rPr>
        <w:t>A</w:t>
      </w:r>
      <w:r>
        <w:rPr>
          <w:color w:val="626262"/>
          <w:spacing w:val="-28"/>
          <w:w w:val="95"/>
          <w:sz w:val="29"/>
        </w:rPr>
        <w:t xml:space="preserve">、数 </w:t>
      </w:r>
      <w:r>
        <w:rPr>
          <w:color w:val="999999"/>
          <w:w w:val="95"/>
          <w:sz w:val="29"/>
        </w:rPr>
        <w:t>觉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626262"/>
          <w:w w:val="95"/>
          <w:sz w:val="30"/>
        </w:rPr>
        <w:t>C</w:t>
      </w:r>
      <w:r>
        <w:rPr>
          <w:color w:val="626262"/>
          <w:w w:val="95"/>
          <w:sz w:val="29"/>
        </w:rPr>
        <w:t>、时间</w:t>
      </w:r>
    </w:p>
    <w:p>
      <w:pPr>
        <w:spacing w:before="90"/>
        <w:ind w:left="393" w:right="0" w:firstLine="0"/>
        <w:jc w:val="left"/>
        <w:rPr>
          <w:sz w:val="29"/>
        </w:rPr>
      </w:pPr>
      <w:r>
        <w:br w:type="column"/>
      </w:r>
      <w:r>
        <w:rPr>
          <w:rFonts w:ascii="Arial" w:eastAsia="Arial"/>
          <w:color w:val="626262"/>
          <w:spacing w:val="-51"/>
          <w:sz w:val="32"/>
        </w:rPr>
        <w:t>B</w:t>
      </w:r>
      <w:r>
        <w:rPr>
          <w:color w:val="626262"/>
          <w:spacing w:val="25"/>
          <w:sz w:val="29"/>
        </w:rPr>
        <w:t>、</w:t>
      </w:r>
      <w:r>
        <w:rPr>
          <w:color w:val="858585"/>
          <w:spacing w:val="15"/>
          <w:sz w:val="29"/>
        </w:rPr>
        <w:t>综合</w:t>
      </w:r>
      <w:r>
        <w:rPr>
          <w:color w:val="626262"/>
          <w:spacing w:val="10"/>
          <w:sz w:val="29"/>
        </w:rPr>
        <w:t>物价指数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FD7272"/>
          <w:spacing w:val="-48"/>
          <w:sz w:val="31"/>
        </w:rPr>
        <w:t>D</w:t>
      </w:r>
      <w:r>
        <w:rPr>
          <w:color w:val="FD7272"/>
          <w:spacing w:val="14"/>
          <w:sz w:val="29"/>
        </w:rPr>
        <w:t>、价格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488" w:space="1677"/>
            <w:col w:w="12435"/>
          </w:cols>
        </w:sectPr>
      </w:pPr>
    </w:p>
    <w:p>
      <w:pPr>
        <w:pStyle w:val="5"/>
        <w:rPr>
          <w:sz w:val="20"/>
        </w:rPr>
      </w:pPr>
    </w:p>
    <w:p>
      <w:pPr>
        <w:tabs>
          <w:tab w:val="left" w:pos="4847"/>
          <w:tab w:val="left" w:pos="10998"/>
        </w:tabs>
        <w:spacing w:before="246" w:line="463" w:lineRule="auto"/>
        <w:ind w:left="403" w:right="634" w:firstLine="15"/>
        <w:jc w:val="left"/>
        <w:rPr>
          <w:sz w:val="29"/>
        </w:rPr>
      </w:pPr>
      <w:r>
        <w:rPr>
          <w:rFonts w:ascii="Arial" w:eastAsia="Arial"/>
          <w:color w:val="4B4B4B"/>
          <w:sz w:val="30"/>
        </w:rPr>
        <w:t>IJ</w:t>
      </w:r>
      <w:r>
        <w:rPr>
          <w:rFonts w:ascii="Arial" w:eastAsia="Arial"/>
          <w:color w:val="4B4B4B"/>
          <w:spacing w:val="-39"/>
          <w:sz w:val="30"/>
        </w:rPr>
        <w:t xml:space="preserve"> </w:t>
      </w:r>
      <w:r>
        <w:rPr>
          <w:rFonts w:ascii="Arial" w:eastAsia="Arial"/>
          <w:color w:val="4B4B4B"/>
          <w:sz w:val="30"/>
        </w:rPr>
        <w:t>O</w:t>
      </w:r>
      <w:r>
        <w:rPr>
          <w:rFonts w:ascii="Arial" w:eastAsia="Arial"/>
          <w:color w:val="4B4B4B"/>
          <w:spacing w:val="-19"/>
          <w:sz w:val="30"/>
        </w:rPr>
        <w:t xml:space="preserve"> </w:t>
      </w:r>
      <w:r>
        <w:rPr>
          <w:color w:val="858585"/>
          <w:spacing w:val="39"/>
          <w:sz w:val="29"/>
        </w:rPr>
        <w:t>若</w:t>
      </w:r>
      <w:r>
        <w:rPr>
          <w:color w:val="626262"/>
          <w:sz w:val="29"/>
        </w:rPr>
        <w:t>期初</w:t>
      </w:r>
      <w:r>
        <w:rPr>
          <w:color w:val="626262"/>
          <w:spacing w:val="-92"/>
          <w:sz w:val="29"/>
        </w:rPr>
        <w:t xml:space="preserve"> </w:t>
      </w:r>
      <w:r>
        <w:rPr>
          <w:color w:val="626262"/>
          <w:sz w:val="29"/>
        </w:rPr>
        <w:t>、</w:t>
      </w:r>
      <w:r>
        <w:rPr>
          <w:color w:val="626262"/>
          <w:spacing w:val="68"/>
          <w:sz w:val="29"/>
        </w:rPr>
        <w:t>期</w:t>
      </w:r>
      <w:r>
        <w:rPr>
          <w:color w:val="626262"/>
          <w:spacing w:val="40"/>
          <w:sz w:val="29"/>
        </w:rPr>
        <w:t>末</w:t>
      </w:r>
      <w:r>
        <w:rPr>
          <w:color w:val="626262"/>
          <w:sz w:val="29"/>
        </w:rPr>
        <w:t>价格</w:t>
      </w:r>
      <w:r>
        <w:rPr>
          <w:color w:val="626262"/>
          <w:spacing w:val="-93"/>
          <w:sz w:val="29"/>
        </w:rPr>
        <w:t xml:space="preserve"> </w:t>
      </w:r>
      <w:r>
        <w:rPr>
          <w:color w:val="626262"/>
          <w:sz w:val="29"/>
        </w:rPr>
        <w:t>分</w:t>
      </w:r>
      <w:r>
        <w:rPr>
          <w:color w:val="626262"/>
          <w:spacing w:val="63"/>
          <w:sz w:val="29"/>
        </w:rPr>
        <w:t>别</w:t>
      </w:r>
      <w:r>
        <w:rPr>
          <w:color w:val="626262"/>
          <w:spacing w:val="29"/>
          <w:sz w:val="29"/>
        </w:rPr>
        <w:t>为</w:t>
      </w:r>
      <w:r>
        <w:rPr>
          <w:rFonts w:ascii="Arial" w:eastAsia="Arial"/>
          <w:color w:val="626262"/>
          <w:spacing w:val="-102"/>
          <w:sz w:val="30"/>
        </w:rPr>
        <w:t>P</w:t>
      </w:r>
      <w:r>
        <w:rPr>
          <w:color w:val="626262"/>
          <w:sz w:val="29"/>
        </w:rPr>
        <w:t>。</w:t>
      </w:r>
      <w:r>
        <w:rPr>
          <w:color w:val="626262"/>
          <w:spacing w:val="-105"/>
          <w:sz w:val="29"/>
        </w:rPr>
        <w:t xml:space="preserve"> </w:t>
      </w:r>
      <w:r>
        <w:rPr>
          <w:color w:val="626262"/>
          <w:spacing w:val="-56"/>
          <w:sz w:val="29"/>
        </w:rPr>
        <w:t>、</w:t>
      </w:r>
      <w:r>
        <w:rPr>
          <w:rFonts w:ascii="Arial" w:eastAsia="Arial"/>
          <w:color w:val="626262"/>
          <w:sz w:val="34"/>
        </w:rPr>
        <w:t>p,</w:t>
      </w:r>
      <w:r>
        <w:rPr>
          <w:rFonts w:ascii="Arial" w:eastAsia="Arial"/>
          <w:color w:val="626262"/>
          <w:spacing w:val="-5"/>
          <w:sz w:val="34"/>
        </w:rPr>
        <w:t xml:space="preserve"> </w:t>
      </w:r>
      <w:r>
        <w:rPr>
          <w:rFonts w:ascii="Arial" w:eastAsia="Arial"/>
          <w:color w:val="626262"/>
          <w:sz w:val="34"/>
        </w:rPr>
        <w:t>'</w:t>
      </w:r>
      <w:r>
        <w:rPr>
          <w:rFonts w:ascii="Arial" w:eastAsia="Arial"/>
          <w:color w:val="626262"/>
          <w:spacing w:val="-43"/>
          <w:sz w:val="34"/>
        </w:rPr>
        <w:t xml:space="preserve"> </w:t>
      </w:r>
      <w:r>
        <w:rPr>
          <w:color w:val="626262"/>
          <w:sz w:val="29"/>
        </w:rPr>
        <w:t>，</w:t>
      </w:r>
      <w:r>
        <w:rPr>
          <w:color w:val="626262"/>
          <w:spacing w:val="44"/>
          <w:sz w:val="29"/>
        </w:rPr>
        <w:t>期</w:t>
      </w:r>
      <w:r>
        <w:rPr>
          <w:color w:val="626262"/>
          <w:spacing w:val="24"/>
          <w:sz w:val="29"/>
        </w:rPr>
        <w:t>初</w:t>
      </w:r>
      <w:r>
        <w:rPr>
          <w:color w:val="626262"/>
          <w:spacing w:val="31"/>
          <w:sz w:val="29"/>
        </w:rPr>
        <w:t>、</w:t>
      </w:r>
      <w:r>
        <w:rPr>
          <w:color w:val="626262"/>
          <w:sz w:val="29"/>
        </w:rPr>
        <w:t>期</w:t>
      </w:r>
      <w:r>
        <w:rPr>
          <w:color w:val="626262"/>
          <w:spacing w:val="51"/>
          <w:sz w:val="29"/>
        </w:rPr>
        <w:t>末</w:t>
      </w:r>
      <w:r>
        <w:rPr>
          <w:color w:val="626262"/>
          <w:sz w:val="29"/>
        </w:rPr>
        <w:t>资</w:t>
      </w:r>
      <w:r>
        <w:rPr>
          <w:color w:val="858585"/>
          <w:spacing w:val="27"/>
          <w:sz w:val="29"/>
        </w:rPr>
        <w:t>产</w:t>
      </w:r>
      <w:r>
        <w:rPr>
          <w:color w:val="858585"/>
          <w:spacing w:val="45"/>
          <w:sz w:val="29"/>
        </w:rPr>
        <w:t>数</w:t>
      </w:r>
      <w:r>
        <w:rPr>
          <w:color w:val="858585"/>
          <w:spacing w:val="33"/>
          <w:sz w:val="29"/>
        </w:rPr>
        <w:t>蜇</w:t>
      </w:r>
      <w:r>
        <w:rPr>
          <w:color w:val="626262"/>
          <w:sz w:val="29"/>
        </w:rPr>
        <w:t>分</w:t>
      </w:r>
      <w:r>
        <w:rPr>
          <w:color w:val="626262"/>
          <w:spacing w:val="40"/>
          <w:sz w:val="29"/>
        </w:rPr>
        <w:t>别</w:t>
      </w:r>
      <w:r>
        <w:rPr>
          <w:color w:val="626262"/>
          <w:spacing w:val="-113"/>
          <w:sz w:val="29"/>
        </w:rPr>
        <w:t>为</w:t>
      </w:r>
      <w:r>
        <w:rPr>
          <w:rFonts w:ascii="Arial" w:eastAsia="Arial"/>
          <w:color w:val="626262"/>
          <w:spacing w:val="4"/>
          <w:sz w:val="34"/>
        </w:rPr>
        <w:t>q</w:t>
      </w:r>
      <w:r>
        <w:rPr>
          <w:color w:val="626262"/>
          <w:sz w:val="29"/>
        </w:rPr>
        <w:t>。</w:t>
      </w:r>
      <w:r>
        <w:rPr>
          <w:color w:val="626262"/>
          <w:spacing w:val="-66"/>
          <w:sz w:val="29"/>
        </w:rPr>
        <w:t xml:space="preserve"> </w:t>
      </w:r>
      <w:r>
        <w:rPr>
          <w:color w:val="626262"/>
          <w:spacing w:val="-35"/>
          <w:sz w:val="29"/>
        </w:rPr>
        <w:t>、</w:t>
      </w:r>
      <w:r>
        <w:rPr>
          <w:rFonts w:ascii="Arial" w:eastAsia="Arial"/>
          <w:color w:val="626262"/>
          <w:sz w:val="34"/>
        </w:rPr>
        <w:t>q.</w:t>
      </w:r>
      <w:r>
        <w:rPr>
          <w:rFonts w:ascii="Arial" w:eastAsia="Arial"/>
          <w:color w:val="626262"/>
          <w:sz w:val="34"/>
        </w:rPr>
        <w:tab/>
      </w:r>
      <w:r>
        <w:rPr>
          <w:color w:val="626262"/>
          <w:sz w:val="29"/>
        </w:rPr>
        <w:t>、</w:t>
      </w:r>
      <w:r>
        <w:rPr>
          <w:color w:val="626262"/>
          <w:spacing w:val="115"/>
          <w:sz w:val="29"/>
        </w:rPr>
        <w:t xml:space="preserve"> </w:t>
      </w:r>
      <w:r>
        <w:rPr>
          <w:color w:val="757575"/>
          <w:sz w:val="29"/>
        </w:rPr>
        <w:t>，下列计算式表示核算</w:t>
      </w:r>
      <w:r>
        <w:rPr>
          <w:color w:val="757575"/>
          <w:spacing w:val="-17"/>
          <w:sz w:val="29"/>
        </w:rPr>
        <w:t>期</w:t>
      </w:r>
      <w:r>
        <w:rPr>
          <w:color w:val="757575"/>
          <w:spacing w:val="-19"/>
          <w:sz w:val="29"/>
        </w:rPr>
        <w:t>资</w:t>
      </w:r>
      <w:r>
        <w:rPr>
          <w:color w:val="999999"/>
          <w:sz w:val="29"/>
        </w:rPr>
        <w:t>产</w:t>
      </w:r>
      <w:r>
        <w:rPr>
          <w:color w:val="757575"/>
          <w:spacing w:val="-19"/>
          <w:sz w:val="29"/>
        </w:rPr>
        <w:t>负</w:t>
      </w:r>
      <w:r>
        <w:rPr>
          <w:color w:val="757575"/>
          <w:spacing w:val="-12"/>
          <w:sz w:val="29"/>
        </w:rPr>
        <w:t>侦</w:t>
      </w:r>
      <w:r>
        <w:rPr>
          <w:color w:val="757575"/>
          <w:spacing w:val="-15"/>
          <w:sz w:val="29"/>
        </w:rPr>
        <w:t>全</w:t>
      </w:r>
      <w:r>
        <w:rPr>
          <w:color w:val="757575"/>
          <w:sz w:val="29"/>
        </w:rPr>
        <w:t>部</w:t>
      </w:r>
      <w:r>
        <w:rPr>
          <w:color w:val="757575"/>
          <w:spacing w:val="-38"/>
          <w:sz w:val="29"/>
        </w:rPr>
        <w:t>价</w:t>
      </w:r>
      <w:r>
        <w:rPr>
          <w:color w:val="757575"/>
          <w:spacing w:val="-11"/>
          <w:sz w:val="29"/>
        </w:rPr>
        <w:t>值</w:t>
      </w:r>
      <w:r>
        <w:rPr>
          <w:color w:val="757575"/>
          <w:spacing w:val="-32"/>
          <w:sz w:val="29"/>
        </w:rPr>
        <w:t>变</w:t>
      </w:r>
      <w:r>
        <w:rPr>
          <w:color w:val="4B4B4B"/>
          <w:spacing w:val="-14"/>
          <w:sz w:val="29"/>
        </w:rPr>
        <w:t>化</w:t>
      </w:r>
      <w:r>
        <w:rPr>
          <w:color w:val="757575"/>
          <w:spacing w:val="8"/>
          <w:sz w:val="29"/>
        </w:rPr>
        <w:t>的</w:t>
      </w:r>
      <w:r>
        <w:rPr>
          <w:color w:val="757575"/>
          <w:sz w:val="29"/>
        </w:rPr>
        <w:t>是（</w:t>
      </w:r>
      <w:r>
        <w:rPr>
          <w:color w:val="757575"/>
          <w:sz w:val="29"/>
        </w:rPr>
        <w:tab/>
      </w:r>
      <w:r>
        <w:rPr>
          <w:color w:val="626262"/>
          <w:sz w:val="29"/>
        </w:rPr>
        <w:t>）</w:t>
      </w:r>
    </w:p>
    <w:p>
      <w:pPr>
        <w:tabs>
          <w:tab w:val="left" w:pos="3662"/>
          <w:tab w:val="left" w:pos="4246"/>
        </w:tabs>
        <w:spacing w:before="65"/>
        <w:ind w:left="295" w:right="0" w:firstLine="0"/>
        <w:jc w:val="left"/>
        <w:rPr>
          <w:sz w:val="29"/>
        </w:rPr>
      </w:pPr>
      <w:r>
        <w:rPr>
          <w:rFonts w:ascii="Times New Roman" w:eastAsia="Times New Roman"/>
          <w:color w:val="626262"/>
          <w:sz w:val="34"/>
        </w:rPr>
        <w:t>A</w:t>
      </w:r>
      <w:r>
        <w:rPr>
          <w:rFonts w:ascii="Times New Roman" w:eastAsia="Times New Roman"/>
          <w:color w:val="626262"/>
          <w:spacing w:val="-32"/>
          <w:sz w:val="34"/>
        </w:rPr>
        <w:t xml:space="preserve"> </w:t>
      </w:r>
      <w:r>
        <w:rPr>
          <w:color w:val="626262"/>
          <w:sz w:val="29"/>
        </w:rPr>
        <w:t>、</w:t>
      </w:r>
      <w:r>
        <w:rPr>
          <w:color w:val="626262"/>
          <w:spacing w:val="-41"/>
          <w:sz w:val="29"/>
        </w:rPr>
        <w:t xml:space="preserve"> </w:t>
      </w:r>
      <w:r>
        <w:rPr>
          <w:rFonts w:ascii="Times New Roman" w:eastAsia="Times New Roman"/>
          <w:color w:val="626262"/>
          <w:spacing w:val="24"/>
          <w:sz w:val="34"/>
        </w:rPr>
        <w:t>P</w:t>
      </w:r>
      <w:r>
        <w:rPr>
          <w:color w:val="626262"/>
          <w:spacing w:val="-37"/>
          <w:sz w:val="29"/>
        </w:rPr>
        <w:t>。</w:t>
      </w:r>
      <w:r>
        <w:rPr>
          <w:rFonts w:ascii="Times New Roman" w:eastAsia="Times New Roman"/>
          <w:color w:val="626262"/>
          <w:sz w:val="34"/>
        </w:rPr>
        <w:t>(q</w:t>
      </w:r>
      <w:r>
        <w:rPr>
          <w:rFonts w:ascii="Times New Roman" w:eastAsia="Times New Roman"/>
          <w:color w:val="626262"/>
          <w:spacing w:val="-49"/>
          <w:sz w:val="34"/>
        </w:rPr>
        <w:t xml:space="preserve"> </w:t>
      </w:r>
      <w:r>
        <w:rPr>
          <w:rFonts w:ascii="Times New Roman" w:eastAsia="Times New Roman"/>
          <w:color w:val="626262"/>
          <w:sz w:val="34"/>
        </w:rPr>
        <w:t>,,</w:t>
      </w:r>
      <w:r>
        <w:rPr>
          <w:rFonts w:ascii="Times New Roman" w:eastAsia="Times New Roman"/>
          <w:color w:val="626262"/>
          <w:spacing w:val="-54"/>
          <w:sz w:val="34"/>
        </w:rPr>
        <w:t xml:space="preserve"> </w:t>
      </w:r>
      <w:r>
        <w:rPr>
          <w:rFonts w:ascii="Times New Roman" w:eastAsia="Times New Roman"/>
          <w:color w:val="4B4B4B"/>
          <w:sz w:val="34"/>
        </w:rPr>
        <w:t>-</w:t>
      </w:r>
      <w:r>
        <w:rPr>
          <w:rFonts w:ascii="Times New Roman" w:eastAsia="Times New Roman"/>
          <w:color w:val="4B4B4B"/>
          <w:spacing w:val="4"/>
          <w:sz w:val="34"/>
        </w:rPr>
        <w:t xml:space="preserve"> </w:t>
      </w:r>
      <w:r>
        <w:rPr>
          <w:rFonts w:ascii="Times New Roman" w:eastAsia="Times New Roman"/>
          <w:color w:val="4B4B4B"/>
          <w:spacing w:val="-40"/>
          <w:sz w:val="34"/>
        </w:rPr>
        <w:t>q</w:t>
      </w:r>
      <w:r>
        <w:rPr>
          <w:color w:val="757575"/>
          <w:spacing w:val="-112"/>
          <w:sz w:val="29"/>
        </w:rPr>
        <w:t>。</w:t>
      </w:r>
      <w:r>
        <w:rPr>
          <w:color w:val="4B4B4B"/>
          <w:sz w:val="29"/>
        </w:rPr>
        <w:t>)</w:t>
      </w:r>
      <w:r>
        <w:rPr>
          <w:color w:val="4B4B4B"/>
          <w:sz w:val="29"/>
        </w:rPr>
        <w:tab/>
      </w:r>
      <w:r>
        <w:rPr>
          <w:rFonts w:ascii="Times New Roman" w:eastAsia="Times New Roman"/>
          <w:color w:val="4B4B4B"/>
          <w:spacing w:val="-6"/>
          <w:w w:val="75"/>
          <w:sz w:val="34"/>
        </w:rPr>
        <w:t>13</w:t>
      </w:r>
      <w:r>
        <w:rPr>
          <w:color w:val="4B4B4B"/>
          <w:w w:val="75"/>
          <w:sz w:val="29"/>
        </w:rPr>
        <w:t>、</w:t>
      </w:r>
      <w:r>
        <w:rPr>
          <w:color w:val="4B4B4B"/>
          <w:w w:val="75"/>
          <w:sz w:val="29"/>
        </w:rPr>
        <w:tab/>
      </w:r>
      <w:r>
        <w:rPr>
          <w:rFonts w:ascii="Times New Roman" w:eastAsia="Times New Roman"/>
          <w:color w:val="4B4B4B"/>
          <w:w w:val="95"/>
          <w:sz w:val="34"/>
        </w:rPr>
        <w:t xml:space="preserve">p </w:t>
      </w:r>
      <w:r>
        <w:rPr>
          <w:rFonts w:ascii="Times New Roman" w:eastAsia="Times New Roman"/>
          <w:color w:val="4B4B4B"/>
          <w:spacing w:val="-12"/>
          <w:sz w:val="34"/>
        </w:rPr>
        <w:t>,.(q</w:t>
      </w:r>
      <w:r>
        <w:rPr>
          <w:rFonts w:ascii="Times New Roman" w:eastAsia="Times New Roman"/>
          <w:color w:val="757575"/>
          <w:spacing w:val="-12"/>
          <w:sz w:val="34"/>
        </w:rPr>
        <w:t xml:space="preserve">. </w:t>
      </w:r>
      <w:r>
        <w:rPr>
          <w:rFonts w:ascii="Times New Roman" w:eastAsia="Times New Roman"/>
          <w:color w:val="4B4B4B"/>
          <w:sz w:val="34"/>
        </w:rPr>
        <w:t>-</w:t>
      </w:r>
      <w:r>
        <w:rPr>
          <w:rFonts w:ascii="Times New Roman" w:eastAsia="Times New Roman"/>
          <w:color w:val="4B4B4B"/>
          <w:spacing w:val="-1"/>
          <w:sz w:val="34"/>
        </w:rPr>
        <w:t xml:space="preserve"> </w:t>
      </w:r>
      <w:r>
        <w:rPr>
          <w:rFonts w:ascii="Times New Roman" w:eastAsia="Times New Roman"/>
          <w:color w:val="4B4B4B"/>
          <w:spacing w:val="-31"/>
          <w:sz w:val="34"/>
        </w:rPr>
        <w:t xml:space="preserve">q </w:t>
      </w:r>
      <w:r>
        <w:rPr>
          <w:color w:val="4B4B4B"/>
          <w:spacing w:val="-149"/>
          <w:sz w:val="29"/>
        </w:rPr>
        <w:t>。</w:t>
      </w:r>
      <w:r>
        <w:rPr>
          <w:color w:val="2D2D2D"/>
          <w:sz w:val="29"/>
        </w:rPr>
        <w:t>)</w:t>
      </w:r>
    </w:p>
    <w:p>
      <w:pPr>
        <w:pStyle w:val="5"/>
        <w:spacing w:before="1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tabs>
          <w:tab w:val="left" w:pos="3645"/>
        </w:tabs>
        <w:spacing w:before="0" w:line="969" w:lineRule="exact"/>
        <w:ind w:left="295" w:right="0" w:firstLine="0"/>
        <w:jc w:val="left"/>
        <w:rPr>
          <w:rFonts w:ascii="Times New Roman" w:eastAsia="Times New Roman"/>
          <w:sz w:val="34"/>
        </w:rPr>
      </w:pPr>
      <w:r>
        <w:rPr>
          <w:rFonts w:ascii="Times New Roman" w:eastAsia="Times New Roman"/>
          <w:color w:val="FD6060"/>
          <w:w w:val="74"/>
          <w:sz w:val="34"/>
        </w:rPr>
        <w:t>C</w:t>
      </w:r>
      <w:r>
        <w:rPr>
          <w:rFonts w:ascii="Times New Roman" w:eastAsia="Times New Roman"/>
          <w:color w:val="FD6060"/>
          <w:spacing w:val="23"/>
          <w:sz w:val="34"/>
        </w:rPr>
        <w:t xml:space="preserve"> </w:t>
      </w:r>
      <w:r>
        <w:rPr>
          <w:color w:val="FD6060"/>
          <w:w w:val="74"/>
          <w:sz w:val="29"/>
        </w:rPr>
        <w:t>、</w:t>
      </w:r>
      <w:r>
        <w:rPr>
          <w:color w:val="FD6060"/>
          <w:spacing w:val="11"/>
          <w:sz w:val="29"/>
        </w:rPr>
        <w:t xml:space="preserve"> </w:t>
      </w:r>
      <w:r>
        <w:rPr>
          <w:rFonts w:ascii="Times New Roman" w:eastAsia="Times New Roman"/>
          <w:color w:val="4B4B4B"/>
          <w:w w:val="74"/>
          <w:sz w:val="34"/>
        </w:rPr>
        <w:t>P</w:t>
      </w:r>
      <w:r>
        <w:rPr>
          <w:rFonts w:ascii="Times New Roman" w:eastAsia="Times New Roman"/>
          <w:color w:val="4B4B4B"/>
          <w:spacing w:val="-2"/>
          <w:sz w:val="34"/>
        </w:rPr>
        <w:t xml:space="preserve"> </w:t>
      </w:r>
      <w:r>
        <w:rPr>
          <w:rFonts w:ascii="Times New Roman" w:eastAsia="Times New Roman"/>
          <w:color w:val="4B4B4B"/>
          <w:w w:val="70"/>
          <w:sz w:val="34"/>
        </w:rPr>
        <w:t>nq</w:t>
      </w:r>
      <w:r>
        <w:rPr>
          <w:rFonts w:ascii="Times New Roman" w:eastAsia="Times New Roman"/>
          <w:color w:val="4B4B4B"/>
          <w:spacing w:val="20"/>
          <w:w w:val="70"/>
          <w:sz w:val="34"/>
        </w:rPr>
        <w:t>,</w:t>
      </w:r>
      <w:r>
        <w:rPr>
          <w:color w:val="757575"/>
          <w:w w:val="78"/>
          <w:sz w:val="37"/>
        </w:rPr>
        <w:t>，</w:t>
      </w:r>
      <w:r>
        <w:rPr>
          <w:color w:val="757575"/>
          <w:spacing w:val="-133"/>
          <w:w w:val="78"/>
          <w:sz w:val="37"/>
        </w:rPr>
        <w:t>－</w:t>
      </w:r>
      <w:r>
        <w:rPr>
          <w:rFonts w:ascii="Times New Roman" w:eastAsia="Times New Roman"/>
          <w:color w:val="4B4B4B"/>
          <w:w w:val="78"/>
          <w:sz w:val="34"/>
        </w:rPr>
        <w:t>p</w:t>
      </w:r>
      <w:r>
        <w:rPr>
          <w:rFonts w:ascii="Times New Roman" w:eastAsia="Times New Roman"/>
          <w:color w:val="4B4B4B"/>
          <w:spacing w:val="-13"/>
          <w:sz w:val="34"/>
        </w:rPr>
        <w:t xml:space="preserve"> </w:t>
      </w:r>
      <w:r>
        <w:rPr>
          <w:color w:val="4B4B4B"/>
          <w:w w:val="78"/>
          <w:sz w:val="29"/>
        </w:rPr>
        <w:t>叔</w:t>
      </w:r>
      <w:r>
        <w:rPr>
          <w:color w:val="4B4B4B"/>
          <w:spacing w:val="-70"/>
          <w:sz w:val="29"/>
        </w:rPr>
        <w:t xml:space="preserve"> </w:t>
      </w:r>
      <w:r>
        <w:rPr>
          <w:rFonts w:ascii="Times New Roman" w:eastAsia="Times New Roman"/>
          <w:color w:val="4B4B4B"/>
          <w:w w:val="80"/>
          <w:sz w:val="34"/>
        </w:rPr>
        <w:t>o</w:t>
      </w:r>
      <w:r>
        <w:rPr>
          <w:rFonts w:ascii="Times New Roman" w:eastAsia="Times New Roman"/>
          <w:color w:val="4B4B4B"/>
          <w:sz w:val="34"/>
        </w:rPr>
        <w:tab/>
      </w:r>
      <w:r>
        <w:rPr>
          <w:rFonts w:ascii="Times New Roman" w:eastAsia="Times New Roman"/>
          <w:color w:val="626262"/>
          <w:w w:val="78"/>
          <w:sz w:val="34"/>
        </w:rPr>
        <w:t>D</w:t>
      </w:r>
      <w:r>
        <w:rPr>
          <w:rFonts w:ascii="Times New Roman" w:eastAsia="Times New Roman"/>
          <w:color w:val="626262"/>
          <w:spacing w:val="4"/>
          <w:sz w:val="34"/>
        </w:rPr>
        <w:t xml:space="preserve"> </w:t>
      </w:r>
      <w:r>
        <w:rPr>
          <w:color w:val="626262"/>
          <w:w w:val="78"/>
          <w:sz w:val="29"/>
        </w:rPr>
        <w:t>、</w:t>
      </w:r>
      <w:r>
        <w:rPr>
          <w:color w:val="626262"/>
          <w:spacing w:val="-46"/>
          <w:sz w:val="29"/>
        </w:rPr>
        <w:t xml:space="preserve"> </w:t>
      </w:r>
      <w:r>
        <w:rPr>
          <w:rFonts w:ascii="Times New Roman" w:eastAsia="Times New Roman"/>
          <w:color w:val="626262"/>
          <w:spacing w:val="-41"/>
          <w:w w:val="78"/>
          <w:sz w:val="34"/>
        </w:rPr>
        <w:t>q</w:t>
      </w:r>
      <w:r>
        <w:rPr>
          <w:color w:val="626262"/>
          <w:spacing w:val="-381"/>
          <w:w w:val="82"/>
          <w:sz w:val="76"/>
        </w:rPr>
        <w:t>。</w:t>
      </w:r>
      <w:r>
        <w:rPr>
          <w:rFonts w:ascii="Times New Roman" w:eastAsia="Times New Roman"/>
          <w:color w:val="626262"/>
          <w:w w:val="82"/>
          <w:sz w:val="34"/>
        </w:rPr>
        <w:t>(p</w:t>
      </w:r>
      <w:r>
        <w:rPr>
          <w:rFonts w:ascii="Times New Roman" w:eastAsia="Times New Roman"/>
          <w:color w:val="626262"/>
          <w:spacing w:val="-17"/>
          <w:sz w:val="34"/>
        </w:rPr>
        <w:t xml:space="preserve"> </w:t>
      </w:r>
      <w:r>
        <w:rPr>
          <w:rFonts w:ascii="Times New Roman" w:eastAsia="Times New Roman"/>
          <w:color w:val="858585"/>
          <w:spacing w:val="-108"/>
          <w:w w:val="102"/>
          <w:sz w:val="34"/>
        </w:rPr>
        <w:t>-</w:t>
      </w:r>
      <w:r>
        <w:rPr>
          <w:rFonts w:ascii="Times New Roman" w:eastAsia="Times New Roman"/>
          <w:color w:val="626262"/>
          <w:spacing w:val="-6"/>
          <w:w w:val="102"/>
          <w:sz w:val="34"/>
        </w:rPr>
        <w:t>,,</w:t>
      </w:r>
    </w:p>
    <w:p>
      <w:pPr>
        <w:pStyle w:val="5"/>
        <w:spacing w:before="1"/>
        <w:rPr>
          <w:rFonts w:ascii="Times New Roman"/>
          <w:sz w:val="38"/>
        </w:rPr>
      </w:pPr>
      <w:r>
        <w:br w:type="column"/>
      </w:r>
    </w:p>
    <w:p>
      <w:pPr>
        <w:spacing w:before="0"/>
        <w:ind w:left="287" w:right="0" w:firstLine="0"/>
        <w:jc w:val="left"/>
        <w:rPr>
          <w:rFonts w:ascii="Times New Roman"/>
          <w:sz w:val="34"/>
        </w:rPr>
      </w:pPr>
      <w:r>
        <w:rPr>
          <w:rFonts w:ascii="Times New Roman"/>
          <w:color w:val="4B4B4B"/>
          <w:sz w:val="34"/>
        </w:rPr>
        <w:t>po)</w:t>
      </w:r>
    </w:p>
    <w:p>
      <w:pPr>
        <w:spacing w:after="0"/>
        <w:jc w:val="left"/>
        <w:rPr>
          <w:rFonts w:ascii="Times New Roman"/>
          <w:sz w:val="34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5084" w:space="40"/>
            <w:col w:w="10476"/>
          </w:cols>
        </w:sectPr>
      </w:pPr>
    </w:p>
    <w:p>
      <w:pPr>
        <w:pStyle w:val="5"/>
        <w:rPr>
          <w:rFonts w:ascii="Times New Roman"/>
          <w:sz w:val="18"/>
        </w:rPr>
      </w:pPr>
    </w:p>
    <w:p>
      <w:pPr>
        <w:tabs>
          <w:tab w:val="left" w:pos="1040"/>
          <w:tab w:val="left" w:pos="10231"/>
        </w:tabs>
        <w:spacing w:before="91"/>
        <w:ind w:left="418" w:right="0" w:firstLine="0"/>
        <w:jc w:val="left"/>
        <w:rPr>
          <w:sz w:val="29"/>
        </w:rPr>
      </w:pPr>
      <w:r>
        <w:rPr>
          <w:rFonts w:ascii="Arial" w:eastAsia="Arial"/>
          <w:color w:val="2D2D2D"/>
          <w:sz w:val="31"/>
        </w:rPr>
        <w:t>I</w:t>
      </w:r>
      <w:r>
        <w:rPr>
          <w:rFonts w:ascii="Arial" w:eastAsia="Arial"/>
          <w:color w:val="2D2D2D"/>
          <w:spacing w:val="-1"/>
          <w:sz w:val="31"/>
        </w:rPr>
        <w:t xml:space="preserve"> </w:t>
      </w:r>
      <w:r>
        <w:rPr>
          <w:rFonts w:ascii="Arial" w:eastAsia="Arial"/>
          <w:color w:val="2D2D2D"/>
          <w:sz w:val="31"/>
        </w:rPr>
        <w:t>l</w:t>
      </w:r>
      <w:r>
        <w:rPr>
          <w:rFonts w:ascii="Arial" w:eastAsia="Arial"/>
          <w:color w:val="2D2D2D"/>
          <w:spacing w:val="6"/>
          <w:sz w:val="31"/>
        </w:rPr>
        <w:t xml:space="preserve"> </w:t>
      </w:r>
      <w:r>
        <w:rPr>
          <w:rFonts w:ascii="Arial" w:eastAsia="Arial"/>
          <w:color w:val="626262"/>
          <w:sz w:val="31"/>
        </w:rPr>
        <w:t>l</w:t>
      </w:r>
      <w:r>
        <w:rPr>
          <w:rFonts w:ascii="Arial" w:eastAsia="Arial"/>
          <w:color w:val="626262"/>
          <w:sz w:val="31"/>
        </w:rPr>
        <w:tab/>
      </w:r>
      <w:r>
        <w:rPr>
          <w:color w:val="626262"/>
          <w:sz w:val="29"/>
        </w:rPr>
        <w:t>在中</w:t>
      </w:r>
      <w:r>
        <w:rPr>
          <w:color w:val="626262"/>
          <w:spacing w:val="-76"/>
          <w:sz w:val="29"/>
        </w:rPr>
        <w:t xml:space="preserve"> </w:t>
      </w:r>
      <w:r>
        <w:rPr>
          <w:color w:val="626262"/>
          <w:spacing w:val="49"/>
          <w:sz w:val="29"/>
        </w:rPr>
        <w:t>性</w:t>
      </w:r>
      <w:r>
        <w:rPr>
          <w:color w:val="626262"/>
          <w:spacing w:val="32"/>
          <w:sz w:val="29"/>
        </w:rPr>
        <w:t>持</w:t>
      </w:r>
      <w:r>
        <w:rPr>
          <w:color w:val="858585"/>
          <w:spacing w:val="59"/>
          <w:sz w:val="29"/>
        </w:rPr>
        <w:t>有</w:t>
      </w:r>
      <w:r>
        <w:rPr>
          <w:color w:val="626262"/>
          <w:spacing w:val="22"/>
          <w:sz w:val="29"/>
        </w:rPr>
        <w:t>资</w:t>
      </w:r>
      <w:r>
        <w:rPr>
          <w:color w:val="858585"/>
          <w:spacing w:val="60"/>
          <w:sz w:val="29"/>
        </w:rPr>
        <w:t>产</w:t>
      </w:r>
      <w:r>
        <w:rPr>
          <w:color w:val="4B4B4B"/>
          <w:spacing w:val="58"/>
          <w:sz w:val="29"/>
        </w:rPr>
        <w:t>收</w:t>
      </w:r>
      <w:r>
        <w:rPr>
          <w:color w:val="858585"/>
          <w:sz w:val="29"/>
        </w:rPr>
        <w:t>益及</w:t>
      </w:r>
      <w:r>
        <w:rPr>
          <w:color w:val="858585"/>
          <w:spacing w:val="-86"/>
          <w:sz w:val="29"/>
        </w:rPr>
        <w:t xml:space="preserve"> </w:t>
      </w:r>
      <w:r>
        <w:rPr>
          <w:color w:val="858585"/>
          <w:spacing w:val="48"/>
          <w:sz w:val="29"/>
        </w:rPr>
        <w:t>计</w:t>
      </w:r>
      <w:r>
        <w:rPr>
          <w:color w:val="858585"/>
          <w:spacing w:val="45"/>
          <w:sz w:val="29"/>
        </w:rPr>
        <w:t>算</w:t>
      </w:r>
      <w:r>
        <w:rPr>
          <w:color w:val="626262"/>
          <w:spacing w:val="54"/>
          <w:sz w:val="29"/>
        </w:rPr>
        <w:t>中</w:t>
      </w:r>
      <w:r>
        <w:rPr>
          <w:color w:val="626262"/>
          <w:spacing w:val="10"/>
          <w:sz w:val="29"/>
        </w:rPr>
        <w:t>，</w:t>
      </w:r>
      <w:r>
        <w:rPr>
          <w:color w:val="858585"/>
          <w:spacing w:val="52"/>
          <w:sz w:val="29"/>
        </w:rPr>
        <w:t>综</w:t>
      </w:r>
      <w:r>
        <w:rPr>
          <w:color w:val="858585"/>
          <w:spacing w:val="11"/>
          <w:sz w:val="29"/>
        </w:rPr>
        <w:t>合</w:t>
      </w:r>
      <w:r>
        <w:rPr>
          <w:color w:val="626262"/>
          <w:sz w:val="29"/>
        </w:rPr>
        <w:t>物</w:t>
      </w:r>
      <w:r>
        <w:rPr>
          <w:color w:val="626262"/>
          <w:spacing w:val="36"/>
          <w:sz w:val="29"/>
        </w:rPr>
        <w:t>价</w:t>
      </w:r>
      <w:r>
        <w:rPr>
          <w:color w:val="626262"/>
          <w:spacing w:val="31"/>
          <w:sz w:val="29"/>
        </w:rPr>
        <w:t>指</w:t>
      </w:r>
      <w:r>
        <w:rPr>
          <w:color w:val="626262"/>
          <w:spacing w:val="32"/>
          <w:sz w:val="29"/>
        </w:rPr>
        <w:t>数</w:t>
      </w:r>
      <w:r>
        <w:rPr>
          <w:color w:val="626262"/>
          <w:spacing w:val="22"/>
          <w:sz w:val="29"/>
        </w:rPr>
        <w:t>通</w:t>
      </w:r>
      <w:r>
        <w:rPr>
          <w:color w:val="626262"/>
          <w:spacing w:val="35"/>
          <w:sz w:val="29"/>
        </w:rPr>
        <w:t>常</w:t>
      </w:r>
      <w:r>
        <w:rPr>
          <w:color w:val="626262"/>
          <w:sz w:val="29"/>
        </w:rPr>
        <w:t>可</w:t>
      </w:r>
      <w:r>
        <w:rPr>
          <w:color w:val="626262"/>
          <w:spacing w:val="43"/>
          <w:sz w:val="29"/>
        </w:rPr>
        <w:t>以</w:t>
      </w:r>
      <w:r>
        <w:rPr>
          <w:color w:val="626262"/>
          <w:spacing w:val="-3"/>
          <w:sz w:val="29"/>
        </w:rPr>
        <w:t>选</w:t>
      </w:r>
      <w:r>
        <w:rPr>
          <w:color w:val="626262"/>
          <w:sz w:val="29"/>
        </w:rPr>
        <w:t>用</w:t>
      </w:r>
      <w:r>
        <w:rPr>
          <w:color w:val="626262"/>
          <w:spacing w:val="-12"/>
          <w:sz w:val="29"/>
        </w:rPr>
        <w:t>按</w:t>
      </w:r>
      <w:r>
        <w:rPr>
          <w:color w:val="858585"/>
          <w:sz w:val="29"/>
        </w:rPr>
        <w:t>（</w:t>
      </w:r>
      <w:r>
        <w:rPr>
          <w:color w:val="858585"/>
          <w:sz w:val="29"/>
        </w:rPr>
        <w:tab/>
      </w:r>
      <w:r>
        <w:rPr>
          <w:color w:val="626262"/>
          <w:sz w:val="29"/>
        </w:rPr>
        <w:t>）</w:t>
      </w:r>
      <w:r>
        <w:rPr>
          <w:color w:val="626262"/>
          <w:spacing w:val="-11"/>
          <w:sz w:val="29"/>
        </w:rPr>
        <w:t>计</w:t>
      </w:r>
      <w:r>
        <w:rPr>
          <w:color w:val="858585"/>
          <w:sz w:val="29"/>
        </w:rPr>
        <w:t>纬</w:t>
      </w:r>
      <w:r>
        <w:rPr>
          <w:color w:val="858585"/>
          <w:spacing w:val="-3"/>
          <w:sz w:val="29"/>
        </w:rPr>
        <w:t>的</w:t>
      </w:r>
      <w:r>
        <w:rPr>
          <w:color w:val="626262"/>
          <w:sz w:val="29"/>
        </w:rPr>
        <w:t>消</w:t>
      </w:r>
      <w:r>
        <w:rPr>
          <w:color w:val="626262"/>
          <w:spacing w:val="-13"/>
          <w:sz w:val="29"/>
        </w:rPr>
        <w:t>费</w:t>
      </w:r>
      <w:r>
        <w:rPr>
          <w:color w:val="626262"/>
          <w:sz w:val="29"/>
        </w:rPr>
        <w:t>物价指数</w:t>
      </w:r>
      <w:r>
        <w:rPr>
          <w:color w:val="626262"/>
          <w:spacing w:val="-13"/>
          <w:sz w:val="29"/>
        </w:rPr>
        <w:t>替</w:t>
      </w:r>
      <w:r>
        <w:rPr>
          <w:color w:val="626262"/>
          <w:spacing w:val="-7"/>
          <w:sz w:val="29"/>
        </w:rPr>
        <w:t>代</w:t>
      </w:r>
      <w:r>
        <w:rPr>
          <w:color w:val="858585"/>
          <w:sz w:val="29"/>
        </w:rPr>
        <w:t>。</w:t>
      </w:r>
    </w:p>
    <w:p>
      <w:pPr>
        <w:pStyle w:val="5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102"/>
        <w:ind w:left="408" w:right="0" w:firstLine="0"/>
        <w:jc w:val="left"/>
        <w:rPr>
          <w:sz w:val="30"/>
        </w:rPr>
      </w:pPr>
      <w:r>
        <w:rPr>
          <w:rFonts w:ascii="Arial" w:eastAsia="Arial"/>
          <w:color w:val="757575"/>
          <w:spacing w:val="-34"/>
          <w:sz w:val="31"/>
        </w:rPr>
        <w:t>A</w:t>
      </w:r>
      <w:r>
        <w:rPr>
          <w:color w:val="757575"/>
          <w:spacing w:val="-32"/>
          <w:sz w:val="30"/>
        </w:rPr>
        <w:t>、 天</w:t>
      </w:r>
    </w:p>
    <w:p>
      <w:pPr>
        <w:pStyle w:val="5"/>
        <w:rPr>
          <w:sz w:val="24"/>
        </w:rPr>
      </w:pPr>
    </w:p>
    <w:p>
      <w:pPr>
        <w:spacing w:before="1"/>
        <w:ind w:left="392" w:right="0" w:firstLine="0"/>
        <w:jc w:val="left"/>
        <w:rPr>
          <w:sz w:val="29"/>
        </w:rPr>
      </w:pPr>
      <w:r>
        <w:rPr>
          <w:rFonts w:ascii="Arial" w:eastAsia="Arial"/>
          <w:color w:val="626262"/>
          <w:spacing w:val="-43"/>
          <w:sz w:val="30"/>
        </w:rPr>
        <w:t>C</w:t>
      </w:r>
      <w:r>
        <w:rPr>
          <w:color w:val="626262"/>
          <w:spacing w:val="-54"/>
          <w:sz w:val="29"/>
        </w:rPr>
        <w:t xml:space="preserve">、 </w:t>
      </w:r>
      <w:r>
        <w:rPr>
          <w:color w:val="858585"/>
          <w:sz w:val="29"/>
        </w:rPr>
        <w:t>季</w:t>
      </w:r>
    </w:p>
    <w:p>
      <w:pPr>
        <w:spacing w:before="91" w:line="456" w:lineRule="auto"/>
        <w:ind w:left="392" w:right="11075" w:firstLine="1"/>
        <w:jc w:val="left"/>
        <w:rPr>
          <w:sz w:val="29"/>
        </w:rPr>
      </w:pPr>
      <w:r>
        <w:br w:type="column"/>
      </w:r>
      <w:r>
        <w:rPr>
          <w:rFonts w:ascii="Arial" w:eastAsia="Arial"/>
          <w:color w:val="FD7272"/>
          <w:spacing w:val="-30"/>
          <w:sz w:val="31"/>
        </w:rPr>
        <w:t>B</w:t>
      </w:r>
      <w:r>
        <w:rPr>
          <w:color w:val="FF4848"/>
          <w:spacing w:val="23"/>
          <w:sz w:val="28"/>
        </w:rPr>
        <w:t>、</w:t>
      </w:r>
      <w:r>
        <w:rPr>
          <w:color w:val="FD8383"/>
          <w:spacing w:val="-16"/>
          <w:sz w:val="28"/>
        </w:rPr>
        <w:t>月</w:t>
      </w:r>
      <w:r>
        <w:rPr>
          <w:rFonts w:ascii="Arial" w:eastAsia="Arial"/>
          <w:color w:val="626262"/>
          <w:spacing w:val="-48"/>
          <w:w w:val="95"/>
          <w:sz w:val="31"/>
        </w:rPr>
        <w:t>D</w:t>
      </w:r>
      <w:r>
        <w:rPr>
          <w:color w:val="626262"/>
          <w:spacing w:val="45"/>
          <w:w w:val="95"/>
          <w:sz w:val="29"/>
        </w:rPr>
        <w:t>、</w:t>
      </w:r>
      <w:r>
        <w:rPr>
          <w:color w:val="858585"/>
          <w:w w:val="95"/>
          <w:sz w:val="29"/>
        </w:rPr>
        <w:t>年</w:t>
      </w:r>
    </w:p>
    <w:p>
      <w:pPr>
        <w:spacing w:after="0" w:line="456" w:lineRule="auto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264" w:space="2062"/>
            <w:col w:w="12274"/>
          </w:cols>
        </w:sectPr>
      </w:pPr>
    </w:p>
    <w:p>
      <w:pPr>
        <w:pStyle w:val="4"/>
        <w:tabs>
          <w:tab w:val="left" w:pos="8048"/>
        </w:tabs>
        <w:spacing w:before="55"/>
        <w:ind w:left="414"/>
      </w:pPr>
      <w:r>
        <w:rPr>
          <w:rFonts w:ascii="Arial" w:eastAsia="Arial"/>
          <w:color w:val="262626"/>
          <w:spacing w:val="-12"/>
        </w:rPr>
        <w:t>1</w:t>
      </w:r>
      <w:r>
        <w:rPr>
          <w:rFonts w:ascii="Arial" w:eastAsia="Arial"/>
          <w:color w:val="6B6B6B"/>
          <w:spacing w:val="-12"/>
        </w:rPr>
        <w:t>12</w:t>
      </w:r>
      <w:r>
        <w:rPr>
          <w:color w:val="6B6B6B"/>
          <w:spacing w:val="-12"/>
        </w:rPr>
        <w:t>．</w:t>
      </w:r>
      <w:r>
        <w:rPr>
          <w:color w:val="6B6B6B"/>
        </w:rPr>
        <w:t>不存在通货膨胀</w:t>
      </w:r>
      <w:r>
        <w:rPr>
          <w:color w:val="6B6B6B"/>
          <w:spacing w:val="-258"/>
        </w:rPr>
        <w:t>的</w:t>
      </w:r>
      <w:r>
        <w:rPr>
          <w:color w:val="6B6B6B"/>
        </w:rPr>
        <w:t>情况</w:t>
      </w:r>
      <w:r>
        <w:rPr>
          <w:color w:val="6B6B6B"/>
          <w:spacing w:val="12"/>
        </w:rPr>
        <w:t>下</w:t>
      </w:r>
      <w:r>
        <w:rPr>
          <w:color w:val="444444"/>
          <w:spacing w:val="4"/>
        </w:rPr>
        <w:t>，</w:t>
      </w:r>
      <w:r>
        <w:rPr>
          <w:color w:val="7B7B7B"/>
          <w:spacing w:val="35"/>
        </w:rPr>
        <w:t>中</w:t>
      </w:r>
      <w:r>
        <w:rPr>
          <w:color w:val="5B5B5B"/>
        </w:rPr>
        <w:t>性资</w:t>
      </w:r>
      <w:r>
        <w:rPr>
          <w:color w:val="5B5B5B"/>
          <w:spacing w:val="-55"/>
        </w:rPr>
        <w:t xml:space="preserve"> </w:t>
      </w:r>
      <w:r>
        <w:rPr>
          <w:color w:val="8E8E8E"/>
          <w:spacing w:val="-13"/>
        </w:rPr>
        <w:t>产</w:t>
      </w:r>
      <w:r>
        <w:rPr>
          <w:color w:val="6B6B6B"/>
        </w:rPr>
        <w:t>持有收</w:t>
      </w:r>
      <w:r>
        <w:rPr>
          <w:color w:val="6B6B6B"/>
          <w:spacing w:val="79"/>
        </w:rPr>
        <w:t>益</w:t>
      </w:r>
      <w:r>
        <w:rPr>
          <w:color w:val="6B6B6B"/>
        </w:rPr>
        <w:t>(</w:t>
      </w:r>
      <w:r>
        <w:rPr>
          <w:color w:val="6B6B6B"/>
        </w:rPr>
        <w:tab/>
      </w:r>
      <w:r>
        <w:rPr>
          <w:color w:val="7B7B7B"/>
        </w:rPr>
        <w:t>)</w:t>
      </w:r>
    </w:p>
    <w:p>
      <w:pPr>
        <w:pStyle w:val="5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spacing w:before="72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B7B7B"/>
          <w:spacing w:val="-34"/>
          <w:sz w:val="30"/>
        </w:rPr>
        <w:t>A</w:t>
      </w:r>
      <w:r>
        <w:rPr>
          <w:color w:val="5B5B5B"/>
          <w:spacing w:val="-48"/>
          <w:sz w:val="31"/>
        </w:rPr>
        <w:t xml:space="preserve">、 </w:t>
      </w:r>
      <w:r>
        <w:rPr>
          <w:color w:val="7B7B7B"/>
          <w:sz w:val="31"/>
        </w:rPr>
        <w:t>大于零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FF6767"/>
          <w:spacing w:val="-45"/>
          <w:w w:val="95"/>
          <w:sz w:val="31"/>
        </w:rPr>
        <w:t>C</w:t>
      </w:r>
      <w:r>
        <w:rPr>
          <w:color w:val="FF6767"/>
          <w:spacing w:val="45"/>
          <w:w w:val="95"/>
          <w:sz w:val="31"/>
        </w:rPr>
        <w:t>、</w:t>
      </w:r>
      <w:r>
        <w:rPr>
          <w:color w:val="FF8383"/>
          <w:spacing w:val="43"/>
          <w:w w:val="95"/>
          <w:sz w:val="31"/>
        </w:rPr>
        <w:t>等</w:t>
      </w:r>
      <w:r>
        <w:rPr>
          <w:color w:val="FF6767"/>
          <w:spacing w:val="-4"/>
          <w:w w:val="95"/>
          <w:sz w:val="31"/>
        </w:rPr>
        <w:t>千</w:t>
      </w:r>
      <w:r>
        <w:rPr>
          <w:color w:val="FF8383"/>
          <w:w w:val="95"/>
          <w:sz w:val="31"/>
        </w:rPr>
        <w:t>零</w:t>
      </w:r>
    </w:p>
    <w:p>
      <w:pPr>
        <w:spacing w:before="72"/>
        <w:ind w:left="392" w:right="0" w:firstLine="0"/>
        <w:jc w:val="left"/>
        <w:rPr>
          <w:sz w:val="31"/>
        </w:rPr>
      </w:pPr>
      <w:r>
        <w:br w:type="column"/>
      </w:r>
      <w:r>
        <w:rPr>
          <w:rFonts w:ascii="Arial" w:eastAsia="Arial"/>
          <w:color w:val="5B5B5B"/>
          <w:sz w:val="31"/>
        </w:rPr>
        <w:t>B</w:t>
      </w:r>
      <w:r>
        <w:rPr>
          <w:color w:val="5B5B5B"/>
          <w:sz w:val="31"/>
        </w:rPr>
        <w:t xml:space="preserve">、小 </w:t>
      </w:r>
      <w:r>
        <w:rPr>
          <w:color w:val="7B7B7B"/>
          <w:sz w:val="31"/>
        </w:rPr>
        <w:t>于零</w:t>
      </w:r>
    </w:p>
    <w:p>
      <w:pPr>
        <w:spacing w:before="305"/>
        <w:ind w:left="411" w:right="0" w:firstLine="0"/>
        <w:jc w:val="left"/>
        <w:rPr>
          <w:sz w:val="31"/>
        </w:rPr>
      </w:pPr>
      <w:r>
        <w:rPr>
          <w:rFonts w:ascii="Arial" w:eastAsia="Arial"/>
          <w:color w:val="6B6B6B"/>
          <w:spacing w:val="-51"/>
          <w:sz w:val="30"/>
        </w:rPr>
        <w:t>D</w:t>
      </w:r>
      <w:r>
        <w:rPr>
          <w:color w:val="6B6B6B"/>
          <w:spacing w:val="6"/>
          <w:sz w:val="31"/>
        </w:rPr>
        <w:t>、不能确定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915" w:space="1412"/>
            <w:col w:w="12273"/>
          </w:cols>
        </w:sectPr>
      </w:pPr>
    </w:p>
    <w:p>
      <w:pPr>
        <w:pStyle w:val="5"/>
        <w:spacing w:before="2"/>
        <w:rPr>
          <w:sz w:val="18"/>
        </w:rPr>
      </w:pPr>
    </w:p>
    <w:p>
      <w:pPr>
        <w:tabs>
          <w:tab w:val="left" w:pos="5166"/>
        </w:tabs>
        <w:spacing w:before="72" w:line="436" w:lineRule="auto"/>
        <w:ind w:left="409" w:right="2680" w:firstLine="4"/>
        <w:jc w:val="left"/>
        <w:rPr>
          <w:sz w:val="31"/>
        </w:rPr>
      </w:pPr>
      <w:r>
        <w:rPr>
          <w:rFonts w:ascii="Arial" w:eastAsia="Arial"/>
          <w:color w:val="5B5B5B"/>
          <w:sz w:val="31"/>
        </w:rPr>
        <w:t>113</w:t>
      </w:r>
      <w:r>
        <w:rPr>
          <w:rFonts w:ascii="Arial" w:eastAsia="Arial"/>
          <w:color w:val="5B5B5B"/>
          <w:spacing w:val="30"/>
          <w:sz w:val="31"/>
        </w:rPr>
        <w:t xml:space="preserve"> </w:t>
      </w:r>
      <w:r>
        <w:rPr>
          <w:color w:val="7B7B7B"/>
          <w:sz w:val="31"/>
        </w:rPr>
        <w:t>已知某部门期初金</w:t>
      </w:r>
      <w:r>
        <w:rPr>
          <w:color w:val="7B7B7B"/>
          <w:spacing w:val="-174"/>
          <w:sz w:val="31"/>
        </w:rPr>
        <w:t>融</w:t>
      </w:r>
      <w:r>
        <w:rPr>
          <w:color w:val="7B7B7B"/>
          <w:sz w:val="31"/>
        </w:rPr>
        <w:t>资</w:t>
      </w:r>
      <w:r>
        <w:rPr>
          <w:color w:val="7B7B7B"/>
          <w:spacing w:val="-24"/>
          <w:sz w:val="31"/>
        </w:rPr>
        <w:t>产</w:t>
      </w:r>
      <w:r>
        <w:rPr>
          <w:color w:val="7B7B7B"/>
          <w:sz w:val="31"/>
        </w:rPr>
        <w:t>总</w:t>
      </w:r>
      <w:r>
        <w:rPr>
          <w:color w:val="7B7B7B"/>
          <w:spacing w:val="-9"/>
          <w:sz w:val="31"/>
        </w:rPr>
        <w:t>额</w:t>
      </w:r>
      <w:r>
        <w:rPr>
          <w:color w:val="5B5B5B"/>
          <w:sz w:val="31"/>
        </w:rPr>
        <w:t>为</w:t>
      </w:r>
      <w:r>
        <w:rPr>
          <w:color w:val="5B5B5B"/>
          <w:spacing w:val="-54"/>
          <w:sz w:val="31"/>
        </w:rPr>
        <w:t xml:space="preserve"> </w:t>
      </w:r>
      <w:r>
        <w:rPr>
          <w:rFonts w:ascii="Arial" w:eastAsia="Arial"/>
          <w:color w:val="5B5B5B"/>
          <w:sz w:val="31"/>
        </w:rPr>
        <w:t>I.lO00</w:t>
      </w:r>
      <w:r>
        <w:rPr>
          <w:color w:val="5B5B5B"/>
          <w:sz w:val="31"/>
        </w:rPr>
        <w:t>亿元，</w:t>
      </w:r>
      <w:r>
        <w:rPr>
          <w:color w:val="5B5B5B"/>
          <w:spacing w:val="-93"/>
          <w:sz w:val="31"/>
        </w:rPr>
        <w:t>负</w:t>
      </w:r>
      <w:r>
        <w:rPr>
          <w:color w:val="7B7B7B"/>
          <w:spacing w:val="44"/>
          <w:sz w:val="31"/>
        </w:rPr>
        <w:t>债</w:t>
      </w:r>
      <w:r>
        <w:rPr>
          <w:color w:val="7B7B7B"/>
          <w:sz w:val="31"/>
        </w:rPr>
        <w:t>总额为</w:t>
      </w:r>
      <w:r>
        <w:rPr>
          <w:color w:val="7B7B7B"/>
          <w:spacing w:val="-42"/>
          <w:sz w:val="31"/>
        </w:rPr>
        <w:t xml:space="preserve"> </w:t>
      </w:r>
      <w:r>
        <w:rPr>
          <w:rFonts w:ascii="Arial" w:eastAsia="Arial"/>
          <w:color w:val="7B7B7B"/>
          <w:spacing w:val="-8"/>
          <w:sz w:val="31"/>
        </w:rPr>
        <w:t>45</w:t>
      </w:r>
      <w:r>
        <w:rPr>
          <w:rFonts w:ascii="Arial" w:eastAsia="Arial"/>
          <w:color w:val="444444"/>
          <w:spacing w:val="-8"/>
          <w:sz w:val="31"/>
        </w:rPr>
        <w:t>00</w:t>
      </w:r>
      <w:r>
        <w:rPr>
          <w:rFonts w:ascii="Arial" w:eastAsia="Arial"/>
          <w:color w:val="444444"/>
          <w:spacing w:val="14"/>
          <w:sz w:val="31"/>
        </w:rPr>
        <w:t xml:space="preserve"> </w:t>
      </w:r>
      <w:r>
        <w:rPr>
          <w:color w:val="444444"/>
          <w:spacing w:val="30"/>
          <w:sz w:val="31"/>
        </w:rPr>
        <w:t>亿</w:t>
      </w:r>
      <w:r>
        <w:rPr>
          <w:color w:val="7B7B7B"/>
          <w:spacing w:val="29"/>
          <w:sz w:val="31"/>
        </w:rPr>
        <w:t>元</w:t>
      </w:r>
      <w:r>
        <w:rPr>
          <w:color w:val="5B5B5B"/>
          <w:sz w:val="31"/>
        </w:rPr>
        <w:t>，</w:t>
      </w:r>
      <w:r>
        <w:rPr>
          <w:color w:val="5B5B5B"/>
          <w:spacing w:val="42"/>
          <w:sz w:val="31"/>
        </w:rPr>
        <w:t>净</w:t>
      </w:r>
      <w:r>
        <w:rPr>
          <w:color w:val="7B7B7B"/>
          <w:sz w:val="31"/>
        </w:rPr>
        <w:t>值</w:t>
      </w:r>
      <w:r>
        <w:rPr>
          <w:color w:val="7B7B7B"/>
          <w:spacing w:val="-50"/>
          <w:sz w:val="31"/>
        </w:rPr>
        <w:t xml:space="preserve"> </w:t>
      </w:r>
      <w:r>
        <w:rPr>
          <w:rFonts w:ascii="Arial" w:eastAsia="Arial"/>
          <w:color w:val="5B5B5B"/>
          <w:spacing w:val="-14"/>
          <w:sz w:val="31"/>
        </w:rPr>
        <w:t>2500</w:t>
      </w:r>
      <w:r>
        <w:rPr>
          <w:rFonts w:ascii="Arial" w:eastAsia="Arial"/>
          <w:color w:val="5B5B5B"/>
          <w:spacing w:val="13"/>
          <w:sz w:val="31"/>
        </w:rPr>
        <w:t xml:space="preserve"> </w:t>
      </w:r>
      <w:r>
        <w:rPr>
          <w:color w:val="5B5B5B"/>
          <w:spacing w:val="30"/>
          <w:sz w:val="31"/>
        </w:rPr>
        <w:t>亿</w:t>
      </w:r>
      <w:r>
        <w:rPr>
          <w:color w:val="7B7B7B"/>
          <w:spacing w:val="29"/>
          <w:sz w:val="31"/>
        </w:rPr>
        <w:t>元</w:t>
      </w:r>
      <w:r>
        <w:rPr>
          <w:color w:val="444444"/>
          <w:sz w:val="31"/>
        </w:rPr>
        <w:t xml:space="preserve">， </w:t>
      </w:r>
      <w:r>
        <w:rPr>
          <w:color w:val="7B7B7B"/>
          <w:sz w:val="31"/>
        </w:rPr>
        <w:t>则部门期初非金融</w:t>
      </w:r>
      <w:r>
        <w:rPr>
          <w:color w:val="7B7B7B"/>
          <w:spacing w:val="26"/>
          <w:sz w:val="31"/>
        </w:rPr>
        <w:t xml:space="preserve"> </w:t>
      </w:r>
      <w:r>
        <w:rPr>
          <w:color w:val="7B7B7B"/>
          <w:sz w:val="31"/>
        </w:rPr>
        <w:t>资</w:t>
      </w:r>
      <w:r>
        <w:rPr>
          <w:color w:val="7B7B7B"/>
          <w:spacing w:val="-24"/>
          <w:sz w:val="31"/>
        </w:rPr>
        <w:t>产</w:t>
      </w:r>
      <w:r>
        <w:rPr>
          <w:color w:val="7B7B7B"/>
          <w:sz w:val="31"/>
        </w:rPr>
        <w:t>总额</w:t>
      </w:r>
      <w:r>
        <w:rPr>
          <w:color w:val="7B7B7B"/>
          <w:spacing w:val="-28"/>
          <w:sz w:val="31"/>
        </w:rPr>
        <w:t>为</w:t>
      </w:r>
      <w:r>
        <w:rPr>
          <w:color w:val="5B5B5B"/>
          <w:sz w:val="31"/>
        </w:rPr>
        <w:t>（</w:t>
      </w:r>
      <w:r>
        <w:rPr>
          <w:color w:val="5B5B5B"/>
          <w:sz w:val="31"/>
        </w:rPr>
        <w:tab/>
      </w:r>
      <w:r>
        <w:rPr>
          <w:color w:val="6B6B6B"/>
          <w:sz w:val="31"/>
        </w:rPr>
        <w:t>）亿</w:t>
      </w:r>
      <w:r>
        <w:rPr>
          <w:color w:val="6B6B6B"/>
          <w:spacing w:val="-64"/>
          <w:sz w:val="31"/>
        </w:rPr>
        <w:t>元</w:t>
      </w:r>
      <w:r>
        <w:rPr>
          <w:color w:val="8E8E8E"/>
          <w:sz w:val="31"/>
        </w:rPr>
        <w:t>。</w:t>
      </w:r>
    </w:p>
    <w:p>
      <w:pPr>
        <w:tabs>
          <w:tab w:val="left" w:pos="3739"/>
        </w:tabs>
        <w:spacing w:before="0" w:line="382" w:lineRule="exact"/>
        <w:ind w:left="408" w:right="0" w:firstLine="0"/>
        <w:jc w:val="left"/>
        <w:rPr>
          <w:rFonts w:ascii="Arial" w:eastAsia="Arial"/>
          <w:sz w:val="31"/>
        </w:rPr>
      </w:pPr>
      <w:r>
        <w:rPr>
          <w:rFonts w:ascii="Arial" w:eastAsia="Arial"/>
          <w:color w:val="FF6767"/>
          <w:spacing w:val="-18"/>
          <w:sz w:val="31"/>
        </w:rPr>
        <w:t>A</w:t>
      </w:r>
      <w:r>
        <w:rPr>
          <w:color w:val="FF6767"/>
          <w:spacing w:val="27"/>
          <w:sz w:val="33"/>
        </w:rPr>
        <w:t>、</w:t>
      </w:r>
      <w:r>
        <w:rPr>
          <w:rFonts w:ascii="Arial" w:eastAsia="Arial"/>
          <w:color w:val="FF6767"/>
          <w:spacing w:val="-22"/>
          <w:sz w:val="31"/>
        </w:rPr>
        <w:t>3</w:t>
      </w:r>
      <w:r>
        <w:rPr>
          <w:rFonts w:ascii="Arial" w:eastAsia="Arial"/>
          <w:color w:val="FF4B4B"/>
          <w:spacing w:val="-22"/>
          <w:sz w:val="31"/>
        </w:rPr>
        <w:t>00</w:t>
      </w:r>
      <w:r>
        <w:rPr>
          <w:rFonts w:ascii="Arial" w:eastAsia="Arial"/>
          <w:color w:val="FF6767"/>
          <w:spacing w:val="-22"/>
          <w:sz w:val="31"/>
        </w:rPr>
        <w:t>0</w:t>
      </w:r>
      <w:r>
        <w:rPr>
          <w:rFonts w:ascii="Arial" w:eastAsia="Arial"/>
          <w:color w:val="FF6767"/>
          <w:spacing w:val="-22"/>
          <w:sz w:val="31"/>
        </w:rPr>
        <w:tab/>
      </w:r>
      <w:r>
        <w:rPr>
          <w:rFonts w:ascii="Arial" w:eastAsia="Arial"/>
          <w:color w:val="6B6B6B"/>
          <w:spacing w:val="-51"/>
          <w:sz w:val="32"/>
        </w:rPr>
        <w:t>B</w:t>
      </w:r>
      <w:r>
        <w:rPr>
          <w:color w:val="6B6B6B"/>
          <w:spacing w:val="31"/>
          <w:sz w:val="29"/>
        </w:rPr>
        <w:t>、</w:t>
      </w:r>
      <w:r>
        <w:rPr>
          <w:rFonts w:ascii="Arial" w:eastAsia="Arial"/>
          <w:color w:val="6B6B6B"/>
          <w:sz w:val="31"/>
        </w:rPr>
        <w:t>2000</w:t>
      </w:r>
    </w:p>
    <w:p>
      <w:pPr>
        <w:tabs>
          <w:tab w:val="left" w:pos="3718"/>
        </w:tabs>
        <w:spacing w:before="319"/>
        <w:ind w:left="392" w:right="0" w:firstLine="0"/>
        <w:jc w:val="left"/>
        <w:rPr>
          <w:rFonts w:ascii="Arial" w:eastAsia="Arial"/>
          <w:sz w:val="31"/>
        </w:rPr>
      </w:pPr>
      <w:r>
        <w:rPr>
          <w:rFonts w:ascii="Arial" w:eastAsia="Arial"/>
          <w:color w:val="6B6B6B"/>
          <w:spacing w:val="-23"/>
          <w:sz w:val="31"/>
        </w:rPr>
        <w:t>C</w:t>
      </w:r>
      <w:r>
        <w:rPr>
          <w:color w:val="6B6B6B"/>
          <w:spacing w:val="43"/>
          <w:sz w:val="29"/>
        </w:rPr>
        <w:t>、</w:t>
      </w:r>
      <w:r>
        <w:rPr>
          <w:rFonts w:ascii="Arial" w:eastAsia="Arial"/>
          <w:color w:val="6B6B6B"/>
          <w:spacing w:val="-7"/>
          <w:sz w:val="31"/>
        </w:rPr>
        <w:t>6</w:t>
      </w:r>
      <w:r>
        <w:rPr>
          <w:rFonts w:ascii="Arial" w:eastAsia="Arial"/>
          <w:color w:val="444444"/>
          <w:spacing w:val="-7"/>
          <w:sz w:val="31"/>
        </w:rPr>
        <w:t>000</w:t>
      </w:r>
      <w:r>
        <w:rPr>
          <w:rFonts w:ascii="Arial" w:eastAsia="Arial"/>
          <w:color w:val="444444"/>
          <w:spacing w:val="-7"/>
          <w:sz w:val="31"/>
        </w:rPr>
        <w:tab/>
      </w:r>
      <w:r>
        <w:rPr>
          <w:rFonts w:ascii="Arial" w:eastAsia="Arial"/>
          <w:color w:val="5B5B5B"/>
          <w:spacing w:val="-23"/>
          <w:sz w:val="31"/>
        </w:rPr>
        <w:t>D</w:t>
      </w:r>
      <w:r>
        <w:rPr>
          <w:color w:val="5B5B5B"/>
          <w:sz w:val="29"/>
        </w:rPr>
        <w:t>、</w:t>
      </w:r>
      <w:r>
        <w:rPr>
          <w:color w:val="5B5B5B"/>
          <w:spacing w:val="-69"/>
          <w:sz w:val="29"/>
        </w:rPr>
        <w:t xml:space="preserve"> </w:t>
      </w:r>
      <w:r>
        <w:rPr>
          <w:rFonts w:ascii="Arial" w:eastAsia="Arial"/>
          <w:color w:val="7B7B7B"/>
          <w:spacing w:val="-16"/>
          <w:sz w:val="31"/>
        </w:rPr>
        <w:t>5</w:t>
      </w:r>
      <w:r>
        <w:rPr>
          <w:rFonts w:ascii="Arial" w:eastAsia="Arial"/>
          <w:color w:val="5B5B5B"/>
          <w:spacing w:val="-16"/>
          <w:sz w:val="31"/>
        </w:rPr>
        <w:t>00</w:t>
      </w:r>
    </w:p>
    <w:p>
      <w:pPr>
        <w:pStyle w:val="5"/>
        <w:rPr>
          <w:rFonts w:ascii="Arial"/>
          <w:sz w:val="27"/>
        </w:rPr>
      </w:pPr>
    </w:p>
    <w:p>
      <w:pPr>
        <w:tabs>
          <w:tab w:val="left" w:pos="7054"/>
        </w:tabs>
        <w:spacing w:before="0"/>
        <w:ind w:left="428" w:right="0" w:firstLine="0"/>
        <w:jc w:val="left"/>
        <w:rPr>
          <w:sz w:val="31"/>
        </w:rPr>
      </w:pPr>
      <w:r>
        <w:rPr>
          <w:rFonts w:ascii="Arial" w:hAnsi="Arial" w:eastAsia="Arial"/>
          <w:color w:val="262626"/>
          <w:sz w:val="30"/>
        </w:rPr>
        <w:t>l</w:t>
      </w:r>
      <w:r>
        <w:rPr>
          <w:rFonts w:ascii="Arial" w:hAnsi="Arial" w:eastAsia="Arial"/>
          <w:color w:val="262626"/>
          <w:spacing w:val="7"/>
          <w:sz w:val="30"/>
        </w:rPr>
        <w:t xml:space="preserve"> </w:t>
      </w:r>
      <w:r>
        <w:rPr>
          <w:rFonts w:ascii="Arial" w:hAnsi="Arial" w:eastAsia="Arial"/>
          <w:color w:val="444444"/>
          <w:sz w:val="30"/>
        </w:rPr>
        <w:t xml:space="preserve">l4 </w:t>
      </w:r>
      <w:r>
        <w:rPr>
          <w:rFonts w:ascii="Arial" w:hAnsi="Arial" w:eastAsia="Arial"/>
          <w:color w:val="444444"/>
          <w:spacing w:val="25"/>
          <w:sz w:val="30"/>
        </w:rPr>
        <w:t xml:space="preserve"> </w:t>
      </w:r>
      <w:r>
        <w:rPr>
          <w:color w:val="7B7B7B"/>
          <w:sz w:val="31"/>
        </w:rPr>
        <w:t>国</w:t>
      </w:r>
      <w:r>
        <w:rPr>
          <w:color w:val="7B7B7B"/>
          <w:spacing w:val="-26"/>
          <w:sz w:val="31"/>
        </w:rPr>
        <w:t>民</w:t>
      </w:r>
      <w:r>
        <w:rPr>
          <w:color w:val="7B7B7B"/>
          <w:sz w:val="31"/>
        </w:rPr>
        <w:t>资产负债表</w:t>
      </w:r>
      <w:r>
        <w:rPr>
          <w:color w:val="7B7B7B"/>
          <w:spacing w:val="43"/>
          <w:sz w:val="31"/>
        </w:rPr>
        <w:t>中</w:t>
      </w:r>
      <w:r>
        <w:rPr>
          <w:color w:val="5B5B5B"/>
          <w:spacing w:val="3"/>
          <w:w w:val="95"/>
          <w:sz w:val="31"/>
        </w:rPr>
        <w:t>”</w:t>
      </w:r>
      <w:r>
        <w:rPr>
          <w:color w:val="7B7B7B"/>
          <w:w w:val="95"/>
          <w:sz w:val="31"/>
        </w:rPr>
        <w:t>来</w:t>
      </w:r>
      <w:r>
        <w:rPr>
          <w:color w:val="7B7B7B"/>
          <w:spacing w:val="-14"/>
          <w:w w:val="95"/>
          <w:sz w:val="31"/>
        </w:rPr>
        <w:t xml:space="preserve"> </w:t>
      </w:r>
      <w:r>
        <w:rPr>
          <w:color w:val="7B7B7B"/>
          <w:sz w:val="31"/>
        </w:rPr>
        <w:t>源</w:t>
      </w:r>
      <w:r>
        <w:rPr>
          <w:color w:val="7B7B7B"/>
          <w:w w:val="95"/>
          <w:sz w:val="31"/>
        </w:rPr>
        <w:t>”</w:t>
      </w:r>
      <w:r>
        <w:rPr>
          <w:color w:val="7B7B7B"/>
          <w:spacing w:val="-25"/>
          <w:w w:val="95"/>
          <w:sz w:val="31"/>
        </w:rPr>
        <w:t xml:space="preserve"> </w:t>
      </w:r>
      <w:r>
        <w:rPr>
          <w:color w:val="7B7B7B"/>
          <w:sz w:val="31"/>
        </w:rPr>
        <w:t>是指</w:t>
      </w:r>
      <w:r>
        <w:rPr>
          <w:color w:val="7B7B7B"/>
          <w:spacing w:val="-57"/>
          <w:sz w:val="31"/>
        </w:rPr>
        <w:t>部</w:t>
      </w:r>
      <w:r>
        <w:rPr>
          <w:color w:val="5B5B5B"/>
          <w:spacing w:val="-19"/>
          <w:sz w:val="31"/>
        </w:rPr>
        <w:t>门</w:t>
      </w:r>
      <w:r>
        <w:rPr>
          <w:color w:val="7B7B7B"/>
          <w:sz w:val="31"/>
        </w:rPr>
        <w:t>的（</w:t>
      </w:r>
      <w:r>
        <w:rPr>
          <w:color w:val="7B7B7B"/>
          <w:sz w:val="31"/>
        </w:rPr>
        <w:tab/>
      </w:r>
      <w:r>
        <w:rPr>
          <w:color w:val="7B7B7B"/>
          <w:sz w:val="31"/>
        </w:rPr>
        <w:t>）</w:t>
      </w:r>
    </w:p>
    <w:p>
      <w:pPr>
        <w:tabs>
          <w:tab w:val="left" w:pos="3720"/>
        </w:tabs>
        <w:spacing w:before="305"/>
        <w:ind w:left="408" w:right="0" w:firstLine="0"/>
        <w:jc w:val="left"/>
        <w:rPr>
          <w:sz w:val="31"/>
        </w:rPr>
      </w:pPr>
      <w:r>
        <w:rPr>
          <w:rFonts w:ascii="Arial" w:eastAsia="Arial"/>
          <w:color w:val="6B6B6B"/>
          <w:spacing w:val="-14"/>
          <w:sz w:val="30"/>
        </w:rPr>
        <w:t>A</w:t>
      </w:r>
      <w:r>
        <w:rPr>
          <w:color w:val="6B6B6B"/>
          <w:spacing w:val="43"/>
          <w:sz w:val="31"/>
        </w:rPr>
        <w:t>、</w:t>
      </w:r>
      <w:r>
        <w:rPr>
          <w:color w:val="6B6B6B"/>
          <w:sz w:val="31"/>
        </w:rPr>
        <w:t>资产</w:t>
      </w:r>
      <w:r>
        <w:rPr>
          <w:color w:val="6B6B6B"/>
          <w:sz w:val="31"/>
        </w:rPr>
        <w:tab/>
      </w:r>
      <w:r>
        <w:rPr>
          <w:rFonts w:ascii="Arial" w:eastAsia="Arial"/>
          <w:color w:val="5B5B5B"/>
          <w:spacing w:val="-32"/>
          <w:sz w:val="30"/>
        </w:rPr>
        <w:t>B</w:t>
      </w:r>
      <w:r>
        <w:rPr>
          <w:color w:val="5B5B5B"/>
          <w:sz w:val="31"/>
        </w:rPr>
        <w:t>、</w:t>
      </w:r>
      <w:r>
        <w:rPr>
          <w:color w:val="5B5B5B"/>
          <w:spacing w:val="24"/>
          <w:sz w:val="31"/>
        </w:rPr>
        <w:t>负</w:t>
      </w:r>
      <w:r>
        <w:rPr>
          <w:color w:val="7B7B7B"/>
          <w:sz w:val="31"/>
        </w:rPr>
        <w:t>债</w:t>
      </w:r>
    </w:p>
    <w:p>
      <w:pPr>
        <w:pStyle w:val="5"/>
        <w:spacing w:before="4"/>
        <w:rPr>
          <w:sz w:val="25"/>
        </w:rPr>
      </w:pPr>
    </w:p>
    <w:p>
      <w:pPr>
        <w:pStyle w:val="4"/>
        <w:tabs>
          <w:tab w:val="left" w:pos="3719"/>
        </w:tabs>
        <w:spacing w:before="1"/>
      </w:pPr>
      <w:r>
        <w:rPr>
          <w:rFonts w:ascii="Arial" w:eastAsia="Arial"/>
          <w:color w:val="5B5B5B"/>
          <w:spacing w:val="-26"/>
          <w:sz w:val="30"/>
        </w:rPr>
        <w:t>C</w:t>
      </w:r>
      <w:r>
        <w:rPr>
          <w:color w:val="5B5B5B"/>
        </w:rPr>
        <w:t>、</w:t>
      </w:r>
      <w:r>
        <w:rPr>
          <w:color w:val="5B5B5B"/>
          <w:spacing w:val="30"/>
        </w:rPr>
        <w:t>资</w:t>
      </w:r>
      <w:r>
        <w:rPr>
          <w:color w:val="8E8E8E"/>
          <w:spacing w:val="13"/>
        </w:rPr>
        <w:t>产</w:t>
      </w:r>
      <w:r>
        <w:rPr>
          <w:color w:val="6B6B6B"/>
        </w:rPr>
        <w:t>和负债</w:t>
      </w:r>
      <w:r>
        <w:rPr>
          <w:color w:val="6B6B6B"/>
        </w:rPr>
        <w:tab/>
      </w:r>
      <w:r>
        <w:rPr>
          <w:rFonts w:ascii="Arial" w:eastAsia="Arial"/>
          <w:color w:val="FF4B4B"/>
          <w:spacing w:val="-27"/>
          <w:sz w:val="30"/>
        </w:rPr>
        <w:t>D</w:t>
      </w:r>
      <w:r>
        <w:rPr>
          <w:color w:val="FF4B4B"/>
          <w:spacing w:val="41"/>
        </w:rPr>
        <w:t>、</w:t>
      </w:r>
      <w:r>
        <w:rPr>
          <w:color w:val="FF6767"/>
        </w:rPr>
        <w:t>负侦</w:t>
      </w:r>
      <w:r>
        <w:rPr>
          <w:color w:val="FF6767"/>
          <w:spacing w:val="-71"/>
        </w:rPr>
        <w:t xml:space="preserve"> </w:t>
      </w:r>
      <w:r>
        <w:rPr>
          <w:color w:val="FF6767"/>
        </w:rPr>
        <w:t>和净</w:t>
      </w:r>
      <w:r>
        <w:rPr>
          <w:color w:val="FF8383"/>
        </w:rPr>
        <w:t>值</w:t>
      </w:r>
    </w:p>
    <w:p>
      <w:pPr>
        <w:pStyle w:val="9"/>
        <w:numPr>
          <w:ilvl w:val="0"/>
          <w:numId w:val="32"/>
        </w:numPr>
        <w:tabs>
          <w:tab w:val="left" w:pos="1192"/>
          <w:tab w:val="left" w:pos="10851"/>
        </w:tabs>
        <w:spacing w:before="305" w:after="0" w:line="240" w:lineRule="auto"/>
        <w:ind w:left="1191" w:right="0" w:hanging="778"/>
        <w:jc w:val="left"/>
        <w:rPr>
          <w:rFonts w:ascii="Arial" w:eastAsia="Arial"/>
          <w:color w:val="444444"/>
          <w:sz w:val="29"/>
        </w:rPr>
      </w:pPr>
      <w:r>
        <w:rPr>
          <w:color w:val="8E8E8E"/>
          <w:spacing w:val="-12"/>
          <w:w w:val="105"/>
          <w:sz w:val="31"/>
        </w:rPr>
        <w:t>国</w:t>
      </w:r>
      <w:r>
        <w:rPr>
          <w:color w:val="6B6B6B"/>
          <w:w w:val="105"/>
          <w:sz w:val="31"/>
        </w:rPr>
        <w:t>民</w:t>
      </w:r>
      <w:r>
        <w:rPr>
          <w:color w:val="6B6B6B"/>
          <w:spacing w:val="-46"/>
          <w:w w:val="105"/>
          <w:sz w:val="31"/>
        </w:rPr>
        <w:t>资</w:t>
      </w:r>
      <w:r>
        <w:rPr>
          <w:color w:val="8E8E8E"/>
          <w:w w:val="105"/>
          <w:sz w:val="31"/>
        </w:rPr>
        <w:t>产负</w:t>
      </w:r>
      <w:r>
        <w:rPr>
          <w:color w:val="8E8E8E"/>
          <w:spacing w:val="-53"/>
          <w:w w:val="105"/>
          <w:sz w:val="31"/>
        </w:rPr>
        <w:t>债</w:t>
      </w:r>
      <w:r>
        <w:rPr>
          <w:color w:val="8E8E8E"/>
          <w:w w:val="105"/>
          <w:sz w:val="31"/>
        </w:rPr>
        <w:t>表</w:t>
      </w:r>
      <w:r>
        <w:rPr>
          <w:color w:val="8E8E8E"/>
          <w:spacing w:val="-25"/>
          <w:w w:val="105"/>
          <w:sz w:val="31"/>
        </w:rPr>
        <w:t>中</w:t>
      </w:r>
      <w:r>
        <w:rPr>
          <w:color w:val="6B6B6B"/>
          <w:w w:val="105"/>
          <w:sz w:val="31"/>
        </w:rPr>
        <w:t>，若国外部门</w:t>
      </w:r>
      <w:r>
        <w:rPr>
          <w:color w:val="6B6B6B"/>
          <w:spacing w:val="-11"/>
          <w:w w:val="105"/>
          <w:sz w:val="31"/>
        </w:rPr>
        <w:t>对</w:t>
      </w:r>
      <w:r>
        <w:rPr>
          <w:color w:val="6B6B6B"/>
          <w:w w:val="105"/>
          <w:sz w:val="31"/>
        </w:rPr>
        <w:t>应的金</w:t>
      </w:r>
      <w:r>
        <w:rPr>
          <w:color w:val="6B6B6B"/>
          <w:spacing w:val="-11"/>
          <w:w w:val="105"/>
          <w:sz w:val="31"/>
        </w:rPr>
        <w:t>融</w:t>
      </w:r>
      <w:r>
        <w:rPr>
          <w:color w:val="6B6B6B"/>
          <w:w w:val="105"/>
          <w:sz w:val="31"/>
        </w:rPr>
        <w:t>资产净额为负</w:t>
      </w:r>
      <w:r>
        <w:rPr>
          <w:color w:val="6B6B6B"/>
          <w:spacing w:val="-71"/>
          <w:w w:val="105"/>
          <w:sz w:val="31"/>
        </w:rPr>
        <w:t>值</w:t>
      </w:r>
      <w:r>
        <w:rPr>
          <w:color w:val="444444"/>
          <w:w w:val="105"/>
          <w:sz w:val="31"/>
        </w:rPr>
        <w:t>，</w:t>
      </w:r>
      <w:r>
        <w:rPr>
          <w:color w:val="444444"/>
          <w:spacing w:val="-134"/>
          <w:w w:val="105"/>
          <w:sz w:val="31"/>
        </w:rPr>
        <w:t xml:space="preserve"> </w:t>
      </w:r>
      <w:r>
        <w:rPr>
          <w:color w:val="7B7B7B"/>
          <w:w w:val="105"/>
          <w:sz w:val="31"/>
        </w:rPr>
        <w:t>表示（</w:t>
      </w:r>
      <w:r>
        <w:rPr>
          <w:color w:val="7B7B7B"/>
          <w:w w:val="105"/>
          <w:sz w:val="31"/>
        </w:rPr>
        <w:tab/>
      </w:r>
      <w:r>
        <w:rPr>
          <w:color w:val="7B7B7B"/>
          <w:w w:val="105"/>
          <w:sz w:val="31"/>
        </w:rPr>
        <w:t>）</w:t>
      </w:r>
    </w:p>
    <w:p>
      <w:pPr>
        <w:spacing w:before="305"/>
        <w:ind w:left="408" w:right="0" w:firstLine="0"/>
        <w:jc w:val="left"/>
        <w:rPr>
          <w:sz w:val="31"/>
        </w:rPr>
      </w:pPr>
      <w:r>
        <w:rPr>
          <w:rFonts w:ascii="Arial" w:eastAsia="Arial"/>
          <w:color w:val="FF6767"/>
          <w:spacing w:val="-16"/>
          <w:w w:val="95"/>
          <w:sz w:val="31"/>
        </w:rPr>
        <w:t>A</w:t>
      </w:r>
      <w:r>
        <w:rPr>
          <w:color w:val="FF6767"/>
          <w:spacing w:val="-2"/>
          <w:w w:val="95"/>
          <w:sz w:val="31"/>
        </w:rPr>
        <w:t>、因内 净贷</w:t>
      </w:r>
      <w:r>
        <w:rPr>
          <w:color w:val="FF8383"/>
          <w:w w:val="95"/>
          <w:sz w:val="31"/>
        </w:rPr>
        <w:t>出</w:t>
      </w:r>
    </w:p>
    <w:p>
      <w:pPr>
        <w:spacing w:before="305"/>
        <w:ind w:left="384" w:right="0" w:firstLine="0"/>
        <w:jc w:val="left"/>
        <w:rPr>
          <w:sz w:val="31"/>
        </w:rPr>
      </w:pPr>
      <w:r>
        <w:rPr>
          <w:rFonts w:ascii="Arial" w:eastAsia="Arial"/>
          <w:color w:val="5B5B5B"/>
          <w:spacing w:val="-34"/>
          <w:w w:val="105"/>
          <w:sz w:val="31"/>
        </w:rPr>
        <w:t>B</w:t>
      </w:r>
      <w:r>
        <w:rPr>
          <w:color w:val="5B5B5B"/>
          <w:spacing w:val="-30"/>
          <w:w w:val="105"/>
          <w:sz w:val="31"/>
        </w:rPr>
        <w:t>、</w:t>
      </w:r>
      <w:r>
        <w:rPr>
          <w:color w:val="7B7B7B"/>
          <w:spacing w:val="-3"/>
          <w:w w:val="105"/>
          <w:sz w:val="31"/>
        </w:rPr>
        <w:t>国内</w:t>
      </w:r>
      <w:r>
        <w:rPr>
          <w:color w:val="5B5B5B"/>
          <w:spacing w:val="-22"/>
          <w:w w:val="105"/>
          <w:sz w:val="31"/>
        </w:rPr>
        <w:t>净</w:t>
      </w:r>
      <w:r>
        <w:rPr>
          <w:color w:val="7B7B7B"/>
          <w:spacing w:val="-20"/>
          <w:w w:val="105"/>
          <w:sz w:val="31"/>
        </w:rPr>
        <w:t>借</w:t>
      </w:r>
      <w:r>
        <w:rPr>
          <w:color w:val="5B5B5B"/>
          <w:w w:val="105"/>
          <w:sz w:val="31"/>
        </w:rPr>
        <w:t>入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5B5B5B"/>
          <w:spacing w:val="-46"/>
          <w:sz w:val="30"/>
        </w:rPr>
        <w:t>C</w:t>
      </w:r>
      <w:r>
        <w:rPr>
          <w:color w:val="5B5B5B"/>
          <w:spacing w:val="28"/>
          <w:sz w:val="31"/>
        </w:rPr>
        <w:t>、</w:t>
      </w:r>
      <w:r>
        <w:rPr>
          <w:color w:val="7B7B7B"/>
          <w:spacing w:val="24"/>
          <w:sz w:val="31"/>
        </w:rPr>
        <w:t>国</w:t>
      </w:r>
      <w:r>
        <w:rPr>
          <w:color w:val="5B5B5B"/>
          <w:spacing w:val="-45"/>
          <w:sz w:val="31"/>
        </w:rPr>
        <w:t>内 资</w:t>
      </w:r>
      <w:r>
        <w:rPr>
          <w:color w:val="7B7B7B"/>
          <w:spacing w:val="-15"/>
          <w:sz w:val="31"/>
        </w:rPr>
        <w:t>产</w:t>
      </w:r>
      <w:r>
        <w:rPr>
          <w:color w:val="5B5B5B"/>
          <w:spacing w:val="23"/>
          <w:sz w:val="31"/>
        </w:rPr>
        <w:t>小</w:t>
      </w:r>
      <w:r>
        <w:rPr>
          <w:color w:val="7B7B7B"/>
          <w:sz w:val="31"/>
        </w:rPr>
        <w:t>千负债</w:t>
      </w:r>
    </w:p>
    <w:p>
      <w:pPr>
        <w:pStyle w:val="5"/>
        <w:spacing w:before="4"/>
        <w:rPr>
          <w:sz w:val="25"/>
        </w:rPr>
      </w:pPr>
    </w:p>
    <w:p>
      <w:pPr>
        <w:spacing w:before="1"/>
        <w:ind w:left="403" w:right="0" w:firstLine="0"/>
        <w:jc w:val="left"/>
        <w:rPr>
          <w:sz w:val="31"/>
        </w:rPr>
      </w:pPr>
      <w:r>
        <w:rPr>
          <w:rFonts w:ascii="Arial" w:eastAsia="Arial"/>
          <w:color w:val="5B5B5B"/>
          <w:spacing w:val="-46"/>
          <w:sz w:val="31"/>
        </w:rPr>
        <w:t>D</w:t>
      </w:r>
      <w:r>
        <w:rPr>
          <w:color w:val="5B5B5B"/>
          <w:spacing w:val="-52"/>
          <w:sz w:val="31"/>
        </w:rPr>
        <w:t xml:space="preserve">、 </w:t>
      </w:r>
      <w:r>
        <w:rPr>
          <w:color w:val="7B7B7B"/>
          <w:spacing w:val="49"/>
          <w:sz w:val="31"/>
        </w:rPr>
        <w:t>国</w:t>
      </w:r>
      <w:r>
        <w:rPr>
          <w:color w:val="5B5B5B"/>
          <w:spacing w:val="-15"/>
          <w:sz w:val="31"/>
        </w:rPr>
        <w:t>内金 融资产小千</w:t>
      </w:r>
      <w:r>
        <w:rPr>
          <w:color w:val="7B7B7B"/>
          <w:spacing w:val="-25"/>
          <w:sz w:val="31"/>
        </w:rPr>
        <w:t>非金</w:t>
      </w:r>
      <w:r>
        <w:rPr>
          <w:color w:val="5B5B5B"/>
          <w:spacing w:val="-5"/>
          <w:sz w:val="31"/>
        </w:rPr>
        <w:t>敞资</w:t>
      </w:r>
      <w:r>
        <w:rPr>
          <w:color w:val="7B7B7B"/>
          <w:sz w:val="31"/>
        </w:rPr>
        <w:t>产</w:t>
      </w:r>
    </w:p>
    <w:p>
      <w:pPr>
        <w:pStyle w:val="9"/>
        <w:numPr>
          <w:ilvl w:val="0"/>
          <w:numId w:val="32"/>
        </w:numPr>
        <w:tabs>
          <w:tab w:val="left" w:pos="1204"/>
          <w:tab w:val="left" w:pos="8031"/>
        </w:tabs>
        <w:spacing w:before="285" w:after="0" w:line="240" w:lineRule="auto"/>
        <w:ind w:left="1203" w:right="0" w:hanging="790"/>
        <w:jc w:val="left"/>
        <w:rPr>
          <w:rFonts w:ascii="Arial" w:eastAsia="Arial"/>
          <w:color w:val="262626"/>
          <w:sz w:val="29"/>
        </w:rPr>
      </w:pPr>
      <w:r>
        <w:rPr>
          <w:color w:val="6B6B6B"/>
          <w:w w:val="105"/>
          <w:sz w:val="31"/>
        </w:rPr>
        <w:t>我国新</w:t>
      </w:r>
      <w:r>
        <w:rPr>
          <w:color w:val="6B6B6B"/>
          <w:spacing w:val="-222"/>
          <w:w w:val="105"/>
          <w:sz w:val="31"/>
        </w:rPr>
        <w:t>国</w:t>
      </w:r>
      <w:r>
        <w:rPr>
          <w:color w:val="6B6B6B"/>
          <w:w w:val="105"/>
          <w:sz w:val="31"/>
        </w:rPr>
        <w:t>民经济核凭体系</w:t>
      </w:r>
      <w:r>
        <w:rPr>
          <w:color w:val="6B6B6B"/>
          <w:spacing w:val="-188"/>
          <w:w w:val="105"/>
          <w:sz w:val="31"/>
        </w:rPr>
        <w:t>的</w:t>
      </w:r>
      <w:r>
        <w:rPr>
          <w:color w:val="6B6B6B"/>
          <w:w w:val="105"/>
          <w:sz w:val="31"/>
        </w:rPr>
        <w:t>资产负</w:t>
      </w:r>
      <w:r>
        <w:rPr>
          <w:color w:val="6B6B6B"/>
          <w:spacing w:val="-90"/>
          <w:w w:val="105"/>
          <w:sz w:val="31"/>
        </w:rPr>
        <w:t>债</w:t>
      </w:r>
      <w:r>
        <w:rPr>
          <w:color w:val="6B6B6B"/>
          <w:w w:val="105"/>
          <w:sz w:val="31"/>
        </w:rPr>
        <w:t>表，采用（</w:t>
      </w:r>
      <w:r>
        <w:rPr>
          <w:color w:val="6B6B6B"/>
          <w:w w:val="105"/>
          <w:sz w:val="31"/>
        </w:rPr>
        <w:tab/>
      </w:r>
      <w:r>
        <w:rPr>
          <w:color w:val="6B6B6B"/>
          <w:w w:val="105"/>
          <w:sz w:val="31"/>
        </w:rPr>
        <w:t>）的平衡表式．</w:t>
      </w:r>
    </w:p>
    <w:p>
      <w:pPr>
        <w:spacing w:before="305"/>
        <w:ind w:left="405" w:right="0" w:firstLine="0"/>
        <w:jc w:val="left"/>
        <w:rPr>
          <w:sz w:val="31"/>
        </w:rPr>
      </w:pPr>
      <w:r>
        <w:rPr>
          <w:rFonts w:ascii="Times New Roman" w:eastAsia="Times New Roman"/>
          <w:color w:val="6B6B6B"/>
          <w:spacing w:val="-38"/>
          <w:w w:val="95"/>
          <w:sz w:val="31"/>
        </w:rPr>
        <w:t>A</w:t>
      </w:r>
      <w:r>
        <w:rPr>
          <w:color w:val="6B6B6B"/>
          <w:spacing w:val="-16"/>
          <w:w w:val="95"/>
          <w:sz w:val="31"/>
        </w:rPr>
        <w:t>、 资</w:t>
      </w:r>
      <w:r>
        <w:rPr>
          <w:color w:val="8E8E8E"/>
          <w:spacing w:val="41"/>
          <w:w w:val="95"/>
          <w:sz w:val="31"/>
        </w:rPr>
        <w:t>产</w:t>
      </w:r>
      <w:r>
        <w:rPr>
          <w:rFonts w:ascii="Times New Roman" w:eastAsia="Times New Roman"/>
          <w:color w:val="8E8E8E"/>
          <w:spacing w:val="36"/>
          <w:w w:val="95"/>
          <w:sz w:val="31"/>
        </w:rPr>
        <w:t>X</w:t>
      </w:r>
      <w:r>
        <w:rPr>
          <w:color w:val="5B5B5B"/>
          <w:w w:val="95"/>
          <w:sz w:val="31"/>
        </w:rPr>
        <w:t>负债</w:t>
      </w:r>
    </w:p>
    <w:p>
      <w:pPr>
        <w:spacing w:before="305" w:line="424" w:lineRule="auto"/>
        <w:ind w:left="391" w:right="11211" w:firstLine="12"/>
        <w:jc w:val="left"/>
        <w:rPr>
          <w:sz w:val="31"/>
        </w:rPr>
      </w:pPr>
      <w:r>
        <w:rPr>
          <w:rFonts w:ascii="Arial" w:eastAsia="Arial"/>
          <w:color w:val="FF6767"/>
          <w:spacing w:val="-49"/>
          <w:sz w:val="33"/>
        </w:rPr>
        <w:t>B</w:t>
      </w:r>
      <w:r>
        <w:rPr>
          <w:color w:val="FF6767"/>
          <w:spacing w:val="-19"/>
          <w:sz w:val="31"/>
        </w:rPr>
        <w:t>、 资</w:t>
      </w:r>
      <w:r>
        <w:rPr>
          <w:color w:val="FF8383"/>
          <w:spacing w:val="-18"/>
          <w:sz w:val="31"/>
        </w:rPr>
        <w:t>产</w:t>
      </w:r>
      <w:r>
        <w:rPr>
          <w:color w:val="FF6767"/>
          <w:spacing w:val="7"/>
          <w:sz w:val="31"/>
        </w:rPr>
        <w:t>负债项</w:t>
      </w:r>
      <w:r>
        <w:rPr>
          <w:rFonts w:ascii="Arial" w:eastAsia="Arial"/>
          <w:color w:val="FF4B4B"/>
          <w:sz w:val="33"/>
        </w:rPr>
        <w:t>H</w:t>
      </w:r>
      <w:r>
        <w:rPr>
          <w:rFonts w:ascii="Arial" w:eastAsia="Arial"/>
          <w:color w:val="FF4B4B"/>
          <w:spacing w:val="90"/>
          <w:sz w:val="33"/>
        </w:rPr>
        <w:t xml:space="preserve"> </w:t>
      </w:r>
      <w:r>
        <w:rPr>
          <w:rFonts w:ascii="Arial" w:eastAsia="Arial"/>
          <w:color w:val="FF6767"/>
          <w:spacing w:val="10"/>
          <w:sz w:val="33"/>
        </w:rPr>
        <w:t>X</w:t>
      </w:r>
      <w:r>
        <w:rPr>
          <w:color w:val="FF4B4B"/>
          <w:spacing w:val="-3"/>
          <w:sz w:val="31"/>
        </w:rPr>
        <w:t>机</w:t>
      </w:r>
      <w:r>
        <w:rPr>
          <w:color w:val="FF6767"/>
          <w:spacing w:val="-31"/>
          <w:sz w:val="31"/>
        </w:rPr>
        <w:t>构部</w:t>
      </w:r>
      <w:r>
        <w:rPr>
          <w:color w:val="FF8383"/>
          <w:spacing w:val="-13"/>
          <w:sz w:val="31"/>
        </w:rPr>
        <w:t>门</w:t>
      </w:r>
      <w:r>
        <w:rPr>
          <w:rFonts w:ascii="Arial" w:eastAsia="Arial"/>
          <w:color w:val="6B6B6B"/>
          <w:spacing w:val="-23"/>
          <w:sz w:val="33"/>
        </w:rPr>
        <w:t>C</w:t>
      </w:r>
      <w:r>
        <w:rPr>
          <w:color w:val="6B6B6B"/>
          <w:spacing w:val="-17"/>
          <w:sz w:val="31"/>
        </w:rPr>
        <w:t>、 来源</w:t>
      </w:r>
      <w:r>
        <w:rPr>
          <w:rFonts w:ascii="Times New Roman" w:eastAsia="Times New Roman"/>
          <w:color w:val="6B6B6B"/>
          <w:sz w:val="29"/>
        </w:rPr>
        <w:t>X</w:t>
      </w:r>
      <w:r>
        <w:rPr>
          <w:rFonts w:ascii="Times New Roman" w:eastAsia="Times New Roman"/>
          <w:color w:val="6B6B6B"/>
          <w:spacing w:val="-26"/>
          <w:sz w:val="29"/>
        </w:rPr>
        <w:t xml:space="preserve"> </w:t>
      </w:r>
      <w:r>
        <w:rPr>
          <w:color w:val="6B6B6B"/>
          <w:sz w:val="31"/>
        </w:rPr>
        <w:t>运用</w:t>
      </w:r>
    </w:p>
    <w:p>
      <w:pPr>
        <w:pStyle w:val="4"/>
        <w:spacing w:before="18"/>
        <w:ind w:left="403"/>
      </w:pPr>
      <w:r>
        <w:rPr>
          <w:rFonts w:ascii="Arial" w:eastAsia="Arial"/>
          <w:color w:val="5B5B5B"/>
          <w:spacing w:val="-26"/>
        </w:rPr>
        <w:t>D</w:t>
      </w:r>
      <w:r>
        <w:rPr>
          <w:color w:val="5B5B5B"/>
          <w:spacing w:val="18"/>
        </w:rPr>
        <w:t>、资</w:t>
      </w:r>
      <w:r>
        <w:rPr>
          <w:color w:val="7B7B7B"/>
          <w:spacing w:val="45"/>
        </w:rPr>
        <w:t>产</w:t>
      </w:r>
      <w:r>
        <w:rPr>
          <w:rFonts w:ascii="Arial" w:eastAsia="Arial"/>
          <w:color w:val="7B7B7B"/>
        </w:rPr>
        <w:t>X</w:t>
      </w:r>
      <w:r>
        <w:rPr>
          <w:rFonts w:ascii="Arial" w:eastAsia="Arial"/>
          <w:color w:val="7B7B7B"/>
          <w:spacing w:val="-55"/>
        </w:rPr>
        <w:t xml:space="preserve"> </w:t>
      </w:r>
      <w:r>
        <w:rPr>
          <w:color w:val="5B5B5B"/>
          <w:spacing w:val="-14"/>
        </w:rPr>
        <w:t>机</w:t>
      </w:r>
      <w:r>
        <w:rPr>
          <w:color w:val="7B7B7B"/>
        </w:rPr>
        <w:t>构部门</w:t>
      </w:r>
    </w:p>
    <w:p>
      <w:pPr>
        <w:tabs>
          <w:tab w:val="left" w:pos="6914"/>
        </w:tabs>
        <w:spacing w:before="305" w:line="424" w:lineRule="auto"/>
        <w:ind w:left="395" w:right="595" w:firstLine="23"/>
        <w:jc w:val="left"/>
        <w:rPr>
          <w:sz w:val="31"/>
        </w:rPr>
      </w:pPr>
      <w:r>
        <w:rPr>
          <w:rFonts w:ascii="Arial" w:eastAsia="Arial"/>
          <w:color w:val="444444"/>
          <w:w w:val="105"/>
          <w:sz w:val="31"/>
        </w:rPr>
        <w:t>IJ7</w:t>
      </w:r>
      <w:r>
        <w:rPr>
          <w:rFonts w:ascii="Arial" w:eastAsia="Arial"/>
          <w:color w:val="444444"/>
          <w:spacing w:val="12"/>
          <w:w w:val="105"/>
          <w:sz w:val="31"/>
        </w:rPr>
        <w:t xml:space="preserve"> </w:t>
      </w:r>
      <w:r>
        <w:rPr>
          <w:color w:val="6B6B6B"/>
          <w:spacing w:val="-21"/>
          <w:w w:val="105"/>
          <w:sz w:val="31"/>
        </w:rPr>
        <w:t>在</w:t>
      </w:r>
      <w:r>
        <w:rPr>
          <w:color w:val="A8A8A8"/>
          <w:spacing w:val="-18"/>
          <w:w w:val="105"/>
          <w:sz w:val="31"/>
        </w:rPr>
        <w:t>一</w:t>
      </w:r>
      <w:r>
        <w:rPr>
          <w:color w:val="7B7B7B"/>
          <w:w w:val="105"/>
          <w:sz w:val="31"/>
        </w:rPr>
        <w:t>国资产</w:t>
      </w:r>
      <w:r>
        <w:rPr>
          <w:color w:val="7B7B7B"/>
          <w:spacing w:val="-56"/>
          <w:w w:val="105"/>
          <w:sz w:val="31"/>
        </w:rPr>
        <w:t>负</w:t>
      </w:r>
      <w:r>
        <w:rPr>
          <w:color w:val="7B7B7B"/>
          <w:w w:val="105"/>
          <w:sz w:val="31"/>
        </w:rPr>
        <w:t>侦综</w:t>
      </w:r>
      <w:r>
        <w:rPr>
          <w:color w:val="7B7B7B"/>
          <w:spacing w:val="-53"/>
          <w:w w:val="105"/>
          <w:sz w:val="31"/>
        </w:rPr>
        <w:t>合</w:t>
      </w:r>
      <w:r>
        <w:rPr>
          <w:color w:val="5B5B5B"/>
          <w:w w:val="105"/>
          <w:sz w:val="31"/>
        </w:rPr>
        <w:t>账</w:t>
      </w:r>
      <w:r>
        <w:rPr>
          <w:color w:val="7B7B7B"/>
          <w:w w:val="105"/>
          <w:sz w:val="31"/>
        </w:rPr>
        <w:t>户</w:t>
      </w:r>
      <w:r>
        <w:rPr>
          <w:color w:val="7B7B7B"/>
          <w:spacing w:val="-34"/>
          <w:w w:val="105"/>
          <w:sz w:val="31"/>
        </w:rPr>
        <w:t>中</w:t>
      </w:r>
      <w:r>
        <w:rPr>
          <w:color w:val="5B5B5B"/>
          <w:spacing w:val="3"/>
          <w:w w:val="105"/>
          <w:sz w:val="31"/>
        </w:rPr>
        <w:t>，</w:t>
      </w:r>
      <w:r>
        <w:rPr>
          <w:color w:val="8E8E8E"/>
          <w:w w:val="105"/>
          <w:sz w:val="31"/>
        </w:rPr>
        <w:t>国民经</w:t>
      </w:r>
      <w:r>
        <w:rPr>
          <w:color w:val="8E8E8E"/>
          <w:spacing w:val="-109"/>
          <w:w w:val="105"/>
          <w:sz w:val="31"/>
        </w:rPr>
        <w:t xml:space="preserve"> </w:t>
      </w:r>
      <w:r>
        <w:rPr>
          <w:color w:val="6B6B6B"/>
          <w:w w:val="105"/>
          <w:sz w:val="31"/>
        </w:rPr>
        <w:t>济非金触</w:t>
      </w:r>
      <w:r>
        <w:rPr>
          <w:color w:val="6B6B6B"/>
          <w:spacing w:val="-52"/>
          <w:w w:val="105"/>
          <w:sz w:val="31"/>
        </w:rPr>
        <w:t>资</w:t>
      </w:r>
      <w:r>
        <w:rPr>
          <w:color w:val="8E8E8E"/>
          <w:spacing w:val="-10"/>
          <w:w w:val="105"/>
          <w:sz w:val="31"/>
        </w:rPr>
        <w:t>产</w:t>
      </w:r>
      <w:r>
        <w:rPr>
          <w:color w:val="6B6B6B"/>
          <w:w w:val="105"/>
          <w:sz w:val="31"/>
        </w:rPr>
        <w:t>为</w:t>
      </w:r>
      <w:r>
        <w:rPr>
          <w:color w:val="6B6B6B"/>
          <w:spacing w:val="-109"/>
          <w:w w:val="105"/>
          <w:sz w:val="31"/>
        </w:rPr>
        <w:t xml:space="preserve"> </w:t>
      </w:r>
      <w:r>
        <w:rPr>
          <w:rFonts w:ascii="Arial" w:eastAsia="Arial"/>
          <w:color w:val="444444"/>
          <w:spacing w:val="-12"/>
          <w:w w:val="105"/>
          <w:sz w:val="31"/>
        </w:rPr>
        <w:t>1</w:t>
      </w:r>
      <w:r>
        <w:rPr>
          <w:rFonts w:ascii="Arial" w:eastAsia="Arial"/>
          <w:color w:val="7B7B7B"/>
          <w:spacing w:val="-12"/>
          <w:w w:val="105"/>
          <w:sz w:val="31"/>
        </w:rPr>
        <w:t>5</w:t>
      </w:r>
      <w:r>
        <w:rPr>
          <w:rFonts w:ascii="Arial" w:eastAsia="Arial"/>
          <w:color w:val="5B5B5B"/>
          <w:spacing w:val="-12"/>
          <w:w w:val="105"/>
          <w:sz w:val="31"/>
        </w:rPr>
        <w:t>000</w:t>
      </w:r>
      <w:r>
        <w:rPr>
          <w:color w:val="5B5B5B"/>
          <w:spacing w:val="-20"/>
          <w:w w:val="105"/>
          <w:sz w:val="31"/>
        </w:rPr>
        <w:t>亿</w:t>
      </w:r>
      <w:r>
        <w:rPr>
          <w:color w:val="7B7B7B"/>
          <w:spacing w:val="-41"/>
          <w:w w:val="105"/>
          <w:sz w:val="31"/>
        </w:rPr>
        <w:t>元</w:t>
      </w:r>
      <w:r>
        <w:rPr>
          <w:color w:val="5B5B5B"/>
          <w:w w:val="105"/>
          <w:sz w:val="31"/>
        </w:rPr>
        <w:t>，</w:t>
      </w:r>
      <w:r>
        <w:rPr>
          <w:color w:val="5B5B5B"/>
          <w:spacing w:val="-145"/>
          <w:w w:val="105"/>
          <w:sz w:val="31"/>
        </w:rPr>
        <w:t xml:space="preserve"> </w:t>
      </w:r>
      <w:r>
        <w:rPr>
          <w:color w:val="7B7B7B"/>
          <w:w w:val="105"/>
          <w:sz w:val="31"/>
        </w:rPr>
        <w:t>金础资产</w:t>
      </w:r>
      <w:r>
        <w:rPr>
          <w:color w:val="7B7B7B"/>
          <w:spacing w:val="-122"/>
          <w:w w:val="105"/>
          <w:sz w:val="31"/>
        </w:rPr>
        <w:t xml:space="preserve"> </w:t>
      </w:r>
      <w:r>
        <w:rPr>
          <w:rFonts w:ascii="Arial" w:eastAsia="Arial"/>
          <w:color w:val="7B7B7B"/>
          <w:spacing w:val="-13"/>
          <w:w w:val="105"/>
          <w:sz w:val="31"/>
        </w:rPr>
        <w:t>14</w:t>
      </w:r>
      <w:r>
        <w:rPr>
          <w:rFonts w:ascii="Arial" w:eastAsia="Arial"/>
          <w:color w:val="5B5B5B"/>
          <w:spacing w:val="-13"/>
          <w:w w:val="105"/>
          <w:sz w:val="31"/>
        </w:rPr>
        <w:t>000</w:t>
      </w:r>
      <w:r>
        <w:rPr>
          <w:rFonts w:ascii="Arial" w:eastAsia="Arial"/>
          <w:color w:val="5B5B5B"/>
          <w:spacing w:val="-55"/>
          <w:w w:val="105"/>
          <w:sz w:val="31"/>
        </w:rPr>
        <w:t xml:space="preserve"> </w:t>
      </w:r>
      <w:r>
        <w:rPr>
          <w:color w:val="5B5B5B"/>
          <w:w w:val="105"/>
          <w:sz w:val="31"/>
        </w:rPr>
        <w:t>亿</w:t>
      </w:r>
      <w:r>
        <w:rPr>
          <w:color w:val="5B5B5B"/>
          <w:spacing w:val="-122"/>
          <w:w w:val="105"/>
          <w:sz w:val="31"/>
        </w:rPr>
        <w:t xml:space="preserve"> </w:t>
      </w:r>
      <w:r>
        <w:rPr>
          <w:color w:val="8E8E8E"/>
          <w:spacing w:val="-6"/>
          <w:w w:val="105"/>
          <w:sz w:val="31"/>
        </w:rPr>
        <w:t>元</w:t>
      </w:r>
      <w:r>
        <w:rPr>
          <w:color w:val="6B6B6B"/>
          <w:w w:val="105"/>
          <w:sz w:val="31"/>
        </w:rPr>
        <w:t>，国外部</w:t>
      </w:r>
      <w:r>
        <w:rPr>
          <w:color w:val="6B6B6B"/>
          <w:spacing w:val="-114"/>
          <w:w w:val="105"/>
          <w:sz w:val="31"/>
        </w:rPr>
        <w:t xml:space="preserve"> </w:t>
      </w:r>
      <w:r>
        <w:rPr>
          <w:color w:val="444444"/>
          <w:w w:val="105"/>
          <w:sz w:val="31"/>
        </w:rPr>
        <w:t>门</w:t>
      </w:r>
      <w:r>
        <w:rPr>
          <w:color w:val="7B7B7B"/>
          <w:w w:val="105"/>
          <w:sz w:val="31"/>
        </w:rPr>
        <w:t>净</w:t>
      </w:r>
      <w:r>
        <w:rPr>
          <w:color w:val="7B7B7B"/>
          <w:spacing w:val="10"/>
          <w:w w:val="105"/>
          <w:sz w:val="31"/>
        </w:rPr>
        <w:t>值</w:t>
      </w:r>
      <w:r>
        <w:rPr>
          <w:color w:val="7B7B7B"/>
          <w:w w:val="105"/>
          <w:sz w:val="31"/>
        </w:rPr>
        <w:t>为</w:t>
      </w:r>
      <w:r>
        <w:rPr>
          <w:color w:val="7B7B7B"/>
          <w:spacing w:val="-74"/>
          <w:w w:val="105"/>
          <w:sz w:val="31"/>
        </w:rPr>
        <w:t xml:space="preserve"> </w:t>
      </w:r>
      <w:r>
        <w:rPr>
          <w:rFonts w:ascii="Arial" w:eastAsia="Arial"/>
          <w:color w:val="7B7B7B"/>
          <w:w w:val="105"/>
          <w:sz w:val="31"/>
        </w:rPr>
        <w:t>3</w:t>
      </w:r>
      <w:r>
        <w:rPr>
          <w:rFonts w:ascii="Arial" w:eastAsia="Arial"/>
          <w:color w:val="5B5B5B"/>
          <w:w w:val="105"/>
          <w:sz w:val="31"/>
        </w:rPr>
        <w:t>200</w:t>
      </w:r>
      <w:r>
        <w:rPr>
          <w:color w:val="5B5B5B"/>
          <w:spacing w:val="-20"/>
          <w:w w:val="105"/>
          <w:sz w:val="31"/>
        </w:rPr>
        <w:t>亿</w:t>
      </w:r>
      <w:r>
        <w:rPr>
          <w:color w:val="7B7B7B"/>
          <w:spacing w:val="-21"/>
          <w:w w:val="105"/>
          <w:sz w:val="31"/>
        </w:rPr>
        <w:t>元</w:t>
      </w:r>
      <w:r>
        <w:rPr>
          <w:color w:val="444444"/>
          <w:w w:val="105"/>
          <w:sz w:val="31"/>
        </w:rPr>
        <w:t>，则</w:t>
      </w:r>
      <w:r>
        <w:rPr>
          <w:color w:val="444444"/>
          <w:spacing w:val="-110"/>
          <w:w w:val="105"/>
          <w:sz w:val="31"/>
        </w:rPr>
        <w:t xml:space="preserve"> </w:t>
      </w:r>
      <w:r>
        <w:rPr>
          <w:color w:val="7B7B7B"/>
          <w:w w:val="105"/>
          <w:sz w:val="31"/>
        </w:rPr>
        <w:t>该国拥有的国民资</w:t>
      </w:r>
      <w:r>
        <w:rPr>
          <w:color w:val="7B7B7B"/>
          <w:spacing w:val="-117"/>
          <w:w w:val="105"/>
          <w:sz w:val="31"/>
        </w:rPr>
        <w:t>产</w:t>
      </w:r>
      <w:r>
        <w:rPr>
          <w:color w:val="5B5B5B"/>
          <w:spacing w:val="-11"/>
          <w:w w:val="105"/>
          <w:sz w:val="31"/>
        </w:rPr>
        <w:t>为</w:t>
      </w:r>
      <w:r>
        <w:rPr>
          <w:color w:val="7B7B7B"/>
          <w:w w:val="105"/>
          <w:sz w:val="31"/>
        </w:rPr>
        <w:t>（</w:t>
      </w:r>
      <w:r>
        <w:rPr>
          <w:color w:val="7B7B7B"/>
          <w:w w:val="105"/>
          <w:sz w:val="31"/>
        </w:rPr>
        <w:tab/>
      </w:r>
      <w:r>
        <w:rPr>
          <w:color w:val="7B7B7B"/>
          <w:spacing w:val="-20"/>
          <w:w w:val="105"/>
          <w:sz w:val="31"/>
        </w:rPr>
        <w:t>）</w:t>
      </w:r>
      <w:r>
        <w:rPr>
          <w:color w:val="444444"/>
          <w:spacing w:val="-10"/>
          <w:w w:val="105"/>
          <w:sz w:val="31"/>
        </w:rPr>
        <w:t>亿</w:t>
      </w:r>
      <w:r>
        <w:rPr>
          <w:color w:val="7B7B7B"/>
          <w:w w:val="105"/>
          <w:sz w:val="31"/>
        </w:rPr>
        <w:t>元。</w:t>
      </w:r>
    </w:p>
    <w:p>
      <w:pPr>
        <w:spacing w:after="0" w:line="424" w:lineRule="auto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18"/>
        <w:ind w:left="408" w:right="0" w:firstLine="0"/>
        <w:jc w:val="left"/>
        <w:rPr>
          <w:rFonts w:ascii="Arial" w:eastAsia="Arial"/>
          <w:sz w:val="31"/>
        </w:rPr>
      </w:pPr>
      <w:r>
        <w:rPr>
          <w:rFonts w:ascii="Arial" w:eastAsia="Arial"/>
          <w:color w:val="6B6B6B"/>
          <w:spacing w:val="-13"/>
          <w:sz w:val="31"/>
        </w:rPr>
        <w:t>A</w:t>
      </w:r>
      <w:r>
        <w:rPr>
          <w:color w:val="6B6B6B"/>
          <w:spacing w:val="-49"/>
          <w:sz w:val="29"/>
        </w:rPr>
        <w:t xml:space="preserve">、 </w:t>
      </w:r>
      <w:r>
        <w:rPr>
          <w:rFonts w:ascii="Arial" w:eastAsia="Arial"/>
          <w:color w:val="6B6B6B"/>
          <w:sz w:val="31"/>
        </w:rPr>
        <w:t>29000</w:t>
      </w:r>
    </w:p>
    <w:p>
      <w:pPr>
        <w:pStyle w:val="5"/>
        <w:spacing w:before="7"/>
        <w:rPr>
          <w:rFonts w:ascii="Arial"/>
          <w:sz w:val="28"/>
        </w:rPr>
      </w:pPr>
    </w:p>
    <w:p>
      <w:pPr>
        <w:spacing w:before="1"/>
        <w:ind w:left="392" w:right="0" w:firstLine="0"/>
        <w:jc w:val="left"/>
        <w:rPr>
          <w:rFonts w:ascii="Arial" w:eastAsia="Arial"/>
          <w:sz w:val="31"/>
        </w:rPr>
      </w:pPr>
      <w:r>
        <w:rPr>
          <w:rFonts w:ascii="Arial" w:eastAsia="Arial"/>
          <w:color w:val="FF6767"/>
          <w:spacing w:val="-23"/>
          <w:sz w:val="31"/>
        </w:rPr>
        <w:t>C</w:t>
      </w:r>
      <w:r>
        <w:rPr>
          <w:color w:val="FF6767"/>
          <w:spacing w:val="-61"/>
          <w:sz w:val="29"/>
        </w:rPr>
        <w:t xml:space="preserve">、 </w:t>
      </w:r>
      <w:r>
        <w:rPr>
          <w:rFonts w:ascii="Arial" w:eastAsia="Arial"/>
          <w:color w:val="FF4B4B"/>
          <w:spacing w:val="-3"/>
          <w:sz w:val="31"/>
        </w:rPr>
        <w:t>1</w:t>
      </w:r>
      <w:r>
        <w:rPr>
          <w:rFonts w:ascii="Arial" w:eastAsia="Arial"/>
          <w:color w:val="FF6767"/>
          <w:spacing w:val="-3"/>
          <w:sz w:val="31"/>
        </w:rPr>
        <w:t>1800</w:t>
      </w:r>
    </w:p>
    <w:p>
      <w:pPr>
        <w:spacing w:before="18"/>
        <w:ind w:left="392" w:right="0" w:firstLine="0"/>
        <w:jc w:val="left"/>
        <w:rPr>
          <w:rFonts w:ascii="Arial" w:eastAsia="Arial"/>
          <w:sz w:val="31"/>
        </w:rPr>
      </w:pPr>
      <w:r>
        <w:br w:type="column"/>
      </w:r>
      <w:r>
        <w:rPr>
          <w:rFonts w:ascii="Arial" w:eastAsia="Arial"/>
          <w:color w:val="5B5B5B"/>
          <w:spacing w:val="-27"/>
          <w:sz w:val="31"/>
        </w:rPr>
        <w:t xml:space="preserve">B </w:t>
      </w:r>
      <w:r>
        <w:rPr>
          <w:color w:val="5B5B5B"/>
          <w:spacing w:val="-58"/>
          <w:sz w:val="29"/>
        </w:rPr>
        <w:t xml:space="preserve">、 </w:t>
      </w:r>
      <w:r>
        <w:rPr>
          <w:rFonts w:ascii="Arial" w:eastAsia="Arial"/>
          <w:color w:val="5B5B5B"/>
          <w:sz w:val="31"/>
        </w:rPr>
        <w:t>32200</w:t>
      </w:r>
    </w:p>
    <w:p>
      <w:pPr>
        <w:pStyle w:val="5"/>
        <w:spacing w:before="7"/>
        <w:rPr>
          <w:rFonts w:ascii="Arial"/>
          <w:sz w:val="28"/>
        </w:rPr>
      </w:pPr>
    </w:p>
    <w:p>
      <w:pPr>
        <w:pStyle w:val="4"/>
        <w:spacing w:before="1"/>
        <w:ind w:left="430"/>
        <w:rPr>
          <w:rFonts w:ascii="Arial" w:eastAsia="Arial"/>
        </w:rPr>
      </w:pPr>
      <w:r>
        <w:rPr>
          <w:rFonts w:ascii="Arial" w:eastAsia="Arial"/>
          <w:color w:val="6B6B6B"/>
          <w:spacing w:val="-28"/>
        </w:rPr>
        <w:t>D</w:t>
      </w:r>
      <w:r>
        <w:rPr>
          <w:color w:val="6B6B6B"/>
          <w:spacing w:val="24"/>
          <w:sz w:val="29"/>
        </w:rPr>
        <w:t>、</w:t>
      </w:r>
      <w:r>
        <w:rPr>
          <w:rFonts w:ascii="Arial" w:eastAsia="Arial"/>
          <w:color w:val="6B6B6B"/>
        </w:rPr>
        <w:t>25800</w:t>
      </w:r>
    </w:p>
    <w:p>
      <w:pPr>
        <w:spacing w:after="0"/>
        <w:rPr>
          <w:rFonts w:ascii="Arial" w:eastAsia="Arial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848" w:space="1480"/>
            <w:col w:w="12272"/>
          </w:cols>
        </w:sectPr>
      </w:pPr>
    </w:p>
    <w:p>
      <w:pPr>
        <w:pStyle w:val="5"/>
        <w:spacing w:before="6"/>
        <w:rPr>
          <w:rFonts w:ascii="Arial"/>
          <w:sz w:val="22"/>
        </w:rPr>
      </w:pPr>
    </w:p>
    <w:p>
      <w:pPr>
        <w:pStyle w:val="9"/>
        <w:numPr>
          <w:ilvl w:val="0"/>
          <w:numId w:val="33"/>
        </w:numPr>
        <w:tabs>
          <w:tab w:val="left" w:pos="1194"/>
          <w:tab w:val="left" w:pos="12571"/>
        </w:tabs>
        <w:spacing w:before="71" w:after="0" w:line="424" w:lineRule="auto"/>
        <w:ind w:left="422" w:right="490" w:hanging="9"/>
        <w:jc w:val="left"/>
        <w:rPr>
          <w:rFonts w:ascii="Arial" w:eastAsia="Arial"/>
          <w:color w:val="444444"/>
          <w:sz w:val="29"/>
        </w:rPr>
      </w:pPr>
      <w:r>
        <w:rPr>
          <w:color w:val="7B7B7B"/>
          <w:spacing w:val="-21"/>
          <w:w w:val="105"/>
          <w:sz w:val="31"/>
        </w:rPr>
        <w:t>在</w:t>
      </w:r>
      <w:r>
        <w:rPr>
          <w:color w:val="A8A8A8"/>
          <w:spacing w:val="-21"/>
          <w:w w:val="105"/>
          <w:sz w:val="31"/>
        </w:rPr>
        <w:t>一</w:t>
      </w:r>
      <w:r>
        <w:rPr>
          <w:color w:val="6B6B6B"/>
          <w:w w:val="105"/>
          <w:sz w:val="31"/>
        </w:rPr>
        <w:t>国国民经济积累账户中，期初非金</w:t>
      </w:r>
      <w:r>
        <w:rPr>
          <w:color w:val="6B6B6B"/>
          <w:spacing w:val="-87"/>
          <w:w w:val="105"/>
          <w:sz w:val="31"/>
        </w:rPr>
        <w:t>趾</w:t>
      </w:r>
      <w:r>
        <w:rPr>
          <w:color w:val="8E8E8E"/>
          <w:spacing w:val="-241"/>
          <w:w w:val="105"/>
          <w:sz w:val="31"/>
        </w:rPr>
        <w:t>产</w:t>
      </w:r>
      <w:r>
        <w:rPr>
          <w:color w:val="6B6B6B"/>
          <w:spacing w:val="-88"/>
          <w:w w:val="105"/>
          <w:sz w:val="31"/>
        </w:rPr>
        <w:t>资</w:t>
      </w:r>
      <w:r>
        <w:rPr>
          <w:color w:val="5B5B5B"/>
          <w:w w:val="105"/>
          <w:sz w:val="31"/>
        </w:rPr>
        <w:t>总额</w:t>
      </w:r>
      <w:r>
        <w:rPr>
          <w:color w:val="5B5B5B"/>
          <w:spacing w:val="57"/>
          <w:w w:val="105"/>
          <w:sz w:val="31"/>
        </w:rPr>
        <w:t>为</w:t>
      </w:r>
      <w:r>
        <w:rPr>
          <w:rFonts w:ascii="Arial" w:eastAsia="Arial"/>
          <w:color w:val="5B5B5B"/>
          <w:spacing w:val="-12"/>
          <w:w w:val="105"/>
          <w:sz w:val="31"/>
        </w:rPr>
        <w:t>15000</w:t>
      </w:r>
      <w:r>
        <w:rPr>
          <w:color w:val="5B5B5B"/>
          <w:spacing w:val="-20"/>
          <w:w w:val="105"/>
          <w:sz w:val="31"/>
        </w:rPr>
        <w:t>亿</w:t>
      </w:r>
      <w:r>
        <w:rPr>
          <w:color w:val="7B7B7B"/>
          <w:w w:val="105"/>
          <w:sz w:val="31"/>
        </w:rPr>
        <w:t>元，</w:t>
      </w:r>
      <w:r>
        <w:rPr>
          <w:color w:val="7B7B7B"/>
          <w:spacing w:val="-157"/>
          <w:w w:val="105"/>
          <w:sz w:val="31"/>
        </w:rPr>
        <w:t>期</w:t>
      </w:r>
      <w:r>
        <w:rPr>
          <w:color w:val="5B5B5B"/>
          <w:spacing w:val="-9"/>
          <w:w w:val="105"/>
          <w:sz w:val="31"/>
        </w:rPr>
        <w:t>间</w:t>
      </w:r>
      <w:r>
        <w:rPr>
          <w:color w:val="8E8E8E"/>
          <w:w w:val="105"/>
          <w:sz w:val="31"/>
        </w:rPr>
        <w:t>由于</w:t>
      </w:r>
      <w:r>
        <w:rPr>
          <w:color w:val="8E8E8E"/>
          <w:spacing w:val="-49"/>
          <w:w w:val="105"/>
          <w:sz w:val="31"/>
        </w:rPr>
        <w:t>资</w:t>
      </w:r>
      <w:r>
        <w:rPr>
          <w:color w:val="6B6B6B"/>
          <w:w w:val="105"/>
          <w:sz w:val="31"/>
        </w:rPr>
        <w:t>本交易变</w:t>
      </w:r>
      <w:r>
        <w:rPr>
          <w:color w:val="6B6B6B"/>
          <w:spacing w:val="27"/>
          <w:w w:val="105"/>
          <w:sz w:val="31"/>
        </w:rPr>
        <w:t>化</w:t>
      </w:r>
      <w:r>
        <w:rPr>
          <w:rFonts w:ascii="Arial" w:eastAsia="Arial"/>
          <w:color w:val="6B6B6B"/>
          <w:spacing w:val="-10"/>
          <w:w w:val="105"/>
          <w:sz w:val="31"/>
        </w:rPr>
        <w:t>10</w:t>
      </w:r>
      <w:r>
        <w:rPr>
          <w:rFonts w:ascii="Arial" w:eastAsia="Arial"/>
          <w:color w:val="444444"/>
          <w:spacing w:val="-10"/>
          <w:w w:val="105"/>
          <w:sz w:val="31"/>
        </w:rPr>
        <w:t>000</w:t>
      </w:r>
      <w:r>
        <w:rPr>
          <w:color w:val="444444"/>
          <w:spacing w:val="-20"/>
          <w:w w:val="105"/>
          <w:sz w:val="31"/>
        </w:rPr>
        <w:t>亿</w:t>
      </w:r>
      <w:r>
        <w:rPr>
          <w:color w:val="7B7B7B"/>
          <w:spacing w:val="-21"/>
          <w:w w:val="105"/>
          <w:sz w:val="31"/>
        </w:rPr>
        <w:t xml:space="preserve">元  </w:t>
      </w:r>
      <w:r>
        <w:rPr>
          <w:color w:val="444444"/>
          <w:w w:val="105"/>
          <w:sz w:val="31"/>
        </w:rPr>
        <w:t>，</w:t>
      </w:r>
      <w:r>
        <w:rPr>
          <w:color w:val="7B7B7B"/>
          <w:w w:val="105"/>
          <w:sz w:val="31"/>
        </w:rPr>
        <w:t>资产数</w:t>
      </w:r>
      <w:r>
        <w:rPr>
          <w:color w:val="7B7B7B"/>
          <w:spacing w:val="49"/>
          <w:w w:val="105"/>
          <w:sz w:val="31"/>
        </w:rPr>
        <w:t>虽</w:t>
      </w:r>
      <w:r>
        <w:rPr>
          <w:color w:val="7B7B7B"/>
          <w:spacing w:val="-6"/>
          <w:w w:val="105"/>
          <w:sz w:val="31"/>
        </w:rPr>
        <w:t>其</w:t>
      </w:r>
      <w:r>
        <w:rPr>
          <w:color w:val="5B5B5B"/>
          <w:w w:val="105"/>
          <w:sz w:val="31"/>
        </w:rPr>
        <w:t>它变</w:t>
      </w:r>
      <w:r>
        <w:rPr>
          <w:color w:val="5B5B5B"/>
          <w:spacing w:val="-55"/>
          <w:w w:val="105"/>
          <w:sz w:val="31"/>
        </w:rPr>
        <w:t>化</w:t>
      </w:r>
      <w:r>
        <w:rPr>
          <w:color w:val="7B7B7B"/>
          <w:spacing w:val="-4"/>
          <w:w w:val="105"/>
          <w:sz w:val="31"/>
        </w:rPr>
        <w:t>一</w:t>
      </w:r>
      <w:r>
        <w:rPr>
          <w:rFonts w:ascii="Arial" w:eastAsia="Arial"/>
          <w:color w:val="5B5B5B"/>
          <w:w w:val="105"/>
          <w:sz w:val="31"/>
        </w:rPr>
        <w:t>150</w:t>
      </w:r>
      <w:r>
        <w:rPr>
          <w:rFonts w:ascii="Arial" w:eastAsia="Arial"/>
          <w:color w:val="5B5B5B"/>
          <w:spacing w:val="-70"/>
          <w:w w:val="105"/>
          <w:sz w:val="31"/>
        </w:rPr>
        <w:t xml:space="preserve"> </w:t>
      </w:r>
      <w:r>
        <w:rPr>
          <w:color w:val="5B5B5B"/>
          <w:spacing w:val="-20"/>
          <w:w w:val="105"/>
          <w:sz w:val="31"/>
        </w:rPr>
        <w:t>亿</w:t>
      </w:r>
      <w:r>
        <w:rPr>
          <w:color w:val="7B7B7B"/>
          <w:spacing w:val="-21"/>
          <w:w w:val="105"/>
          <w:sz w:val="31"/>
        </w:rPr>
        <w:t>元</w:t>
      </w:r>
      <w:r>
        <w:rPr>
          <w:color w:val="5B5B5B"/>
          <w:spacing w:val="-15"/>
          <w:w w:val="105"/>
          <w:sz w:val="31"/>
        </w:rPr>
        <w:t>，</w:t>
      </w:r>
      <w:r>
        <w:rPr>
          <w:color w:val="7B7B7B"/>
          <w:spacing w:val="-17"/>
          <w:w w:val="105"/>
          <w:sz w:val="31"/>
        </w:rPr>
        <w:t>重</w:t>
      </w:r>
      <w:r>
        <w:rPr>
          <w:color w:val="5B5B5B"/>
          <w:w w:val="105"/>
          <w:sz w:val="31"/>
        </w:rPr>
        <w:t>估价变</w:t>
      </w:r>
      <w:r>
        <w:rPr>
          <w:color w:val="5B5B5B"/>
          <w:spacing w:val="-13"/>
          <w:w w:val="105"/>
          <w:sz w:val="31"/>
        </w:rPr>
        <w:t>化</w:t>
      </w:r>
      <w:r>
        <w:rPr>
          <w:rFonts w:ascii="Arial" w:eastAsia="Arial"/>
          <w:color w:val="5B5B5B"/>
          <w:w w:val="105"/>
          <w:sz w:val="31"/>
        </w:rPr>
        <w:t>50</w:t>
      </w:r>
      <w:r>
        <w:rPr>
          <w:rFonts w:ascii="Arial" w:eastAsia="Arial"/>
          <w:color w:val="5B5B5B"/>
          <w:spacing w:val="-69"/>
          <w:w w:val="105"/>
          <w:sz w:val="31"/>
        </w:rPr>
        <w:t xml:space="preserve"> </w:t>
      </w:r>
      <w:r>
        <w:rPr>
          <w:color w:val="5B5B5B"/>
          <w:spacing w:val="-20"/>
          <w:w w:val="105"/>
          <w:sz w:val="31"/>
        </w:rPr>
        <w:t>亿</w:t>
      </w:r>
      <w:r>
        <w:rPr>
          <w:color w:val="7B7B7B"/>
          <w:spacing w:val="-21"/>
          <w:w w:val="105"/>
          <w:sz w:val="31"/>
        </w:rPr>
        <w:t>元</w:t>
      </w:r>
      <w:r>
        <w:rPr>
          <w:color w:val="444444"/>
          <w:w w:val="105"/>
          <w:sz w:val="31"/>
        </w:rPr>
        <w:t>，则</w:t>
      </w:r>
      <w:r>
        <w:rPr>
          <w:color w:val="444444"/>
          <w:spacing w:val="-121"/>
          <w:w w:val="105"/>
          <w:sz w:val="31"/>
        </w:rPr>
        <w:t xml:space="preserve"> </w:t>
      </w:r>
      <w:r>
        <w:rPr>
          <w:color w:val="6B6B6B"/>
          <w:w w:val="105"/>
          <w:sz w:val="31"/>
        </w:rPr>
        <w:t>该国期末非金釉资</w:t>
      </w:r>
      <w:r>
        <w:rPr>
          <w:color w:val="6B6B6B"/>
          <w:spacing w:val="-119"/>
          <w:w w:val="105"/>
          <w:sz w:val="31"/>
        </w:rPr>
        <w:t>产</w:t>
      </w:r>
      <w:r>
        <w:rPr>
          <w:color w:val="6B6B6B"/>
          <w:w w:val="105"/>
          <w:sz w:val="31"/>
        </w:rPr>
        <w:t>总</w:t>
      </w:r>
      <w:r>
        <w:rPr>
          <w:color w:val="6B6B6B"/>
          <w:spacing w:val="-9"/>
          <w:w w:val="105"/>
          <w:sz w:val="31"/>
        </w:rPr>
        <w:t>额</w:t>
      </w:r>
      <w:r>
        <w:rPr>
          <w:color w:val="6B6B6B"/>
          <w:w w:val="105"/>
          <w:sz w:val="31"/>
        </w:rPr>
        <w:t>为（</w:t>
      </w:r>
      <w:r>
        <w:rPr>
          <w:color w:val="6B6B6B"/>
          <w:w w:val="105"/>
          <w:sz w:val="31"/>
        </w:rPr>
        <w:tab/>
      </w:r>
      <w:r>
        <w:rPr>
          <w:color w:val="7B7B7B"/>
          <w:w w:val="105"/>
          <w:sz w:val="31"/>
        </w:rPr>
        <w:t>）亿元。</w:t>
      </w:r>
    </w:p>
    <w:p>
      <w:pPr>
        <w:tabs>
          <w:tab w:val="left" w:pos="3759"/>
        </w:tabs>
        <w:spacing w:before="18"/>
        <w:ind w:left="408" w:right="0" w:firstLine="0"/>
        <w:jc w:val="left"/>
        <w:rPr>
          <w:rFonts w:ascii="Arial" w:eastAsia="Arial"/>
          <w:sz w:val="31"/>
        </w:rPr>
      </w:pPr>
      <w:r>
        <w:rPr>
          <w:rFonts w:ascii="Arial" w:eastAsia="Arial"/>
          <w:color w:val="FF6767"/>
          <w:spacing w:val="-13"/>
          <w:sz w:val="31"/>
        </w:rPr>
        <w:t>A</w:t>
      </w:r>
      <w:r>
        <w:rPr>
          <w:color w:val="FF6767"/>
          <w:sz w:val="29"/>
        </w:rPr>
        <w:t>、</w:t>
      </w:r>
      <w:r>
        <w:rPr>
          <w:color w:val="FF6767"/>
          <w:spacing w:val="-92"/>
          <w:sz w:val="29"/>
        </w:rPr>
        <w:t xml:space="preserve"> </w:t>
      </w:r>
      <w:r>
        <w:rPr>
          <w:rFonts w:ascii="Arial" w:eastAsia="Arial"/>
          <w:color w:val="FF6767"/>
          <w:spacing w:val="-5"/>
          <w:sz w:val="31"/>
        </w:rPr>
        <w:t>24900</w:t>
      </w:r>
      <w:r>
        <w:rPr>
          <w:rFonts w:ascii="Arial" w:eastAsia="Arial"/>
          <w:color w:val="FF6767"/>
          <w:spacing w:val="-5"/>
          <w:sz w:val="31"/>
        </w:rPr>
        <w:tab/>
      </w:r>
      <w:r>
        <w:rPr>
          <w:rFonts w:ascii="Arial" w:eastAsia="Arial"/>
          <w:color w:val="6B6B6B"/>
          <w:spacing w:val="-31"/>
          <w:sz w:val="31"/>
        </w:rPr>
        <w:t>B</w:t>
      </w:r>
      <w:r>
        <w:rPr>
          <w:color w:val="6B6B6B"/>
          <w:spacing w:val="-1"/>
          <w:sz w:val="29"/>
        </w:rPr>
        <w:t>、</w:t>
      </w:r>
      <w:r>
        <w:rPr>
          <w:rFonts w:ascii="Arial" w:eastAsia="Arial"/>
          <w:color w:val="6B6B6B"/>
          <w:spacing w:val="-1"/>
          <w:sz w:val="31"/>
        </w:rPr>
        <w:t>25000</w:t>
      </w:r>
    </w:p>
    <w:p>
      <w:pPr>
        <w:tabs>
          <w:tab w:val="left" w:pos="3729"/>
        </w:tabs>
        <w:spacing w:before="251"/>
        <w:ind w:left="392" w:right="0" w:firstLine="0"/>
        <w:jc w:val="left"/>
        <w:rPr>
          <w:rFonts w:ascii="Arial" w:eastAsia="Arial"/>
          <w:sz w:val="31"/>
        </w:rPr>
      </w:pPr>
      <w:r>
        <w:rPr>
          <w:rFonts w:ascii="Arial" w:eastAsia="Arial"/>
          <w:color w:val="5B5B5B"/>
          <w:spacing w:val="-53"/>
          <w:sz w:val="31"/>
        </w:rPr>
        <w:t>C</w:t>
      </w:r>
      <w:r>
        <w:rPr>
          <w:color w:val="5B5B5B"/>
          <w:spacing w:val="4"/>
          <w:sz w:val="37"/>
        </w:rPr>
        <w:t>、</w:t>
      </w:r>
      <w:r>
        <w:rPr>
          <w:rFonts w:ascii="Arial" w:eastAsia="Arial"/>
          <w:color w:val="7B7B7B"/>
          <w:spacing w:val="-17"/>
          <w:sz w:val="31"/>
        </w:rPr>
        <w:t>25</w:t>
      </w:r>
      <w:r>
        <w:rPr>
          <w:rFonts w:ascii="Arial" w:eastAsia="Arial"/>
          <w:color w:val="444444"/>
          <w:spacing w:val="-17"/>
          <w:sz w:val="31"/>
        </w:rPr>
        <w:t>0</w:t>
      </w:r>
      <w:r>
        <w:rPr>
          <w:rFonts w:ascii="Arial" w:eastAsia="Arial"/>
          <w:color w:val="6B6B6B"/>
          <w:spacing w:val="-17"/>
          <w:sz w:val="31"/>
        </w:rPr>
        <w:t>50</w:t>
      </w:r>
      <w:r>
        <w:rPr>
          <w:rFonts w:ascii="Arial" w:eastAsia="Arial"/>
          <w:color w:val="6B6B6B"/>
          <w:spacing w:val="-17"/>
          <w:sz w:val="31"/>
        </w:rPr>
        <w:tab/>
      </w:r>
      <w:r>
        <w:rPr>
          <w:rFonts w:ascii="Arial" w:eastAsia="Arial"/>
          <w:color w:val="444444"/>
          <w:spacing w:val="-22"/>
          <w:sz w:val="31"/>
        </w:rPr>
        <w:t>0</w:t>
      </w:r>
      <w:r>
        <w:rPr>
          <w:color w:val="444444"/>
          <w:spacing w:val="-5"/>
          <w:sz w:val="37"/>
        </w:rPr>
        <w:t>、</w:t>
      </w:r>
      <w:r>
        <w:rPr>
          <w:rFonts w:ascii="Arial" w:eastAsia="Arial"/>
          <w:color w:val="444444"/>
          <w:spacing w:val="-21"/>
          <w:sz w:val="31"/>
        </w:rPr>
        <w:t>25</w:t>
      </w:r>
      <w:r>
        <w:rPr>
          <w:rFonts w:ascii="Arial" w:eastAsia="Arial"/>
          <w:color w:val="262626"/>
          <w:spacing w:val="-21"/>
          <w:sz w:val="31"/>
        </w:rPr>
        <w:t>1</w:t>
      </w:r>
      <w:r>
        <w:rPr>
          <w:rFonts w:ascii="Arial" w:eastAsia="Arial"/>
          <w:color w:val="5B5B5B"/>
          <w:spacing w:val="-21"/>
          <w:sz w:val="31"/>
        </w:rPr>
        <w:t>00</w:t>
      </w:r>
    </w:p>
    <w:p>
      <w:pPr>
        <w:pStyle w:val="9"/>
        <w:numPr>
          <w:ilvl w:val="0"/>
          <w:numId w:val="33"/>
        </w:numPr>
        <w:tabs>
          <w:tab w:val="left" w:pos="1207"/>
          <w:tab w:val="left" w:pos="5801"/>
        </w:tabs>
        <w:spacing w:before="268" w:after="0" w:line="240" w:lineRule="auto"/>
        <w:ind w:left="1206" w:right="0" w:hanging="793"/>
        <w:jc w:val="left"/>
        <w:rPr>
          <w:rFonts w:ascii="Arial" w:eastAsia="Arial"/>
          <w:color w:val="262626"/>
          <w:sz w:val="29"/>
        </w:rPr>
      </w:pPr>
      <w:r>
        <w:rPr>
          <w:color w:val="6B6B6B"/>
          <w:sz w:val="31"/>
        </w:rPr>
        <w:t>对外经济活动</w:t>
      </w:r>
      <w:r>
        <w:rPr>
          <w:color w:val="6B6B6B"/>
          <w:spacing w:val="-295"/>
          <w:sz w:val="31"/>
        </w:rPr>
        <w:t>所</w:t>
      </w:r>
      <w:r>
        <w:rPr>
          <w:color w:val="444444"/>
          <w:sz w:val="31"/>
        </w:rPr>
        <w:t>指的</w:t>
      </w:r>
      <w:r>
        <w:rPr>
          <w:color w:val="444444"/>
          <w:spacing w:val="-68"/>
          <w:sz w:val="31"/>
        </w:rPr>
        <w:t>进</w:t>
      </w:r>
      <w:r>
        <w:rPr>
          <w:color w:val="6B6B6B"/>
          <w:spacing w:val="-19"/>
          <w:sz w:val="31"/>
        </w:rPr>
        <w:t>出</w:t>
      </w:r>
      <w:r>
        <w:rPr>
          <w:color w:val="A8A8A8"/>
          <w:spacing w:val="-16"/>
          <w:sz w:val="31"/>
        </w:rPr>
        <w:t>口</w:t>
      </w:r>
      <w:r>
        <w:rPr>
          <w:color w:val="6B6B6B"/>
          <w:sz w:val="31"/>
        </w:rPr>
        <w:t>是（</w:t>
      </w:r>
      <w:r>
        <w:rPr>
          <w:color w:val="6B6B6B"/>
          <w:sz w:val="31"/>
        </w:rPr>
        <w:tab/>
      </w:r>
      <w:r>
        <w:rPr>
          <w:color w:val="6B6B6B"/>
          <w:w w:val="75"/>
          <w:sz w:val="31"/>
        </w:rPr>
        <w:t>）．</w:t>
      </w:r>
    </w:p>
    <w:p>
      <w:pPr>
        <w:pStyle w:val="5"/>
        <w:spacing w:before="12"/>
        <w:rPr>
          <w:sz w:val="26"/>
        </w:rPr>
      </w:pPr>
    </w:p>
    <w:p>
      <w:pPr>
        <w:pStyle w:val="9"/>
        <w:numPr>
          <w:ilvl w:val="0"/>
          <w:numId w:val="34"/>
        </w:numPr>
        <w:tabs>
          <w:tab w:val="left" w:pos="859"/>
          <w:tab w:val="left" w:pos="860"/>
        </w:tabs>
        <w:spacing w:before="0" w:after="0" w:line="240" w:lineRule="auto"/>
        <w:ind w:left="859" w:right="0" w:hanging="455"/>
        <w:jc w:val="left"/>
        <w:rPr>
          <w:rFonts w:ascii="Times New Roman" w:eastAsia="Times New Roman"/>
          <w:color w:val="6B6B6B"/>
          <w:sz w:val="31"/>
        </w:rPr>
      </w:pPr>
      <w:r>
        <w:rPr>
          <w:color w:val="6B6B6B"/>
          <w:spacing w:val="38"/>
          <w:w w:val="75"/>
          <w:sz w:val="31"/>
        </w:rPr>
        <w:t xml:space="preserve">只 包 </w:t>
      </w:r>
      <w:r>
        <w:rPr>
          <w:color w:val="6B6B6B"/>
          <w:spacing w:val="-27"/>
          <w:sz w:val="31"/>
        </w:rPr>
        <w:t>括货物进出</w:t>
      </w:r>
      <w:r>
        <w:rPr>
          <w:color w:val="A8A8A8"/>
          <w:sz w:val="31"/>
        </w:rPr>
        <w:t>口</w:t>
      </w:r>
    </w:p>
    <w:p>
      <w:pPr>
        <w:pStyle w:val="9"/>
        <w:numPr>
          <w:ilvl w:val="0"/>
          <w:numId w:val="34"/>
        </w:numPr>
        <w:tabs>
          <w:tab w:val="left" w:pos="859"/>
          <w:tab w:val="left" w:pos="860"/>
        </w:tabs>
        <w:spacing w:before="277" w:after="0" w:line="240" w:lineRule="auto"/>
        <w:ind w:left="859" w:right="0" w:hanging="459"/>
        <w:jc w:val="left"/>
        <w:rPr>
          <w:rFonts w:ascii="Times New Roman" w:eastAsia="Times New Roman"/>
          <w:color w:val="5B5B5B"/>
          <w:sz w:val="34"/>
        </w:rPr>
      </w:pPr>
      <w:r>
        <w:rPr>
          <w:color w:val="6B6B6B"/>
          <w:spacing w:val="-20"/>
          <w:w w:val="105"/>
          <w:sz w:val="31"/>
        </w:rPr>
        <w:t>只包括劳务进出</w:t>
      </w:r>
      <w:r>
        <w:rPr>
          <w:color w:val="A8A8A8"/>
          <w:w w:val="105"/>
          <w:sz w:val="31"/>
        </w:rPr>
        <w:t>口</w:t>
      </w:r>
    </w:p>
    <w:p>
      <w:pPr>
        <w:spacing w:after="0" w:line="240" w:lineRule="auto"/>
        <w:jc w:val="left"/>
        <w:rPr>
          <w:rFonts w:ascii="Times New Roman" w:eastAsia="Times New Roman"/>
          <w:sz w:val="34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9"/>
        <w:numPr>
          <w:ilvl w:val="0"/>
          <w:numId w:val="34"/>
        </w:numPr>
        <w:tabs>
          <w:tab w:val="left" w:pos="860"/>
          <w:tab w:val="left" w:pos="861"/>
        </w:tabs>
        <w:spacing w:before="65" w:after="0" w:line="240" w:lineRule="auto"/>
        <w:ind w:left="860" w:right="0" w:hanging="466"/>
        <w:jc w:val="left"/>
        <w:rPr>
          <w:rFonts w:ascii="Times New Roman" w:eastAsia="Times New Roman"/>
          <w:color w:val="747474"/>
          <w:sz w:val="32"/>
        </w:rPr>
      </w:pPr>
      <w:r>
        <w:rPr>
          <w:color w:val="5B5B5B"/>
          <w:spacing w:val="-4"/>
          <w:w w:val="110"/>
          <w:sz w:val="30"/>
        </w:rPr>
        <w:t>只包括外</w:t>
      </w:r>
      <w:r>
        <w:rPr>
          <w:color w:val="8C8C8C"/>
          <w:spacing w:val="-26"/>
          <w:w w:val="110"/>
          <w:sz w:val="30"/>
        </w:rPr>
        <w:t>汇</w:t>
      </w:r>
      <w:r>
        <w:rPr>
          <w:color w:val="747474"/>
          <w:w w:val="110"/>
          <w:sz w:val="30"/>
        </w:rPr>
        <w:t>转移</w:t>
      </w:r>
    </w:p>
    <w:p>
      <w:pPr>
        <w:pStyle w:val="5"/>
        <w:tabs>
          <w:tab w:val="left" w:pos="880"/>
        </w:tabs>
        <w:spacing w:before="298"/>
        <w:ind w:left="388"/>
      </w:pPr>
      <w:r>
        <w:rPr>
          <w:rFonts w:ascii="Arial" w:eastAsia="Arial"/>
          <w:color w:val="FD5D5D"/>
          <w:w w:val="110"/>
        </w:rPr>
        <w:t>l)</w:t>
      </w:r>
      <w:r>
        <w:rPr>
          <w:rFonts w:ascii="Arial" w:eastAsia="Arial"/>
          <w:color w:val="FD5D5D"/>
          <w:w w:val="110"/>
        </w:rPr>
        <w:tab/>
      </w:r>
      <w:r>
        <w:rPr>
          <w:color w:val="FD5D5D"/>
          <w:spacing w:val="-8"/>
          <w:w w:val="110"/>
        </w:rPr>
        <w:t>既包括货物进出</w:t>
      </w:r>
      <w:r>
        <w:rPr>
          <w:color w:val="FF8E8E"/>
          <w:w w:val="110"/>
        </w:rPr>
        <w:t>口</w:t>
      </w:r>
      <w:r>
        <w:rPr>
          <w:color w:val="FD7272"/>
          <w:spacing w:val="-9"/>
          <w:w w:val="110"/>
        </w:rPr>
        <w:t>又包括劳务进出门</w:t>
      </w:r>
    </w:p>
    <w:p>
      <w:pPr>
        <w:pStyle w:val="5"/>
        <w:spacing w:before="10"/>
        <w:rPr>
          <w:sz w:val="18"/>
        </w:rPr>
      </w:pPr>
    </w:p>
    <w:p>
      <w:pPr>
        <w:spacing w:after="0"/>
        <w:rPr>
          <w:sz w:val="18"/>
        </w:rPr>
        <w:sectPr>
          <w:pgSz w:w="17840" w:h="25260"/>
          <w:pgMar w:top="1400" w:right="940" w:bottom="280" w:left="1300" w:header="720" w:footer="720" w:gutter="0"/>
        </w:sectPr>
      </w:pPr>
    </w:p>
    <w:p>
      <w:pPr>
        <w:pStyle w:val="9"/>
        <w:numPr>
          <w:ilvl w:val="0"/>
          <w:numId w:val="35"/>
        </w:numPr>
        <w:tabs>
          <w:tab w:val="left" w:pos="1020"/>
          <w:tab w:val="left" w:pos="3930"/>
        </w:tabs>
        <w:spacing w:before="77" w:after="0" w:line="240" w:lineRule="auto"/>
        <w:ind w:left="1019" w:right="0" w:hanging="609"/>
        <w:jc w:val="left"/>
        <w:rPr>
          <w:rFonts w:ascii="Times New Roman" w:eastAsia="Times New Roman"/>
          <w:color w:val="3D3D3D"/>
          <w:sz w:val="31"/>
        </w:rPr>
      </w:pPr>
      <w:r>
        <w:rPr>
          <w:color w:val="747474"/>
          <w:sz w:val="30"/>
        </w:rPr>
        <w:t>对</w:t>
      </w:r>
      <w:r>
        <w:rPr>
          <w:color w:val="747474"/>
          <w:spacing w:val="14"/>
          <w:sz w:val="30"/>
        </w:rPr>
        <w:t>外</w:t>
      </w:r>
      <w:r>
        <w:rPr>
          <w:color w:val="747474"/>
          <w:sz w:val="30"/>
        </w:rPr>
        <w:t>经济</w:t>
      </w:r>
      <w:r>
        <w:rPr>
          <w:color w:val="747474"/>
          <w:spacing w:val="-30"/>
          <w:sz w:val="30"/>
        </w:rPr>
        <w:t>交</w:t>
      </w:r>
      <w:r>
        <w:rPr>
          <w:color w:val="747474"/>
          <w:sz w:val="30"/>
        </w:rPr>
        <w:t>易是</w:t>
      </w:r>
      <w:r>
        <w:rPr>
          <w:color w:val="747474"/>
          <w:spacing w:val="133"/>
          <w:sz w:val="30"/>
        </w:rPr>
        <w:t xml:space="preserve"> </w:t>
      </w:r>
      <w:r>
        <w:rPr>
          <w:color w:val="8C8C8C"/>
          <w:sz w:val="30"/>
        </w:rPr>
        <w:t>(</w:t>
      </w:r>
      <w:r>
        <w:rPr>
          <w:color w:val="8C8C8C"/>
          <w:sz w:val="30"/>
        </w:rPr>
        <w:tab/>
      </w:r>
      <w:r>
        <w:rPr>
          <w:color w:val="747474"/>
          <w:w w:val="60"/>
          <w:sz w:val="30"/>
        </w:rPr>
        <w:t>)。</w:t>
      </w:r>
    </w:p>
    <w:p>
      <w:pPr>
        <w:pStyle w:val="5"/>
        <w:spacing w:before="10"/>
        <w:rPr>
          <w:sz w:val="24"/>
        </w:rPr>
      </w:pPr>
    </w:p>
    <w:p>
      <w:pPr>
        <w:pStyle w:val="9"/>
        <w:numPr>
          <w:ilvl w:val="0"/>
          <w:numId w:val="36"/>
        </w:numPr>
        <w:tabs>
          <w:tab w:val="left" w:pos="860"/>
          <w:tab w:val="left" w:pos="861"/>
        </w:tabs>
        <w:spacing w:before="1" w:after="0" w:line="240" w:lineRule="auto"/>
        <w:ind w:left="860" w:right="0" w:hanging="456"/>
        <w:jc w:val="left"/>
        <w:rPr>
          <w:rFonts w:ascii="Times New Roman" w:eastAsia="Times New Roman"/>
          <w:color w:val="747474"/>
          <w:sz w:val="30"/>
        </w:rPr>
      </w:pPr>
      <w:r>
        <w:rPr>
          <w:color w:val="747474"/>
          <w:w w:val="105"/>
          <w:sz w:val="30"/>
        </w:rPr>
        <w:t>只屈千实物交易</w:t>
      </w:r>
    </w:p>
    <w:p>
      <w:pPr>
        <w:pStyle w:val="5"/>
        <w:spacing w:before="3"/>
        <w:rPr>
          <w:sz w:val="24"/>
        </w:rPr>
      </w:pPr>
    </w:p>
    <w:p>
      <w:pPr>
        <w:tabs>
          <w:tab w:val="left" w:pos="893"/>
        </w:tabs>
        <w:spacing w:before="0"/>
        <w:ind w:left="394" w:right="0" w:firstLine="0"/>
        <w:jc w:val="left"/>
        <w:rPr>
          <w:sz w:val="30"/>
        </w:rPr>
      </w:pPr>
      <w:r>
        <w:rPr>
          <w:rFonts w:ascii="Times New Roman" w:eastAsia="Times New Roman"/>
          <w:color w:val="747474"/>
          <w:w w:val="105"/>
          <w:sz w:val="35"/>
        </w:rPr>
        <w:t>C.</w:t>
      </w:r>
      <w:r>
        <w:rPr>
          <w:rFonts w:ascii="Times New Roman" w:eastAsia="Times New Roman"/>
          <w:color w:val="747474"/>
          <w:w w:val="105"/>
          <w:sz w:val="35"/>
        </w:rPr>
        <w:tab/>
      </w:r>
      <w:r>
        <w:rPr>
          <w:color w:val="747474"/>
          <w:spacing w:val="-17"/>
          <w:w w:val="105"/>
          <w:sz w:val="30"/>
        </w:rPr>
        <w:t>不影响</w:t>
      </w:r>
      <w:r>
        <w:rPr>
          <w:color w:val="B3B3B3"/>
          <w:spacing w:val="-35"/>
          <w:w w:val="105"/>
          <w:sz w:val="30"/>
        </w:rPr>
        <w:t>一</w:t>
      </w:r>
      <w:r>
        <w:rPr>
          <w:color w:val="747474"/>
          <w:spacing w:val="-6"/>
          <w:w w:val="105"/>
          <w:sz w:val="30"/>
        </w:rPr>
        <w:t>国资源总昼</w:t>
      </w:r>
    </w:p>
    <w:p>
      <w:pPr>
        <w:pStyle w:val="5"/>
        <w:spacing w:before="4"/>
        <w:rPr>
          <w:sz w:val="57"/>
        </w:rPr>
      </w:pPr>
      <w:r>
        <w:br w:type="column"/>
      </w:r>
    </w:p>
    <w:p>
      <w:pPr>
        <w:pStyle w:val="9"/>
        <w:numPr>
          <w:ilvl w:val="0"/>
          <w:numId w:val="36"/>
        </w:numPr>
        <w:tabs>
          <w:tab w:val="left" w:pos="854"/>
        </w:tabs>
        <w:spacing w:before="0" w:after="0" w:line="240" w:lineRule="auto"/>
        <w:ind w:left="853" w:right="0" w:hanging="460"/>
        <w:jc w:val="left"/>
        <w:rPr>
          <w:rFonts w:ascii="Times New Roman" w:eastAsia="Times New Roman"/>
          <w:color w:val="747474"/>
          <w:sz w:val="37"/>
        </w:rPr>
      </w:pPr>
      <w:r>
        <w:rPr>
          <w:color w:val="747474"/>
          <w:spacing w:val="7"/>
          <w:w w:val="105"/>
          <w:sz w:val="30"/>
        </w:rPr>
        <w:t>只屈</w:t>
      </w:r>
      <w:r>
        <w:rPr>
          <w:color w:val="8C8C8C"/>
          <w:spacing w:val="-9"/>
          <w:w w:val="105"/>
          <w:sz w:val="30"/>
        </w:rPr>
        <w:t>千</w:t>
      </w:r>
      <w:r>
        <w:rPr>
          <w:color w:val="747474"/>
          <w:w w:val="105"/>
          <w:sz w:val="30"/>
        </w:rPr>
        <w:t>货币交易</w:t>
      </w:r>
    </w:p>
    <w:p>
      <w:pPr>
        <w:pStyle w:val="5"/>
        <w:tabs>
          <w:tab w:val="left" w:pos="872"/>
        </w:tabs>
        <w:spacing w:before="338"/>
        <w:ind w:left="395"/>
      </w:pPr>
      <w:r>
        <w:rPr>
          <w:rFonts w:ascii="Times New Roman" w:eastAsia="Times New Roman"/>
          <w:color w:val="FD7272"/>
          <w:w w:val="110"/>
          <w:sz w:val="31"/>
        </w:rPr>
        <w:t>D</w:t>
      </w:r>
      <w:r>
        <w:rPr>
          <w:rFonts w:ascii="Times New Roman" w:eastAsia="Times New Roman"/>
          <w:color w:val="FD7272"/>
          <w:w w:val="110"/>
          <w:sz w:val="31"/>
        </w:rPr>
        <w:tab/>
      </w:r>
      <w:r>
        <w:rPr>
          <w:color w:val="FD7272"/>
          <w:spacing w:val="-4"/>
          <w:w w:val="110"/>
        </w:rPr>
        <w:t>会影响</w:t>
      </w:r>
      <w:r>
        <w:rPr>
          <w:color w:val="FFB8B8"/>
          <w:spacing w:val="-15"/>
          <w:w w:val="110"/>
        </w:rPr>
        <w:t>一</w:t>
      </w:r>
      <w:r>
        <w:rPr>
          <w:color w:val="FD7272"/>
          <w:spacing w:val="-10"/>
          <w:w w:val="110"/>
        </w:rPr>
        <w:t>国资源总</w:t>
      </w:r>
      <w:r>
        <w:rPr>
          <w:color w:val="FF8E8E"/>
          <w:w w:val="110"/>
        </w:rPr>
        <w:t>虽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4233" w:space="213"/>
            <w:col w:w="11154"/>
          </w:cols>
        </w:sectPr>
      </w:pPr>
    </w:p>
    <w:p>
      <w:pPr>
        <w:pStyle w:val="5"/>
        <w:spacing w:before="10"/>
        <w:rPr>
          <w:sz w:val="18"/>
        </w:rPr>
      </w:pPr>
    </w:p>
    <w:p>
      <w:pPr>
        <w:pStyle w:val="9"/>
        <w:numPr>
          <w:ilvl w:val="0"/>
          <w:numId w:val="35"/>
        </w:numPr>
        <w:tabs>
          <w:tab w:val="left" w:pos="1025"/>
          <w:tab w:val="left" w:pos="7727"/>
        </w:tabs>
        <w:spacing w:before="77" w:after="0" w:line="240" w:lineRule="auto"/>
        <w:ind w:left="1024" w:right="0" w:hanging="614"/>
        <w:jc w:val="left"/>
        <w:rPr>
          <w:rFonts w:ascii="Times New Roman" w:eastAsia="Times New Roman"/>
          <w:color w:val="242424"/>
          <w:sz w:val="31"/>
        </w:rPr>
      </w:pPr>
      <w:r>
        <w:rPr>
          <w:color w:val="747474"/>
          <w:spacing w:val="6"/>
          <w:w w:val="105"/>
          <w:sz w:val="30"/>
        </w:rPr>
        <w:t>以</w:t>
      </w:r>
      <w:r>
        <w:rPr>
          <w:color w:val="747474"/>
          <w:w w:val="105"/>
          <w:sz w:val="30"/>
        </w:rPr>
        <w:t>下</w:t>
      </w:r>
      <w:r>
        <w:rPr>
          <w:color w:val="747474"/>
          <w:spacing w:val="-12"/>
          <w:w w:val="105"/>
          <w:sz w:val="30"/>
        </w:rPr>
        <w:t>哪</w:t>
      </w:r>
      <w:r>
        <w:rPr>
          <w:color w:val="B3B3B3"/>
          <w:w w:val="105"/>
          <w:sz w:val="30"/>
        </w:rPr>
        <w:t>一</w:t>
      </w:r>
      <w:r>
        <w:rPr>
          <w:color w:val="747474"/>
          <w:spacing w:val="6"/>
          <w:w w:val="105"/>
          <w:sz w:val="30"/>
        </w:rPr>
        <w:t>项</w:t>
      </w:r>
      <w:r>
        <w:rPr>
          <w:color w:val="747474"/>
          <w:w w:val="105"/>
          <w:sz w:val="30"/>
        </w:rPr>
        <w:t>应记录在</w:t>
      </w:r>
      <w:r>
        <w:rPr>
          <w:color w:val="747474"/>
          <w:spacing w:val="-12"/>
          <w:w w:val="105"/>
          <w:sz w:val="30"/>
        </w:rPr>
        <w:t>国</w:t>
      </w:r>
      <w:r>
        <w:rPr>
          <w:color w:val="747474"/>
          <w:w w:val="105"/>
          <w:sz w:val="30"/>
        </w:rPr>
        <w:t>际</w:t>
      </w:r>
      <w:r>
        <w:rPr>
          <w:color w:val="747474"/>
          <w:spacing w:val="-9"/>
          <w:w w:val="105"/>
          <w:sz w:val="30"/>
        </w:rPr>
        <w:t>收</w:t>
      </w:r>
      <w:r>
        <w:rPr>
          <w:color w:val="747474"/>
          <w:spacing w:val="-5"/>
          <w:w w:val="105"/>
          <w:sz w:val="30"/>
        </w:rPr>
        <w:t>支</w:t>
      </w:r>
      <w:r>
        <w:rPr>
          <w:color w:val="8C8C8C"/>
          <w:spacing w:val="-23"/>
          <w:w w:val="105"/>
          <w:sz w:val="30"/>
        </w:rPr>
        <w:t>平</w:t>
      </w:r>
      <w:r>
        <w:rPr>
          <w:color w:val="747474"/>
          <w:w w:val="105"/>
          <w:sz w:val="30"/>
        </w:rPr>
        <w:t>衡表</w:t>
      </w:r>
      <w:r>
        <w:rPr>
          <w:color w:val="747474"/>
          <w:spacing w:val="-24"/>
          <w:w w:val="105"/>
          <w:sz w:val="30"/>
        </w:rPr>
        <w:t>的</w:t>
      </w:r>
      <w:r>
        <w:rPr>
          <w:color w:val="747474"/>
          <w:w w:val="105"/>
          <w:sz w:val="30"/>
        </w:rPr>
        <w:t>借方</w:t>
      </w:r>
      <w:r>
        <w:rPr>
          <w:color w:val="747474"/>
          <w:spacing w:val="76"/>
          <w:w w:val="105"/>
          <w:sz w:val="30"/>
        </w:rPr>
        <w:t xml:space="preserve"> </w:t>
      </w:r>
      <w:r>
        <w:rPr>
          <w:color w:val="747474"/>
          <w:w w:val="105"/>
          <w:sz w:val="30"/>
        </w:rPr>
        <w:t>(</w:t>
      </w:r>
      <w:r>
        <w:rPr>
          <w:color w:val="747474"/>
          <w:w w:val="105"/>
          <w:sz w:val="30"/>
        </w:rPr>
        <w:tab/>
      </w:r>
      <w:r>
        <w:rPr>
          <w:color w:val="747474"/>
          <w:spacing w:val="-14"/>
          <w:w w:val="105"/>
          <w:sz w:val="30"/>
        </w:rPr>
        <w:t>)</w:t>
      </w:r>
      <w:r>
        <w:rPr>
          <w:color w:val="8C8C8C"/>
          <w:spacing w:val="-14"/>
          <w:w w:val="105"/>
          <w:sz w:val="30"/>
        </w:rPr>
        <w:t>.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887"/>
          <w:tab w:val="left" w:pos="4825"/>
          <w:tab w:val="left" w:pos="5320"/>
        </w:tabs>
        <w:ind w:left="408"/>
      </w:pPr>
      <w:r>
        <w:rPr>
          <w:rFonts w:ascii="Arial" w:eastAsia="Arial"/>
          <w:color w:val="5B5B5B"/>
          <w:w w:val="105"/>
        </w:rPr>
        <w:t>A</w:t>
      </w:r>
      <w:r>
        <w:rPr>
          <w:rFonts w:ascii="Arial" w:eastAsia="Arial"/>
          <w:color w:val="5B5B5B"/>
          <w:w w:val="105"/>
        </w:rPr>
        <w:tab/>
      </w:r>
      <w:r>
        <w:rPr>
          <w:color w:val="747474"/>
          <w:w w:val="105"/>
        </w:rPr>
        <w:t>收入性经济行为</w:t>
      </w:r>
      <w:r>
        <w:rPr>
          <w:color w:val="747474"/>
          <w:w w:val="105"/>
        </w:rPr>
        <w:tab/>
      </w:r>
      <w:r>
        <w:rPr>
          <w:rFonts w:ascii="Arial" w:eastAsia="Arial"/>
          <w:color w:val="FD7272"/>
          <w:spacing w:val="-12"/>
          <w:w w:val="105"/>
        </w:rPr>
        <w:t>B</w:t>
      </w:r>
      <w:r>
        <w:rPr>
          <w:rFonts w:ascii="Arial" w:eastAsia="Arial"/>
          <w:color w:val="FF3F3F"/>
          <w:spacing w:val="-12"/>
          <w:w w:val="105"/>
        </w:rPr>
        <w:t>.</w:t>
      </w:r>
      <w:r>
        <w:rPr>
          <w:rFonts w:ascii="Arial" w:eastAsia="Arial"/>
          <w:color w:val="FF3F3F"/>
          <w:spacing w:val="-12"/>
          <w:w w:val="105"/>
        </w:rPr>
        <w:tab/>
      </w:r>
      <w:r>
        <w:rPr>
          <w:color w:val="FD7272"/>
          <w:w w:val="105"/>
        </w:rPr>
        <w:t>进口</w:t>
      </w:r>
    </w:p>
    <w:p>
      <w:pPr>
        <w:pStyle w:val="5"/>
        <w:spacing w:before="10"/>
        <w:rPr>
          <w:sz w:val="24"/>
        </w:rPr>
      </w:pPr>
    </w:p>
    <w:p>
      <w:pPr>
        <w:tabs>
          <w:tab w:val="left" w:pos="872"/>
          <w:tab w:val="left" w:pos="4824"/>
          <w:tab w:val="left" w:pos="5314"/>
        </w:tabs>
        <w:spacing w:before="1"/>
        <w:ind w:left="393" w:right="0" w:firstLine="0"/>
        <w:jc w:val="left"/>
        <w:rPr>
          <w:sz w:val="30"/>
        </w:rPr>
      </w:pPr>
      <w:r>
        <w:rPr>
          <w:rFonts w:ascii="Arial" w:eastAsia="Arial"/>
          <w:color w:val="5B5B5B"/>
          <w:w w:val="105"/>
          <w:sz w:val="29"/>
        </w:rPr>
        <w:t>C</w:t>
      </w:r>
      <w:r>
        <w:rPr>
          <w:rFonts w:ascii="Arial" w:eastAsia="Arial"/>
          <w:color w:val="5B5B5B"/>
          <w:w w:val="105"/>
          <w:sz w:val="29"/>
        </w:rPr>
        <w:tab/>
      </w:r>
      <w:r>
        <w:rPr>
          <w:color w:val="747474"/>
          <w:w w:val="105"/>
          <w:sz w:val="30"/>
        </w:rPr>
        <w:t>出售手持</w:t>
      </w:r>
      <w:r>
        <w:rPr>
          <w:color w:val="747474"/>
          <w:spacing w:val="-43"/>
          <w:w w:val="105"/>
          <w:sz w:val="30"/>
        </w:rPr>
        <w:t>国</w:t>
      </w:r>
      <w:r>
        <w:rPr>
          <w:color w:val="3D3D3D"/>
          <w:w w:val="105"/>
          <w:sz w:val="30"/>
        </w:rPr>
        <w:t>外</w:t>
      </w:r>
      <w:r>
        <w:rPr>
          <w:color w:val="8C8C8C"/>
          <w:spacing w:val="-23"/>
          <w:w w:val="105"/>
          <w:sz w:val="30"/>
        </w:rPr>
        <w:t>证</w:t>
      </w:r>
      <w:r>
        <w:rPr>
          <w:color w:val="747474"/>
          <w:w w:val="105"/>
          <w:sz w:val="30"/>
        </w:rPr>
        <w:t>券</w:t>
      </w:r>
      <w:r>
        <w:rPr>
          <w:color w:val="747474"/>
          <w:w w:val="105"/>
          <w:sz w:val="30"/>
        </w:rPr>
        <w:tab/>
      </w:r>
      <w:r>
        <w:rPr>
          <w:rFonts w:ascii="Arial" w:eastAsia="Arial"/>
          <w:color w:val="747474"/>
          <w:spacing w:val="-10"/>
          <w:w w:val="105"/>
          <w:sz w:val="29"/>
        </w:rPr>
        <w:t>D</w:t>
      </w:r>
      <w:r>
        <w:rPr>
          <w:rFonts w:ascii="Arial" w:eastAsia="Arial"/>
          <w:color w:val="3D3D3D"/>
          <w:spacing w:val="-10"/>
          <w:w w:val="105"/>
          <w:sz w:val="29"/>
        </w:rPr>
        <w:t>.</w:t>
      </w:r>
      <w:r>
        <w:rPr>
          <w:rFonts w:ascii="Arial" w:eastAsia="Arial"/>
          <w:color w:val="3D3D3D"/>
          <w:spacing w:val="-10"/>
          <w:w w:val="105"/>
          <w:sz w:val="29"/>
        </w:rPr>
        <w:tab/>
      </w:r>
      <w:r>
        <w:rPr>
          <w:color w:val="747474"/>
          <w:w w:val="105"/>
          <w:sz w:val="30"/>
        </w:rPr>
        <w:t>从</w:t>
      </w:r>
      <w:r>
        <w:rPr>
          <w:color w:val="747474"/>
          <w:spacing w:val="19"/>
          <w:w w:val="105"/>
          <w:sz w:val="30"/>
        </w:rPr>
        <w:t>国</w:t>
      </w:r>
      <w:r>
        <w:rPr>
          <w:color w:val="747474"/>
          <w:w w:val="105"/>
          <w:sz w:val="30"/>
        </w:rPr>
        <w:t>外借款</w:t>
      </w:r>
    </w:p>
    <w:p>
      <w:pPr>
        <w:pStyle w:val="5"/>
        <w:spacing w:before="10"/>
        <w:rPr>
          <w:sz w:val="24"/>
        </w:rPr>
      </w:pPr>
    </w:p>
    <w:p>
      <w:pPr>
        <w:pStyle w:val="9"/>
        <w:numPr>
          <w:ilvl w:val="0"/>
          <w:numId w:val="37"/>
        </w:numPr>
        <w:tabs>
          <w:tab w:val="left" w:pos="1030"/>
          <w:tab w:val="left" w:pos="6763"/>
        </w:tabs>
        <w:spacing w:before="0" w:after="0" w:line="240" w:lineRule="auto"/>
        <w:ind w:left="1029" w:right="0" w:hanging="619"/>
        <w:jc w:val="left"/>
        <w:rPr>
          <w:sz w:val="30"/>
        </w:rPr>
      </w:pPr>
      <w:r>
        <w:rPr>
          <w:color w:val="8C8C8C"/>
          <w:w w:val="110"/>
          <w:sz w:val="30"/>
        </w:rPr>
        <w:t>国</w:t>
      </w:r>
      <w:r>
        <w:rPr>
          <w:color w:val="747474"/>
          <w:spacing w:val="21"/>
          <w:w w:val="110"/>
          <w:sz w:val="30"/>
        </w:rPr>
        <w:t>际</w:t>
      </w:r>
      <w:r>
        <w:rPr>
          <w:color w:val="747474"/>
          <w:spacing w:val="20"/>
          <w:w w:val="110"/>
          <w:sz w:val="30"/>
        </w:rPr>
        <w:t>收</w:t>
      </w:r>
      <w:r>
        <w:rPr>
          <w:color w:val="747474"/>
          <w:spacing w:val="-25"/>
          <w:w w:val="110"/>
          <w:sz w:val="30"/>
        </w:rPr>
        <w:t>支</w:t>
      </w:r>
      <w:r>
        <w:rPr>
          <w:color w:val="8C8C8C"/>
          <w:spacing w:val="-9"/>
          <w:w w:val="110"/>
          <w:sz w:val="30"/>
        </w:rPr>
        <w:t>平</w:t>
      </w:r>
      <w:r>
        <w:rPr>
          <w:color w:val="747474"/>
          <w:w w:val="110"/>
          <w:sz w:val="30"/>
        </w:rPr>
        <w:t>衡表</w:t>
      </w:r>
      <w:r>
        <w:rPr>
          <w:color w:val="747474"/>
          <w:spacing w:val="-46"/>
          <w:w w:val="110"/>
          <w:sz w:val="30"/>
        </w:rPr>
        <w:t>中</w:t>
      </w:r>
      <w:r>
        <w:rPr>
          <w:color w:val="747474"/>
          <w:w w:val="110"/>
          <w:sz w:val="30"/>
        </w:rPr>
        <w:t>的国际</w:t>
      </w:r>
      <w:r>
        <w:rPr>
          <w:color w:val="747474"/>
          <w:spacing w:val="-3"/>
          <w:w w:val="110"/>
          <w:sz w:val="30"/>
        </w:rPr>
        <w:t>收</w:t>
      </w:r>
      <w:r>
        <w:rPr>
          <w:color w:val="747474"/>
          <w:w w:val="110"/>
          <w:sz w:val="30"/>
        </w:rPr>
        <w:t>支是指</w:t>
      </w:r>
      <w:r>
        <w:rPr>
          <w:color w:val="747474"/>
          <w:spacing w:val="-125"/>
          <w:w w:val="110"/>
          <w:sz w:val="30"/>
        </w:rPr>
        <w:t xml:space="preserve"> </w:t>
      </w:r>
      <w:r>
        <w:rPr>
          <w:color w:val="747474"/>
          <w:w w:val="110"/>
          <w:sz w:val="30"/>
        </w:rPr>
        <w:t>(</w:t>
      </w:r>
      <w:r>
        <w:rPr>
          <w:color w:val="747474"/>
          <w:w w:val="110"/>
          <w:sz w:val="30"/>
        </w:rPr>
        <w:tab/>
      </w:r>
      <w:r>
        <w:rPr>
          <w:color w:val="747474"/>
          <w:spacing w:val="-6"/>
          <w:w w:val="110"/>
          <w:sz w:val="30"/>
        </w:rPr>
        <w:t>)</w:t>
      </w:r>
      <w:r>
        <w:rPr>
          <w:color w:val="8C8C8C"/>
          <w:spacing w:val="-6"/>
          <w:w w:val="110"/>
          <w:sz w:val="30"/>
        </w:rPr>
        <w:t>.</w:t>
      </w:r>
    </w:p>
    <w:p>
      <w:pPr>
        <w:pStyle w:val="5"/>
        <w:spacing w:before="4"/>
        <w:rPr>
          <w:sz w:val="26"/>
        </w:rPr>
      </w:pPr>
    </w:p>
    <w:p>
      <w:pPr>
        <w:pStyle w:val="5"/>
        <w:tabs>
          <w:tab w:val="left" w:pos="879"/>
          <w:tab w:val="left" w:pos="4825"/>
          <w:tab w:val="left" w:pos="5317"/>
        </w:tabs>
        <w:spacing w:before="1"/>
        <w:ind w:left="408"/>
      </w:pPr>
      <w:r>
        <w:rPr>
          <w:rFonts w:ascii="Arial" w:eastAsia="Arial"/>
          <w:color w:val="747474"/>
          <w:w w:val="110"/>
        </w:rPr>
        <w:t>A</w:t>
      </w:r>
      <w:r>
        <w:rPr>
          <w:rFonts w:ascii="Arial" w:eastAsia="Arial"/>
          <w:color w:val="747474"/>
          <w:w w:val="110"/>
        </w:rPr>
        <w:tab/>
      </w:r>
      <w:r>
        <w:rPr>
          <w:color w:val="5B5B5B"/>
          <w:w w:val="110"/>
        </w:rPr>
        <w:t>狭义国际收支</w:t>
      </w:r>
      <w:r>
        <w:rPr>
          <w:color w:val="5B5B5B"/>
          <w:w w:val="110"/>
        </w:rPr>
        <w:tab/>
      </w:r>
      <w:r>
        <w:rPr>
          <w:rFonts w:ascii="Arial" w:eastAsia="Arial"/>
          <w:color w:val="FD7272"/>
          <w:spacing w:val="-12"/>
          <w:w w:val="110"/>
        </w:rPr>
        <w:t>B</w:t>
      </w:r>
      <w:r>
        <w:rPr>
          <w:rFonts w:ascii="Arial" w:eastAsia="Arial"/>
          <w:color w:val="FF3F3F"/>
          <w:spacing w:val="-12"/>
          <w:w w:val="110"/>
        </w:rPr>
        <w:t>.</w:t>
      </w:r>
      <w:r>
        <w:rPr>
          <w:rFonts w:ascii="Arial" w:eastAsia="Arial"/>
          <w:color w:val="FF3F3F"/>
          <w:spacing w:val="-12"/>
          <w:w w:val="110"/>
        </w:rPr>
        <w:tab/>
      </w:r>
      <w:r>
        <w:rPr>
          <w:color w:val="FF8E8E"/>
          <w:spacing w:val="-11"/>
          <w:w w:val="110"/>
        </w:rPr>
        <w:t>广</w:t>
      </w:r>
      <w:r>
        <w:rPr>
          <w:color w:val="FD5D5D"/>
          <w:w w:val="110"/>
        </w:rPr>
        <w:t>义</w:t>
      </w:r>
      <w:r>
        <w:rPr>
          <w:color w:val="FD5D5D"/>
          <w:spacing w:val="-32"/>
          <w:w w:val="110"/>
        </w:rPr>
        <w:t>同</w:t>
      </w:r>
      <w:r>
        <w:rPr>
          <w:color w:val="FD5D5D"/>
          <w:spacing w:val="23"/>
          <w:w w:val="110"/>
        </w:rPr>
        <w:t>际</w:t>
      </w:r>
      <w:r>
        <w:rPr>
          <w:color w:val="FD5D5D"/>
          <w:w w:val="110"/>
        </w:rPr>
        <w:t>收支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879"/>
          <w:tab w:val="left" w:pos="4824"/>
          <w:tab w:val="left" w:pos="5311"/>
        </w:tabs>
        <w:ind w:left="392"/>
      </w:pPr>
      <w:r>
        <w:rPr>
          <w:rFonts w:ascii="Arial" w:eastAsia="Arial"/>
          <w:color w:val="5B5B5B"/>
          <w:w w:val="105"/>
        </w:rPr>
        <w:t>C</w:t>
      </w:r>
      <w:r>
        <w:rPr>
          <w:rFonts w:ascii="Arial" w:eastAsia="Arial"/>
          <w:color w:val="5B5B5B"/>
          <w:w w:val="105"/>
        </w:rPr>
        <w:tab/>
      </w:r>
      <w:r>
        <w:rPr>
          <w:color w:val="747474"/>
          <w:w w:val="105"/>
        </w:rPr>
        <w:t>对外贸易收支</w:t>
      </w:r>
      <w:r>
        <w:rPr>
          <w:color w:val="747474"/>
          <w:w w:val="105"/>
        </w:rPr>
        <w:tab/>
      </w:r>
      <w:r>
        <w:rPr>
          <w:rFonts w:ascii="Arial" w:eastAsia="Arial"/>
          <w:color w:val="747474"/>
          <w:w w:val="105"/>
        </w:rPr>
        <w:t>D</w:t>
      </w:r>
      <w:r>
        <w:rPr>
          <w:rFonts w:ascii="Arial" w:eastAsia="Arial"/>
          <w:color w:val="747474"/>
          <w:w w:val="105"/>
        </w:rPr>
        <w:tab/>
      </w:r>
      <w:r>
        <w:rPr>
          <w:color w:val="5B5B5B"/>
          <w:w w:val="105"/>
        </w:rPr>
        <w:t>外汇收支</w:t>
      </w:r>
    </w:p>
    <w:p>
      <w:pPr>
        <w:pStyle w:val="5"/>
        <w:spacing w:before="10"/>
        <w:rPr>
          <w:sz w:val="24"/>
        </w:rPr>
      </w:pPr>
    </w:p>
    <w:p>
      <w:pPr>
        <w:pStyle w:val="9"/>
        <w:numPr>
          <w:ilvl w:val="0"/>
          <w:numId w:val="37"/>
        </w:numPr>
        <w:tabs>
          <w:tab w:val="left" w:pos="1191"/>
          <w:tab w:val="left" w:pos="8944"/>
        </w:tabs>
        <w:spacing w:before="0" w:after="0" w:line="240" w:lineRule="auto"/>
        <w:ind w:left="1190" w:right="0" w:hanging="780"/>
        <w:jc w:val="left"/>
        <w:rPr>
          <w:sz w:val="30"/>
        </w:rPr>
      </w:pPr>
      <w:r>
        <w:rPr>
          <w:color w:val="5B5B5B"/>
          <w:w w:val="106"/>
          <w:sz w:val="30"/>
        </w:rPr>
        <w:t>为使国</w:t>
      </w:r>
      <w:r>
        <w:rPr>
          <w:color w:val="5B5B5B"/>
          <w:spacing w:val="-154"/>
          <w:w w:val="106"/>
          <w:sz w:val="30"/>
        </w:rPr>
        <w:t>际</w:t>
      </w:r>
      <w:r>
        <w:rPr>
          <w:color w:val="5B5B5B"/>
          <w:w w:val="102"/>
          <w:sz w:val="30"/>
        </w:rPr>
        <w:t>收</w:t>
      </w:r>
      <w:r>
        <w:rPr>
          <w:color w:val="5B5B5B"/>
          <w:spacing w:val="19"/>
          <w:w w:val="102"/>
          <w:sz w:val="30"/>
        </w:rPr>
        <w:t>支</w:t>
      </w:r>
      <w:r>
        <w:rPr>
          <w:color w:val="5B5B5B"/>
          <w:w w:val="107"/>
          <w:sz w:val="30"/>
        </w:rPr>
        <w:t>平</w:t>
      </w:r>
      <w:r>
        <w:rPr>
          <w:color w:val="5B5B5B"/>
          <w:spacing w:val="-2"/>
          <w:w w:val="107"/>
          <w:sz w:val="30"/>
        </w:rPr>
        <w:t>衡</w:t>
      </w:r>
      <w:r>
        <w:rPr>
          <w:color w:val="5B5B5B"/>
          <w:w w:val="107"/>
          <w:sz w:val="30"/>
        </w:rPr>
        <w:t>表保</w:t>
      </w:r>
      <w:r>
        <w:rPr>
          <w:color w:val="5B5B5B"/>
          <w:spacing w:val="-24"/>
          <w:w w:val="107"/>
          <w:sz w:val="30"/>
        </w:rPr>
        <w:t>持</w:t>
      </w:r>
      <w:r>
        <w:rPr>
          <w:color w:val="5B5B5B"/>
          <w:w w:val="107"/>
          <w:sz w:val="30"/>
        </w:rPr>
        <w:t>平</w:t>
      </w:r>
      <w:r>
        <w:rPr>
          <w:color w:val="5B5B5B"/>
          <w:spacing w:val="-5"/>
          <w:w w:val="107"/>
          <w:sz w:val="30"/>
        </w:rPr>
        <w:t>衡</w:t>
      </w:r>
      <w:r>
        <w:rPr>
          <w:color w:val="5B5B5B"/>
          <w:w w:val="108"/>
          <w:sz w:val="30"/>
        </w:rPr>
        <w:t>而设翌</w:t>
      </w:r>
      <w:r>
        <w:rPr>
          <w:color w:val="5B5B5B"/>
          <w:spacing w:val="-54"/>
          <w:w w:val="108"/>
          <w:sz w:val="30"/>
        </w:rPr>
        <w:t>的</w:t>
      </w:r>
      <w:r>
        <w:rPr>
          <w:color w:val="5B5B5B"/>
          <w:w w:val="108"/>
          <w:sz w:val="30"/>
        </w:rPr>
        <w:t>平衡项</w:t>
      </w:r>
      <w:r>
        <w:rPr>
          <w:color w:val="5B5B5B"/>
          <w:spacing w:val="-22"/>
          <w:w w:val="108"/>
          <w:sz w:val="30"/>
        </w:rPr>
        <w:t>目</w:t>
      </w:r>
      <w:r>
        <w:rPr>
          <w:color w:val="5B5B5B"/>
          <w:w w:val="110"/>
          <w:sz w:val="30"/>
        </w:rPr>
        <w:t>是（</w:t>
      </w:r>
      <w:r>
        <w:rPr>
          <w:color w:val="5B5B5B"/>
          <w:sz w:val="30"/>
        </w:rPr>
        <w:tab/>
      </w:r>
      <w:r>
        <w:rPr>
          <w:color w:val="747474"/>
          <w:spacing w:val="-169"/>
          <w:w w:val="110"/>
          <w:sz w:val="30"/>
        </w:rPr>
        <w:t>）</w:t>
      </w:r>
      <w:r>
        <w:rPr>
          <w:color w:val="8C8C8C"/>
          <w:w w:val="110"/>
          <w:sz w:val="30"/>
        </w:rPr>
        <w:t>．</w:t>
      </w:r>
    </w:p>
    <w:p>
      <w:pPr>
        <w:pStyle w:val="5"/>
        <w:spacing w:before="3"/>
        <w:rPr>
          <w:sz w:val="25"/>
        </w:rPr>
      </w:pPr>
    </w:p>
    <w:tbl>
      <w:tblPr>
        <w:tblStyle w:val="6"/>
        <w:tblW w:w="7254" w:type="dxa"/>
        <w:tblInd w:w="3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3074"/>
        <w:gridCol w:w="3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16" w:type="dxa"/>
          </w:tcPr>
          <w:p>
            <w:pPr>
              <w:pStyle w:val="10"/>
              <w:spacing w:line="366" w:lineRule="exact"/>
              <w:ind w:left="59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747474"/>
                <w:w w:val="85"/>
                <w:sz w:val="33"/>
              </w:rPr>
              <w:t>A</w:t>
            </w:r>
            <w:r>
              <w:rPr>
                <w:rFonts w:ascii="Times New Roman"/>
                <w:color w:val="242424"/>
                <w:w w:val="85"/>
                <w:sz w:val="33"/>
              </w:rPr>
              <w:t>.</w:t>
            </w:r>
          </w:p>
        </w:tc>
        <w:tc>
          <w:tcPr>
            <w:tcW w:w="3074" w:type="dxa"/>
          </w:tcPr>
          <w:p>
            <w:pPr>
              <w:pStyle w:val="10"/>
              <w:spacing w:line="379" w:lineRule="exact"/>
              <w:ind w:left="113"/>
              <w:rPr>
                <w:sz w:val="30"/>
              </w:rPr>
            </w:pPr>
            <w:r>
              <w:rPr>
                <w:color w:val="747474"/>
                <w:w w:val="85"/>
                <w:sz w:val="30"/>
              </w:rPr>
              <w:t xml:space="preserve">经常 项 </w:t>
            </w:r>
            <w:r>
              <w:rPr>
                <w:color w:val="8C8C8C"/>
                <w:w w:val="85"/>
                <w:sz w:val="30"/>
              </w:rPr>
              <w:t>目</w:t>
            </w:r>
          </w:p>
        </w:tc>
        <w:tc>
          <w:tcPr>
            <w:tcW w:w="3764" w:type="dxa"/>
          </w:tcPr>
          <w:p>
            <w:pPr>
              <w:pStyle w:val="10"/>
              <w:tabs>
                <w:tab w:val="left" w:pos="1489"/>
              </w:tabs>
              <w:spacing w:line="379" w:lineRule="exact"/>
              <w:ind w:left="1006"/>
              <w:rPr>
                <w:sz w:val="30"/>
              </w:rPr>
            </w:pPr>
            <w:r>
              <w:rPr>
                <w:rFonts w:ascii="Times New Roman" w:eastAsia="Times New Roman"/>
                <w:color w:val="747474"/>
                <w:spacing w:val="-8"/>
                <w:w w:val="105"/>
                <w:sz w:val="33"/>
              </w:rPr>
              <w:t>B</w:t>
            </w:r>
            <w:r>
              <w:rPr>
                <w:rFonts w:ascii="Times New Roman" w:eastAsia="Times New Roman"/>
                <w:color w:val="3D3D3D"/>
                <w:spacing w:val="-8"/>
                <w:w w:val="105"/>
                <w:sz w:val="33"/>
              </w:rPr>
              <w:t>.</w:t>
            </w:r>
            <w:r>
              <w:rPr>
                <w:rFonts w:ascii="Times New Roman" w:eastAsia="Times New Roman"/>
                <w:color w:val="3D3D3D"/>
                <w:spacing w:val="-8"/>
                <w:w w:val="105"/>
                <w:sz w:val="33"/>
              </w:rPr>
              <w:tab/>
            </w:r>
            <w:r>
              <w:rPr>
                <w:color w:val="747474"/>
                <w:spacing w:val="-11"/>
                <w:w w:val="105"/>
                <w:sz w:val="30"/>
              </w:rPr>
              <w:t>资本和金卧项目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16" w:type="dxa"/>
          </w:tcPr>
          <w:p>
            <w:pPr>
              <w:pStyle w:val="10"/>
              <w:spacing w:before="149" w:line="366" w:lineRule="exact"/>
              <w:ind w:left="50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FD5D5D"/>
                <w:w w:val="108"/>
                <w:sz w:val="32"/>
              </w:rPr>
              <w:t>C</w:t>
            </w:r>
          </w:p>
        </w:tc>
        <w:tc>
          <w:tcPr>
            <w:tcW w:w="3074" w:type="dxa"/>
          </w:tcPr>
          <w:p>
            <w:pPr>
              <w:pStyle w:val="10"/>
              <w:spacing w:before="148" w:line="367" w:lineRule="exact"/>
              <w:ind w:left="132"/>
              <w:rPr>
                <w:sz w:val="30"/>
              </w:rPr>
            </w:pPr>
            <w:r>
              <w:rPr>
                <w:color w:val="FD7272"/>
                <w:w w:val="110"/>
                <w:sz w:val="30"/>
              </w:rPr>
              <w:t>净误</w:t>
            </w:r>
            <w:r>
              <w:rPr>
                <w:color w:val="FF8E8E"/>
                <w:w w:val="110"/>
                <w:sz w:val="30"/>
              </w:rPr>
              <w:t>差</w:t>
            </w:r>
            <w:r>
              <w:rPr>
                <w:color w:val="FD7272"/>
                <w:w w:val="110"/>
                <w:sz w:val="30"/>
              </w:rPr>
              <w:t>与遗涌</w:t>
            </w:r>
          </w:p>
        </w:tc>
        <w:tc>
          <w:tcPr>
            <w:tcW w:w="3764" w:type="dxa"/>
          </w:tcPr>
          <w:p>
            <w:pPr>
              <w:pStyle w:val="10"/>
              <w:tabs>
                <w:tab w:val="left" w:pos="1523"/>
              </w:tabs>
              <w:spacing w:before="168" w:line="347" w:lineRule="exact"/>
              <w:ind w:left="1066"/>
              <w:rPr>
                <w:sz w:val="30"/>
              </w:rPr>
            </w:pPr>
            <w:r>
              <w:rPr>
                <w:rFonts w:ascii="Times New Roman" w:eastAsia="Times New Roman"/>
                <w:color w:val="5B5B5B"/>
                <w:w w:val="105"/>
                <w:sz w:val="31"/>
              </w:rPr>
              <w:t>D</w:t>
            </w:r>
            <w:r>
              <w:rPr>
                <w:rFonts w:ascii="Times New Roman" w:eastAsia="Times New Roman"/>
                <w:color w:val="5B5B5B"/>
                <w:w w:val="105"/>
                <w:sz w:val="31"/>
              </w:rPr>
              <w:tab/>
            </w:r>
            <w:r>
              <w:rPr>
                <w:color w:val="5B5B5B"/>
                <w:w w:val="105"/>
                <w:sz w:val="30"/>
              </w:rPr>
              <w:t>储备资产</w:t>
            </w:r>
          </w:p>
        </w:tc>
      </w:tr>
    </w:tbl>
    <w:p>
      <w:pPr>
        <w:pStyle w:val="5"/>
        <w:spacing w:before="1"/>
        <w:rPr>
          <w:sz w:val="26"/>
        </w:rPr>
      </w:pPr>
    </w:p>
    <w:p>
      <w:pPr>
        <w:pStyle w:val="9"/>
        <w:numPr>
          <w:ilvl w:val="0"/>
          <w:numId w:val="37"/>
        </w:numPr>
        <w:tabs>
          <w:tab w:val="left" w:pos="1191"/>
          <w:tab w:val="left" w:pos="8173"/>
        </w:tabs>
        <w:spacing w:before="1" w:after="0" w:line="240" w:lineRule="auto"/>
        <w:ind w:left="1190" w:right="0" w:hanging="780"/>
        <w:jc w:val="left"/>
        <w:rPr>
          <w:sz w:val="30"/>
        </w:rPr>
      </w:pPr>
      <w:r>
        <w:rPr>
          <w:color w:val="747474"/>
          <w:spacing w:val="-161"/>
          <w:w w:val="105"/>
          <w:sz w:val="30"/>
        </w:rPr>
        <w:t>判</w:t>
      </w:r>
      <w:r>
        <w:rPr>
          <w:color w:val="747474"/>
          <w:spacing w:val="9"/>
          <w:w w:val="105"/>
          <w:sz w:val="30"/>
        </w:rPr>
        <w:t>断</w:t>
      </w:r>
      <w:r>
        <w:rPr>
          <w:color w:val="747474"/>
          <w:w w:val="105"/>
          <w:sz w:val="30"/>
        </w:rPr>
        <w:t>一项交</w:t>
      </w:r>
      <w:r>
        <w:rPr>
          <w:color w:val="747474"/>
          <w:spacing w:val="-61"/>
          <w:w w:val="105"/>
          <w:sz w:val="30"/>
        </w:rPr>
        <w:t>易</w:t>
      </w:r>
      <w:r>
        <w:rPr>
          <w:color w:val="747474"/>
          <w:w w:val="105"/>
          <w:sz w:val="30"/>
        </w:rPr>
        <w:t>是</w:t>
      </w:r>
      <w:r>
        <w:rPr>
          <w:color w:val="747474"/>
          <w:spacing w:val="-36"/>
          <w:w w:val="105"/>
          <w:sz w:val="30"/>
        </w:rPr>
        <w:t>否</w:t>
      </w:r>
      <w:r>
        <w:rPr>
          <w:color w:val="747474"/>
          <w:w w:val="105"/>
          <w:sz w:val="30"/>
        </w:rPr>
        <w:t>应</w:t>
      </w:r>
      <w:r>
        <w:rPr>
          <w:color w:val="747474"/>
          <w:spacing w:val="-4"/>
          <w:w w:val="105"/>
          <w:sz w:val="30"/>
        </w:rPr>
        <w:t>作</w:t>
      </w:r>
      <w:r>
        <w:rPr>
          <w:color w:val="747474"/>
          <w:w w:val="105"/>
          <w:sz w:val="30"/>
        </w:rPr>
        <w:t>为货</w:t>
      </w:r>
      <w:r>
        <w:rPr>
          <w:color w:val="747474"/>
          <w:spacing w:val="7"/>
          <w:w w:val="105"/>
          <w:sz w:val="30"/>
        </w:rPr>
        <w:t>物</w:t>
      </w:r>
      <w:r>
        <w:rPr>
          <w:color w:val="747474"/>
          <w:w w:val="105"/>
          <w:sz w:val="30"/>
        </w:rPr>
        <w:t>进出口</w:t>
      </w:r>
      <w:r>
        <w:rPr>
          <w:color w:val="747474"/>
          <w:spacing w:val="32"/>
          <w:w w:val="105"/>
          <w:sz w:val="30"/>
        </w:rPr>
        <w:t>的</w:t>
      </w:r>
      <w:r>
        <w:rPr>
          <w:color w:val="747474"/>
          <w:w w:val="105"/>
          <w:sz w:val="30"/>
        </w:rPr>
        <w:t>标准</w:t>
      </w:r>
      <w:r>
        <w:rPr>
          <w:color w:val="747474"/>
          <w:spacing w:val="43"/>
          <w:w w:val="105"/>
          <w:sz w:val="30"/>
        </w:rPr>
        <w:t>是</w:t>
      </w:r>
      <w:r>
        <w:rPr>
          <w:color w:val="747474"/>
          <w:w w:val="105"/>
          <w:sz w:val="30"/>
        </w:rPr>
        <w:t>（</w:t>
      </w:r>
      <w:r>
        <w:rPr>
          <w:color w:val="747474"/>
          <w:w w:val="105"/>
          <w:sz w:val="30"/>
        </w:rPr>
        <w:tab/>
      </w:r>
      <w:r>
        <w:rPr>
          <w:color w:val="747474"/>
          <w:w w:val="80"/>
          <w:sz w:val="30"/>
        </w:rPr>
        <w:t>）．</w:t>
      </w:r>
    </w:p>
    <w:p>
      <w:pPr>
        <w:pStyle w:val="5"/>
        <w:spacing w:before="10"/>
        <w:rPr>
          <w:sz w:val="24"/>
        </w:rPr>
      </w:pPr>
    </w:p>
    <w:p>
      <w:pPr>
        <w:tabs>
          <w:tab w:val="left" w:pos="877"/>
          <w:tab w:val="left" w:pos="1837"/>
        </w:tabs>
        <w:spacing w:before="0"/>
        <w:ind w:left="405" w:right="0" w:firstLine="0"/>
        <w:jc w:val="left"/>
        <w:rPr>
          <w:sz w:val="30"/>
        </w:rPr>
      </w:pPr>
      <w:r>
        <w:rPr>
          <w:rFonts w:ascii="Times New Roman" w:eastAsia="Times New Roman"/>
          <w:color w:val="747474"/>
          <w:sz w:val="32"/>
        </w:rPr>
        <w:t>A.</w:t>
      </w:r>
      <w:r>
        <w:rPr>
          <w:rFonts w:ascii="Times New Roman" w:eastAsia="Times New Roman"/>
          <w:color w:val="747474"/>
          <w:sz w:val="32"/>
        </w:rPr>
        <w:tab/>
      </w:r>
      <w:r>
        <w:rPr>
          <w:color w:val="747474"/>
          <w:w w:val="90"/>
          <w:sz w:val="30"/>
        </w:rPr>
        <w:t>看货物</w:t>
      </w:r>
      <w:r>
        <w:rPr>
          <w:color w:val="747474"/>
          <w:w w:val="90"/>
          <w:sz w:val="30"/>
        </w:rPr>
        <w:tab/>
      </w:r>
      <w:r>
        <w:rPr>
          <w:color w:val="747474"/>
          <w:sz w:val="30"/>
        </w:rPr>
        <w:t>是</w:t>
      </w:r>
      <w:r>
        <w:rPr>
          <w:color w:val="747474"/>
          <w:spacing w:val="-36"/>
          <w:sz w:val="30"/>
        </w:rPr>
        <w:t>否</w:t>
      </w:r>
      <w:r>
        <w:rPr>
          <w:color w:val="747474"/>
          <w:sz w:val="30"/>
        </w:rPr>
        <w:t>跨</w:t>
      </w:r>
      <w:r>
        <w:rPr>
          <w:color w:val="747474"/>
          <w:spacing w:val="-28"/>
          <w:sz w:val="30"/>
        </w:rPr>
        <w:t>越</w:t>
      </w:r>
      <w:r>
        <w:rPr>
          <w:color w:val="747474"/>
          <w:sz w:val="30"/>
        </w:rPr>
        <w:t>了</w:t>
      </w:r>
      <w:r>
        <w:rPr>
          <w:color w:val="747474"/>
          <w:spacing w:val="-21"/>
          <w:sz w:val="30"/>
        </w:rPr>
        <w:t>国</w:t>
      </w:r>
      <w:r>
        <w:rPr>
          <w:color w:val="747474"/>
          <w:sz w:val="30"/>
        </w:rPr>
        <w:t>界</w:t>
      </w:r>
    </w:p>
    <w:p>
      <w:pPr>
        <w:pStyle w:val="9"/>
        <w:numPr>
          <w:ilvl w:val="0"/>
          <w:numId w:val="38"/>
        </w:numPr>
        <w:tabs>
          <w:tab w:val="left" w:pos="877"/>
          <w:tab w:val="left" w:pos="878"/>
        </w:tabs>
        <w:spacing w:before="300" w:after="0" w:line="240" w:lineRule="auto"/>
        <w:ind w:left="878" w:right="0" w:hanging="477"/>
        <w:jc w:val="left"/>
        <w:rPr>
          <w:rFonts w:ascii="Times New Roman" w:eastAsia="Times New Roman"/>
          <w:color w:val="5B5B5B"/>
          <w:sz w:val="34"/>
        </w:rPr>
      </w:pPr>
      <w:r>
        <w:rPr>
          <w:color w:val="747474"/>
          <w:spacing w:val="-16"/>
          <w:w w:val="110"/>
          <w:sz w:val="30"/>
        </w:rPr>
        <w:t>看货物的所</w:t>
      </w:r>
      <w:r>
        <w:rPr>
          <w:color w:val="8C8C8C"/>
          <w:spacing w:val="-12"/>
          <w:w w:val="110"/>
          <w:sz w:val="30"/>
        </w:rPr>
        <w:t>有</w:t>
      </w:r>
      <w:r>
        <w:rPr>
          <w:color w:val="747474"/>
          <w:spacing w:val="-2"/>
          <w:w w:val="110"/>
          <w:sz w:val="30"/>
        </w:rPr>
        <w:t>者是谁</w:t>
      </w:r>
    </w:p>
    <w:p>
      <w:pPr>
        <w:pStyle w:val="5"/>
        <w:tabs>
          <w:tab w:val="left" w:pos="877"/>
        </w:tabs>
        <w:spacing w:before="291"/>
        <w:ind w:left="394"/>
      </w:pPr>
      <w:r>
        <w:rPr>
          <w:rFonts w:ascii="Times New Roman" w:eastAsia="Times New Roman"/>
          <w:color w:val="FD7272"/>
          <w:w w:val="105"/>
          <w:sz w:val="35"/>
        </w:rPr>
        <w:t>C.</w:t>
      </w:r>
      <w:r>
        <w:rPr>
          <w:rFonts w:ascii="Times New Roman" w:eastAsia="Times New Roman"/>
          <w:color w:val="FD7272"/>
          <w:w w:val="105"/>
          <w:sz w:val="35"/>
        </w:rPr>
        <w:tab/>
      </w:r>
      <w:r>
        <w:rPr>
          <w:color w:val="FD7272"/>
          <w:spacing w:val="-17"/>
          <w:w w:val="105"/>
        </w:rPr>
        <w:t>看 货物是否在祁住单位和</w:t>
      </w:r>
      <w:r>
        <w:rPr>
          <w:color w:val="FF8E8E"/>
          <w:spacing w:val="-8"/>
          <w:w w:val="105"/>
        </w:rPr>
        <w:t>非</w:t>
      </w:r>
      <w:r>
        <w:rPr>
          <w:color w:val="FD7272"/>
          <w:spacing w:val="-16"/>
          <w:w w:val="105"/>
        </w:rPr>
        <w:t>常</w:t>
      </w:r>
      <w:r>
        <w:rPr>
          <w:color w:val="FF8E8E"/>
          <w:spacing w:val="12"/>
          <w:w w:val="105"/>
        </w:rPr>
        <w:t>住</w:t>
      </w:r>
      <w:r>
        <w:rPr>
          <w:color w:val="FD7272"/>
          <w:spacing w:val="-8"/>
          <w:w w:val="105"/>
        </w:rPr>
        <w:t>单位之间发生了所有权变更</w:t>
      </w:r>
    </w:p>
    <w:p>
      <w:pPr>
        <w:pStyle w:val="5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tabs>
          <w:tab w:val="left" w:pos="4881"/>
        </w:tabs>
        <w:spacing w:before="145" w:line="432" w:lineRule="auto"/>
        <w:ind w:left="405" w:right="38" w:firstLine="7"/>
        <w:jc w:val="both"/>
      </w:pPr>
      <w:r>
        <w:pict>
          <v:line id="_x0000_s1038" o:spid="_x0000_s1038" o:spt="20" style="position:absolute;left:0pt;margin-left:296.5pt;margin-top:9.3pt;height:15.1pt;width:0pt;mso-position-horizontal-relative:page;z-index:-255114240;mso-width-relative:page;mso-height-relative:page;" stroked="t" coordsize="21600,21600">
            <v:path arrowok="t"/>
            <v:fill focussize="0,0"/>
            <v:stroke weight="2.00897637795276pt" color="#E9E9E9"/>
            <v:imagedata o:title=""/>
            <o:lock v:ext="edit"/>
          </v:line>
        </w:pict>
      </w:r>
      <w:r>
        <w:rPr>
          <w:rFonts w:ascii="Arial" w:eastAsia="Arial"/>
          <w:color w:val="5B5B5B"/>
          <w:w w:val="105"/>
          <w:sz w:val="24"/>
        </w:rPr>
        <w:t>l)</w:t>
      </w:r>
      <w:r>
        <w:rPr>
          <w:rFonts w:ascii="Arial" w:eastAsia="Arial"/>
          <w:color w:val="5B5B5B"/>
          <w:spacing w:val="54"/>
          <w:w w:val="105"/>
          <w:sz w:val="24"/>
        </w:rPr>
        <w:t xml:space="preserve"> </w:t>
      </w:r>
      <w:r>
        <w:rPr>
          <w:color w:val="747474"/>
          <w:w w:val="105"/>
        </w:rPr>
        <w:t>既</w:t>
      </w:r>
      <w:r>
        <w:rPr>
          <w:color w:val="747474"/>
          <w:spacing w:val="-17"/>
          <w:w w:val="105"/>
        </w:rPr>
        <w:t>要</w:t>
      </w:r>
      <w:r>
        <w:rPr>
          <w:color w:val="8C8C8C"/>
          <w:spacing w:val="-9"/>
          <w:w w:val="105"/>
        </w:rPr>
        <w:t>看</w:t>
      </w:r>
      <w:r>
        <w:rPr>
          <w:color w:val="747474"/>
          <w:w w:val="105"/>
        </w:rPr>
        <w:t>货物的</w:t>
      </w:r>
      <w:r>
        <w:rPr>
          <w:color w:val="747474"/>
          <w:spacing w:val="-39"/>
          <w:w w:val="105"/>
        </w:rPr>
        <w:t>所</w:t>
      </w:r>
      <w:r>
        <w:rPr>
          <w:color w:val="8C8C8C"/>
          <w:w w:val="105"/>
        </w:rPr>
        <w:t>有</w:t>
      </w:r>
      <w:r>
        <w:rPr>
          <w:color w:val="5B5B5B"/>
          <w:w w:val="105"/>
        </w:rPr>
        <w:t>权变</w:t>
      </w:r>
      <w:r>
        <w:rPr>
          <w:color w:val="5B5B5B"/>
          <w:spacing w:val="-9"/>
          <w:w w:val="105"/>
        </w:rPr>
        <w:t>更</w:t>
      </w:r>
      <w:r>
        <w:rPr>
          <w:color w:val="3D3D3D"/>
          <w:spacing w:val="-94"/>
          <w:w w:val="105"/>
        </w:rPr>
        <w:t>，</w:t>
      </w:r>
      <w:r>
        <w:rPr>
          <w:color w:val="D8D8D8"/>
          <w:spacing w:val="-94"/>
          <w:w w:val="105"/>
        </w:rPr>
        <w:t>，</w:t>
      </w:r>
      <w:r>
        <w:rPr>
          <w:color w:val="747474"/>
          <w:w w:val="105"/>
        </w:rPr>
        <w:t>又要看是否跨</w:t>
      </w:r>
      <w:r>
        <w:rPr>
          <w:color w:val="747474"/>
          <w:spacing w:val="-73"/>
          <w:w w:val="105"/>
        </w:rPr>
        <w:t>越</w:t>
      </w:r>
      <w:r>
        <w:rPr>
          <w:color w:val="8C8C8C"/>
          <w:spacing w:val="-7"/>
          <w:w w:val="105"/>
        </w:rPr>
        <w:t>了</w:t>
      </w:r>
      <w:r>
        <w:rPr>
          <w:color w:val="747474"/>
          <w:w w:val="105"/>
        </w:rPr>
        <w:t>国</w:t>
      </w:r>
      <w:r>
        <w:rPr>
          <w:color w:val="747474"/>
          <w:spacing w:val="-11"/>
          <w:w w:val="105"/>
        </w:rPr>
        <w:t>界</w:t>
      </w:r>
      <w:r>
        <w:rPr>
          <w:rFonts w:ascii="Times New Roman" w:eastAsia="Times New Roman"/>
          <w:color w:val="3D3D3D"/>
          <w:spacing w:val="-8"/>
          <w:w w:val="105"/>
          <w:sz w:val="31"/>
        </w:rPr>
        <w:t>1</w:t>
      </w:r>
      <w:r>
        <w:rPr>
          <w:rFonts w:ascii="Times New Roman" w:eastAsia="Times New Roman"/>
          <w:color w:val="747474"/>
          <w:spacing w:val="-8"/>
          <w:w w:val="105"/>
          <w:sz w:val="31"/>
        </w:rPr>
        <w:t>25</w:t>
      </w:r>
      <w:r>
        <w:rPr>
          <w:rFonts w:ascii="Times New Roman" w:eastAsia="Times New Roman"/>
          <w:color w:val="747474"/>
          <w:spacing w:val="31"/>
          <w:w w:val="105"/>
          <w:sz w:val="31"/>
        </w:rPr>
        <w:t xml:space="preserve"> </w:t>
      </w:r>
      <w:r>
        <w:rPr>
          <w:color w:val="747474"/>
          <w:w w:val="105"/>
        </w:rPr>
        <w:t>在国</w:t>
      </w:r>
      <w:r>
        <w:rPr>
          <w:color w:val="747474"/>
          <w:spacing w:val="-42"/>
          <w:w w:val="105"/>
        </w:rPr>
        <w:t>际</w:t>
      </w:r>
      <w:r>
        <w:rPr>
          <w:color w:val="747474"/>
          <w:w w:val="105"/>
        </w:rPr>
        <w:t>收</w:t>
      </w:r>
      <w:r>
        <w:rPr>
          <w:color w:val="747474"/>
          <w:spacing w:val="-29"/>
          <w:w w:val="105"/>
        </w:rPr>
        <w:t>支</w:t>
      </w:r>
      <w:r>
        <w:rPr>
          <w:color w:val="747474"/>
          <w:w w:val="105"/>
        </w:rPr>
        <w:t>平衡表</w:t>
      </w:r>
      <w:r>
        <w:rPr>
          <w:color w:val="747474"/>
          <w:spacing w:val="-66"/>
          <w:w w:val="105"/>
        </w:rPr>
        <w:t>中</w:t>
      </w:r>
      <w:r>
        <w:rPr>
          <w:color w:val="747474"/>
          <w:w w:val="105"/>
        </w:rPr>
        <w:t>，国际</w:t>
      </w:r>
      <w:r>
        <w:rPr>
          <w:color w:val="747474"/>
          <w:spacing w:val="-45"/>
          <w:w w:val="105"/>
        </w:rPr>
        <w:t xml:space="preserve"> </w:t>
      </w:r>
      <w:r>
        <w:rPr>
          <w:color w:val="747474"/>
          <w:spacing w:val="38"/>
          <w:w w:val="105"/>
        </w:rPr>
        <w:t>收</w:t>
      </w:r>
      <w:r>
        <w:rPr>
          <w:color w:val="747474"/>
          <w:w w:val="105"/>
        </w:rPr>
        <w:t>支</w:t>
      </w:r>
      <w:r>
        <w:rPr>
          <w:color w:val="747474"/>
          <w:spacing w:val="-37"/>
          <w:w w:val="105"/>
        </w:rPr>
        <w:t>逆</w:t>
      </w:r>
      <w:r>
        <w:rPr>
          <w:color w:val="8C8C8C"/>
          <w:spacing w:val="-12"/>
          <w:w w:val="105"/>
        </w:rPr>
        <w:t>差</w:t>
      </w:r>
      <w:r>
        <w:rPr>
          <w:color w:val="747474"/>
          <w:w w:val="105"/>
        </w:rPr>
        <w:t>是</w:t>
      </w:r>
      <w:r>
        <w:rPr>
          <w:color w:val="747474"/>
          <w:spacing w:val="-36"/>
          <w:w w:val="105"/>
        </w:rPr>
        <w:t>指</w:t>
      </w:r>
      <w:r>
        <w:rPr>
          <w:color w:val="747474"/>
          <w:w w:val="105"/>
        </w:rPr>
        <w:t xml:space="preserve">（ </w:t>
      </w:r>
      <w:r>
        <w:rPr>
          <w:color w:val="747474"/>
          <w:spacing w:val="102"/>
          <w:w w:val="105"/>
        </w:rPr>
        <w:t xml:space="preserve"> </w:t>
      </w:r>
      <w:r>
        <w:rPr>
          <w:color w:val="5B5B5B"/>
          <w:spacing w:val="-189"/>
          <w:w w:val="105"/>
        </w:rPr>
        <w:t>）</w:t>
      </w:r>
      <w:r>
        <w:rPr>
          <w:color w:val="8C8C8C"/>
          <w:w w:val="105"/>
        </w:rPr>
        <w:t>。</w:t>
      </w:r>
      <w:r>
        <w:rPr>
          <w:rFonts w:ascii="Times New Roman" w:eastAsia="Times New Roman"/>
          <w:color w:val="FD5D5D"/>
          <w:w w:val="105"/>
        </w:rPr>
        <w:t xml:space="preserve">A  </w:t>
      </w:r>
      <w:r>
        <w:rPr>
          <w:rFonts w:ascii="Times New Roman" w:eastAsia="Times New Roman"/>
          <w:color w:val="FD5D5D"/>
          <w:spacing w:val="69"/>
          <w:w w:val="105"/>
        </w:rPr>
        <w:t xml:space="preserve"> </w:t>
      </w:r>
      <w:r>
        <w:rPr>
          <w:color w:val="FD7272"/>
          <w:w w:val="105"/>
        </w:rPr>
        <w:t>该项</w:t>
      </w:r>
      <w:r>
        <w:rPr>
          <w:color w:val="FD7272"/>
          <w:spacing w:val="-188"/>
          <w:w w:val="105"/>
        </w:rPr>
        <w:t>「</w:t>
      </w:r>
      <w:r>
        <w:rPr>
          <w:rFonts w:ascii="Arial" w:eastAsia="Arial"/>
          <w:color w:val="FD7272"/>
          <w:spacing w:val="30"/>
          <w:w w:val="105"/>
          <w:sz w:val="36"/>
        </w:rPr>
        <w:t>I</w:t>
      </w:r>
      <w:r>
        <w:rPr>
          <w:color w:val="FD7272"/>
          <w:w w:val="105"/>
        </w:rPr>
        <w:t>支</w:t>
      </w:r>
      <w:r>
        <w:rPr>
          <w:color w:val="FD7272"/>
          <w:spacing w:val="-13"/>
          <w:w w:val="105"/>
        </w:rPr>
        <w:t>大</w:t>
      </w:r>
      <w:r>
        <w:rPr>
          <w:color w:val="FF8E8E"/>
          <w:spacing w:val="-12"/>
          <w:w w:val="105"/>
        </w:rPr>
        <w:t>千</w:t>
      </w:r>
      <w:r>
        <w:rPr>
          <w:color w:val="FD7272"/>
          <w:w w:val="105"/>
        </w:rPr>
        <w:t>收</w:t>
      </w:r>
      <w:r>
        <w:rPr>
          <w:color w:val="FD7272"/>
          <w:w w:val="105"/>
        </w:rPr>
        <w:tab/>
      </w:r>
      <w:r>
        <w:rPr>
          <w:rFonts w:ascii="Arial" w:eastAsia="Arial"/>
          <w:color w:val="5B5B5B"/>
          <w:w w:val="105"/>
          <w:sz w:val="36"/>
        </w:rPr>
        <w:t>B</w:t>
      </w:r>
      <w:r>
        <w:rPr>
          <w:rFonts w:ascii="Arial" w:eastAsia="Arial"/>
          <w:color w:val="5B5B5B"/>
          <w:spacing w:val="78"/>
          <w:w w:val="105"/>
          <w:sz w:val="36"/>
        </w:rPr>
        <w:t xml:space="preserve"> </w:t>
      </w:r>
      <w:r>
        <w:rPr>
          <w:color w:val="747474"/>
          <w:w w:val="105"/>
        </w:rPr>
        <w:t>该</w:t>
      </w:r>
      <w:r>
        <w:rPr>
          <w:color w:val="747474"/>
          <w:spacing w:val="-53"/>
          <w:w w:val="105"/>
        </w:rPr>
        <w:t>项</w:t>
      </w:r>
      <w:r>
        <w:rPr>
          <w:color w:val="8C8C8C"/>
          <w:spacing w:val="-4"/>
          <w:w w:val="105"/>
        </w:rPr>
        <w:t>目</w:t>
      </w:r>
      <w:r>
        <w:rPr>
          <w:color w:val="5B5B5B"/>
          <w:w w:val="105"/>
        </w:rPr>
        <w:t>收</w:t>
      </w:r>
      <w:r>
        <w:rPr>
          <w:color w:val="5B5B5B"/>
          <w:spacing w:val="-35"/>
          <w:w w:val="105"/>
        </w:rPr>
        <w:t>大</w:t>
      </w:r>
      <w:r>
        <w:rPr>
          <w:color w:val="8C8C8C"/>
          <w:spacing w:val="-7"/>
          <w:w w:val="105"/>
        </w:rPr>
        <w:t>于</w:t>
      </w:r>
      <w:r>
        <w:rPr>
          <w:color w:val="747474"/>
          <w:w w:val="105"/>
        </w:rPr>
        <w:t>支</w:t>
      </w:r>
    </w:p>
    <w:p>
      <w:pPr>
        <w:pStyle w:val="9"/>
        <w:numPr>
          <w:ilvl w:val="0"/>
          <w:numId w:val="38"/>
        </w:numPr>
        <w:tabs>
          <w:tab w:val="left" w:pos="894"/>
          <w:tab w:val="left" w:pos="4824"/>
        </w:tabs>
        <w:spacing w:before="0" w:after="0" w:line="374" w:lineRule="exact"/>
        <w:ind w:left="893" w:right="0" w:hanging="502"/>
        <w:jc w:val="both"/>
        <w:rPr>
          <w:rFonts w:ascii="Arial" w:eastAsia="Arial"/>
          <w:color w:val="747474"/>
          <w:sz w:val="30"/>
        </w:rPr>
      </w:pPr>
      <w:r>
        <w:rPr>
          <w:color w:val="747474"/>
          <w:w w:val="110"/>
          <w:sz w:val="30"/>
        </w:rPr>
        <w:t>该</w:t>
      </w:r>
      <w:r>
        <w:rPr>
          <w:color w:val="747474"/>
          <w:spacing w:val="-53"/>
          <w:w w:val="110"/>
          <w:sz w:val="30"/>
        </w:rPr>
        <w:t>项</w:t>
      </w:r>
      <w:r>
        <w:rPr>
          <w:color w:val="8C8C8C"/>
          <w:spacing w:val="-10"/>
          <w:w w:val="110"/>
          <w:sz w:val="30"/>
        </w:rPr>
        <w:t>目</w:t>
      </w:r>
      <w:r>
        <w:rPr>
          <w:color w:val="747474"/>
          <w:w w:val="110"/>
          <w:sz w:val="30"/>
        </w:rPr>
        <w:t>贷</w:t>
      </w:r>
      <w:r>
        <w:rPr>
          <w:color w:val="747474"/>
          <w:spacing w:val="-4"/>
          <w:w w:val="110"/>
          <w:sz w:val="30"/>
        </w:rPr>
        <w:t>大</w:t>
      </w:r>
      <w:r>
        <w:rPr>
          <w:color w:val="8C8C8C"/>
          <w:spacing w:val="-22"/>
          <w:w w:val="110"/>
          <w:sz w:val="30"/>
        </w:rPr>
        <w:t>千</w:t>
      </w:r>
      <w:r>
        <w:rPr>
          <w:color w:val="747474"/>
          <w:w w:val="110"/>
          <w:sz w:val="30"/>
        </w:rPr>
        <w:t>借</w:t>
      </w:r>
      <w:r>
        <w:rPr>
          <w:color w:val="747474"/>
          <w:w w:val="110"/>
          <w:sz w:val="30"/>
        </w:rPr>
        <w:tab/>
      </w:r>
      <w:r>
        <w:rPr>
          <w:rFonts w:ascii="Arial" w:eastAsia="Arial"/>
          <w:color w:val="747474"/>
          <w:w w:val="110"/>
          <w:sz w:val="30"/>
        </w:rPr>
        <w:t xml:space="preserve">D </w:t>
      </w:r>
      <w:r>
        <w:rPr>
          <w:rFonts w:ascii="Arial" w:eastAsia="Arial"/>
          <w:color w:val="747474"/>
          <w:spacing w:val="12"/>
          <w:w w:val="110"/>
          <w:sz w:val="30"/>
        </w:rPr>
        <w:t xml:space="preserve"> </w:t>
      </w:r>
      <w:r>
        <w:rPr>
          <w:color w:val="747474"/>
          <w:w w:val="110"/>
          <w:sz w:val="30"/>
        </w:rPr>
        <w:t>该</w:t>
      </w:r>
      <w:r>
        <w:rPr>
          <w:color w:val="747474"/>
          <w:spacing w:val="-15"/>
          <w:w w:val="110"/>
          <w:sz w:val="30"/>
        </w:rPr>
        <w:t>项</w:t>
      </w:r>
      <w:r>
        <w:rPr>
          <w:color w:val="8C8C8C"/>
          <w:w w:val="110"/>
          <w:sz w:val="30"/>
        </w:rPr>
        <w:t>目</w:t>
      </w:r>
      <w:r>
        <w:rPr>
          <w:color w:val="5B5B5B"/>
          <w:spacing w:val="-7"/>
          <w:w w:val="110"/>
          <w:sz w:val="30"/>
        </w:rPr>
        <w:t>贷</w:t>
      </w:r>
      <w:r>
        <w:rPr>
          <w:color w:val="8C8C8C"/>
          <w:spacing w:val="21"/>
          <w:w w:val="110"/>
          <w:sz w:val="30"/>
        </w:rPr>
        <w:t>等</w:t>
      </w:r>
      <w:r>
        <w:rPr>
          <w:color w:val="747474"/>
          <w:w w:val="110"/>
          <w:sz w:val="30"/>
        </w:rPr>
        <w:t>千借</w:t>
      </w:r>
    </w:p>
    <w:p>
      <w:pPr>
        <w:pStyle w:val="2"/>
        <w:spacing w:before="57"/>
        <w:ind w:left="678"/>
      </w:pPr>
      <w:r>
        <w:br w:type="column"/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7913" w:space="500"/>
            <w:col w:w="7187"/>
          </w:cols>
        </w:sectPr>
      </w:pPr>
    </w:p>
    <w:p>
      <w:pPr>
        <w:pStyle w:val="5"/>
        <w:spacing w:before="10"/>
        <w:rPr>
          <w:rFonts w:ascii="Arial"/>
          <w:sz w:val="20"/>
        </w:rPr>
      </w:pPr>
    </w:p>
    <w:p>
      <w:pPr>
        <w:pStyle w:val="5"/>
        <w:tabs>
          <w:tab w:val="left" w:pos="9266"/>
        </w:tabs>
        <w:spacing w:before="78"/>
        <w:ind w:left="411"/>
      </w:pPr>
      <w:r>
        <w:rPr>
          <w:rFonts w:ascii="Times New Roman" w:eastAsia="Times New Roman"/>
          <w:color w:val="242424"/>
          <w:spacing w:val="-17"/>
          <w:w w:val="107"/>
          <w:sz w:val="31"/>
        </w:rPr>
        <w:t>1</w:t>
      </w:r>
      <w:r>
        <w:rPr>
          <w:rFonts w:ascii="Times New Roman" w:eastAsia="Times New Roman"/>
          <w:color w:val="5B5B5B"/>
          <w:w w:val="107"/>
          <w:sz w:val="31"/>
        </w:rPr>
        <w:t>26</w:t>
      </w:r>
      <w:r>
        <w:rPr>
          <w:rFonts w:ascii="Times New Roman" w:eastAsia="Times New Roman"/>
          <w:color w:val="5B5B5B"/>
          <w:sz w:val="31"/>
        </w:rPr>
        <w:t xml:space="preserve"> </w:t>
      </w:r>
      <w:r>
        <w:rPr>
          <w:rFonts w:ascii="Times New Roman" w:eastAsia="Times New Roman"/>
          <w:color w:val="5B5B5B"/>
          <w:spacing w:val="1"/>
          <w:sz w:val="31"/>
        </w:rPr>
        <w:t xml:space="preserve"> </w:t>
      </w:r>
      <w:r>
        <w:rPr>
          <w:color w:val="5B5B5B"/>
          <w:w w:val="107"/>
        </w:rPr>
        <w:t>实践</w:t>
      </w:r>
      <w:r>
        <w:rPr>
          <w:color w:val="5B5B5B"/>
          <w:spacing w:val="-35"/>
          <w:w w:val="107"/>
        </w:rPr>
        <w:t>中</w:t>
      </w:r>
      <w:r>
        <w:rPr>
          <w:color w:val="5B5B5B"/>
          <w:w w:val="107"/>
        </w:rPr>
        <w:t>评</w:t>
      </w:r>
      <w:r>
        <w:rPr>
          <w:color w:val="5B5B5B"/>
          <w:spacing w:val="-8"/>
          <w:w w:val="107"/>
        </w:rPr>
        <w:t>价</w:t>
      </w:r>
      <w:r>
        <w:rPr>
          <w:color w:val="B3B3B3"/>
          <w:spacing w:val="-6"/>
          <w:w w:val="107"/>
        </w:rPr>
        <w:t>一</w:t>
      </w:r>
      <w:r>
        <w:rPr>
          <w:color w:val="747474"/>
          <w:w w:val="107"/>
        </w:rPr>
        <w:t>国国际</w:t>
      </w:r>
      <w:r>
        <w:rPr>
          <w:color w:val="747474"/>
          <w:spacing w:val="-16"/>
          <w:w w:val="107"/>
        </w:rPr>
        <w:t>收</w:t>
      </w:r>
      <w:r>
        <w:rPr>
          <w:color w:val="747474"/>
          <w:spacing w:val="-5"/>
          <w:w w:val="109"/>
        </w:rPr>
        <w:t>支</w:t>
      </w:r>
      <w:r>
        <w:rPr>
          <w:color w:val="747474"/>
          <w:w w:val="107"/>
        </w:rPr>
        <w:t>平</w:t>
      </w:r>
      <w:r>
        <w:rPr>
          <w:color w:val="747474"/>
          <w:spacing w:val="-10"/>
          <w:w w:val="107"/>
        </w:rPr>
        <w:t>衡</w:t>
      </w:r>
      <w:r>
        <w:rPr>
          <w:color w:val="747474"/>
          <w:w w:val="107"/>
        </w:rPr>
        <w:t>与</w:t>
      </w:r>
      <w:r>
        <w:rPr>
          <w:color w:val="747474"/>
          <w:spacing w:val="-16"/>
          <w:w w:val="107"/>
        </w:rPr>
        <w:t>否</w:t>
      </w:r>
      <w:r>
        <w:rPr>
          <w:color w:val="747474"/>
          <w:w w:val="106"/>
        </w:rPr>
        <w:t>尿常用</w:t>
      </w:r>
      <w:r>
        <w:rPr>
          <w:color w:val="747474"/>
          <w:spacing w:val="-17"/>
          <w:w w:val="106"/>
        </w:rPr>
        <w:t>的</w:t>
      </w:r>
      <w:r>
        <w:rPr>
          <w:color w:val="8C8C8C"/>
          <w:spacing w:val="5"/>
          <w:w w:val="106"/>
        </w:rPr>
        <w:t>差</w:t>
      </w:r>
      <w:r>
        <w:rPr>
          <w:color w:val="747474"/>
          <w:w w:val="106"/>
        </w:rPr>
        <w:t>额指</w:t>
      </w:r>
      <w:r>
        <w:rPr>
          <w:color w:val="747474"/>
          <w:spacing w:val="-19"/>
          <w:w w:val="106"/>
        </w:rPr>
        <w:t>标</w:t>
      </w:r>
      <w:r>
        <w:rPr>
          <w:color w:val="8C8C8C"/>
          <w:spacing w:val="6"/>
          <w:w w:val="106"/>
        </w:rPr>
        <w:t>是</w:t>
      </w:r>
      <w:r>
        <w:rPr>
          <w:color w:val="747474"/>
          <w:w w:val="106"/>
        </w:rPr>
        <w:t>（</w:t>
      </w:r>
      <w:r>
        <w:rPr>
          <w:color w:val="747474"/>
        </w:rPr>
        <w:tab/>
      </w:r>
      <w:r>
        <w:rPr>
          <w:color w:val="747474"/>
          <w:spacing w:val="-157"/>
          <w:w w:val="106"/>
        </w:rPr>
        <w:t>）</w:t>
      </w:r>
      <w:r>
        <w:rPr>
          <w:color w:val="8C8C8C"/>
          <w:w w:val="106"/>
        </w:rPr>
        <w:t>．</w:t>
      </w:r>
    </w:p>
    <w:p>
      <w:pPr>
        <w:pStyle w:val="5"/>
        <w:spacing w:before="2"/>
        <w:rPr>
          <w:sz w:val="24"/>
        </w:rPr>
      </w:pPr>
    </w:p>
    <w:p>
      <w:pPr>
        <w:tabs>
          <w:tab w:val="left" w:pos="880"/>
          <w:tab w:val="left" w:pos="2143"/>
          <w:tab w:val="left" w:pos="4841"/>
          <w:tab w:val="left" w:pos="5315"/>
          <w:tab w:val="left" w:pos="6904"/>
        </w:tabs>
        <w:spacing w:before="0"/>
        <w:ind w:left="404" w:right="0" w:firstLine="0"/>
        <w:jc w:val="left"/>
        <w:rPr>
          <w:sz w:val="30"/>
        </w:rPr>
      </w:pPr>
      <w:r>
        <w:rPr>
          <w:rFonts w:ascii="Times New Roman" w:eastAsia="Times New Roman"/>
          <w:color w:val="747474"/>
          <w:w w:val="95"/>
          <w:sz w:val="33"/>
        </w:rPr>
        <w:t>A</w:t>
      </w:r>
      <w:r>
        <w:rPr>
          <w:rFonts w:ascii="Times New Roman" w:eastAsia="Times New Roman"/>
          <w:color w:val="3D3D3D"/>
          <w:w w:val="95"/>
          <w:sz w:val="33"/>
        </w:rPr>
        <w:t>.</w:t>
      </w:r>
      <w:r>
        <w:rPr>
          <w:rFonts w:ascii="Times New Roman" w:eastAsia="Times New Roman"/>
          <w:color w:val="3D3D3D"/>
          <w:w w:val="95"/>
          <w:sz w:val="33"/>
        </w:rPr>
        <w:tab/>
      </w:r>
      <w:r>
        <w:rPr>
          <w:color w:val="5B5B5B"/>
          <w:w w:val="85"/>
          <w:sz w:val="30"/>
        </w:rPr>
        <w:t>进出口差</w:t>
      </w:r>
      <w:r>
        <w:rPr>
          <w:color w:val="5B5B5B"/>
          <w:w w:val="85"/>
          <w:sz w:val="30"/>
        </w:rPr>
        <w:tab/>
      </w:r>
      <w:r>
        <w:rPr>
          <w:color w:val="5B5B5B"/>
          <w:w w:val="95"/>
          <w:sz w:val="30"/>
        </w:rPr>
        <w:t>额</w:t>
      </w:r>
      <w:r>
        <w:rPr>
          <w:color w:val="5B5B5B"/>
          <w:w w:val="95"/>
          <w:sz w:val="30"/>
        </w:rPr>
        <w:tab/>
      </w:r>
      <w:r>
        <w:rPr>
          <w:rFonts w:ascii="Times New Roman" w:eastAsia="Times New Roman"/>
          <w:color w:val="747474"/>
          <w:w w:val="95"/>
          <w:sz w:val="33"/>
        </w:rPr>
        <w:t>B.</w:t>
      </w:r>
      <w:r>
        <w:rPr>
          <w:rFonts w:ascii="Times New Roman" w:eastAsia="Times New Roman"/>
          <w:color w:val="747474"/>
          <w:w w:val="95"/>
          <w:sz w:val="33"/>
        </w:rPr>
        <w:tab/>
      </w:r>
      <w:r>
        <w:rPr>
          <w:color w:val="747474"/>
          <w:w w:val="95"/>
          <w:sz w:val="30"/>
        </w:rPr>
        <w:t>经常收支差</w:t>
      </w:r>
      <w:r>
        <w:rPr>
          <w:color w:val="747474"/>
          <w:w w:val="95"/>
          <w:sz w:val="30"/>
        </w:rPr>
        <w:tab/>
      </w:r>
      <w:r>
        <w:rPr>
          <w:color w:val="747474"/>
          <w:w w:val="95"/>
          <w:sz w:val="30"/>
        </w:rPr>
        <w:t>额</w:t>
      </w:r>
    </w:p>
    <w:p>
      <w:pPr>
        <w:pStyle w:val="5"/>
        <w:spacing w:before="4"/>
        <w:rPr>
          <w:sz w:val="26"/>
        </w:rPr>
      </w:pPr>
    </w:p>
    <w:p>
      <w:pPr>
        <w:pStyle w:val="5"/>
        <w:tabs>
          <w:tab w:val="left" w:pos="868"/>
          <w:tab w:val="left" w:pos="4824"/>
          <w:tab w:val="left" w:pos="5308"/>
        </w:tabs>
        <w:spacing w:before="1"/>
        <w:ind w:left="392"/>
      </w:pPr>
      <w:r>
        <w:rPr>
          <w:rFonts w:ascii="Arial" w:eastAsia="Arial"/>
          <w:color w:val="5B5B5B"/>
          <w:w w:val="105"/>
        </w:rPr>
        <w:t>C</w:t>
      </w:r>
      <w:r>
        <w:rPr>
          <w:rFonts w:ascii="Arial" w:eastAsia="Arial"/>
          <w:color w:val="5B5B5B"/>
          <w:w w:val="105"/>
        </w:rPr>
        <w:tab/>
      </w:r>
      <w:r>
        <w:rPr>
          <w:color w:val="747474"/>
          <w:w w:val="105"/>
        </w:rPr>
        <w:t>国</w:t>
      </w:r>
      <w:r>
        <w:rPr>
          <w:color w:val="747474"/>
          <w:spacing w:val="-112"/>
          <w:w w:val="105"/>
        </w:rPr>
        <w:t xml:space="preserve"> </w:t>
      </w:r>
      <w:r>
        <w:rPr>
          <w:color w:val="747474"/>
          <w:w w:val="105"/>
        </w:rPr>
        <w:t>际收</w:t>
      </w:r>
      <w:r>
        <w:rPr>
          <w:color w:val="747474"/>
          <w:spacing w:val="-78"/>
          <w:w w:val="105"/>
        </w:rPr>
        <w:t xml:space="preserve"> </w:t>
      </w:r>
      <w:r>
        <w:rPr>
          <w:color w:val="747474"/>
          <w:w w:val="105"/>
        </w:rPr>
        <w:t>支</w:t>
      </w:r>
      <w:r>
        <w:rPr>
          <w:color w:val="747474"/>
          <w:spacing w:val="-15"/>
          <w:w w:val="105"/>
        </w:rPr>
        <w:t>基</w:t>
      </w:r>
      <w:r>
        <w:rPr>
          <w:color w:val="747474"/>
          <w:spacing w:val="-27"/>
          <w:w w:val="105"/>
        </w:rPr>
        <w:t>木</w:t>
      </w:r>
      <w:r>
        <w:rPr>
          <w:color w:val="8C8C8C"/>
          <w:w w:val="105"/>
        </w:rPr>
        <w:t>差</w:t>
      </w:r>
      <w:r>
        <w:rPr>
          <w:color w:val="5B5B5B"/>
          <w:w w:val="105"/>
        </w:rPr>
        <w:t>额</w:t>
      </w:r>
      <w:r>
        <w:rPr>
          <w:color w:val="5B5B5B"/>
          <w:w w:val="105"/>
        </w:rPr>
        <w:tab/>
      </w:r>
      <w:r>
        <w:rPr>
          <w:rFonts w:ascii="Arial" w:eastAsia="Arial"/>
          <w:color w:val="FD7272"/>
          <w:w w:val="105"/>
        </w:rPr>
        <w:t>D</w:t>
      </w:r>
      <w:r>
        <w:rPr>
          <w:rFonts w:ascii="Arial" w:eastAsia="Arial"/>
          <w:color w:val="FD7272"/>
          <w:w w:val="105"/>
        </w:rPr>
        <w:tab/>
      </w:r>
      <w:r>
        <w:rPr>
          <w:color w:val="FD5D5D"/>
          <w:spacing w:val="-16"/>
          <w:w w:val="105"/>
        </w:rPr>
        <w:t>同</w:t>
      </w:r>
      <w:r>
        <w:rPr>
          <w:color w:val="FF8E8E"/>
          <w:spacing w:val="6"/>
          <w:w w:val="105"/>
        </w:rPr>
        <w:t>际</w:t>
      </w:r>
      <w:r>
        <w:rPr>
          <w:color w:val="FD5D5D"/>
          <w:spacing w:val="5"/>
          <w:w w:val="105"/>
        </w:rPr>
        <w:t>收</w:t>
      </w:r>
      <w:r>
        <w:rPr>
          <w:color w:val="FD5D5D"/>
          <w:spacing w:val="8"/>
          <w:w w:val="105"/>
        </w:rPr>
        <w:t>支</w:t>
      </w:r>
      <w:r>
        <w:rPr>
          <w:color w:val="FD5D5D"/>
          <w:w w:val="105"/>
        </w:rPr>
        <w:t>总</w:t>
      </w:r>
      <w:r>
        <w:rPr>
          <w:color w:val="FF8E8E"/>
          <w:spacing w:val="-26"/>
          <w:w w:val="105"/>
        </w:rPr>
        <w:t>差</w:t>
      </w:r>
      <w:r>
        <w:rPr>
          <w:color w:val="FD5D5D"/>
          <w:w w:val="105"/>
        </w:rPr>
        <w:t>颌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4858"/>
        </w:tabs>
        <w:ind w:left="411"/>
      </w:pPr>
      <w:r>
        <w:rPr>
          <w:rFonts w:ascii="Times New Roman" w:eastAsia="Times New Roman"/>
          <w:color w:val="242424"/>
          <w:spacing w:val="-6"/>
          <w:w w:val="105"/>
          <w:sz w:val="31"/>
        </w:rPr>
        <w:t>1</w:t>
      </w:r>
      <w:r>
        <w:rPr>
          <w:rFonts w:ascii="Times New Roman" w:eastAsia="Times New Roman"/>
          <w:color w:val="5B5B5B"/>
          <w:spacing w:val="-6"/>
          <w:w w:val="105"/>
          <w:sz w:val="31"/>
        </w:rPr>
        <w:t>27.</w:t>
      </w:r>
      <w:r>
        <w:rPr>
          <w:rFonts w:ascii="Times New Roman" w:eastAsia="Times New Roman"/>
          <w:color w:val="5B5B5B"/>
          <w:spacing w:val="-14"/>
          <w:w w:val="105"/>
          <w:sz w:val="31"/>
        </w:rPr>
        <w:t xml:space="preserve"> </w:t>
      </w:r>
      <w:r>
        <w:rPr>
          <w:color w:val="5B5B5B"/>
          <w:spacing w:val="-22"/>
          <w:w w:val="105"/>
        </w:rPr>
        <w:t>国</w:t>
      </w:r>
      <w:r>
        <w:rPr>
          <w:color w:val="8C8C8C"/>
          <w:w w:val="105"/>
        </w:rPr>
        <w:t>际</w:t>
      </w:r>
      <w:r>
        <w:rPr>
          <w:color w:val="5B5B5B"/>
          <w:w w:val="105"/>
        </w:rPr>
        <w:t>收</w:t>
      </w:r>
      <w:r>
        <w:rPr>
          <w:color w:val="5B5B5B"/>
          <w:spacing w:val="-16"/>
          <w:w w:val="105"/>
        </w:rPr>
        <w:t>支</w:t>
      </w:r>
      <w:r>
        <w:rPr>
          <w:color w:val="5B5B5B"/>
          <w:spacing w:val="-19"/>
          <w:w w:val="105"/>
        </w:rPr>
        <w:t>总</w:t>
      </w:r>
      <w:r>
        <w:rPr>
          <w:color w:val="8C8C8C"/>
          <w:spacing w:val="-7"/>
          <w:w w:val="105"/>
        </w:rPr>
        <w:t>差</w:t>
      </w:r>
      <w:r>
        <w:rPr>
          <w:color w:val="747474"/>
          <w:w w:val="105"/>
        </w:rPr>
        <w:t>额是将（</w:t>
      </w:r>
      <w:r>
        <w:rPr>
          <w:color w:val="747474"/>
          <w:w w:val="105"/>
        </w:rPr>
        <w:tab/>
      </w:r>
      <w:r>
        <w:rPr>
          <w:color w:val="747474"/>
          <w:w w:val="105"/>
        </w:rPr>
        <w:t>）作为线下项目计算得来的．</w:t>
      </w:r>
    </w:p>
    <w:p>
      <w:pPr>
        <w:pStyle w:val="5"/>
        <w:spacing w:before="2"/>
        <w:rPr>
          <w:sz w:val="24"/>
        </w:rPr>
      </w:pPr>
    </w:p>
    <w:p>
      <w:pPr>
        <w:pStyle w:val="9"/>
        <w:numPr>
          <w:ilvl w:val="0"/>
          <w:numId w:val="39"/>
        </w:numPr>
        <w:tabs>
          <w:tab w:val="left" w:pos="875"/>
          <w:tab w:val="left" w:pos="876"/>
          <w:tab w:val="left" w:pos="4841"/>
          <w:tab w:val="left" w:pos="5324"/>
        </w:tabs>
        <w:spacing w:before="0" w:after="0" w:line="240" w:lineRule="auto"/>
        <w:ind w:left="875" w:right="0" w:hanging="472"/>
        <w:jc w:val="left"/>
        <w:rPr>
          <w:rFonts w:ascii="Times New Roman" w:eastAsia="Times New Roman"/>
          <w:color w:val="747474"/>
          <w:sz w:val="33"/>
        </w:rPr>
      </w:pPr>
      <w:r>
        <w:rPr>
          <w:color w:val="747474"/>
          <w:w w:val="95"/>
          <w:sz w:val="30"/>
        </w:rPr>
        <w:t>经常</w:t>
      </w:r>
      <w:r>
        <w:rPr>
          <w:color w:val="747474"/>
          <w:spacing w:val="-65"/>
          <w:w w:val="95"/>
          <w:sz w:val="30"/>
        </w:rPr>
        <w:t xml:space="preserve"> </w:t>
      </w:r>
      <w:r>
        <w:rPr>
          <w:color w:val="747474"/>
          <w:w w:val="95"/>
          <w:sz w:val="30"/>
        </w:rPr>
        <w:t>项目</w:t>
      </w:r>
      <w:r>
        <w:rPr>
          <w:color w:val="747474"/>
          <w:w w:val="95"/>
          <w:sz w:val="30"/>
        </w:rPr>
        <w:tab/>
      </w:r>
      <w:r>
        <w:rPr>
          <w:rFonts w:ascii="Times New Roman" w:eastAsia="Times New Roman"/>
          <w:color w:val="747474"/>
          <w:spacing w:val="-8"/>
          <w:sz w:val="33"/>
        </w:rPr>
        <w:t>B</w:t>
      </w:r>
      <w:r>
        <w:rPr>
          <w:rFonts w:ascii="Times New Roman" w:eastAsia="Times New Roman"/>
          <w:color w:val="3D3D3D"/>
          <w:spacing w:val="-8"/>
          <w:sz w:val="33"/>
        </w:rPr>
        <w:t>.</w:t>
      </w:r>
      <w:r>
        <w:rPr>
          <w:rFonts w:ascii="Times New Roman" w:eastAsia="Times New Roman"/>
          <w:color w:val="3D3D3D"/>
          <w:spacing w:val="-8"/>
          <w:sz w:val="33"/>
        </w:rPr>
        <w:tab/>
      </w:r>
      <w:r>
        <w:rPr>
          <w:color w:val="747474"/>
          <w:sz w:val="30"/>
        </w:rPr>
        <w:t>资本和金</w:t>
      </w:r>
      <w:r>
        <w:rPr>
          <w:color w:val="747474"/>
          <w:spacing w:val="-68"/>
          <w:sz w:val="30"/>
        </w:rPr>
        <w:t>融</w:t>
      </w:r>
      <w:r>
        <w:rPr>
          <w:color w:val="747474"/>
          <w:sz w:val="30"/>
        </w:rPr>
        <w:t>项目</w:t>
      </w:r>
    </w:p>
    <w:p>
      <w:pPr>
        <w:pStyle w:val="5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tabs>
          <w:tab w:val="left" w:pos="872"/>
        </w:tabs>
        <w:spacing w:before="86" w:line="439" w:lineRule="auto"/>
        <w:ind w:left="405" w:right="0" w:hanging="10"/>
        <w:jc w:val="left"/>
        <w:rPr>
          <w:sz w:val="30"/>
        </w:rPr>
      </w:pPr>
      <w:r>
        <w:rPr>
          <w:rFonts w:ascii="Times New Roman" w:eastAsia="Times New Roman"/>
          <w:color w:val="FD5D5D"/>
          <w:w w:val="105"/>
          <w:sz w:val="32"/>
        </w:rPr>
        <w:t>C</w:t>
      </w:r>
      <w:r>
        <w:rPr>
          <w:rFonts w:ascii="Times New Roman" w:eastAsia="Times New Roman"/>
          <w:color w:val="FD5D5D"/>
          <w:w w:val="105"/>
          <w:sz w:val="32"/>
        </w:rPr>
        <w:tab/>
      </w:r>
      <w:r>
        <w:rPr>
          <w:color w:val="FD5D5D"/>
          <w:w w:val="105"/>
          <w:sz w:val="30"/>
        </w:rPr>
        <w:t>储 备 资 产</w:t>
      </w:r>
      <w:r>
        <w:rPr>
          <w:color w:val="242424"/>
          <w:w w:val="105"/>
          <w:sz w:val="30"/>
        </w:rPr>
        <w:t xml:space="preserve">    </w:t>
      </w:r>
      <w:r>
        <w:rPr>
          <w:rFonts w:ascii="Times New Roman" w:eastAsia="Times New Roman"/>
          <w:color w:val="242424"/>
          <w:spacing w:val="-10"/>
          <w:w w:val="105"/>
          <w:sz w:val="31"/>
        </w:rPr>
        <w:t>1</w:t>
      </w:r>
      <w:r>
        <w:rPr>
          <w:rFonts w:ascii="Times New Roman" w:eastAsia="Times New Roman"/>
          <w:color w:val="747474"/>
          <w:spacing w:val="-10"/>
          <w:w w:val="105"/>
          <w:sz w:val="31"/>
        </w:rPr>
        <w:t>28</w:t>
      </w:r>
      <w:r>
        <w:rPr>
          <w:color w:val="747474"/>
          <w:spacing w:val="-10"/>
          <w:w w:val="105"/>
          <w:sz w:val="30"/>
        </w:rPr>
        <w:t>．</w:t>
      </w:r>
      <w:r>
        <w:rPr>
          <w:color w:val="747474"/>
          <w:w w:val="105"/>
          <w:sz w:val="30"/>
        </w:rPr>
        <w:t>编制国外</w:t>
      </w:r>
      <w:r>
        <w:rPr>
          <w:color w:val="747474"/>
          <w:spacing w:val="-163"/>
          <w:w w:val="105"/>
          <w:sz w:val="30"/>
        </w:rPr>
        <w:t>账</w:t>
      </w:r>
      <w:r>
        <w:rPr>
          <w:color w:val="747474"/>
          <w:w w:val="105"/>
          <w:sz w:val="30"/>
        </w:rPr>
        <w:t>户</w:t>
      </w:r>
      <w:r>
        <w:rPr>
          <w:color w:val="747474"/>
          <w:spacing w:val="-9"/>
          <w:w w:val="105"/>
          <w:sz w:val="30"/>
        </w:rPr>
        <w:t>应</w:t>
      </w:r>
      <w:r>
        <w:rPr>
          <w:color w:val="747474"/>
          <w:w w:val="105"/>
          <w:sz w:val="30"/>
        </w:rPr>
        <w:t>以</w:t>
      </w:r>
      <w:r>
        <w:rPr>
          <w:color w:val="747474"/>
          <w:spacing w:val="-12"/>
          <w:w w:val="105"/>
          <w:sz w:val="30"/>
        </w:rPr>
        <w:t xml:space="preserve">（ </w:t>
      </w:r>
      <w:r>
        <w:rPr>
          <w:rFonts w:ascii="Times New Roman" w:eastAsia="Times New Roman"/>
          <w:color w:val="747474"/>
          <w:w w:val="105"/>
          <w:sz w:val="31"/>
        </w:rPr>
        <w:t>A</w:t>
      </w:r>
      <w:r>
        <w:rPr>
          <w:rFonts w:ascii="Times New Roman" w:eastAsia="Times New Roman"/>
          <w:color w:val="747474"/>
          <w:w w:val="105"/>
          <w:sz w:val="31"/>
        </w:rPr>
        <w:tab/>
      </w:r>
      <w:r>
        <w:rPr>
          <w:color w:val="5B5B5B"/>
          <w:w w:val="105"/>
          <w:sz w:val="30"/>
        </w:rPr>
        <w:t>外国货币</w:t>
      </w:r>
    </w:p>
    <w:p>
      <w:pPr>
        <w:pStyle w:val="9"/>
        <w:numPr>
          <w:ilvl w:val="0"/>
          <w:numId w:val="39"/>
        </w:numPr>
        <w:tabs>
          <w:tab w:val="left" w:pos="876"/>
          <w:tab w:val="left" w:pos="877"/>
        </w:tabs>
        <w:spacing w:before="0" w:after="0" w:line="381" w:lineRule="exact"/>
        <w:ind w:left="876" w:right="0" w:hanging="476"/>
        <w:jc w:val="left"/>
        <w:rPr>
          <w:rFonts w:ascii="Times New Roman" w:eastAsia="Times New Roman"/>
          <w:color w:val="FD5D5D"/>
          <w:sz w:val="34"/>
        </w:rPr>
      </w:pPr>
      <w:r>
        <w:rPr>
          <w:color w:val="FD7272"/>
          <w:spacing w:val="-8"/>
          <w:w w:val="95"/>
          <w:sz w:val="30"/>
        </w:rPr>
        <w:t>本国 货币</w:t>
      </w:r>
    </w:p>
    <w:p>
      <w:pPr>
        <w:tabs>
          <w:tab w:val="left" w:pos="492"/>
        </w:tabs>
        <w:spacing w:before="86"/>
        <w:ind w:left="0" w:right="8330" w:firstLine="0"/>
        <w:jc w:val="right"/>
        <w:rPr>
          <w:sz w:val="30"/>
        </w:rPr>
      </w:pPr>
      <w:r>
        <w:br w:type="column"/>
      </w:r>
      <w:r>
        <w:rPr>
          <w:rFonts w:ascii="Times New Roman" w:eastAsia="Times New Roman"/>
          <w:color w:val="5B5B5B"/>
          <w:w w:val="105"/>
          <w:sz w:val="32"/>
        </w:rPr>
        <w:t>D</w:t>
      </w:r>
      <w:r>
        <w:rPr>
          <w:rFonts w:ascii="Times New Roman" w:eastAsia="Times New Roman"/>
          <w:color w:val="5B5B5B"/>
          <w:w w:val="105"/>
          <w:sz w:val="32"/>
        </w:rPr>
        <w:tab/>
      </w:r>
      <w:r>
        <w:rPr>
          <w:color w:val="747474"/>
          <w:spacing w:val="-18"/>
          <w:w w:val="105"/>
          <w:sz w:val="30"/>
        </w:rPr>
        <w:t>净误</w:t>
      </w:r>
      <w:r>
        <w:rPr>
          <w:color w:val="8C8C8C"/>
          <w:spacing w:val="-18"/>
          <w:w w:val="105"/>
          <w:sz w:val="30"/>
        </w:rPr>
        <w:t>差与</w:t>
      </w:r>
      <w:r>
        <w:rPr>
          <w:color w:val="747474"/>
          <w:w w:val="105"/>
          <w:sz w:val="30"/>
        </w:rPr>
        <w:t>遗漏</w:t>
      </w:r>
    </w:p>
    <w:p>
      <w:pPr>
        <w:pStyle w:val="5"/>
        <w:spacing w:before="298"/>
        <w:ind w:right="8341"/>
        <w:jc w:val="right"/>
      </w:pPr>
      <w:r>
        <w:rPr>
          <w:color w:val="747474"/>
          <w:spacing w:val="-5"/>
          <w:w w:val="105"/>
        </w:rPr>
        <w:t>）</w:t>
      </w:r>
      <w:r>
        <w:rPr>
          <w:color w:val="747474"/>
          <w:spacing w:val="-3"/>
          <w:w w:val="105"/>
        </w:rPr>
        <w:t>为</w:t>
      </w:r>
      <w:r>
        <w:rPr>
          <w:color w:val="8C8C8C"/>
          <w:spacing w:val="11"/>
          <w:w w:val="105"/>
        </w:rPr>
        <w:t>基</w:t>
      </w:r>
      <w:r>
        <w:rPr>
          <w:color w:val="747474"/>
          <w:spacing w:val="6"/>
          <w:w w:val="105"/>
        </w:rPr>
        <w:t>准货币单位。</w:t>
      </w:r>
    </w:p>
    <w:p>
      <w:pPr>
        <w:spacing w:after="0"/>
        <w:jc w:val="right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3894" w:space="75"/>
            <w:col w:w="11631"/>
          </w:cols>
        </w:sectPr>
      </w:pPr>
    </w:p>
    <w:p>
      <w:pPr>
        <w:pStyle w:val="4"/>
        <w:numPr>
          <w:ilvl w:val="0"/>
          <w:numId w:val="39"/>
        </w:numPr>
        <w:tabs>
          <w:tab w:val="left" w:pos="875"/>
          <w:tab w:val="left" w:pos="876"/>
        </w:tabs>
        <w:spacing w:before="55" w:after="0" w:line="240" w:lineRule="auto"/>
        <w:ind w:left="875" w:right="0" w:hanging="481"/>
        <w:jc w:val="left"/>
        <w:rPr>
          <w:rFonts w:ascii="Times New Roman" w:eastAsia="Times New Roman"/>
          <w:color w:val="6E6E6E"/>
          <w:sz w:val="32"/>
        </w:rPr>
      </w:pPr>
      <w:r>
        <w:rPr>
          <w:color w:val="6E6E6E"/>
        </w:rPr>
        <w:t>美元</w:t>
      </w:r>
    </w:p>
    <w:p>
      <w:pPr>
        <w:pStyle w:val="5"/>
        <w:tabs>
          <w:tab w:val="left" w:pos="880"/>
        </w:tabs>
        <w:spacing w:before="315"/>
        <w:ind w:left="388"/>
      </w:pPr>
      <w:r>
        <w:rPr>
          <w:rFonts w:ascii="Arial" w:eastAsia="Arial"/>
          <w:color w:val="575757"/>
          <w:w w:val="105"/>
        </w:rPr>
        <w:t>l)</w:t>
      </w:r>
      <w:r>
        <w:rPr>
          <w:rFonts w:ascii="Arial" w:eastAsia="Arial"/>
          <w:color w:val="575757"/>
          <w:w w:val="105"/>
        </w:rPr>
        <w:tab/>
      </w:r>
      <w:r>
        <w:rPr>
          <w:color w:val="6E6E6E"/>
          <w:w w:val="105"/>
        </w:rPr>
        <w:t>既可以用本国货币，也可以用外国货币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14678"/>
        </w:tabs>
        <w:spacing w:before="1"/>
        <w:ind w:left="410"/>
      </w:pPr>
      <w:r>
        <w:rPr>
          <w:rFonts w:ascii="Times New Roman" w:hAnsi="Times New Roman" w:eastAsia="Times New Roman"/>
          <w:color w:val="3F3F3F"/>
          <w:spacing w:val="-7"/>
          <w:w w:val="105"/>
          <w:sz w:val="32"/>
        </w:rPr>
        <w:t>1</w:t>
      </w:r>
      <w:r>
        <w:rPr>
          <w:rFonts w:ascii="Times New Roman" w:hAnsi="Times New Roman" w:eastAsia="Times New Roman"/>
          <w:color w:val="6E6E6E"/>
          <w:spacing w:val="-7"/>
          <w:w w:val="105"/>
          <w:sz w:val="32"/>
        </w:rPr>
        <w:t xml:space="preserve">29 </w:t>
      </w:r>
      <w:r>
        <w:rPr>
          <w:rFonts w:ascii="Times New Roman" w:hAnsi="Times New Roman" w:eastAsia="Times New Roman"/>
          <w:color w:val="6E6E6E"/>
          <w:spacing w:val="46"/>
          <w:w w:val="105"/>
          <w:sz w:val="32"/>
        </w:rPr>
        <w:t xml:space="preserve"> </w:t>
      </w:r>
      <w:r>
        <w:rPr>
          <w:color w:val="6E6E6E"/>
          <w:spacing w:val="7"/>
          <w:w w:val="105"/>
        </w:rPr>
        <w:t>原</w:t>
      </w:r>
      <w:r>
        <w:rPr>
          <w:color w:val="6E6E6E"/>
          <w:w w:val="105"/>
        </w:rPr>
        <w:t>始</w:t>
      </w:r>
      <w:r>
        <w:rPr>
          <w:color w:val="6E6E6E"/>
          <w:spacing w:val="6"/>
          <w:w w:val="105"/>
        </w:rPr>
        <w:t>收</w:t>
      </w:r>
      <w:r>
        <w:rPr>
          <w:color w:val="6E6E6E"/>
          <w:w w:val="105"/>
        </w:rPr>
        <w:t>入和经</w:t>
      </w:r>
      <w:r>
        <w:rPr>
          <w:color w:val="6E6E6E"/>
          <w:spacing w:val="-15"/>
          <w:w w:val="105"/>
        </w:rPr>
        <w:t>常</w:t>
      </w:r>
      <w:r>
        <w:rPr>
          <w:color w:val="6E6E6E"/>
          <w:w w:val="105"/>
        </w:rPr>
        <w:t>转</w:t>
      </w:r>
      <w:r>
        <w:rPr>
          <w:color w:val="6E6E6E"/>
          <w:spacing w:val="-20"/>
          <w:w w:val="105"/>
        </w:rPr>
        <w:t>移</w:t>
      </w:r>
      <w:r>
        <w:rPr>
          <w:color w:val="6E6E6E"/>
          <w:w w:val="105"/>
        </w:rPr>
        <w:t>对外账户</w:t>
      </w:r>
      <w:r>
        <w:rPr>
          <w:color w:val="6E6E6E"/>
          <w:spacing w:val="-26"/>
          <w:w w:val="105"/>
        </w:rPr>
        <w:t>的</w:t>
      </w:r>
      <w:r>
        <w:rPr>
          <w:color w:val="909090"/>
          <w:spacing w:val="-3"/>
          <w:w w:val="105"/>
        </w:rPr>
        <w:t>平</w:t>
      </w:r>
      <w:r>
        <w:rPr>
          <w:color w:val="6E6E6E"/>
          <w:w w:val="105"/>
        </w:rPr>
        <w:t>衡项</w:t>
      </w:r>
      <w:r>
        <w:rPr>
          <w:color w:val="6E6E6E"/>
          <w:spacing w:val="-126"/>
          <w:w w:val="105"/>
        </w:rPr>
        <w:t>“</w:t>
      </w:r>
      <w:r>
        <w:rPr>
          <w:color w:val="6E6E6E"/>
          <w:w w:val="105"/>
        </w:rPr>
        <w:t>经常</w:t>
      </w:r>
      <w:r>
        <w:rPr>
          <w:color w:val="6E6E6E"/>
          <w:spacing w:val="-30"/>
          <w:w w:val="105"/>
        </w:rPr>
        <w:t>交</w:t>
      </w:r>
      <w:r>
        <w:rPr>
          <w:color w:val="6E6E6E"/>
          <w:w w:val="105"/>
        </w:rPr>
        <w:t>易对</w:t>
      </w:r>
      <w:r>
        <w:rPr>
          <w:color w:val="6E6E6E"/>
          <w:spacing w:val="-16"/>
          <w:w w:val="105"/>
        </w:rPr>
        <w:t>外</w:t>
      </w:r>
      <w:r>
        <w:rPr>
          <w:color w:val="6E6E6E"/>
          <w:w w:val="105"/>
        </w:rPr>
        <w:t>差额＂的功能</w:t>
      </w:r>
      <w:r>
        <w:rPr>
          <w:color w:val="6E6E6E"/>
          <w:spacing w:val="-187"/>
          <w:w w:val="105"/>
        </w:rPr>
        <w:t>类</w:t>
      </w:r>
      <w:r>
        <w:rPr>
          <w:color w:val="6E6E6E"/>
          <w:w w:val="105"/>
        </w:rPr>
        <w:t>似千国内机构部</w:t>
      </w:r>
      <w:r>
        <w:rPr>
          <w:color w:val="6E6E6E"/>
          <w:spacing w:val="-19"/>
          <w:w w:val="105"/>
        </w:rPr>
        <w:t xml:space="preserve"> </w:t>
      </w:r>
      <w:r>
        <w:rPr>
          <w:color w:val="3F3F3F"/>
          <w:w w:val="105"/>
        </w:rPr>
        <w:t>门</w:t>
      </w:r>
      <w:r>
        <w:rPr>
          <w:color w:val="3F3F3F"/>
          <w:spacing w:val="-28"/>
          <w:w w:val="105"/>
        </w:rPr>
        <w:t>账</w:t>
      </w:r>
      <w:r>
        <w:rPr>
          <w:color w:val="6E6E6E"/>
          <w:w w:val="105"/>
        </w:rPr>
        <w:t>户的(</w:t>
      </w:r>
      <w:r>
        <w:rPr>
          <w:color w:val="6E6E6E"/>
          <w:w w:val="105"/>
        </w:rPr>
        <w:tab/>
      </w:r>
      <w:r>
        <w:rPr>
          <w:color w:val="6E6E6E"/>
        </w:rPr>
        <w:t>)。</w:t>
      </w:r>
    </w:p>
    <w:p>
      <w:pPr>
        <w:pStyle w:val="5"/>
        <w:spacing w:before="1"/>
        <w:rPr>
          <w:sz w:val="24"/>
        </w:rPr>
      </w:pPr>
    </w:p>
    <w:tbl>
      <w:tblPr>
        <w:tblStyle w:val="6"/>
        <w:tblW w:w="9790" w:type="dxa"/>
        <w:tblInd w:w="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3357"/>
        <w:gridCol w:w="6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25" w:type="dxa"/>
          </w:tcPr>
          <w:p>
            <w:pPr>
              <w:pStyle w:val="10"/>
              <w:spacing w:before="28"/>
              <w:ind w:left="62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6E6E6E"/>
                <w:w w:val="85"/>
                <w:sz w:val="30"/>
              </w:rPr>
              <w:t>A</w:t>
            </w:r>
            <w:r>
              <w:rPr>
                <w:rFonts w:ascii="Times New Roman"/>
                <w:color w:val="3F3F3F"/>
                <w:w w:val="85"/>
                <w:sz w:val="30"/>
              </w:rPr>
              <w:t>.</w:t>
            </w:r>
          </w:p>
        </w:tc>
        <w:tc>
          <w:tcPr>
            <w:tcW w:w="3357" w:type="dxa"/>
          </w:tcPr>
          <w:p>
            <w:pPr>
              <w:pStyle w:val="10"/>
              <w:spacing w:before="8"/>
              <w:ind w:left="108"/>
              <w:rPr>
                <w:sz w:val="30"/>
              </w:rPr>
            </w:pPr>
            <w:r>
              <w:rPr>
                <w:color w:val="6E6E6E"/>
                <w:w w:val="85"/>
                <w:sz w:val="30"/>
              </w:rPr>
              <w:t xml:space="preserve">增加 </w:t>
            </w:r>
            <w:r>
              <w:rPr>
                <w:color w:val="909090"/>
                <w:w w:val="85"/>
                <w:sz w:val="30"/>
              </w:rPr>
              <w:t>值</w:t>
            </w:r>
          </w:p>
        </w:tc>
        <w:tc>
          <w:tcPr>
            <w:tcW w:w="6008" w:type="dxa"/>
          </w:tcPr>
          <w:p>
            <w:pPr>
              <w:pStyle w:val="10"/>
              <w:spacing w:line="393" w:lineRule="exact"/>
              <w:ind w:left="697"/>
              <w:rPr>
                <w:sz w:val="30"/>
              </w:rPr>
            </w:pPr>
            <w:r>
              <w:rPr>
                <w:rFonts w:ascii="Arial" w:eastAsia="Arial"/>
                <w:color w:val="6E6E6E"/>
                <w:sz w:val="34"/>
              </w:rPr>
              <w:t>B</w:t>
            </w:r>
            <w:r>
              <w:rPr>
                <w:color w:val="6E6E6E"/>
                <w:sz w:val="30"/>
              </w:rPr>
              <w:t>．可支配收入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25" w:type="dxa"/>
          </w:tcPr>
          <w:p>
            <w:pPr>
              <w:pStyle w:val="10"/>
              <w:spacing w:before="154" w:line="383" w:lineRule="exact"/>
              <w:ind w:left="51"/>
              <w:rPr>
                <w:rFonts w:ascii="Times New Roman"/>
                <w:sz w:val="35"/>
              </w:rPr>
            </w:pPr>
            <w:r>
              <w:rPr>
                <w:rFonts w:ascii="Times New Roman"/>
                <w:color w:val="6E6E6E"/>
                <w:w w:val="95"/>
                <w:sz w:val="35"/>
              </w:rPr>
              <w:t>C.</w:t>
            </w:r>
          </w:p>
        </w:tc>
        <w:tc>
          <w:tcPr>
            <w:tcW w:w="3357" w:type="dxa"/>
          </w:tcPr>
          <w:p>
            <w:pPr>
              <w:pStyle w:val="10"/>
              <w:spacing w:before="181" w:line="356" w:lineRule="exact"/>
              <w:ind w:left="107"/>
              <w:rPr>
                <w:sz w:val="30"/>
              </w:rPr>
            </w:pPr>
            <w:r>
              <w:rPr>
                <w:color w:val="6E6E6E"/>
                <w:sz w:val="30"/>
              </w:rPr>
              <w:t>调整后 可支配收入</w:t>
            </w:r>
          </w:p>
        </w:tc>
        <w:tc>
          <w:tcPr>
            <w:tcW w:w="6008" w:type="dxa"/>
          </w:tcPr>
          <w:p>
            <w:pPr>
              <w:pStyle w:val="10"/>
              <w:tabs>
                <w:tab w:val="left" w:pos="1193"/>
              </w:tabs>
              <w:spacing w:before="154" w:line="383" w:lineRule="exact"/>
              <w:ind w:left="716"/>
              <w:rPr>
                <w:sz w:val="30"/>
              </w:rPr>
            </w:pPr>
            <w:r>
              <w:rPr>
                <w:rFonts w:ascii="Times New Roman" w:eastAsia="Times New Roman"/>
                <w:color w:val="FD6464"/>
                <w:w w:val="110"/>
                <w:sz w:val="35"/>
              </w:rPr>
              <w:t>D</w:t>
            </w:r>
            <w:r>
              <w:rPr>
                <w:rFonts w:ascii="Times New Roman" w:eastAsia="Times New Roman"/>
                <w:color w:val="FD6464"/>
                <w:w w:val="110"/>
                <w:sz w:val="35"/>
              </w:rPr>
              <w:tab/>
            </w:r>
            <w:r>
              <w:rPr>
                <w:color w:val="FF7C7C"/>
                <w:spacing w:val="-13"/>
                <w:w w:val="110"/>
                <w:sz w:val="30"/>
              </w:rPr>
              <w:t>储</w:t>
            </w:r>
            <w:r>
              <w:rPr>
                <w:color w:val="FD6464"/>
                <w:w w:val="110"/>
                <w:sz w:val="30"/>
              </w:rPr>
              <w:t>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790" w:type="dxa"/>
            <w:gridSpan w:val="3"/>
          </w:tcPr>
          <w:p>
            <w:pPr>
              <w:pStyle w:val="10"/>
              <w:tabs>
                <w:tab w:val="left" w:pos="8300"/>
              </w:tabs>
              <w:spacing w:before="318" w:line="360" w:lineRule="exact"/>
              <w:ind w:left="66"/>
              <w:rPr>
                <w:sz w:val="30"/>
              </w:rPr>
            </w:pPr>
            <w:r>
              <w:rPr>
                <w:rFonts w:ascii="Times New Roman" w:eastAsia="Times New Roman"/>
                <w:color w:val="282828"/>
                <w:spacing w:val="-10"/>
                <w:w w:val="110"/>
                <w:sz w:val="33"/>
              </w:rPr>
              <w:t>1</w:t>
            </w:r>
            <w:r>
              <w:rPr>
                <w:rFonts w:ascii="Times New Roman" w:eastAsia="Times New Roman"/>
                <w:color w:val="6E6E6E"/>
                <w:spacing w:val="-10"/>
                <w:w w:val="110"/>
                <w:sz w:val="33"/>
              </w:rPr>
              <w:t>:lO</w:t>
            </w:r>
            <w:r>
              <w:rPr>
                <w:color w:val="6E6E6E"/>
                <w:w w:val="110"/>
                <w:sz w:val="30"/>
              </w:rPr>
              <w:t>对外资本</w:t>
            </w:r>
            <w:r>
              <w:rPr>
                <w:color w:val="6E6E6E"/>
                <w:spacing w:val="-56"/>
                <w:w w:val="110"/>
                <w:sz w:val="30"/>
              </w:rPr>
              <w:t>账</w:t>
            </w:r>
            <w:r>
              <w:rPr>
                <w:color w:val="6E6E6E"/>
                <w:spacing w:val="-8"/>
                <w:w w:val="110"/>
                <w:sz w:val="30"/>
              </w:rPr>
              <w:t>户</w:t>
            </w:r>
            <w:r>
              <w:rPr>
                <w:color w:val="6E6E6E"/>
                <w:w w:val="110"/>
                <w:sz w:val="30"/>
              </w:rPr>
              <w:t>记</w:t>
            </w:r>
            <w:r>
              <w:rPr>
                <w:color w:val="6E6E6E"/>
                <w:spacing w:val="-47"/>
                <w:w w:val="110"/>
                <w:sz w:val="30"/>
              </w:rPr>
              <w:t>录</w:t>
            </w:r>
            <w:r>
              <w:rPr>
                <w:color w:val="B3B3B3"/>
                <w:spacing w:val="-9"/>
                <w:w w:val="110"/>
                <w:sz w:val="30"/>
              </w:rPr>
              <w:t>一</w:t>
            </w:r>
            <w:r>
              <w:rPr>
                <w:color w:val="808080"/>
                <w:w w:val="110"/>
                <w:sz w:val="30"/>
              </w:rPr>
              <w:t>国常</w:t>
            </w:r>
            <w:r>
              <w:rPr>
                <w:color w:val="808080"/>
                <w:spacing w:val="-6"/>
                <w:w w:val="110"/>
                <w:sz w:val="30"/>
              </w:rPr>
              <w:t>住</w:t>
            </w:r>
            <w:r>
              <w:rPr>
                <w:color w:val="808080"/>
                <w:w w:val="110"/>
                <w:sz w:val="30"/>
              </w:rPr>
              <w:t>单位与国</w:t>
            </w:r>
            <w:r>
              <w:rPr>
                <w:color w:val="808080"/>
                <w:spacing w:val="-41"/>
                <w:w w:val="110"/>
                <w:sz w:val="30"/>
              </w:rPr>
              <w:t>外</w:t>
            </w:r>
            <w:r>
              <w:rPr>
                <w:color w:val="808080"/>
                <w:spacing w:val="-23"/>
                <w:w w:val="110"/>
                <w:sz w:val="30"/>
              </w:rPr>
              <w:t>之</w:t>
            </w:r>
            <w:r>
              <w:rPr>
                <w:color w:val="575757"/>
                <w:w w:val="110"/>
                <w:sz w:val="30"/>
              </w:rPr>
              <w:t>间发</w:t>
            </w:r>
            <w:r>
              <w:rPr>
                <w:color w:val="808080"/>
                <w:w w:val="110"/>
                <w:sz w:val="30"/>
              </w:rPr>
              <w:t>生</w:t>
            </w:r>
            <w:r>
              <w:rPr>
                <w:color w:val="808080"/>
                <w:spacing w:val="-21"/>
                <w:w w:val="110"/>
                <w:sz w:val="30"/>
              </w:rPr>
              <w:t>的</w:t>
            </w:r>
            <w:r>
              <w:rPr>
                <w:color w:val="808080"/>
                <w:w w:val="110"/>
                <w:sz w:val="30"/>
              </w:rPr>
              <w:t>（</w:t>
            </w:r>
            <w:r>
              <w:rPr>
                <w:color w:val="808080"/>
                <w:w w:val="110"/>
                <w:sz w:val="30"/>
              </w:rPr>
              <w:tab/>
            </w:r>
            <w:r>
              <w:rPr>
                <w:color w:val="6E6E6E"/>
                <w:spacing w:val="-180"/>
                <w:w w:val="110"/>
                <w:sz w:val="30"/>
              </w:rPr>
              <w:t>）</w:t>
            </w:r>
            <w:r>
              <w:rPr>
                <w:color w:val="909090"/>
                <w:w w:val="110"/>
                <w:sz w:val="3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425" w:type="dxa"/>
          </w:tcPr>
          <w:p>
            <w:pPr>
              <w:pStyle w:val="10"/>
              <w:spacing w:before="3"/>
              <w:rPr>
                <w:sz w:val="27"/>
              </w:rPr>
            </w:pPr>
          </w:p>
          <w:p>
            <w:pPr>
              <w:pStyle w:val="10"/>
              <w:ind w:left="65"/>
              <w:rPr>
                <w:rFonts w:ascii="Arial"/>
                <w:sz w:val="30"/>
              </w:rPr>
            </w:pPr>
            <w:r>
              <w:rPr>
                <w:rFonts w:ascii="Arial"/>
                <w:color w:val="575757"/>
                <w:w w:val="107"/>
                <w:sz w:val="30"/>
              </w:rPr>
              <w:t>A</w:t>
            </w:r>
          </w:p>
        </w:tc>
        <w:tc>
          <w:tcPr>
            <w:tcW w:w="3357" w:type="dxa"/>
          </w:tcPr>
          <w:p>
            <w:pPr>
              <w:pStyle w:val="10"/>
              <w:spacing w:before="10"/>
              <w:rPr>
                <w:sz w:val="25"/>
              </w:rPr>
            </w:pPr>
          </w:p>
          <w:p>
            <w:pPr>
              <w:pStyle w:val="10"/>
              <w:ind w:left="107"/>
              <w:rPr>
                <w:sz w:val="30"/>
              </w:rPr>
            </w:pPr>
            <w:r>
              <w:rPr>
                <w:color w:val="808080"/>
                <w:w w:val="105"/>
                <w:sz w:val="30"/>
              </w:rPr>
              <w:t>金融性资本交易</w:t>
            </w:r>
          </w:p>
        </w:tc>
        <w:tc>
          <w:tcPr>
            <w:tcW w:w="6008" w:type="dxa"/>
          </w:tcPr>
          <w:p>
            <w:pPr>
              <w:pStyle w:val="10"/>
              <w:spacing w:before="10"/>
              <w:rPr>
                <w:sz w:val="25"/>
              </w:rPr>
            </w:pPr>
          </w:p>
          <w:p>
            <w:pPr>
              <w:pStyle w:val="10"/>
              <w:tabs>
                <w:tab w:val="left" w:pos="1187"/>
              </w:tabs>
              <w:ind w:left="700"/>
              <w:rPr>
                <w:sz w:val="30"/>
              </w:rPr>
            </w:pPr>
            <w:r>
              <w:rPr>
                <w:rFonts w:ascii="Arial" w:eastAsia="Arial"/>
                <w:color w:val="FD6464"/>
                <w:spacing w:val="-12"/>
                <w:w w:val="110"/>
                <w:sz w:val="30"/>
              </w:rPr>
              <w:t>B</w:t>
            </w:r>
            <w:r>
              <w:rPr>
                <w:rFonts w:ascii="Arial" w:eastAsia="Arial"/>
                <w:color w:val="FD4646"/>
                <w:spacing w:val="-12"/>
                <w:w w:val="110"/>
                <w:sz w:val="30"/>
              </w:rPr>
              <w:t>.</w:t>
            </w:r>
            <w:r>
              <w:rPr>
                <w:rFonts w:ascii="Arial" w:eastAsia="Arial"/>
                <w:color w:val="FD4646"/>
                <w:spacing w:val="-12"/>
                <w:w w:val="110"/>
                <w:sz w:val="30"/>
              </w:rPr>
              <w:tab/>
            </w:r>
            <w:r>
              <w:rPr>
                <w:color w:val="FD6464"/>
                <w:spacing w:val="-5"/>
                <w:w w:val="110"/>
                <w:sz w:val="30"/>
              </w:rPr>
              <w:t>非</w:t>
            </w:r>
            <w:r>
              <w:rPr>
                <w:color w:val="FF7C7C"/>
                <w:spacing w:val="-15"/>
                <w:w w:val="110"/>
                <w:sz w:val="30"/>
              </w:rPr>
              <w:t>金融</w:t>
            </w:r>
            <w:r>
              <w:rPr>
                <w:color w:val="FD6464"/>
                <w:spacing w:val="1"/>
                <w:w w:val="110"/>
                <w:sz w:val="30"/>
              </w:rPr>
              <w:t>性资</w:t>
            </w:r>
            <w:r>
              <w:rPr>
                <w:color w:val="FF7C7C"/>
                <w:spacing w:val="-17"/>
                <w:w w:val="110"/>
                <w:sz w:val="30"/>
              </w:rPr>
              <w:t>本交</w:t>
            </w:r>
            <w:r>
              <w:rPr>
                <w:color w:val="FD6464"/>
                <w:w w:val="110"/>
                <w:sz w:val="30"/>
              </w:rPr>
              <w:t>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425" w:type="dxa"/>
          </w:tcPr>
          <w:p>
            <w:pPr>
              <w:pStyle w:val="10"/>
              <w:spacing w:before="179" w:line="314" w:lineRule="exact"/>
              <w:ind w:left="50"/>
              <w:rPr>
                <w:rFonts w:ascii="Arial"/>
                <w:sz w:val="29"/>
              </w:rPr>
            </w:pPr>
            <w:r>
              <w:rPr>
                <w:rFonts w:ascii="Arial"/>
                <w:color w:val="575757"/>
                <w:w w:val="109"/>
                <w:sz w:val="29"/>
              </w:rPr>
              <w:t>C</w:t>
            </w:r>
          </w:p>
        </w:tc>
        <w:tc>
          <w:tcPr>
            <w:tcW w:w="3357" w:type="dxa"/>
          </w:tcPr>
          <w:p>
            <w:pPr>
              <w:pStyle w:val="10"/>
              <w:spacing w:before="151" w:line="342" w:lineRule="exact"/>
              <w:ind w:left="104"/>
              <w:rPr>
                <w:sz w:val="30"/>
              </w:rPr>
            </w:pPr>
            <w:r>
              <w:rPr>
                <w:color w:val="3F3F3F"/>
                <w:w w:val="110"/>
                <w:sz w:val="30"/>
              </w:rPr>
              <w:t>外</w:t>
            </w:r>
            <w:r>
              <w:rPr>
                <w:color w:val="808080"/>
                <w:w w:val="110"/>
                <w:sz w:val="30"/>
              </w:rPr>
              <w:t>汇交易</w:t>
            </w:r>
          </w:p>
        </w:tc>
        <w:tc>
          <w:tcPr>
            <w:tcW w:w="6008" w:type="dxa"/>
          </w:tcPr>
          <w:p>
            <w:pPr>
              <w:pStyle w:val="10"/>
              <w:spacing w:before="151" w:line="342" w:lineRule="exact"/>
              <w:ind w:left="699"/>
              <w:rPr>
                <w:sz w:val="30"/>
              </w:rPr>
            </w:pPr>
            <w:r>
              <w:rPr>
                <w:rFonts w:ascii="Arial" w:eastAsia="Arial"/>
                <w:color w:val="6E6E6E"/>
                <w:w w:val="105"/>
                <w:sz w:val="29"/>
              </w:rPr>
              <w:t>D</w:t>
            </w:r>
            <w:r>
              <w:rPr>
                <w:rFonts w:ascii="Arial" w:eastAsia="Arial"/>
                <w:color w:val="3F3F3F"/>
                <w:w w:val="105"/>
                <w:sz w:val="29"/>
              </w:rPr>
              <w:t xml:space="preserve">. </w:t>
            </w:r>
            <w:r>
              <w:rPr>
                <w:color w:val="6E6E6E"/>
                <w:w w:val="105"/>
                <w:sz w:val="30"/>
              </w:rPr>
              <w:t>既有金融性又有</w:t>
            </w:r>
            <w:r>
              <w:rPr>
                <w:color w:val="909090"/>
                <w:w w:val="105"/>
                <w:sz w:val="30"/>
              </w:rPr>
              <w:t>非</w:t>
            </w:r>
            <w:r>
              <w:rPr>
                <w:color w:val="6E6E6E"/>
                <w:w w:val="105"/>
                <w:sz w:val="30"/>
              </w:rPr>
              <w:t>金融性资本交易</w:t>
            </w:r>
          </w:p>
        </w:tc>
      </w:tr>
    </w:tbl>
    <w:p>
      <w:pPr>
        <w:pStyle w:val="5"/>
        <w:spacing w:before="7"/>
        <w:rPr>
          <w:sz w:val="26"/>
        </w:rPr>
      </w:pPr>
    </w:p>
    <w:p>
      <w:pPr>
        <w:pStyle w:val="5"/>
        <w:tabs>
          <w:tab w:val="left" w:pos="5175"/>
        </w:tabs>
        <w:ind w:left="410"/>
      </w:pPr>
      <w:r>
        <w:rPr>
          <w:rFonts w:ascii="Times New Roman" w:eastAsia="Times New Roman"/>
          <w:color w:val="282828"/>
          <w:spacing w:val="-16"/>
          <w:w w:val="105"/>
          <w:sz w:val="32"/>
        </w:rPr>
        <w:t>1</w:t>
      </w:r>
      <w:r>
        <w:rPr>
          <w:rFonts w:ascii="Times New Roman" w:eastAsia="Times New Roman"/>
          <w:color w:val="6E6E6E"/>
          <w:spacing w:val="-16"/>
          <w:w w:val="105"/>
          <w:sz w:val="32"/>
        </w:rPr>
        <w:t>3</w:t>
      </w:r>
      <w:r>
        <w:rPr>
          <w:rFonts w:ascii="Times New Roman" w:eastAsia="Times New Roman"/>
          <w:color w:val="3F3F3F"/>
          <w:spacing w:val="-16"/>
          <w:w w:val="105"/>
          <w:sz w:val="32"/>
        </w:rPr>
        <w:t>1</w:t>
      </w:r>
      <w:r>
        <w:rPr>
          <w:color w:val="6E6E6E"/>
          <w:spacing w:val="-16"/>
          <w:w w:val="105"/>
        </w:rPr>
        <w:t>．</w:t>
      </w:r>
      <w:r>
        <w:rPr>
          <w:color w:val="6E6E6E"/>
          <w:spacing w:val="-168"/>
          <w:w w:val="105"/>
        </w:rPr>
        <w:t>对</w:t>
      </w:r>
      <w:r>
        <w:rPr>
          <w:color w:val="6E6E6E"/>
          <w:w w:val="105"/>
        </w:rPr>
        <w:t>外金础</w:t>
      </w:r>
      <w:r>
        <w:rPr>
          <w:color w:val="6E6E6E"/>
          <w:spacing w:val="-31"/>
          <w:w w:val="105"/>
        </w:rPr>
        <w:t>账</w:t>
      </w:r>
      <w:r>
        <w:rPr>
          <w:color w:val="6E6E6E"/>
          <w:w w:val="105"/>
        </w:rPr>
        <w:t>户</w:t>
      </w:r>
      <w:r>
        <w:rPr>
          <w:color w:val="6E6E6E"/>
          <w:spacing w:val="-26"/>
          <w:w w:val="105"/>
        </w:rPr>
        <w:t>的</w:t>
      </w:r>
      <w:r>
        <w:rPr>
          <w:color w:val="6E6E6E"/>
          <w:w w:val="105"/>
        </w:rPr>
        <w:t>平衡项是</w:t>
      </w:r>
      <w:r>
        <w:rPr>
          <w:color w:val="6E6E6E"/>
          <w:spacing w:val="-24"/>
          <w:w w:val="105"/>
        </w:rPr>
        <w:t xml:space="preserve"> </w:t>
      </w:r>
      <w:r>
        <w:rPr>
          <w:color w:val="6E6E6E"/>
          <w:w w:val="105"/>
        </w:rPr>
        <w:t>(</w:t>
      </w:r>
      <w:r>
        <w:rPr>
          <w:color w:val="6E6E6E"/>
          <w:w w:val="105"/>
        </w:rPr>
        <w:tab/>
      </w:r>
      <w:r>
        <w:rPr>
          <w:color w:val="6E6E6E"/>
        </w:rPr>
        <w:t>)。</w:t>
      </w:r>
    </w:p>
    <w:p>
      <w:pPr>
        <w:pStyle w:val="5"/>
        <w:spacing w:before="5"/>
        <w:rPr>
          <w:sz w:val="26"/>
        </w:rPr>
      </w:pPr>
    </w:p>
    <w:p>
      <w:pPr>
        <w:pStyle w:val="5"/>
        <w:tabs>
          <w:tab w:val="left" w:pos="894"/>
          <w:tab w:val="left" w:pos="4882"/>
          <w:tab w:val="left" w:pos="5350"/>
        </w:tabs>
        <w:ind w:left="405"/>
      </w:pPr>
      <w:r>
        <w:rPr>
          <w:rFonts w:ascii="Times New Roman" w:eastAsia="Times New Roman"/>
          <w:color w:val="FD6464"/>
          <w:sz w:val="32"/>
        </w:rPr>
        <w:t>A</w:t>
      </w:r>
      <w:r>
        <w:rPr>
          <w:rFonts w:ascii="Times New Roman" w:eastAsia="Times New Roman"/>
          <w:color w:val="FD6464"/>
          <w:sz w:val="32"/>
        </w:rPr>
        <w:tab/>
      </w:r>
      <w:r>
        <w:rPr>
          <w:color w:val="FD6464"/>
          <w:w w:val="105"/>
        </w:rPr>
        <w:t>净贷</w:t>
      </w:r>
      <w:r>
        <w:rPr>
          <w:color w:val="FD6464"/>
          <w:spacing w:val="-137"/>
          <w:w w:val="105"/>
        </w:rPr>
        <w:t>出</w:t>
      </w:r>
      <w:r>
        <w:rPr>
          <w:color w:val="FF9191"/>
          <w:spacing w:val="-73"/>
          <w:w w:val="105"/>
        </w:rPr>
        <w:t>／</w:t>
      </w:r>
      <w:r>
        <w:rPr>
          <w:color w:val="FD6464"/>
          <w:w w:val="105"/>
        </w:rPr>
        <w:t>净</w:t>
      </w:r>
      <w:r>
        <w:rPr>
          <w:color w:val="FD6464"/>
          <w:spacing w:val="10"/>
          <w:w w:val="105"/>
        </w:rPr>
        <w:t>借</w:t>
      </w:r>
      <w:r>
        <w:rPr>
          <w:color w:val="FD6464"/>
          <w:w w:val="105"/>
        </w:rPr>
        <w:t>入</w:t>
      </w:r>
      <w:r>
        <w:rPr>
          <w:color w:val="FD6464"/>
          <w:w w:val="105"/>
        </w:rPr>
        <w:tab/>
      </w:r>
      <w:r>
        <w:rPr>
          <w:rFonts w:ascii="Times New Roman" w:eastAsia="Times New Roman"/>
          <w:color w:val="575757"/>
          <w:w w:val="105"/>
          <w:sz w:val="32"/>
        </w:rPr>
        <w:t>B</w:t>
      </w:r>
      <w:r>
        <w:rPr>
          <w:rFonts w:ascii="Times New Roman" w:eastAsia="Times New Roman"/>
          <w:color w:val="575757"/>
          <w:w w:val="105"/>
          <w:sz w:val="32"/>
        </w:rPr>
        <w:tab/>
      </w:r>
      <w:r>
        <w:rPr>
          <w:color w:val="6E6E6E"/>
          <w:w w:val="105"/>
        </w:rPr>
        <w:t>货</w:t>
      </w:r>
      <w:r>
        <w:rPr>
          <w:color w:val="6E6E6E"/>
          <w:spacing w:val="5"/>
          <w:w w:val="105"/>
        </w:rPr>
        <w:t>物</w:t>
      </w:r>
      <w:r>
        <w:rPr>
          <w:color w:val="6E6E6E"/>
          <w:w w:val="105"/>
        </w:rPr>
        <w:t>与劳</w:t>
      </w:r>
      <w:r>
        <w:rPr>
          <w:color w:val="6E6E6E"/>
          <w:spacing w:val="-7"/>
          <w:w w:val="105"/>
        </w:rPr>
        <w:t>务</w:t>
      </w:r>
      <w:r>
        <w:rPr>
          <w:color w:val="6E6E6E"/>
          <w:w w:val="105"/>
        </w:rPr>
        <w:t>对外交</w:t>
      </w:r>
      <w:r>
        <w:rPr>
          <w:color w:val="6E6E6E"/>
          <w:spacing w:val="-17"/>
          <w:w w:val="105"/>
        </w:rPr>
        <w:t>易</w:t>
      </w:r>
      <w:r>
        <w:rPr>
          <w:color w:val="909090"/>
          <w:spacing w:val="-4"/>
          <w:w w:val="105"/>
        </w:rPr>
        <w:t>差</w:t>
      </w:r>
      <w:r>
        <w:rPr>
          <w:color w:val="6E6E6E"/>
          <w:w w:val="105"/>
        </w:rPr>
        <w:t>额</w:t>
      </w:r>
    </w:p>
    <w:p>
      <w:pPr>
        <w:pStyle w:val="5"/>
        <w:tabs>
          <w:tab w:val="left" w:pos="875"/>
          <w:tab w:val="left" w:pos="4824"/>
          <w:tab w:val="left" w:pos="5318"/>
        </w:tabs>
        <w:spacing w:before="318"/>
        <w:ind w:left="392"/>
      </w:pPr>
      <w:r>
        <w:rPr>
          <w:rFonts w:ascii="Arial" w:eastAsia="Arial"/>
          <w:color w:val="575757"/>
          <w:w w:val="105"/>
        </w:rPr>
        <w:t>C</w:t>
      </w:r>
      <w:r>
        <w:rPr>
          <w:rFonts w:ascii="Arial" w:eastAsia="Arial"/>
          <w:color w:val="575757"/>
          <w:w w:val="105"/>
        </w:rPr>
        <w:tab/>
      </w:r>
      <w:r>
        <w:rPr>
          <w:color w:val="808080"/>
          <w:w w:val="105"/>
        </w:rPr>
        <w:t>经常交易</w:t>
      </w:r>
      <w:r>
        <w:rPr>
          <w:color w:val="808080"/>
          <w:spacing w:val="-59"/>
          <w:w w:val="105"/>
        </w:rPr>
        <w:t>对</w:t>
      </w:r>
      <w:r>
        <w:rPr>
          <w:color w:val="575757"/>
          <w:spacing w:val="-5"/>
          <w:w w:val="105"/>
        </w:rPr>
        <w:t>外</w:t>
      </w:r>
      <w:r>
        <w:rPr>
          <w:color w:val="808080"/>
          <w:spacing w:val="-4"/>
          <w:w w:val="105"/>
        </w:rPr>
        <w:t>差</w:t>
      </w:r>
      <w:r>
        <w:rPr>
          <w:color w:val="808080"/>
          <w:w w:val="105"/>
        </w:rPr>
        <w:t>额</w:t>
      </w:r>
      <w:r>
        <w:rPr>
          <w:color w:val="808080"/>
          <w:w w:val="105"/>
        </w:rPr>
        <w:tab/>
      </w:r>
      <w:r>
        <w:rPr>
          <w:rFonts w:ascii="Arial" w:eastAsia="Arial"/>
          <w:color w:val="6E6E6E"/>
          <w:w w:val="105"/>
        </w:rPr>
        <w:t>D</w:t>
      </w:r>
      <w:r>
        <w:rPr>
          <w:rFonts w:ascii="Arial" w:eastAsia="Arial"/>
          <w:color w:val="6E6E6E"/>
          <w:w w:val="105"/>
        </w:rPr>
        <w:tab/>
      </w:r>
      <w:r>
        <w:rPr>
          <w:color w:val="6E6E6E"/>
          <w:w w:val="105"/>
        </w:rPr>
        <w:t>储备资产变动额</w:t>
      </w:r>
    </w:p>
    <w:p>
      <w:pPr>
        <w:pStyle w:val="5"/>
        <w:spacing w:before="10"/>
        <w:rPr>
          <w:sz w:val="24"/>
        </w:rPr>
      </w:pPr>
    </w:p>
    <w:p>
      <w:pPr>
        <w:pStyle w:val="9"/>
        <w:numPr>
          <w:ilvl w:val="0"/>
          <w:numId w:val="40"/>
        </w:numPr>
        <w:tabs>
          <w:tab w:val="left" w:pos="1200"/>
          <w:tab w:val="left" w:pos="1201"/>
          <w:tab w:val="left" w:pos="4392"/>
        </w:tabs>
        <w:spacing w:before="0" w:after="0" w:line="240" w:lineRule="auto"/>
        <w:ind w:left="1200" w:right="0" w:hanging="791"/>
        <w:jc w:val="left"/>
        <w:rPr>
          <w:rFonts w:ascii="Times New Roman" w:eastAsia="Times New Roman"/>
          <w:color w:val="282828"/>
          <w:sz w:val="32"/>
        </w:rPr>
      </w:pPr>
      <w:r>
        <w:rPr>
          <w:color w:val="808080"/>
          <w:w w:val="105"/>
          <w:sz w:val="30"/>
        </w:rPr>
        <w:t>对外资产负债账户(</w:t>
      </w:r>
      <w:r>
        <w:rPr>
          <w:color w:val="808080"/>
          <w:w w:val="105"/>
          <w:sz w:val="30"/>
        </w:rPr>
        <w:tab/>
      </w:r>
      <w:r>
        <w:rPr>
          <w:color w:val="6E6E6E"/>
          <w:w w:val="95"/>
          <w:sz w:val="30"/>
        </w:rPr>
        <w:t>)。</w:t>
      </w:r>
    </w:p>
    <w:p>
      <w:pPr>
        <w:pStyle w:val="5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tabs>
          <w:tab w:val="left" w:pos="880"/>
        </w:tabs>
        <w:spacing w:before="124"/>
        <w:ind w:left="405" w:right="0" w:firstLine="0"/>
        <w:jc w:val="left"/>
        <w:rPr>
          <w:sz w:val="30"/>
        </w:rPr>
      </w:pPr>
      <w:r>
        <w:rPr>
          <w:rFonts w:ascii="Times New Roman" w:eastAsia="Times New Roman"/>
          <w:color w:val="6E6E6E"/>
          <w:w w:val="95"/>
          <w:sz w:val="31"/>
        </w:rPr>
        <w:t>A</w:t>
      </w:r>
      <w:r>
        <w:rPr>
          <w:rFonts w:ascii="Times New Roman" w:eastAsia="Times New Roman"/>
          <w:color w:val="6E6E6E"/>
          <w:w w:val="95"/>
          <w:sz w:val="31"/>
        </w:rPr>
        <w:tab/>
      </w:r>
      <w:r>
        <w:rPr>
          <w:color w:val="6E6E6E"/>
          <w:sz w:val="30"/>
        </w:rPr>
        <w:t>只核算储备资产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860"/>
        </w:tabs>
        <w:ind w:left="395"/>
      </w:pPr>
      <w:r>
        <w:rPr>
          <w:rFonts w:ascii="Times New Roman" w:eastAsia="Times New Roman"/>
          <w:color w:val="575757"/>
          <w:w w:val="105"/>
          <w:sz w:val="32"/>
        </w:rPr>
        <w:t>C</w:t>
      </w:r>
      <w:r>
        <w:rPr>
          <w:rFonts w:ascii="Times New Roman" w:eastAsia="Times New Roman"/>
          <w:color w:val="575757"/>
          <w:w w:val="105"/>
          <w:sz w:val="32"/>
        </w:rPr>
        <w:tab/>
      </w:r>
      <w:r>
        <w:rPr>
          <w:color w:val="6E6E6E"/>
          <w:w w:val="105"/>
        </w:rPr>
        <w:t>只核算非金陆资产</w:t>
      </w:r>
    </w:p>
    <w:p>
      <w:pPr>
        <w:tabs>
          <w:tab w:val="left" w:pos="854"/>
        </w:tabs>
        <w:spacing w:before="86"/>
        <w:ind w:left="395" w:right="0" w:firstLine="0"/>
        <w:jc w:val="left"/>
        <w:rPr>
          <w:sz w:val="30"/>
        </w:rPr>
      </w:pPr>
      <w:r>
        <w:br w:type="column"/>
      </w:r>
      <w:r>
        <w:rPr>
          <w:rFonts w:ascii="Times New Roman" w:eastAsia="Times New Roman"/>
          <w:color w:val="FD6464"/>
          <w:w w:val="105"/>
          <w:sz w:val="34"/>
        </w:rPr>
        <w:t>B</w:t>
      </w:r>
      <w:r>
        <w:rPr>
          <w:rFonts w:ascii="Times New Roman" w:eastAsia="Times New Roman"/>
          <w:color w:val="FD6464"/>
          <w:w w:val="105"/>
          <w:sz w:val="34"/>
        </w:rPr>
        <w:tab/>
      </w:r>
      <w:r>
        <w:rPr>
          <w:color w:val="FD6464"/>
          <w:spacing w:val="10"/>
          <w:w w:val="105"/>
          <w:sz w:val="30"/>
        </w:rPr>
        <w:t>只核</w:t>
      </w:r>
      <w:r>
        <w:rPr>
          <w:color w:val="FF7C7C"/>
          <w:spacing w:val="-283"/>
          <w:w w:val="105"/>
          <w:sz w:val="30"/>
        </w:rPr>
        <w:t>；</w:t>
      </w:r>
      <w:r>
        <w:rPr>
          <w:color w:val="FD6464"/>
          <w:spacing w:val="35"/>
          <w:w w:val="105"/>
          <w:sz w:val="30"/>
        </w:rPr>
        <w:t>钓</w:t>
      </w:r>
      <w:r>
        <w:rPr>
          <w:color w:val="FF7C7C"/>
          <w:spacing w:val="31"/>
          <w:w w:val="105"/>
          <w:sz w:val="30"/>
        </w:rPr>
        <w:t>金</w:t>
      </w:r>
      <w:r>
        <w:rPr>
          <w:color w:val="FD6464"/>
          <w:spacing w:val="16"/>
          <w:w w:val="105"/>
          <w:sz w:val="30"/>
        </w:rPr>
        <w:t>副资</w:t>
      </w:r>
      <w:r>
        <w:rPr>
          <w:color w:val="FF7C7C"/>
          <w:w w:val="105"/>
          <w:sz w:val="30"/>
        </w:rPr>
        <w:t>产</w:t>
      </w:r>
    </w:p>
    <w:p>
      <w:pPr>
        <w:pStyle w:val="5"/>
        <w:tabs>
          <w:tab w:val="left" w:pos="854"/>
        </w:tabs>
        <w:spacing w:before="338"/>
        <w:ind w:left="396"/>
      </w:pPr>
      <w:r>
        <w:rPr>
          <w:rFonts w:ascii="Times New Roman" w:eastAsia="Times New Roman"/>
          <w:color w:val="6E6E6E"/>
          <w:w w:val="110"/>
          <w:sz w:val="32"/>
        </w:rPr>
        <w:t>D</w:t>
      </w:r>
      <w:r>
        <w:rPr>
          <w:rFonts w:ascii="Times New Roman" w:eastAsia="Times New Roman"/>
          <w:color w:val="6E6E6E"/>
          <w:w w:val="110"/>
          <w:sz w:val="32"/>
        </w:rPr>
        <w:tab/>
      </w:r>
      <w:r>
        <w:rPr>
          <w:color w:val="808080"/>
          <w:spacing w:val="-13"/>
          <w:w w:val="110"/>
        </w:rPr>
        <w:t>既</w:t>
      </w:r>
      <w:r>
        <w:rPr>
          <w:color w:val="575757"/>
          <w:spacing w:val="-6"/>
          <w:w w:val="110"/>
        </w:rPr>
        <w:t>核算</w:t>
      </w:r>
      <w:r>
        <w:rPr>
          <w:color w:val="808080"/>
          <w:spacing w:val="-7"/>
          <w:w w:val="110"/>
        </w:rPr>
        <w:t>金卧资产</w:t>
      </w:r>
      <w:r>
        <w:rPr>
          <w:color w:val="575757"/>
          <w:spacing w:val="-15"/>
          <w:w w:val="110"/>
        </w:rPr>
        <w:t xml:space="preserve">，又核算 </w:t>
      </w:r>
      <w:r>
        <w:rPr>
          <w:color w:val="808080"/>
          <w:spacing w:val="-16"/>
          <w:w w:val="110"/>
        </w:rPr>
        <w:t>非金</w:t>
      </w:r>
      <w:r>
        <w:rPr>
          <w:color w:val="575757"/>
          <w:spacing w:val="2"/>
          <w:w w:val="110"/>
        </w:rPr>
        <w:t>勋资产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3432" w:space="1014"/>
            <w:col w:w="11154"/>
          </w:cols>
        </w:sectPr>
      </w:pPr>
    </w:p>
    <w:p>
      <w:pPr>
        <w:pStyle w:val="5"/>
        <w:spacing w:before="1"/>
        <w:rPr>
          <w:sz w:val="18"/>
        </w:rPr>
      </w:pPr>
    </w:p>
    <w:p>
      <w:pPr>
        <w:pStyle w:val="9"/>
        <w:numPr>
          <w:ilvl w:val="0"/>
          <w:numId w:val="40"/>
        </w:numPr>
        <w:tabs>
          <w:tab w:val="left" w:pos="1180"/>
          <w:tab w:val="left" w:pos="1181"/>
          <w:tab w:val="left" w:pos="7538"/>
        </w:tabs>
        <w:spacing w:before="86" w:after="0" w:line="240" w:lineRule="auto"/>
        <w:ind w:left="1180" w:right="0" w:hanging="771"/>
        <w:jc w:val="left"/>
        <w:rPr>
          <w:rFonts w:ascii="Times New Roman" w:eastAsia="Times New Roman"/>
          <w:color w:val="282828"/>
          <w:sz w:val="32"/>
        </w:rPr>
      </w:pPr>
      <w:r>
        <w:rPr>
          <w:color w:val="808080"/>
          <w:w w:val="105"/>
          <w:sz w:val="30"/>
        </w:rPr>
        <w:t>对</w:t>
      </w:r>
      <w:r>
        <w:rPr>
          <w:color w:val="808080"/>
          <w:spacing w:val="-7"/>
          <w:w w:val="105"/>
          <w:sz w:val="30"/>
        </w:rPr>
        <w:t>外</w:t>
      </w:r>
      <w:r>
        <w:rPr>
          <w:color w:val="575757"/>
          <w:w w:val="105"/>
          <w:sz w:val="30"/>
        </w:rPr>
        <w:t>贸</w:t>
      </w:r>
      <w:r>
        <w:rPr>
          <w:color w:val="575757"/>
          <w:spacing w:val="-25"/>
          <w:w w:val="105"/>
          <w:sz w:val="30"/>
        </w:rPr>
        <w:t>易</w:t>
      </w:r>
      <w:r>
        <w:rPr>
          <w:color w:val="575757"/>
          <w:spacing w:val="-7"/>
          <w:w w:val="105"/>
          <w:sz w:val="30"/>
        </w:rPr>
        <w:t>依</w:t>
      </w:r>
      <w:r>
        <w:rPr>
          <w:color w:val="575757"/>
          <w:w w:val="105"/>
          <w:sz w:val="30"/>
        </w:rPr>
        <w:t>存度分析是</w:t>
      </w:r>
      <w:r>
        <w:rPr>
          <w:color w:val="575757"/>
          <w:spacing w:val="-10"/>
          <w:w w:val="105"/>
          <w:sz w:val="30"/>
        </w:rPr>
        <w:t>关</w:t>
      </w:r>
      <w:r>
        <w:rPr>
          <w:color w:val="575757"/>
          <w:w w:val="105"/>
          <w:sz w:val="30"/>
        </w:rPr>
        <w:t>千商</w:t>
      </w:r>
      <w:r>
        <w:rPr>
          <w:color w:val="575757"/>
          <w:spacing w:val="-21"/>
          <w:w w:val="105"/>
          <w:sz w:val="30"/>
        </w:rPr>
        <w:t>品</w:t>
      </w:r>
      <w:r>
        <w:rPr>
          <w:color w:val="575757"/>
          <w:w w:val="105"/>
          <w:sz w:val="30"/>
        </w:rPr>
        <w:t>进</w:t>
      </w:r>
      <w:r>
        <w:rPr>
          <w:color w:val="575757"/>
          <w:spacing w:val="-31"/>
          <w:w w:val="105"/>
          <w:sz w:val="30"/>
        </w:rPr>
        <w:t>出</w:t>
      </w:r>
      <w:r>
        <w:rPr>
          <w:color w:val="909090"/>
          <w:spacing w:val="18"/>
          <w:w w:val="105"/>
          <w:sz w:val="30"/>
        </w:rPr>
        <w:t>口</w:t>
      </w:r>
      <w:r>
        <w:rPr>
          <w:color w:val="909090"/>
          <w:spacing w:val="-16"/>
          <w:w w:val="105"/>
          <w:sz w:val="30"/>
        </w:rPr>
        <w:t>与</w:t>
      </w:r>
      <w:r>
        <w:rPr>
          <w:color w:val="6E6E6E"/>
          <w:w w:val="105"/>
          <w:sz w:val="30"/>
        </w:rPr>
        <w:t>（</w:t>
      </w:r>
      <w:r>
        <w:rPr>
          <w:color w:val="6E6E6E"/>
          <w:w w:val="105"/>
          <w:sz w:val="30"/>
        </w:rPr>
        <w:tab/>
      </w:r>
      <w:r>
        <w:rPr>
          <w:color w:val="575757"/>
          <w:w w:val="110"/>
          <w:sz w:val="30"/>
        </w:rPr>
        <w:t>）的关系的分</w:t>
      </w:r>
      <w:r>
        <w:rPr>
          <w:color w:val="575757"/>
          <w:spacing w:val="-55"/>
          <w:w w:val="110"/>
          <w:sz w:val="30"/>
        </w:rPr>
        <w:t>析</w:t>
      </w:r>
      <w:r>
        <w:rPr>
          <w:color w:val="808080"/>
          <w:w w:val="110"/>
          <w:sz w:val="30"/>
        </w:rPr>
        <w:t>，</w:t>
      </w:r>
    </w:p>
    <w:p>
      <w:pPr>
        <w:tabs>
          <w:tab w:val="left" w:pos="868"/>
          <w:tab w:val="left" w:pos="4841"/>
          <w:tab w:val="left" w:pos="5308"/>
        </w:tabs>
        <w:spacing w:before="301"/>
        <w:ind w:left="404" w:right="0" w:firstLine="0"/>
        <w:jc w:val="left"/>
        <w:rPr>
          <w:sz w:val="30"/>
        </w:rPr>
      </w:pPr>
      <w:r>
        <w:pict>
          <v:group id="_x0000_s1039" o:spid="_x0000_s1039" o:spt="203" style="position:absolute;left:0pt;margin-left:223.65pt;margin-top:15.1pt;height:93.15pt;width:53.15pt;mso-position-horizontal-relative:page;z-index:-255107072;mso-width-relative:page;mso-height-relative:page;" coordorigin="4473,303" coordsize="1063,1863">
            <o:lock v:ext="edit"/>
            <v:shape id="_x0000_s1040" o:spid="_x0000_s1040" style="position:absolute;left:4473;top:302;height:1042;width:1063;" fillcolor="#E8E8E8" filled="t" stroked="f" coordorigin="4473,303" coordsize="1063,1042" path="m5535,1042l5476,1042,5476,303,4473,303,4473,1212,5134,1212,5134,1344,5535,1344,5535,1042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o:spt="202" type="#_x0000_t202" style="position:absolute;left:4473;top:302;height:1863;width:106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32"/>
                      <w:ind w:left="-20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575757"/>
                        <w:spacing w:val="-56"/>
                        <w:w w:val="105"/>
                        <w:sz w:val="30"/>
                      </w:rPr>
                      <w:t>户</w:t>
                    </w:r>
                    <w:r>
                      <w:rPr>
                        <w:color w:val="808080"/>
                        <w:spacing w:val="-145"/>
                        <w:w w:val="105"/>
                        <w:sz w:val="30"/>
                      </w:rPr>
                      <w:t>的</w:t>
                    </w:r>
                    <w:r>
                      <w:rPr>
                        <w:rFonts w:ascii="Arial" w:eastAsia="Arial"/>
                        <w:color w:val="DDDDDD"/>
                        <w:spacing w:val="-292"/>
                        <w:w w:val="105"/>
                        <w:position w:val="14"/>
                        <w:sz w:val="133"/>
                        <w:shd w:val="clear" w:color="auto" w:fill="E8E8E8"/>
                      </w:rPr>
                      <w:t>`</w:t>
                    </w:r>
                    <w:r>
                      <w:rPr>
                        <w:color w:val="808080"/>
                        <w:spacing w:val="-26"/>
                        <w:w w:val="105"/>
                        <w:sz w:val="30"/>
                      </w:rPr>
                      <w:t>主</w:t>
                    </w:r>
                    <w:r>
                      <w:rPr>
                        <w:color w:val="575757"/>
                        <w:w w:val="105"/>
                        <w:sz w:val="30"/>
                      </w:rPr>
                      <w:t>要</w:t>
                    </w:r>
                  </w:p>
                </w:txbxContent>
              </v:textbox>
            </v:shape>
            <v:shape id="_x0000_s1042" o:spid="_x0000_s1042" o:spt="202" type="#_x0000_t202" style="position:absolute;left:5133;top:1041;height:170;width:4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0" w:lineRule="exact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DDDDDD"/>
                        <w:w w:val="105"/>
                        <w:sz w:val="30"/>
                      </w:rPr>
                      <w:t>--</w:t>
                    </w:r>
                  </w:p>
                </w:txbxContent>
              </v:textbox>
            </v:shape>
            <v:shape id="_x0000_s1043" o:spid="_x0000_s1043" o:spt="202" type="#_x0000_t202" style="position:absolute;left:4473;top:302;height:740;width:106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601"/>
                      </w:tabs>
                      <w:spacing w:before="52" w:line="686" w:lineRule="exact"/>
                      <w:ind w:left="0" w:right="-15" w:firstLine="0"/>
                      <w:jc w:val="left"/>
                      <w:rPr>
                        <w:rFonts w:ascii="Times New Roman"/>
                        <w:sz w:val="69"/>
                      </w:rPr>
                    </w:pPr>
                    <w:r>
                      <w:rPr>
                        <w:rFonts w:ascii="Times New Roman"/>
                        <w:color w:val="DDDDDD"/>
                        <w:sz w:val="69"/>
                      </w:rPr>
                      <w:t>`</w:t>
                    </w:r>
                    <w:r>
                      <w:rPr>
                        <w:rFonts w:ascii="Times New Roman"/>
                        <w:color w:val="DDDDDD"/>
                        <w:sz w:val="69"/>
                      </w:rPr>
                      <w:tab/>
                    </w:r>
                    <w:r>
                      <w:rPr>
                        <w:rFonts w:ascii="Times New Roman"/>
                        <w:color w:val="DDDDDD"/>
                        <w:spacing w:val="-8"/>
                        <w:sz w:val="69"/>
                      </w:rPr>
                      <w:t>--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/>
          <w:color w:val="6E6E6E"/>
          <w:sz w:val="34"/>
        </w:rPr>
        <w:t>A.</w:t>
      </w:r>
      <w:r>
        <w:rPr>
          <w:rFonts w:ascii="Times New Roman" w:eastAsia="Times New Roman"/>
          <w:color w:val="6E6E6E"/>
          <w:sz w:val="34"/>
        </w:rPr>
        <w:tab/>
      </w:r>
      <w:r>
        <w:rPr>
          <w:color w:val="6E6E6E"/>
          <w:sz w:val="30"/>
        </w:rPr>
        <w:t>国内</w:t>
      </w:r>
      <w:r>
        <w:rPr>
          <w:color w:val="6E6E6E"/>
          <w:spacing w:val="-41"/>
          <w:sz w:val="30"/>
        </w:rPr>
        <w:t xml:space="preserve"> </w:t>
      </w:r>
      <w:r>
        <w:rPr>
          <w:color w:val="6E6E6E"/>
          <w:sz w:val="30"/>
        </w:rPr>
        <w:t>总储</w:t>
      </w:r>
      <w:r>
        <w:rPr>
          <w:color w:val="6E6E6E"/>
          <w:spacing w:val="-41"/>
          <w:sz w:val="30"/>
        </w:rPr>
        <w:t xml:space="preserve"> </w:t>
      </w:r>
      <w:r>
        <w:rPr>
          <w:color w:val="6E6E6E"/>
          <w:sz w:val="30"/>
        </w:rPr>
        <w:t>苔</w:t>
      </w:r>
      <w:r>
        <w:rPr>
          <w:color w:val="6E6E6E"/>
          <w:sz w:val="30"/>
        </w:rPr>
        <w:tab/>
      </w:r>
      <w:r>
        <w:rPr>
          <w:rFonts w:ascii="Times New Roman" w:eastAsia="Times New Roman"/>
          <w:color w:val="6E6E6E"/>
          <w:sz w:val="34"/>
        </w:rPr>
        <w:t>B</w:t>
      </w:r>
      <w:r>
        <w:rPr>
          <w:rFonts w:ascii="Times New Roman" w:eastAsia="Times New Roman"/>
          <w:color w:val="6E6E6E"/>
          <w:sz w:val="34"/>
        </w:rPr>
        <w:tab/>
      </w:r>
      <w:r>
        <w:rPr>
          <w:color w:val="6E6E6E"/>
          <w:sz w:val="30"/>
        </w:rPr>
        <w:t>国内净储蓿</w:t>
      </w:r>
    </w:p>
    <w:p>
      <w:pPr>
        <w:pStyle w:val="5"/>
        <w:spacing w:before="7"/>
        <w:rPr>
          <w:sz w:val="17"/>
        </w:rPr>
      </w:pPr>
    </w:p>
    <w:p>
      <w:pPr>
        <w:pStyle w:val="5"/>
        <w:tabs>
          <w:tab w:val="left" w:pos="868"/>
          <w:tab w:val="left" w:pos="4824"/>
          <w:tab w:val="left" w:pos="5310"/>
        </w:tabs>
        <w:spacing w:before="73"/>
        <w:ind w:left="392"/>
      </w:pPr>
      <w:r>
        <w:rPr>
          <w:rFonts w:ascii="Arial" w:eastAsia="Arial"/>
          <w:color w:val="6E6E6E"/>
          <w:w w:val="105"/>
        </w:rPr>
        <w:t>C</w:t>
      </w:r>
      <w:r>
        <w:rPr>
          <w:rFonts w:ascii="Arial" w:eastAsia="Arial"/>
          <w:color w:val="6E6E6E"/>
          <w:w w:val="105"/>
        </w:rPr>
        <w:tab/>
      </w:r>
      <w:r>
        <w:rPr>
          <w:color w:val="808080"/>
          <w:w w:val="105"/>
        </w:rPr>
        <w:t>国</w:t>
      </w:r>
      <w:r>
        <w:rPr>
          <w:color w:val="808080"/>
          <w:spacing w:val="35"/>
          <w:w w:val="105"/>
        </w:rPr>
        <w:t>民</w:t>
      </w:r>
      <w:r>
        <w:rPr>
          <w:color w:val="808080"/>
          <w:w w:val="105"/>
        </w:rPr>
        <w:t>生</w:t>
      </w:r>
      <w:r>
        <w:rPr>
          <w:color w:val="808080"/>
          <w:spacing w:val="-12"/>
          <w:w w:val="105"/>
        </w:rPr>
        <w:t>产</w:t>
      </w:r>
      <w:r>
        <w:rPr>
          <w:color w:val="575757"/>
          <w:w w:val="105"/>
        </w:rPr>
        <w:t>总值</w:t>
      </w:r>
      <w:r>
        <w:rPr>
          <w:color w:val="575757"/>
          <w:w w:val="105"/>
        </w:rPr>
        <w:tab/>
      </w:r>
      <w:r>
        <w:rPr>
          <w:rFonts w:ascii="Arial" w:eastAsia="Arial"/>
          <w:color w:val="FD6464"/>
          <w:w w:val="105"/>
        </w:rPr>
        <w:t>D</w:t>
      </w:r>
      <w:r>
        <w:rPr>
          <w:rFonts w:ascii="Arial" w:eastAsia="Arial"/>
          <w:color w:val="FD6464"/>
          <w:w w:val="105"/>
        </w:rPr>
        <w:tab/>
      </w:r>
      <w:r>
        <w:rPr>
          <w:color w:val="FD6464"/>
          <w:w w:val="105"/>
        </w:rPr>
        <w:t>围</w:t>
      </w:r>
      <w:r>
        <w:rPr>
          <w:color w:val="FD6464"/>
          <w:spacing w:val="-3"/>
          <w:w w:val="105"/>
        </w:rPr>
        <w:t>内</w:t>
      </w:r>
      <w:r>
        <w:rPr>
          <w:color w:val="FD4646"/>
          <w:spacing w:val="6"/>
          <w:w w:val="105"/>
        </w:rPr>
        <w:t>牛</w:t>
      </w:r>
      <w:r>
        <w:rPr>
          <w:color w:val="FF7C7C"/>
          <w:spacing w:val="13"/>
          <w:w w:val="105"/>
        </w:rPr>
        <w:t>产</w:t>
      </w:r>
      <w:r>
        <w:rPr>
          <w:color w:val="FD6464"/>
          <w:w w:val="105"/>
        </w:rPr>
        <w:t>总伯</w:t>
      </w:r>
    </w:p>
    <w:p>
      <w:pPr>
        <w:pStyle w:val="5"/>
        <w:spacing w:before="8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9"/>
        <w:numPr>
          <w:ilvl w:val="0"/>
          <w:numId w:val="40"/>
        </w:numPr>
        <w:tabs>
          <w:tab w:val="left" w:pos="1052"/>
        </w:tabs>
        <w:spacing w:before="86" w:after="0" w:line="240" w:lineRule="auto"/>
        <w:ind w:left="1051" w:right="0" w:hanging="642"/>
        <w:jc w:val="left"/>
        <w:rPr>
          <w:rFonts w:ascii="Times New Roman" w:eastAsia="Times New Roman"/>
          <w:color w:val="575757"/>
          <w:sz w:val="32"/>
        </w:rPr>
      </w:pPr>
      <w:r>
        <w:rPr>
          <w:color w:val="575757"/>
          <w:spacing w:val="-10"/>
          <w:w w:val="105"/>
          <w:sz w:val="30"/>
        </w:rPr>
        <w:t>货物和服务账</w:t>
      </w:r>
    </w:p>
    <w:p>
      <w:pPr>
        <w:pStyle w:val="5"/>
        <w:tabs>
          <w:tab w:val="left" w:pos="2010"/>
        </w:tabs>
        <w:spacing w:before="86"/>
        <w:ind w:left="410"/>
      </w:pPr>
      <w:r>
        <w:br w:type="column"/>
      </w:r>
      <w:r>
        <w:rPr>
          <w:color w:val="575757"/>
        </w:rPr>
        <w:t>作</w:t>
      </w:r>
      <w:r>
        <w:rPr>
          <w:color w:val="575757"/>
          <w:spacing w:val="-25"/>
        </w:rPr>
        <w:t>用</w:t>
      </w:r>
      <w:r>
        <w:rPr>
          <w:color w:val="575757"/>
        </w:rPr>
        <w:t>是</w:t>
      </w:r>
      <w:r>
        <w:rPr>
          <w:color w:val="575757"/>
          <w:spacing w:val="-37"/>
        </w:rPr>
        <w:t xml:space="preserve"> </w:t>
      </w:r>
      <w:r>
        <w:rPr>
          <w:color w:val="808080"/>
        </w:rPr>
        <w:t>(</w:t>
      </w:r>
      <w:r>
        <w:rPr>
          <w:color w:val="808080"/>
        </w:rPr>
        <w:tab/>
      </w:r>
      <w:r>
        <w:rPr>
          <w:color w:val="6E6E6E"/>
          <w:w w:val="95"/>
        </w:rPr>
        <w:t>)。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984" w:space="824"/>
            <w:col w:w="11792"/>
          </w:cols>
        </w:sectPr>
      </w:pPr>
    </w:p>
    <w:p>
      <w:pPr>
        <w:pStyle w:val="5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144"/>
        <w:ind w:left="408"/>
      </w:pPr>
      <w:r>
        <w:rPr>
          <w:rFonts w:ascii="Arial" w:eastAsia="Arial"/>
          <w:color w:val="6E6E6E"/>
          <w:w w:val="105"/>
          <w:sz w:val="28"/>
        </w:rPr>
        <w:t>A</w:t>
      </w:r>
      <w:r>
        <w:rPr>
          <w:color w:val="6E6E6E"/>
          <w:w w:val="105"/>
        </w:rPr>
        <w:t xml:space="preserve">、反映 </w:t>
      </w:r>
      <w:r>
        <w:rPr>
          <w:color w:val="B3B3B3"/>
          <w:w w:val="105"/>
        </w:rPr>
        <w:t>一</w:t>
      </w:r>
      <w:r>
        <w:rPr>
          <w:color w:val="808080"/>
          <w:w w:val="105"/>
        </w:rPr>
        <w:t>国</w:t>
      </w:r>
      <w:r>
        <w:rPr>
          <w:color w:val="B3B3B3"/>
          <w:w w:val="105"/>
        </w:rPr>
        <w:t>一</w:t>
      </w:r>
      <w:r>
        <w:rPr>
          <w:color w:val="909090"/>
          <w:w w:val="105"/>
        </w:rPr>
        <w:t>定</w:t>
      </w:r>
      <w:r>
        <w:rPr>
          <w:color w:val="6E6E6E"/>
          <w:w w:val="105"/>
        </w:rPr>
        <w:t>时期的生</w:t>
      </w:r>
      <w:r>
        <w:rPr>
          <w:color w:val="909090"/>
          <w:w w:val="105"/>
        </w:rPr>
        <w:t>产</w:t>
      </w:r>
      <w:r>
        <w:rPr>
          <w:color w:val="6E6E6E"/>
          <w:w w:val="105"/>
        </w:rPr>
        <w:t>成果</w:t>
      </w:r>
    </w:p>
    <w:p>
      <w:pPr>
        <w:pStyle w:val="5"/>
        <w:spacing w:before="12"/>
        <w:rPr>
          <w:sz w:val="24"/>
        </w:rPr>
      </w:pPr>
    </w:p>
    <w:p>
      <w:pPr>
        <w:pStyle w:val="5"/>
        <w:ind w:left="402"/>
      </w:pPr>
      <w:r>
        <w:rPr>
          <w:rFonts w:ascii="Arial" w:eastAsia="Arial"/>
          <w:color w:val="575757"/>
          <w:spacing w:val="-26"/>
          <w:w w:val="105"/>
          <w:sz w:val="34"/>
        </w:rPr>
        <w:t>B</w:t>
      </w:r>
      <w:r>
        <w:rPr>
          <w:color w:val="575757"/>
          <w:spacing w:val="-21"/>
          <w:w w:val="105"/>
        </w:rPr>
        <w:t xml:space="preserve">、反映 </w:t>
      </w:r>
      <w:r>
        <w:rPr>
          <w:color w:val="808080"/>
          <w:spacing w:val="-25"/>
          <w:w w:val="105"/>
        </w:rPr>
        <w:t>一因 一定时期货</w:t>
      </w:r>
      <w:r>
        <w:rPr>
          <w:color w:val="575757"/>
          <w:spacing w:val="-6"/>
          <w:w w:val="105"/>
        </w:rPr>
        <w:t>物和服务的来</w:t>
      </w:r>
      <w:r>
        <w:rPr>
          <w:color w:val="808080"/>
          <w:w w:val="105"/>
        </w:rPr>
        <w:t>源</w:t>
      </w:r>
    </w:p>
    <w:p>
      <w:pPr>
        <w:pStyle w:val="2"/>
        <w:spacing w:before="57" w:line="1531" w:lineRule="exact"/>
        <w:ind w:left="1242" w:right="1625"/>
        <w:jc w:val="center"/>
      </w:pPr>
      <w:r>
        <w:br w:type="column"/>
      </w:r>
    </w:p>
    <w:p>
      <w:pPr>
        <w:spacing w:after="0" w:line="1531" w:lineRule="exact"/>
        <w:jc w:val="center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6003" w:space="430"/>
            <w:col w:w="9167"/>
          </w:cols>
        </w:sectPr>
      </w:pPr>
    </w:p>
    <w:p>
      <w:pPr>
        <w:pStyle w:val="5"/>
        <w:spacing w:line="366" w:lineRule="exact"/>
        <w:ind w:left="392"/>
      </w:pPr>
      <w:r>
        <w:rPr>
          <w:rFonts w:ascii="Arial" w:eastAsia="Arial"/>
          <w:color w:val="FD6464"/>
          <w:spacing w:val="-24"/>
          <w:w w:val="105"/>
          <w:sz w:val="31"/>
        </w:rPr>
        <w:t>C</w:t>
      </w:r>
      <w:r>
        <w:rPr>
          <w:color w:val="FD6464"/>
          <w:spacing w:val="34"/>
          <w:w w:val="105"/>
        </w:rPr>
        <w:t>、</w:t>
      </w:r>
      <w:r>
        <w:rPr>
          <w:color w:val="FF7C7C"/>
          <w:spacing w:val="34"/>
          <w:w w:val="105"/>
        </w:rPr>
        <w:t>反</w:t>
      </w:r>
      <w:r>
        <w:rPr>
          <w:color w:val="FD6464"/>
          <w:spacing w:val="-48"/>
          <w:w w:val="105"/>
        </w:rPr>
        <w:t xml:space="preserve">映 </w:t>
      </w:r>
      <w:r>
        <w:rPr>
          <w:color w:val="FFB5B5"/>
          <w:spacing w:val="-15"/>
          <w:w w:val="105"/>
        </w:rPr>
        <w:t>一</w:t>
      </w:r>
      <w:r>
        <w:rPr>
          <w:color w:val="FF7C7C"/>
          <w:spacing w:val="-26"/>
          <w:w w:val="105"/>
        </w:rPr>
        <w:t>国</w:t>
      </w:r>
      <w:r>
        <w:rPr>
          <w:color w:val="FFB5B5"/>
          <w:spacing w:val="-13"/>
          <w:w w:val="105"/>
        </w:rPr>
        <w:t>一</w:t>
      </w:r>
      <w:r>
        <w:rPr>
          <w:color w:val="FF7C7C"/>
          <w:spacing w:val="23"/>
          <w:w w:val="105"/>
        </w:rPr>
        <w:t>定</w:t>
      </w:r>
      <w:r>
        <w:rPr>
          <w:color w:val="FD6464"/>
          <w:spacing w:val="-18"/>
          <w:w w:val="105"/>
        </w:rPr>
        <w:t>时期货物和服务</w:t>
      </w:r>
      <w:r>
        <w:rPr>
          <w:color w:val="FD4646"/>
          <w:w w:val="105"/>
        </w:rPr>
        <w:t>的</w:t>
      </w:r>
      <w:r>
        <w:rPr>
          <w:color w:val="FD6464"/>
          <w:w w:val="105"/>
        </w:rPr>
        <w:t>来源和使用</w:t>
      </w:r>
    </w:p>
    <w:p>
      <w:pPr>
        <w:spacing w:before="297"/>
        <w:ind w:left="397" w:right="0" w:firstLine="0"/>
        <w:jc w:val="left"/>
        <w:rPr>
          <w:sz w:val="30"/>
        </w:rPr>
      </w:pPr>
      <w:r>
        <w:rPr>
          <w:rFonts w:ascii="Times New Roman" w:eastAsia="Times New Roman"/>
          <w:color w:val="575757"/>
          <w:w w:val="110"/>
          <w:sz w:val="32"/>
        </w:rPr>
        <w:t>l)</w:t>
      </w:r>
      <w:r>
        <w:rPr>
          <w:color w:val="575757"/>
          <w:w w:val="110"/>
          <w:sz w:val="30"/>
        </w:rPr>
        <w:t>、以上都对</w:t>
      </w:r>
    </w:p>
    <w:p>
      <w:pPr>
        <w:pStyle w:val="5"/>
        <w:spacing w:before="5"/>
        <w:rPr>
          <w:sz w:val="26"/>
        </w:rPr>
      </w:pPr>
    </w:p>
    <w:p>
      <w:pPr>
        <w:pStyle w:val="9"/>
        <w:numPr>
          <w:ilvl w:val="0"/>
          <w:numId w:val="41"/>
        </w:numPr>
        <w:tabs>
          <w:tab w:val="left" w:pos="1197"/>
          <w:tab w:val="left" w:pos="8655"/>
        </w:tabs>
        <w:spacing w:before="0" w:after="0" w:line="240" w:lineRule="auto"/>
        <w:ind w:left="1196" w:right="0" w:hanging="787"/>
        <w:jc w:val="left"/>
        <w:rPr>
          <w:rFonts w:ascii="Times New Roman" w:eastAsia="Times New Roman"/>
          <w:color w:val="282828"/>
          <w:sz w:val="30"/>
        </w:rPr>
      </w:pPr>
      <w:r>
        <w:rPr>
          <w:color w:val="6E6E6E"/>
          <w:w w:val="105"/>
          <w:sz w:val="30"/>
        </w:rPr>
        <w:t>联系原</w:t>
      </w:r>
      <w:r>
        <w:rPr>
          <w:color w:val="6E6E6E"/>
          <w:spacing w:val="-184"/>
          <w:w w:val="105"/>
          <w:sz w:val="30"/>
        </w:rPr>
        <w:t>始</w:t>
      </w:r>
      <w:r>
        <w:rPr>
          <w:color w:val="6E6E6E"/>
          <w:w w:val="105"/>
          <w:sz w:val="30"/>
        </w:rPr>
        <w:t>收入</w:t>
      </w:r>
      <w:r>
        <w:rPr>
          <w:color w:val="6E6E6E"/>
          <w:spacing w:val="-22"/>
          <w:w w:val="105"/>
          <w:sz w:val="30"/>
        </w:rPr>
        <w:t>分</w:t>
      </w:r>
      <w:r>
        <w:rPr>
          <w:color w:val="6E6E6E"/>
          <w:w w:val="105"/>
          <w:sz w:val="30"/>
        </w:rPr>
        <w:t>配</w:t>
      </w:r>
      <w:r>
        <w:rPr>
          <w:color w:val="6E6E6E"/>
          <w:spacing w:val="-30"/>
          <w:w w:val="105"/>
          <w:sz w:val="30"/>
        </w:rPr>
        <w:t>账</w:t>
      </w:r>
      <w:r>
        <w:rPr>
          <w:color w:val="6E6E6E"/>
          <w:w w:val="105"/>
          <w:sz w:val="30"/>
        </w:rPr>
        <w:t>户与</w:t>
      </w:r>
      <w:r>
        <w:rPr>
          <w:color w:val="6E6E6E"/>
          <w:spacing w:val="-10"/>
          <w:w w:val="105"/>
          <w:sz w:val="30"/>
        </w:rPr>
        <w:t>收</w:t>
      </w:r>
      <w:r>
        <w:rPr>
          <w:color w:val="6E6E6E"/>
          <w:w w:val="105"/>
          <w:sz w:val="30"/>
        </w:rPr>
        <w:t>入再</w:t>
      </w:r>
      <w:r>
        <w:rPr>
          <w:color w:val="6E6E6E"/>
          <w:spacing w:val="-16"/>
          <w:w w:val="105"/>
          <w:sz w:val="30"/>
        </w:rPr>
        <w:t>分</w:t>
      </w:r>
      <w:r>
        <w:rPr>
          <w:color w:val="6E6E6E"/>
          <w:w w:val="105"/>
          <w:sz w:val="30"/>
        </w:rPr>
        <w:t>配</w:t>
      </w:r>
      <w:r>
        <w:rPr>
          <w:color w:val="6E6E6E"/>
          <w:spacing w:val="-30"/>
          <w:w w:val="105"/>
          <w:sz w:val="30"/>
        </w:rPr>
        <w:t>账</w:t>
      </w:r>
      <w:r>
        <w:rPr>
          <w:color w:val="6E6E6E"/>
          <w:w w:val="105"/>
          <w:sz w:val="30"/>
        </w:rPr>
        <w:t>户的指</w:t>
      </w:r>
      <w:r>
        <w:rPr>
          <w:color w:val="6E6E6E"/>
          <w:spacing w:val="-20"/>
          <w:w w:val="105"/>
          <w:sz w:val="30"/>
        </w:rPr>
        <w:t>标</w:t>
      </w:r>
      <w:r>
        <w:rPr>
          <w:color w:val="6E6E6E"/>
          <w:w w:val="105"/>
          <w:sz w:val="30"/>
        </w:rPr>
        <w:t>是（</w:t>
      </w:r>
      <w:r>
        <w:rPr>
          <w:color w:val="6E6E6E"/>
          <w:w w:val="105"/>
          <w:sz w:val="30"/>
        </w:rPr>
        <w:tab/>
      </w:r>
      <w:r>
        <w:rPr>
          <w:color w:val="6E6E6E"/>
          <w:w w:val="80"/>
          <w:sz w:val="30"/>
        </w:rPr>
        <w:t>）。</w:t>
      </w:r>
    </w:p>
    <w:p>
      <w:pPr>
        <w:pStyle w:val="5"/>
        <w:spacing w:before="318"/>
        <w:ind w:left="408"/>
      </w:pPr>
      <w:r>
        <w:rPr>
          <w:rFonts w:ascii="Arial" w:eastAsia="Arial"/>
          <w:color w:val="FD6464"/>
          <w:w w:val="95"/>
        </w:rPr>
        <w:t>A</w:t>
      </w:r>
      <w:r>
        <w:rPr>
          <w:color w:val="FD6464"/>
          <w:w w:val="95"/>
        </w:rPr>
        <w:t>、冈 民 总收入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404"/>
      </w:pPr>
      <w:r>
        <w:rPr>
          <w:rFonts w:ascii="Arial" w:eastAsia="Arial"/>
          <w:color w:val="575757"/>
          <w:spacing w:val="-28"/>
          <w:sz w:val="31"/>
        </w:rPr>
        <w:t>B</w:t>
      </w:r>
      <w:r>
        <w:rPr>
          <w:color w:val="575757"/>
          <w:spacing w:val="39"/>
        </w:rPr>
        <w:t>、</w:t>
      </w:r>
      <w:r>
        <w:rPr>
          <w:color w:val="909090"/>
          <w:spacing w:val="26"/>
        </w:rPr>
        <w:t>劳</w:t>
      </w:r>
      <w:r>
        <w:rPr>
          <w:color w:val="6E6E6E"/>
          <w:spacing w:val="14"/>
        </w:rPr>
        <w:t>动报酬</w:t>
      </w:r>
    </w:p>
    <w:p>
      <w:pPr>
        <w:pStyle w:val="5"/>
        <w:spacing w:before="2"/>
        <w:rPr>
          <w:sz w:val="19"/>
        </w:rPr>
      </w:pPr>
    </w:p>
    <w:p>
      <w:pPr>
        <w:pStyle w:val="5"/>
        <w:spacing w:before="72"/>
        <w:ind w:left="392"/>
      </w:pPr>
      <w:r>
        <w:rPr>
          <w:rFonts w:ascii="Arial" w:eastAsia="Arial"/>
          <w:color w:val="575757"/>
          <w:spacing w:val="-25"/>
        </w:rPr>
        <w:t>C</w:t>
      </w:r>
      <w:r>
        <w:rPr>
          <w:color w:val="575757"/>
          <w:spacing w:val="17"/>
        </w:rPr>
        <w:t>、</w:t>
      </w:r>
      <w:r>
        <w:rPr>
          <w:color w:val="909090"/>
          <w:spacing w:val="51"/>
        </w:rPr>
        <w:t>营</w:t>
      </w:r>
      <w:r>
        <w:rPr>
          <w:color w:val="6E6E6E"/>
        </w:rPr>
        <w:t>业盈余</w:t>
      </w:r>
    </w:p>
    <w:p>
      <w:pPr>
        <w:pStyle w:val="5"/>
        <w:spacing w:before="298"/>
        <w:ind w:left="383"/>
      </w:pPr>
      <w:r>
        <w:rPr>
          <w:rFonts w:ascii="Arial" w:eastAsia="Arial"/>
          <w:color w:val="6E6E6E"/>
          <w:sz w:val="31"/>
        </w:rPr>
        <w:t>D</w:t>
      </w:r>
      <w:r>
        <w:rPr>
          <w:color w:val="6E6E6E"/>
        </w:rPr>
        <w:t>、财</w:t>
      </w:r>
      <w:r>
        <w:rPr>
          <w:color w:val="909090"/>
        </w:rPr>
        <w:t>产</w:t>
      </w:r>
      <w:r>
        <w:rPr>
          <w:color w:val="575757"/>
        </w:rPr>
        <w:t>收入</w:t>
      </w:r>
    </w:p>
    <w:p>
      <w:pPr>
        <w:pStyle w:val="5"/>
        <w:spacing w:before="10"/>
        <w:rPr>
          <w:sz w:val="24"/>
        </w:rPr>
      </w:pPr>
    </w:p>
    <w:p>
      <w:pPr>
        <w:pStyle w:val="9"/>
        <w:numPr>
          <w:ilvl w:val="0"/>
          <w:numId w:val="41"/>
        </w:numPr>
        <w:tabs>
          <w:tab w:val="left" w:pos="1191"/>
          <w:tab w:val="left" w:pos="5802"/>
        </w:tabs>
        <w:spacing w:before="0" w:after="0" w:line="240" w:lineRule="auto"/>
        <w:ind w:left="1190" w:right="0" w:hanging="781"/>
        <w:jc w:val="left"/>
        <w:rPr>
          <w:rFonts w:ascii="Times New Roman" w:eastAsia="Times New Roman"/>
          <w:color w:val="282828"/>
          <w:sz w:val="30"/>
        </w:rPr>
      </w:pPr>
      <w:r>
        <w:rPr>
          <w:color w:val="575757"/>
          <w:spacing w:val="-148"/>
          <w:w w:val="105"/>
          <w:sz w:val="30"/>
        </w:rPr>
        <w:t>收</w:t>
      </w:r>
      <w:r>
        <w:rPr>
          <w:color w:val="575757"/>
          <w:w w:val="105"/>
          <w:sz w:val="30"/>
        </w:rPr>
        <w:t>入形成账户所核觉的</w:t>
      </w:r>
      <w:r>
        <w:rPr>
          <w:color w:val="575757"/>
          <w:spacing w:val="-105"/>
          <w:w w:val="105"/>
          <w:sz w:val="30"/>
        </w:rPr>
        <w:t>收</w:t>
      </w:r>
      <w:r>
        <w:rPr>
          <w:color w:val="575757"/>
          <w:spacing w:val="-6"/>
          <w:w w:val="105"/>
          <w:sz w:val="30"/>
        </w:rPr>
        <w:t>入</w:t>
      </w:r>
      <w:r>
        <w:rPr>
          <w:color w:val="909090"/>
          <w:spacing w:val="-13"/>
          <w:w w:val="105"/>
          <w:sz w:val="30"/>
        </w:rPr>
        <w:t>与</w:t>
      </w:r>
      <w:r>
        <w:rPr>
          <w:color w:val="6E6E6E"/>
          <w:w w:val="105"/>
          <w:sz w:val="30"/>
        </w:rPr>
        <w:t>（</w:t>
      </w:r>
      <w:r>
        <w:rPr>
          <w:color w:val="6E6E6E"/>
          <w:w w:val="105"/>
          <w:sz w:val="30"/>
        </w:rPr>
        <w:tab/>
      </w:r>
      <w:r>
        <w:rPr>
          <w:color w:val="6E6E6E"/>
          <w:w w:val="105"/>
          <w:sz w:val="30"/>
        </w:rPr>
        <w:t>）所核绎的收入都是初次分配收入。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408"/>
      </w:pPr>
      <w:r>
        <w:rPr>
          <w:rFonts w:ascii="Arial" w:eastAsia="Arial"/>
          <w:color w:val="6E6E6E"/>
        </w:rPr>
        <w:t>A</w:t>
      </w:r>
      <w:r>
        <w:rPr>
          <w:color w:val="6E6E6E"/>
        </w:rPr>
        <w:t xml:space="preserve">、 </w:t>
      </w:r>
      <w:r>
        <w:rPr>
          <w:color w:val="909090"/>
        </w:rPr>
        <w:t xml:space="preserve">生产 </w:t>
      </w:r>
      <w:r>
        <w:rPr>
          <w:color w:val="6E6E6E"/>
        </w:rPr>
        <w:t>账</w:t>
      </w:r>
      <w:r>
        <w:rPr>
          <w:color w:val="909090"/>
        </w:rPr>
        <w:t>户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404"/>
      </w:pPr>
      <w:r>
        <w:rPr>
          <w:rFonts w:ascii="Arial" w:eastAsia="Arial"/>
          <w:color w:val="FD6464"/>
          <w:spacing w:val="-48"/>
          <w:sz w:val="31"/>
        </w:rPr>
        <w:t>B</w:t>
      </w:r>
      <w:r>
        <w:rPr>
          <w:color w:val="FD6464"/>
          <w:spacing w:val="39"/>
        </w:rPr>
        <w:t>、</w:t>
      </w:r>
      <w:r>
        <w:rPr>
          <w:color w:val="FF7C7C"/>
          <w:spacing w:val="47"/>
        </w:rPr>
        <w:t>原</w:t>
      </w:r>
      <w:r>
        <w:rPr>
          <w:color w:val="FD6464"/>
          <w:spacing w:val="31"/>
        </w:rPr>
        <w:t>始</w:t>
      </w:r>
      <w:r>
        <w:rPr>
          <w:color w:val="FD4646"/>
          <w:spacing w:val="52"/>
        </w:rPr>
        <w:t>收</w:t>
      </w:r>
      <w:r>
        <w:rPr>
          <w:color w:val="FD6464"/>
        </w:rPr>
        <w:t>入分配账</w:t>
      </w:r>
      <w:r>
        <w:rPr>
          <w:color w:val="FF7C7C"/>
        </w:rPr>
        <w:t>户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6E6E6E"/>
        </w:rPr>
        <w:t>C</w:t>
      </w:r>
      <w:r>
        <w:rPr>
          <w:color w:val="6E6E6E"/>
        </w:rPr>
        <w:t>、 收入再分 配账户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65"/>
        <w:ind w:left="383"/>
      </w:pPr>
      <w:r>
        <w:rPr>
          <w:rFonts w:ascii="Arial" w:eastAsia="Arial"/>
          <w:color w:val="606060"/>
          <w:w w:val="105"/>
          <w:sz w:val="31"/>
        </w:rPr>
        <w:t>D</w:t>
      </w:r>
      <w:r>
        <w:rPr>
          <w:color w:val="606060"/>
          <w:w w:val="105"/>
        </w:rPr>
        <w:t>、国民 可支配收入使用账户</w:t>
      </w:r>
    </w:p>
    <w:p>
      <w:pPr>
        <w:pStyle w:val="5"/>
        <w:spacing w:before="10"/>
        <w:rPr>
          <w:sz w:val="24"/>
        </w:rPr>
      </w:pPr>
    </w:p>
    <w:p>
      <w:pPr>
        <w:pStyle w:val="9"/>
        <w:numPr>
          <w:ilvl w:val="0"/>
          <w:numId w:val="41"/>
        </w:numPr>
        <w:tabs>
          <w:tab w:val="left" w:pos="1186"/>
          <w:tab w:val="left" w:pos="10231"/>
        </w:tabs>
        <w:spacing w:before="1" w:after="0" w:line="240" w:lineRule="auto"/>
        <w:ind w:left="1185" w:right="0" w:hanging="776"/>
        <w:jc w:val="left"/>
        <w:rPr>
          <w:rFonts w:ascii="Times New Roman" w:eastAsia="Times New Roman"/>
          <w:color w:val="3B3B3B"/>
          <w:sz w:val="30"/>
        </w:rPr>
      </w:pPr>
      <w:r>
        <w:rPr>
          <w:color w:val="757575"/>
          <w:w w:val="105"/>
          <w:sz w:val="30"/>
        </w:rPr>
        <w:t>国</w:t>
      </w:r>
      <w:r>
        <w:rPr>
          <w:color w:val="757575"/>
          <w:spacing w:val="-14"/>
          <w:w w:val="105"/>
          <w:sz w:val="30"/>
        </w:rPr>
        <w:t>民</w:t>
      </w:r>
      <w:r>
        <w:rPr>
          <w:color w:val="757575"/>
          <w:w w:val="105"/>
          <w:sz w:val="30"/>
        </w:rPr>
        <w:t>经济</w:t>
      </w:r>
      <w:r>
        <w:rPr>
          <w:color w:val="757575"/>
          <w:spacing w:val="-29"/>
          <w:w w:val="105"/>
          <w:sz w:val="30"/>
        </w:rPr>
        <w:t>总</w:t>
      </w:r>
      <w:r>
        <w:rPr>
          <w:color w:val="8E8E8E"/>
          <w:spacing w:val="-7"/>
          <w:w w:val="105"/>
          <w:sz w:val="30"/>
        </w:rPr>
        <w:t>梧</w:t>
      </w:r>
      <w:r>
        <w:rPr>
          <w:color w:val="757575"/>
          <w:spacing w:val="-18"/>
          <w:w w:val="105"/>
          <w:sz w:val="30"/>
        </w:rPr>
        <w:t>账</w:t>
      </w:r>
      <w:r>
        <w:rPr>
          <w:color w:val="8E8E8E"/>
          <w:w w:val="105"/>
          <w:sz w:val="30"/>
        </w:rPr>
        <w:t>户</w:t>
      </w:r>
      <w:r>
        <w:rPr>
          <w:color w:val="606060"/>
          <w:spacing w:val="13"/>
          <w:w w:val="105"/>
          <w:sz w:val="30"/>
        </w:rPr>
        <w:t>体</w:t>
      </w:r>
      <w:r>
        <w:rPr>
          <w:color w:val="606060"/>
          <w:w w:val="105"/>
          <w:sz w:val="30"/>
        </w:rPr>
        <w:t>系中的</w:t>
      </w:r>
      <w:r>
        <w:rPr>
          <w:color w:val="606060"/>
          <w:spacing w:val="-52"/>
          <w:w w:val="105"/>
          <w:sz w:val="30"/>
        </w:rPr>
        <w:t>账</w:t>
      </w:r>
      <w:r>
        <w:rPr>
          <w:color w:val="606060"/>
          <w:spacing w:val="12"/>
          <w:w w:val="105"/>
          <w:sz w:val="30"/>
        </w:rPr>
        <w:t>户</w:t>
      </w:r>
      <w:r>
        <w:rPr>
          <w:color w:val="606060"/>
          <w:spacing w:val="-21"/>
          <w:w w:val="105"/>
          <w:sz w:val="30"/>
        </w:rPr>
        <w:t>设</w:t>
      </w:r>
      <w:r>
        <w:rPr>
          <w:color w:val="8E8E8E"/>
          <w:spacing w:val="-4"/>
          <w:w w:val="105"/>
          <w:sz w:val="30"/>
        </w:rPr>
        <w:t>置</w:t>
      </w:r>
      <w:r>
        <w:rPr>
          <w:color w:val="757575"/>
          <w:w w:val="105"/>
          <w:sz w:val="30"/>
        </w:rPr>
        <w:t>与</w:t>
      </w:r>
      <w:r>
        <w:rPr>
          <w:color w:val="757575"/>
          <w:spacing w:val="32"/>
          <w:w w:val="105"/>
          <w:sz w:val="30"/>
        </w:rPr>
        <w:t>机</w:t>
      </w:r>
      <w:r>
        <w:rPr>
          <w:color w:val="757575"/>
          <w:w w:val="105"/>
          <w:sz w:val="30"/>
        </w:rPr>
        <w:t>构部</w:t>
      </w:r>
      <w:r>
        <w:rPr>
          <w:color w:val="757575"/>
          <w:spacing w:val="-18"/>
          <w:w w:val="105"/>
          <w:sz w:val="30"/>
        </w:rPr>
        <w:t>门</w:t>
      </w:r>
      <w:r>
        <w:rPr>
          <w:color w:val="757575"/>
          <w:w w:val="105"/>
          <w:sz w:val="30"/>
        </w:rPr>
        <w:t>账</w:t>
      </w:r>
      <w:r>
        <w:rPr>
          <w:color w:val="757575"/>
          <w:spacing w:val="-35"/>
          <w:w w:val="105"/>
          <w:sz w:val="30"/>
        </w:rPr>
        <w:t>户</w:t>
      </w:r>
      <w:r>
        <w:rPr>
          <w:color w:val="757575"/>
          <w:w w:val="105"/>
          <w:sz w:val="30"/>
        </w:rPr>
        <w:t>在体</w:t>
      </w:r>
      <w:r>
        <w:rPr>
          <w:color w:val="757575"/>
          <w:spacing w:val="-34"/>
          <w:w w:val="105"/>
          <w:sz w:val="30"/>
        </w:rPr>
        <w:t>系</w:t>
      </w:r>
      <w:r>
        <w:rPr>
          <w:color w:val="8E8E8E"/>
          <w:spacing w:val="-23"/>
          <w:w w:val="105"/>
          <w:sz w:val="30"/>
        </w:rPr>
        <w:t>上</w:t>
      </w:r>
      <w:r>
        <w:rPr>
          <w:color w:val="757575"/>
          <w:w w:val="105"/>
          <w:sz w:val="30"/>
        </w:rPr>
        <w:t>（</w:t>
      </w:r>
      <w:r>
        <w:rPr>
          <w:color w:val="757575"/>
          <w:w w:val="105"/>
          <w:sz w:val="30"/>
        </w:rPr>
        <w:tab/>
      </w:r>
      <w:r>
        <w:rPr>
          <w:color w:val="606060"/>
          <w:spacing w:val="-172"/>
          <w:w w:val="110"/>
          <w:sz w:val="29"/>
        </w:rPr>
        <w:t>）</w:t>
      </w:r>
      <w:r>
        <w:rPr>
          <w:color w:val="8E8E8E"/>
          <w:w w:val="110"/>
          <w:sz w:val="29"/>
        </w:rPr>
        <w:t>。</w:t>
      </w:r>
    </w:p>
    <w:p>
      <w:pPr>
        <w:pStyle w:val="5"/>
        <w:spacing w:before="317"/>
        <w:ind w:left="408"/>
      </w:pPr>
      <w:r>
        <w:rPr>
          <w:rFonts w:ascii="Arial" w:eastAsia="Arial"/>
          <w:color w:val="757575"/>
          <w:w w:val="95"/>
        </w:rPr>
        <w:t>A</w:t>
      </w:r>
      <w:r>
        <w:rPr>
          <w:color w:val="757575"/>
          <w:w w:val="95"/>
        </w:rPr>
        <w:t xml:space="preserve">、是 </w:t>
      </w:r>
      <w:r>
        <w:rPr>
          <w:color w:val="B3B3B3"/>
          <w:w w:val="95"/>
        </w:rPr>
        <w:t xml:space="preserve">一 </w:t>
      </w:r>
      <w:r>
        <w:rPr>
          <w:color w:val="757575"/>
          <w:w w:val="95"/>
        </w:rPr>
        <w:t>致的</w:t>
      </w:r>
    </w:p>
    <w:p>
      <w:pPr>
        <w:pStyle w:val="5"/>
        <w:spacing w:before="299"/>
        <w:ind w:left="402"/>
      </w:pPr>
      <w:r>
        <w:rPr>
          <w:rFonts w:ascii="Arial" w:eastAsia="Arial"/>
          <w:color w:val="606060"/>
          <w:sz w:val="34"/>
        </w:rPr>
        <w:t>B</w:t>
      </w:r>
      <w:r>
        <w:rPr>
          <w:color w:val="606060"/>
        </w:rPr>
        <w:t>、是 不</w:t>
      </w:r>
      <w:r>
        <w:rPr>
          <w:color w:val="B3B3B3"/>
        </w:rPr>
        <w:t>一</w:t>
      </w:r>
      <w:r>
        <w:rPr>
          <w:color w:val="757575"/>
        </w:rPr>
        <w:t>致的</w:t>
      </w:r>
    </w:p>
    <w:p>
      <w:pPr>
        <w:pStyle w:val="5"/>
        <w:spacing w:before="329"/>
        <w:ind w:left="391"/>
      </w:pPr>
      <w:r>
        <w:rPr>
          <w:rFonts w:ascii="Arial" w:eastAsia="Arial"/>
          <w:color w:val="FF7070"/>
          <w:sz w:val="33"/>
        </w:rPr>
        <w:t>C</w:t>
      </w:r>
      <w:r>
        <w:rPr>
          <w:color w:val="FF7070"/>
        </w:rPr>
        <w:t xml:space="preserve">、 </w:t>
      </w:r>
      <w:r>
        <w:rPr>
          <w:color w:val="FF8A8A"/>
        </w:rPr>
        <w:t xml:space="preserve">是 </w:t>
      </w:r>
      <w:r>
        <w:rPr>
          <w:color w:val="FFB1B1"/>
        </w:rPr>
        <w:t>一</w:t>
      </w:r>
      <w:r>
        <w:rPr>
          <w:color w:val="FF7070"/>
        </w:rPr>
        <w:t>致的，但 也有所不同</w:t>
      </w:r>
    </w:p>
    <w:p>
      <w:pPr>
        <w:pStyle w:val="5"/>
        <w:spacing w:before="318"/>
        <w:ind w:left="403"/>
      </w:pPr>
      <w:r>
        <w:rPr>
          <w:rFonts w:ascii="Arial" w:eastAsia="Arial"/>
          <w:color w:val="606060"/>
          <w:w w:val="95"/>
          <w:sz w:val="31"/>
        </w:rPr>
        <w:t>D</w:t>
      </w:r>
      <w:r>
        <w:rPr>
          <w:color w:val="606060"/>
          <w:w w:val="95"/>
        </w:rPr>
        <w:t>、以上都对</w:t>
      </w:r>
    </w:p>
    <w:p>
      <w:pPr>
        <w:pStyle w:val="5"/>
        <w:spacing w:before="10"/>
        <w:rPr>
          <w:sz w:val="24"/>
        </w:rPr>
      </w:pPr>
    </w:p>
    <w:p>
      <w:pPr>
        <w:tabs>
          <w:tab w:val="left" w:pos="1031"/>
          <w:tab w:val="left" w:pos="3565"/>
          <w:tab w:val="left" w:pos="8021"/>
        </w:tabs>
        <w:spacing w:before="0"/>
        <w:ind w:left="410" w:right="0" w:firstLine="0"/>
        <w:jc w:val="left"/>
        <w:rPr>
          <w:sz w:val="29"/>
        </w:rPr>
      </w:pPr>
      <w:r>
        <w:rPr>
          <w:rFonts w:ascii="Times New Roman" w:eastAsia="Times New Roman"/>
          <w:color w:val="1A1A1A"/>
          <w:spacing w:val="2"/>
          <w:sz w:val="32"/>
        </w:rPr>
        <w:t>1</w:t>
      </w:r>
      <w:r>
        <w:rPr>
          <w:rFonts w:ascii="Times New Roman" w:eastAsia="Times New Roman"/>
          <w:color w:val="757575"/>
          <w:spacing w:val="2"/>
          <w:sz w:val="32"/>
        </w:rPr>
        <w:t>38</w:t>
      </w:r>
      <w:r>
        <w:rPr>
          <w:rFonts w:ascii="Times New Roman" w:eastAsia="Times New Roman"/>
          <w:color w:val="757575"/>
          <w:spacing w:val="2"/>
          <w:sz w:val="32"/>
        </w:rPr>
        <w:tab/>
      </w:r>
      <w:r>
        <w:rPr>
          <w:color w:val="757575"/>
          <w:w w:val="90"/>
          <w:sz w:val="30"/>
        </w:rPr>
        <w:t>货物</w:t>
      </w:r>
      <w:r>
        <w:rPr>
          <w:color w:val="757575"/>
          <w:spacing w:val="-43"/>
          <w:w w:val="90"/>
          <w:sz w:val="30"/>
        </w:rPr>
        <w:t xml:space="preserve"> </w:t>
      </w:r>
      <w:r>
        <w:rPr>
          <w:color w:val="757575"/>
          <w:w w:val="90"/>
          <w:sz w:val="30"/>
        </w:rPr>
        <w:t>和服务账户中</w:t>
      </w:r>
      <w:r>
        <w:rPr>
          <w:color w:val="757575"/>
          <w:w w:val="90"/>
          <w:sz w:val="30"/>
        </w:rPr>
        <w:tab/>
      </w:r>
      <w:r>
        <w:rPr>
          <w:color w:val="757575"/>
          <w:sz w:val="30"/>
        </w:rPr>
        <w:t>的</w:t>
      </w:r>
      <w:r>
        <w:rPr>
          <w:color w:val="757575"/>
          <w:spacing w:val="7"/>
          <w:sz w:val="30"/>
        </w:rPr>
        <w:t xml:space="preserve"> </w:t>
      </w:r>
      <w:r>
        <w:rPr>
          <w:color w:val="757575"/>
          <w:sz w:val="30"/>
        </w:rPr>
        <w:t>总资本形</w:t>
      </w:r>
      <w:r>
        <w:rPr>
          <w:color w:val="757575"/>
          <w:spacing w:val="-39"/>
          <w:sz w:val="30"/>
        </w:rPr>
        <w:t>成</w:t>
      </w:r>
      <w:r>
        <w:rPr>
          <w:color w:val="757575"/>
          <w:sz w:val="30"/>
        </w:rPr>
        <w:t>及构</w:t>
      </w:r>
      <w:r>
        <w:rPr>
          <w:color w:val="757575"/>
          <w:spacing w:val="-25"/>
          <w:sz w:val="30"/>
        </w:rPr>
        <w:t>成</w:t>
      </w:r>
      <w:r>
        <w:rPr>
          <w:color w:val="757575"/>
          <w:sz w:val="30"/>
        </w:rPr>
        <w:t>数据</w:t>
      </w:r>
      <w:r>
        <w:rPr>
          <w:color w:val="757575"/>
          <w:spacing w:val="-31"/>
          <w:sz w:val="30"/>
        </w:rPr>
        <w:t>与</w:t>
      </w:r>
      <w:r>
        <w:rPr>
          <w:color w:val="757575"/>
          <w:sz w:val="30"/>
        </w:rPr>
        <w:t>（</w:t>
      </w:r>
      <w:r>
        <w:rPr>
          <w:color w:val="757575"/>
          <w:sz w:val="30"/>
        </w:rPr>
        <w:tab/>
      </w:r>
      <w:r>
        <w:rPr>
          <w:color w:val="757575"/>
          <w:sz w:val="29"/>
        </w:rPr>
        <w:t>）相连</w:t>
      </w:r>
      <w:r>
        <w:rPr>
          <w:color w:val="757575"/>
          <w:spacing w:val="-14"/>
          <w:sz w:val="29"/>
        </w:rPr>
        <w:t>结</w:t>
      </w:r>
      <w:r>
        <w:rPr>
          <w:color w:val="8E8E8E"/>
          <w:sz w:val="29"/>
        </w:rPr>
        <w:t>．</w:t>
      </w:r>
    </w:p>
    <w:p>
      <w:pPr>
        <w:pStyle w:val="5"/>
        <w:spacing w:before="318"/>
        <w:ind w:left="408"/>
      </w:pPr>
      <w:r>
        <w:rPr>
          <w:rFonts w:ascii="Arial" w:eastAsia="Arial"/>
          <w:color w:val="FF7070"/>
          <w:w w:val="105"/>
        </w:rPr>
        <w:t>A</w:t>
      </w:r>
      <w:r>
        <w:rPr>
          <w:color w:val="FF7070"/>
          <w:w w:val="105"/>
        </w:rPr>
        <w:t>、 资本交易账户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4"/>
      </w:pPr>
      <w:r>
        <w:rPr>
          <w:rFonts w:ascii="Arial" w:eastAsia="Arial"/>
          <w:color w:val="606060"/>
          <w:w w:val="105"/>
          <w:sz w:val="31"/>
        </w:rPr>
        <w:t>B</w:t>
      </w:r>
      <w:r>
        <w:rPr>
          <w:color w:val="606060"/>
          <w:w w:val="105"/>
        </w:rPr>
        <w:t>、生产账</w:t>
      </w:r>
      <w:r>
        <w:rPr>
          <w:color w:val="8E8E8E"/>
          <w:w w:val="105"/>
        </w:rPr>
        <w:t>户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392"/>
      </w:pPr>
      <w:r>
        <w:rPr>
          <w:rFonts w:ascii="Arial" w:eastAsia="Arial"/>
          <w:color w:val="606060"/>
        </w:rPr>
        <w:t>C</w:t>
      </w:r>
      <w:r>
        <w:rPr>
          <w:color w:val="606060"/>
        </w:rPr>
        <w:t>、国民 可支配收入和使</w:t>
      </w:r>
      <w:r>
        <w:rPr>
          <w:color w:val="8E8E8E"/>
        </w:rPr>
        <w:t>用</w:t>
      </w:r>
      <w:r>
        <w:rPr>
          <w:color w:val="757575"/>
        </w:rPr>
        <w:t>账户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3"/>
      </w:pPr>
      <w:r>
        <w:rPr>
          <w:rFonts w:ascii="Arial" w:eastAsia="Arial"/>
          <w:color w:val="606060"/>
          <w:sz w:val="31"/>
        </w:rPr>
        <w:t>D</w:t>
      </w:r>
      <w:r>
        <w:rPr>
          <w:color w:val="606060"/>
        </w:rPr>
        <w:t>、对外 经常 交易账</w:t>
      </w:r>
      <w:r>
        <w:rPr>
          <w:color w:val="8E8E8E"/>
        </w:rPr>
        <w:t>户</w:t>
      </w:r>
    </w:p>
    <w:p>
      <w:pPr>
        <w:pStyle w:val="5"/>
        <w:spacing w:before="10"/>
        <w:rPr>
          <w:sz w:val="24"/>
        </w:rPr>
      </w:pPr>
    </w:p>
    <w:p>
      <w:pPr>
        <w:tabs>
          <w:tab w:val="left" w:pos="6125"/>
        </w:tabs>
        <w:spacing w:before="1"/>
        <w:ind w:left="410" w:right="0" w:firstLine="0"/>
        <w:jc w:val="left"/>
        <w:rPr>
          <w:sz w:val="29"/>
        </w:rPr>
      </w:pPr>
      <w:r>
        <w:rPr>
          <w:rFonts w:ascii="Times New Roman" w:eastAsia="Times New Roman"/>
          <w:color w:val="2B2B2B"/>
          <w:spacing w:val="-17"/>
          <w:w w:val="110"/>
          <w:sz w:val="32"/>
        </w:rPr>
        <w:t>1</w:t>
      </w:r>
      <w:r>
        <w:rPr>
          <w:rFonts w:ascii="Times New Roman" w:eastAsia="Times New Roman"/>
          <w:color w:val="757575"/>
          <w:spacing w:val="-17"/>
          <w:w w:val="110"/>
          <w:sz w:val="32"/>
        </w:rPr>
        <w:t>39</w:t>
      </w:r>
      <w:r>
        <w:rPr>
          <w:color w:val="757575"/>
          <w:spacing w:val="-17"/>
          <w:w w:val="110"/>
          <w:sz w:val="30"/>
        </w:rPr>
        <w:t>．</w:t>
      </w:r>
      <w:r>
        <w:rPr>
          <w:color w:val="757575"/>
          <w:w w:val="110"/>
          <w:sz w:val="30"/>
        </w:rPr>
        <w:t>货物和服务</w:t>
      </w:r>
      <w:r>
        <w:rPr>
          <w:color w:val="757575"/>
          <w:spacing w:val="-224"/>
          <w:w w:val="110"/>
          <w:sz w:val="30"/>
        </w:rPr>
        <w:t>账</w:t>
      </w:r>
      <w:r>
        <w:rPr>
          <w:color w:val="757575"/>
          <w:w w:val="110"/>
          <w:sz w:val="30"/>
        </w:rPr>
        <w:t>户</w:t>
      </w:r>
      <w:r>
        <w:rPr>
          <w:color w:val="757575"/>
          <w:spacing w:val="-38"/>
          <w:w w:val="110"/>
          <w:sz w:val="30"/>
        </w:rPr>
        <w:t>中</w:t>
      </w:r>
      <w:r>
        <w:rPr>
          <w:color w:val="757575"/>
          <w:w w:val="110"/>
          <w:sz w:val="30"/>
        </w:rPr>
        <w:t>的最终消</w:t>
      </w:r>
      <w:r>
        <w:rPr>
          <w:color w:val="757575"/>
          <w:spacing w:val="-37"/>
          <w:w w:val="110"/>
          <w:sz w:val="30"/>
        </w:rPr>
        <w:t>费</w:t>
      </w:r>
      <w:r>
        <w:rPr>
          <w:color w:val="8E8E8E"/>
          <w:spacing w:val="-16"/>
          <w:w w:val="110"/>
          <w:sz w:val="30"/>
        </w:rPr>
        <w:t>与</w:t>
      </w:r>
      <w:r>
        <w:rPr>
          <w:color w:val="757575"/>
          <w:w w:val="110"/>
          <w:sz w:val="30"/>
        </w:rPr>
        <w:t>（</w:t>
      </w:r>
      <w:r>
        <w:rPr>
          <w:color w:val="757575"/>
          <w:w w:val="110"/>
          <w:sz w:val="30"/>
        </w:rPr>
        <w:tab/>
      </w:r>
      <w:r>
        <w:rPr>
          <w:color w:val="606060"/>
          <w:w w:val="110"/>
          <w:sz w:val="29"/>
        </w:rPr>
        <w:t>）相连结．</w:t>
      </w:r>
    </w:p>
    <w:p>
      <w:pPr>
        <w:pStyle w:val="5"/>
        <w:spacing w:before="317"/>
        <w:ind w:left="408"/>
      </w:pPr>
      <w:r>
        <w:rPr>
          <w:rFonts w:ascii="Arial" w:eastAsia="Arial"/>
          <w:color w:val="606060"/>
          <w:spacing w:val="-14"/>
          <w:sz w:val="31"/>
        </w:rPr>
        <w:t>A</w:t>
      </w:r>
      <w:r>
        <w:rPr>
          <w:color w:val="606060"/>
          <w:spacing w:val="48"/>
        </w:rPr>
        <w:t>、</w:t>
      </w:r>
      <w:r>
        <w:rPr>
          <w:color w:val="8E8E8E"/>
          <w:spacing w:val="-39"/>
        </w:rPr>
        <w:t>生 产</w:t>
      </w:r>
      <w:r>
        <w:rPr>
          <w:color w:val="757575"/>
          <w:spacing w:val="-4"/>
        </w:rPr>
        <w:t>账</w:t>
      </w:r>
      <w:r>
        <w:rPr>
          <w:color w:val="8E8E8E"/>
        </w:rPr>
        <w:t>户</w:t>
      </w:r>
    </w:p>
    <w:p>
      <w:pPr>
        <w:pStyle w:val="5"/>
        <w:spacing w:before="11"/>
        <w:rPr>
          <w:sz w:val="24"/>
        </w:rPr>
      </w:pPr>
    </w:p>
    <w:p>
      <w:pPr>
        <w:pStyle w:val="5"/>
        <w:ind w:left="404"/>
      </w:pPr>
      <w:r>
        <w:rPr>
          <w:rFonts w:ascii="Arial" w:eastAsia="Arial"/>
          <w:color w:val="606060"/>
          <w:w w:val="105"/>
          <w:sz w:val="31"/>
        </w:rPr>
        <w:t>B</w:t>
      </w:r>
      <w:r>
        <w:rPr>
          <w:color w:val="606060"/>
          <w:w w:val="105"/>
        </w:rPr>
        <w:t>、 资本形成账户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F95B5B"/>
        </w:rPr>
        <w:t>C</w:t>
      </w:r>
      <w:r>
        <w:rPr>
          <w:color w:val="F95B5B"/>
        </w:rPr>
        <w:t>、国民 可支配收 入使用账户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3"/>
      </w:pPr>
      <w:r>
        <w:rPr>
          <w:rFonts w:ascii="Arial" w:eastAsia="Arial"/>
          <w:color w:val="606060"/>
          <w:w w:val="105"/>
          <w:sz w:val="31"/>
        </w:rPr>
        <w:t>D</w:t>
      </w:r>
      <w:r>
        <w:rPr>
          <w:color w:val="606060"/>
          <w:w w:val="105"/>
        </w:rPr>
        <w:t>、对外 经常交易账</w:t>
      </w:r>
      <w:r>
        <w:rPr>
          <w:color w:val="8E8E8E"/>
          <w:w w:val="105"/>
        </w:rPr>
        <w:t>户</w:t>
      </w:r>
    </w:p>
    <w:p>
      <w:pPr>
        <w:pStyle w:val="5"/>
        <w:spacing w:before="11"/>
        <w:rPr>
          <w:sz w:val="24"/>
        </w:rPr>
      </w:pPr>
    </w:p>
    <w:p>
      <w:pPr>
        <w:pStyle w:val="9"/>
        <w:numPr>
          <w:ilvl w:val="0"/>
          <w:numId w:val="42"/>
        </w:numPr>
        <w:tabs>
          <w:tab w:val="left" w:pos="1032"/>
          <w:tab w:val="left" w:pos="6446"/>
        </w:tabs>
        <w:spacing w:before="0" w:after="0" w:line="240" w:lineRule="auto"/>
        <w:ind w:left="1031" w:right="0" w:hanging="622"/>
        <w:jc w:val="left"/>
        <w:rPr>
          <w:rFonts w:ascii="Times New Roman" w:eastAsia="Times New Roman"/>
          <w:color w:val="3B3B3B"/>
          <w:sz w:val="32"/>
        </w:rPr>
      </w:pPr>
      <w:r>
        <w:rPr>
          <w:color w:val="606060"/>
          <w:w w:val="110"/>
          <w:sz w:val="30"/>
        </w:rPr>
        <w:t>货</w:t>
      </w:r>
      <w:r>
        <w:rPr>
          <w:color w:val="606060"/>
          <w:spacing w:val="-9"/>
          <w:w w:val="110"/>
          <w:sz w:val="30"/>
        </w:rPr>
        <w:t>物</w:t>
      </w:r>
      <w:r>
        <w:rPr>
          <w:color w:val="606060"/>
          <w:w w:val="110"/>
          <w:sz w:val="30"/>
        </w:rPr>
        <w:t>和</w:t>
      </w:r>
      <w:r>
        <w:rPr>
          <w:color w:val="606060"/>
          <w:spacing w:val="-16"/>
          <w:w w:val="110"/>
          <w:sz w:val="30"/>
        </w:rPr>
        <w:t>服</w:t>
      </w:r>
      <w:r>
        <w:rPr>
          <w:color w:val="606060"/>
          <w:w w:val="110"/>
          <w:sz w:val="30"/>
        </w:rPr>
        <w:t>务</w:t>
      </w:r>
      <w:r>
        <w:rPr>
          <w:color w:val="606060"/>
          <w:spacing w:val="-27"/>
          <w:w w:val="110"/>
          <w:sz w:val="30"/>
        </w:rPr>
        <w:t>账</w:t>
      </w:r>
      <w:r>
        <w:rPr>
          <w:color w:val="606060"/>
          <w:w w:val="110"/>
          <w:sz w:val="30"/>
        </w:rPr>
        <w:t>户</w:t>
      </w:r>
      <w:r>
        <w:rPr>
          <w:color w:val="606060"/>
          <w:spacing w:val="-32"/>
          <w:w w:val="110"/>
          <w:sz w:val="30"/>
        </w:rPr>
        <w:t>中</w:t>
      </w:r>
      <w:r>
        <w:rPr>
          <w:color w:val="606060"/>
          <w:w w:val="110"/>
          <w:sz w:val="30"/>
        </w:rPr>
        <w:t>的进口</w:t>
      </w:r>
      <w:r>
        <w:rPr>
          <w:color w:val="606060"/>
          <w:spacing w:val="-21"/>
          <w:w w:val="110"/>
          <w:sz w:val="30"/>
        </w:rPr>
        <w:t>和</w:t>
      </w:r>
      <w:r>
        <w:rPr>
          <w:color w:val="606060"/>
          <w:w w:val="110"/>
          <w:sz w:val="30"/>
        </w:rPr>
        <w:t>出口</w:t>
      </w:r>
      <w:r>
        <w:rPr>
          <w:color w:val="606060"/>
          <w:spacing w:val="-27"/>
          <w:w w:val="110"/>
          <w:sz w:val="30"/>
        </w:rPr>
        <w:t>与</w:t>
      </w:r>
      <w:r>
        <w:rPr>
          <w:color w:val="606060"/>
          <w:w w:val="110"/>
          <w:sz w:val="30"/>
        </w:rPr>
        <w:t>（</w:t>
      </w:r>
      <w:r>
        <w:rPr>
          <w:color w:val="606060"/>
          <w:w w:val="110"/>
          <w:sz w:val="30"/>
        </w:rPr>
        <w:tab/>
      </w:r>
      <w:r>
        <w:rPr>
          <w:color w:val="757575"/>
          <w:w w:val="110"/>
          <w:sz w:val="29"/>
        </w:rPr>
        <w:t>）相连结。</w:t>
      </w:r>
    </w:p>
    <w:p>
      <w:pPr>
        <w:pStyle w:val="5"/>
        <w:spacing w:before="318"/>
        <w:ind w:left="408"/>
      </w:pPr>
      <w:r>
        <w:rPr>
          <w:rFonts w:ascii="Arial" w:eastAsia="Arial"/>
          <w:color w:val="FF7070"/>
          <w:sz w:val="28"/>
        </w:rPr>
        <w:t>A</w:t>
      </w:r>
      <w:r>
        <w:rPr>
          <w:color w:val="FF7070"/>
        </w:rPr>
        <w:t>、 对外 经常交易账户</w:t>
      </w:r>
    </w:p>
    <w:p>
      <w:pPr>
        <w:pStyle w:val="5"/>
        <w:spacing w:before="11"/>
        <w:rPr>
          <w:sz w:val="24"/>
        </w:rPr>
      </w:pPr>
    </w:p>
    <w:p>
      <w:pPr>
        <w:pStyle w:val="5"/>
        <w:spacing w:line="351" w:lineRule="exact"/>
        <w:ind w:left="402"/>
      </w:pPr>
      <w:r>
        <w:rPr>
          <w:rFonts w:ascii="Arial" w:eastAsia="Arial"/>
          <w:color w:val="606060"/>
          <w:w w:val="105"/>
          <w:sz w:val="34"/>
        </w:rPr>
        <w:t>B</w:t>
      </w:r>
      <w:r>
        <w:rPr>
          <w:color w:val="606060"/>
          <w:w w:val="105"/>
        </w:rPr>
        <w:t>、 资本交易账户</w:t>
      </w:r>
    </w:p>
    <w:p>
      <w:pPr>
        <w:pStyle w:val="5"/>
        <w:tabs>
          <w:tab w:val="left" w:pos="3641"/>
        </w:tabs>
        <w:spacing w:line="971" w:lineRule="exact"/>
        <w:ind w:left="391"/>
        <w:rPr>
          <w:rFonts w:ascii="Times New Roman" w:eastAsia="Times New Roman"/>
        </w:rPr>
      </w:pPr>
      <w:r>
        <w:rPr>
          <w:rFonts w:ascii="Arial" w:eastAsia="Arial"/>
          <w:color w:val="757575"/>
          <w:spacing w:val="-42"/>
          <w:w w:val="90"/>
          <w:sz w:val="33"/>
        </w:rPr>
        <w:t>C</w:t>
      </w:r>
      <w:r>
        <w:rPr>
          <w:color w:val="757575"/>
          <w:w w:val="90"/>
        </w:rPr>
        <w:t>、</w:t>
      </w:r>
      <w:r>
        <w:rPr>
          <w:color w:val="757575"/>
          <w:spacing w:val="-90"/>
          <w:w w:val="90"/>
        </w:rPr>
        <w:t xml:space="preserve"> </w:t>
      </w:r>
      <w:r>
        <w:rPr>
          <w:color w:val="757575"/>
          <w:w w:val="90"/>
        </w:rPr>
        <w:t>生</w:t>
      </w:r>
      <w:r>
        <w:rPr>
          <w:color w:val="757575"/>
          <w:spacing w:val="-89"/>
          <w:w w:val="90"/>
        </w:rPr>
        <w:t xml:space="preserve"> </w:t>
      </w:r>
      <w:r>
        <w:rPr>
          <w:color w:val="757575"/>
          <w:w w:val="90"/>
        </w:rPr>
        <w:t>产账</w:t>
      </w:r>
      <w:r>
        <w:rPr>
          <w:color w:val="757575"/>
          <w:spacing w:val="-48"/>
          <w:w w:val="90"/>
        </w:rPr>
        <w:t xml:space="preserve"> </w:t>
      </w:r>
      <w:r>
        <w:rPr>
          <w:color w:val="757575"/>
          <w:w w:val="90"/>
        </w:rPr>
        <w:t>户</w:t>
      </w:r>
      <w:r>
        <w:rPr>
          <w:color w:val="757575"/>
          <w:w w:val="90"/>
        </w:rPr>
        <w:tab/>
      </w:r>
      <w:r>
        <w:rPr>
          <w:rFonts w:ascii="Times New Roman" w:eastAsia="Times New Roman"/>
          <w:color w:val="757575"/>
          <w:position w:val="-29"/>
        </w:rPr>
        <w:t xml:space="preserve">                     </w:t>
      </w:r>
      <w:r>
        <w:rPr>
          <w:rFonts w:ascii="Times New Roman" w:eastAsia="Times New Roman"/>
          <w:color w:val="757575"/>
          <w:spacing w:val="-23"/>
          <w:position w:val="-29"/>
        </w:rPr>
        <w:t xml:space="preserve"> </w:t>
      </w:r>
      <w:r>
        <w:rPr>
          <w:rFonts w:ascii="Times New Roman" w:eastAsia="Times New Roman"/>
          <w:color w:val="757575"/>
          <w:spacing w:val="-23"/>
          <w:position w:val="-25"/>
        </w:rPr>
        <w:t xml:space="preserve">  </w:t>
      </w:r>
      <w:r>
        <w:rPr>
          <w:rFonts w:ascii="Times New Roman" w:eastAsia="Times New Roman"/>
          <w:color w:val="757575"/>
          <w:spacing w:val="24"/>
          <w:position w:val="-25"/>
        </w:rPr>
        <w:t xml:space="preserve">   </w:t>
      </w:r>
      <w:r>
        <w:rPr>
          <w:rFonts w:ascii="Times New Roman" w:eastAsia="Times New Roman"/>
          <w:color w:val="757575"/>
          <w:spacing w:val="-36"/>
          <w:position w:val="-25"/>
        </w:rPr>
        <w:t xml:space="preserve"> </w:t>
      </w:r>
      <w:r>
        <w:rPr>
          <w:rFonts w:ascii="Times New Roman" w:eastAsia="Times New Roman"/>
          <w:color w:val="757575"/>
          <w:spacing w:val="-36"/>
          <w:position w:val="-29"/>
        </w:rPr>
        <w:t xml:space="preserve">     </w:t>
      </w:r>
    </w:p>
    <w:p>
      <w:pPr>
        <w:pStyle w:val="5"/>
        <w:tabs>
          <w:tab w:val="left" w:pos="1518"/>
        </w:tabs>
        <w:spacing w:before="7"/>
        <w:ind w:left="400"/>
      </w:pPr>
      <w:r>
        <w:rPr>
          <w:rFonts w:ascii="Arial" w:eastAsia="Arial"/>
          <w:color w:val="494949"/>
          <w:spacing w:val="-18"/>
          <w:w w:val="80"/>
          <w:sz w:val="42"/>
        </w:rPr>
        <w:t>r)</w:t>
      </w:r>
      <w:r>
        <w:rPr>
          <w:color w:val="757575"/>
          <w:w w:val="80"/>
        </w:rPr>
        <w:t>、国民</w:t>
      </w:r>
      <w:r>
        <w:rPr>
          <w:color w:val="757575"/>
          <w:w w:val="80"/>
        </w:rPr>
        <w:tab/>
      </w:r>
      <w:r>
        <w:rPr>
          <w:color w:val="757575"/>
          <w:w w:val="95"/>
        </w:rPr>
        <w:t>可</w:t>
      </w:r>
      <w:r>
        <w:rPr>
          <w:color w:val="757575"/>
          <w:spacing w:val="-18"/>
          <w:w w:val="95"/>
        </w:rPr>
        <w:t xml:space="preserve"> </w:t>
      </w:r>
      <w:r>
        <w:rPr>
          <w:color w:val="757575"/>
        </w:rPr>
        <w:t>支配</w:t>
      </w:r>
      <w:r>
        <w:rPr>
          <w:color w:val="757575"/>
          <w:spacing w:val="-39"/>
        </w:rPr>
        <w:t>收</w:t>
      </w:r>
      <w:r>
        <w:rPr>
          <w:color w:val="757575"/>
        </w:rPr>
        <w:t>入</w:t>
      </w:r>
      <w:r>
        <w:rPr>
          <w:color w:val="757575"/>
          <w:spacing w:val="-18"/>
        </w:rPr>
        <w:t>使</w:t>
      </w:r>
      <w:r>
        <w:rPr>
          <w:color w:val="757575"/>
        </w:rPr>
        <w:t>用</w:t>
      </w:r>
      <w:r>
        <w:rPr>
          <w:color w:val="757575"/>
          <w:spacing w:val="-39"/>
        </w:rPr>
        <w:t>账</w:t>
      </w:r>
      <w:r>
        <w:rPr>
          <w:color w:val="757575"/>
        </w:rPr>
        <w:t>户</w:t>
      </w:r>
    </w:p>
    <w:p>
      <w:pPr>
        <w:pStyle w:val="9"/>
        <w:numPr>
          <w:ilvl w:val="0"/>
          <w:numId w:val="42"/>
        </w:numPr>
        <w:tabs>
          <w:tab w:val="left" w:pos="1036"/>
          <w:tab w:val="left" w:pos="3272"/>
        </w:tabs>
        <w:spacing w:before="314" w:after="0" w:line="439" w:lineRule="auto"/>
        <w:ind w:left="397" w:right="615" w:firstLine="13"/>
        <w:jc w:val="left"/>
        <w:rPr>
          <w:rFonts w:ascii="Times New Roman" w:eastAsia="Times New Roman"/>
          <w:color w:val="1A1A1A"/>
          <w:sz w:val="32"/>
        </w:rPr>
      </w:pPr>
      <w:r>
        <w:rPr>
          <w:color w:val="494949"/>
          <w:spacing w:val="-12"/>
          <w:w w:val="105"/>
          <w:sz w:val="30"/>
        </w:rPr>
        <w:t>从</w:t>
      </w:r>
      <w:r>
        <w:rPr>
          <w:color w:val="757575"/>
          <w:w w:val="105"/>
          <w:sz w:val="30"/>
        </w:rPr>
        <w:t>账</w:t>
      </w:r>
      <w:r>
        <w:rPr>
          <w:color w:val="757575"/>
          <w:spacing w:val="-18"/>
          <w:w w:val="105"/>
          <w:sz w:val="30"/>
        </w:rPr>
        <w:t>户</w:t>
      </w:r>
      <w:r>
        <w:rPr>
          <w:color w:val="757575"/>
          <w:w w:val="105"/>
          <w:sz w:val="30"/>
        </w:rPr>
        <w:t>上</w:t>
      </w:r>
      <w:r>
        <w:rPr>
          <w:color w:val="757575"/>
          <w:spacing w:val="-30"/>
          <w:w w:val="105"/>
          <w:sz w:val="30"/>
        </w:rPr>
        <w:t>看</w:t>
      </w:r>
      <w:r>
        <w:rPr>
          <w:color w:val="494949"/>
          <w:w w:val="105"/>
          <w:sz w:val="30"/>
        </w:rPr>
        <w:t>，收</w:t>
      </w:r>
      <w:r>
        <w:rPr>
          <w:color w:val="494949"/>
          <w:spacing w:val="47"/>
          <w:w w:val="105"/>
          <w:sz w:val="30"/>
        </w:rPr>
        <w:t>入</w:t>
      </w:r>
      <w:r>
        <w:rPr>
          <w:color w:val="757575"/>
          <w:w w:val="105"/>
          <w:sz w:val="30"/>
        </w:rPr>
        <w:t>形成账</w:t>
      </w:r>
      <w:r>
        <w:rPr>
          <w:color w:val="757575"/>
          <w:spacing w:val="9"/>
          <w:w w:val="105"/>
          <w:sz w:val="30"/>
        </w:rPr>
        <w:t xml:space="preserve"> </w:t>
      </w:r>
      <w:r>
        <w:rPr>
          <w:color w:val="757575"/>
          <w:spacing w:val="-38"/>
          <w:w w:val="105"/>
          <w:sz w:val="30"/>
        </w:rPr>
        <w:t>户</w:t>
      </w:r>
      <w:r>
        <w:rPr>
          <w:color w:val="8E8E8E"/>
          <w:spacing w:val="-7"/>
          <w:w w:val="105"/>
          <w:sz w:val="30"/>
        </w:rPr>
        <w:t>中</w:t>
      </w:r>
      <w:r>
        <w:rPr>
          <w:color w:val="606060"/>
          <w:w w:val="105"/>
          <w:sz w:val="30"/>
        </w:rPr>
        <w:t>的营</w:t>
      </w:r>
      <w:r>
        <w:rPr>
          <w:color w:val="606060"/>
          <w:spacing w:val="-27"/>
          <w:w w:val="105"/>
          <w:sz w:val="30"/>
        </w:rPr>
        <w:t>业</w:t>
      </w:r>
      <w:r>
        <w:rPr>
          <w:color w:val="606060"/>
          <w:w w:val="105"/>
          <w:sz w:val="30"/>
        </w:rPr>
        <w:t>盈余和</w:t>
      </w:r>
      <w:r>
        <w:rPr>
          <w:color w:val="606060"/>
          <w:spacing w:val="-37"/>
          <w:w w:val="105"/>
          <w:sz w:val="30"/>
        </w:rPr>
        <w:t>混</w:t>
      </w:r>
      <w:r>
        <w:rPr>
          <w:color w:val="606060"/>
          <w:w w:val="105"/>
          <w:sz w:val="30"/>
        </w:rPr>
        <w:t>合总</w:t>
      </w:r>
      <w:r>
        <w:rPr>
          <w:color w:val="606060"/>
          <w:spacing w:val="-21"/>
          <w:w w:val="105"/>
          <w:sz w:val="30"/>
        </w:rPr>
        <w:t>收</w:t>
      </w:r>
      <w:r>
        <w:rPr>
          <w:color w:val="606060"/>
          <w:w w:val="105"/>
          <w:sz w:val="30"/>
        </w:rPr>
        <w:t>入和</w:t>
      </w:r>
      <w:r>
        <w:rPr>
          <w:color w:val="606060"/>
          <w:spacing w:val="-26"/>
          <w:w w:val="105"/>
          <w:sz w:val="30"/>
        </w:rPr>
        <w:t>原</w:t>
      </w:r>
      <w:r>
        <w:rPr>
          <w:color w:val="606060"/>
          <w:w w:val="105"/>
          <w:sz w:val="30"/>
        </w:rPr>
        <w:t>始收入分配</w:t>
      </w:r>
      <w:r>
        <w:rPr>
          <w:color w:val="606060"/>
          <w:spacing w:val="-27"/>
          <w:w w:val="105"/>
          <w:sz w:val="30"/>
        </w:rPr>
        <w:t>账</w:t>
      </w:r>
      <w:r>
        <w:rPr>
          <w:color w:val="606060"/>
          <w:w w:val="105"/>
          <w:sz w:val="30"/>
        </w:rPr>
        <w:t>户中</w:t>
      </w:r>
      <w:r>
        <w:rPr>
          <w:color w:val="606060"/>
          <w:spacing w:val="-41"/>
          <w:w w:val="105"/>
          <w:sz w:val="30"/>
        </w:rPr>
        <w:t>的</w:t>
      </w:r>
      <w:r>
        <w:rPr>
          <w:color w:val="8E8E8E"/>
          <w:spacing w:val="6"/>
          <w:w w:val="105"/>
          <w:sz w:val="30"/>
        </w:rPr>
        <w:t>营</w:t>
      </w:r>
      <w:r>
        <w:rPr>
          <w:color w:val="606060"/>
          <w:w w:val="105"/>
          <w:sz w:val="30"/>
        </w:rPr>
        <w:t>业盈余和</w:t>
      </w:r>
      <w:r>
        <w:rPr>
          <w:color w:val="606060"/>
          <w:spacing w:val="-43"/>
          <w:w w:val="105"/>
          <w:sz w:val="30"/>
        </w:rPr>
        <w:t>混</w:t>
      </w:r>
      <w:r>
        <w:rPr>
          <w:color w:val="606060"/>
          <w:w w:val="105"/>
          <w:sz w:val="30"/>
        </w:rPr>
        <w:t>合总收</w:t>
      </w:r>
      <w:r>
        <w:rPr>
          <w:color w:val="606060"/>
          <w:spacing w:val="15"/>
          <w:w w:val="110"/>
          <w:sz w:val="30"/>
        </w:rPr>
        <w:t>入</w:t>
      </w:r>
      <w:r>
        <w:rPr>
          <w:color w:val="606060"/>
          <w:w w:val="110"/>
          <w:sz w:val="30"/>
        </w:rPr>
        <w:t>之间</w:t>
      </w:r>
      <w:r>
        <w:rPr>
          <w:color w:val="606060"/>
          <w:spacing w:val="-45"/>
          <w:w w:val="110"/>
          <w:sz w:val="30"/>
        </w:rPr>
        <w:t>的</w:t>
      </w:r>
      <w:r>
        <w:rPr>
          <w:color w:val="8E8E8E"/>
          <w:w w:val="110"/>
          <w:sz w:val="30"/>
        </w:rPr>
        <w:t>差</w:t>
      </w:r>
      <w:r>
        <w:rPr>
          <w:color w:val="757575"/>
          <w:w w:val="110"/>
          <w:sz w:val="30"/>
        </w:rPr>
        <w:t>额</w:t>
      </w:r>
      <w:r>
        <w:rPr>
          <w:color w:val="757575"/>
          <w:spacing w:val="-3"/>
          <w:w w:val="110"/>
          <w:sz w:val="30"/>
        </w:rPr>
        <w:t>是</w:t>
      </w:r>
      <w:r>
        <w:rPr>
          <w:color w:val="757575"/>
          <w:w w:val="110"/>
          <w:sz w:val="30"/>
        </w:rPr>
        <w:t>（</w:t>
      </w:r>
      <w:r>
        <w:rPr>
          <w:color w:val="757575"/>
          <w:w w:val="110"/>
          <w:sz w:val="30"/>
        </w:rPr>
        <w:tab/>
      </w:r>
      <w:r>
        <w:rPr>
          <w:color w:val="757575"/>
          <w:w w:val="80"/>
          <w:sz w:val="29"/>
        </w:rPr>
        <w:t>）．</w:t>
      </w:r>
    </w:p>
    <w:p>
      <w:pPr>
        <w:spacing w:before="7"/>
        <w:ind w:left="408" w:right="0" w:firstLine="0"/>
        <w:jc w:val="left"/>
        <w:rPr>
          <w:sz w:val="29"/>
        </w:rPr>
      </w:pPr>
      <w:r>
        <w:rPr>
          <w:rFonts w:ascii="Arial" w:eastAsia="Arial"/>
          <w:color w:val="FF7070"/>
          <w:w w:val="95"/>
          <w:sz w:val="30"/>
        </w:rPr>
        <w:t>A</w:t>
      </w:r>
      <w:r>
        <w:rPr>
          <w:color w:val="FF7070"/>
          <w:w w:val="95"/>
          <w:sz w:val="29"/>
        </w:rPr>
        <w:t xml:space="preserve">、 </w:t>
      </w:r>
      <w:r>
        <w:rPr>
          <w:color w:val="FF8A8A"/>
          <w:w w:val="95"/>
          <w:sz w:val="29"/>
        </w:rPr>
        <w:t>零</w:t>
      </w:r>
    </w:p>
    <w:p>
      <w:pPr>
        <w:pStyle w:val="5"/>
        <w:spacing w:before="8"/>
        <w:rPr>
          <w:sz w:val="26"/>
        </w:rPr>
      </w:pPr>
    </w:p>
    <w:p>
      <w:pPr>
        <w:pStyle w:val="5"/>
        <w:spacing w:line="439" w:lineRule="auto"/>
        <w:ind w:left="383" w:right="11201" w:firstLine="21"/>
      </w:pPr>
      <w:r>
        <w:rPr>
          <w:rFonts w:ascii="Arial" w:eastAsia="Arial"/>
          <w:color w:val="606060"/>
          <w:spacing w:val="-28"/>
          <w:sz w:val="31"/>
        </w:rPr>
        <w:t>B</w:t>
      </w:r>
      <w:r>
        <w:rPr>
          <w:color w:val="606060"/>
          <w:spacing w:val="-10"/>
        </w:rPr>
        <w:t>、支付国外的 经常 转移收入</w:t>
      </w:r>
      <w:r>
        <w:rPr>
          <w:rFonts w:ascii="Arial" w:eastAsia="Arial"/>
          <w:color w:val="606060"/>
          <w:spacing w:val="-25"/>
        </w:rPr>
        <w:t>C</w:t>
      </w:r>
      <w:r>
        <w:rPr>
          <w:color w:val="606060"/>
        </w:rPr>
        <w:t>、支付国外的 生产税 净额</w:t>
      </w:r>
      <w:r>
        <w:rPr>
          <w:rFonts w:ascii="Arial" w:eastAsia="Arial"/>
          <w:color w:val="606060"/>
          <w:spacing w:val="-29"/>
          <w:sz w:val="31"/>
        </w:rPr>
        <w:t>D</w:t>
      </w:r>
      <w:r>
        <w:rPr>
          <w:color w:val="606060"/>
          <w:spacing w:val="-18"/>
        </w:rPr>
        <w:t>、支付 国外的 财</w:t>
      </w:r>
      <w:r>
        <w:rPr>
          <w:color w:val="8E8E8E"/>
          <w:spacing w:val="41"/>
        </w:rPr>
        <w:t>产</w:t>
      </w:r>
      <w:r>
        <w:rPr>
          <w:color w:val="606060"/>
          <w:spacing w:val="21"/>
        </w:rPr>
        <w:t>收入</w:t>
      </w:r>
    </w:p>
    <w:p>
      <w:pPr>
        <w:pStyle w:val="9"/>
        <w:numPr>
          <w:ilvl w:val="0"/>
          <w:numId w:val="43"/>
        </w:numPr>
        <w:tabs>
          <w:tab w:val="left" w:pos="1191"/>
          <w:tab w:val="left" w:pos="12789"/>
        </w:tabs>
        <w:spacing w:before="0" w:after="0" w:line="361" w:lineRule="exact"/>
        <w:ind w:left="1190" w:right="0" w:hanging="781"/>
        <w:jc w:val="left"/>
        <w:rPr>
          <w:rFonts w:ascii="Times New Roman" w:eastAsia="Times New Roman"/>
          <w:color w:val="2B2B2B"/>
          <w:sz w:val="30"/>
        </w:rPr>
      </w:pPr>
      <w:r>
        <w:rPr>
          <w:color w:val="757575"/>
          <w:spacing w:val="-148"/>
          <w:w w:val="105"/>
          <w:sz w:val="30"/>
        </w:rPr>
        <w:t>收</w:t>
      </w:r>
      <w:r>
        <w:rPr>
          <w:color w:val="757575"/>
          <w:w w:val="105"/>
          <w:sz w:val="30"/>
        </w:rPr>
        <w:t>入形成账户中</w:t>
      </w:r>
      <w:r>
        <w:rPr>
          <w:color w:val="757575"/>
          <w:spacing w:val="-76"/>
          <w:w w:val="105"/>
          <w:sz w:val="30"/>
        </w:rPr>
        <w:t>的</w:t>
      </w:r>
      <w:r>
        <w:rPr>
          <w:color w:val="8E8E8E"/>
          <w:spacing w:val="-15"/>
          <w:w w:val="105"/>
          <w:sz w:val="30"/>
        </w:rPr>
        <w:t>产</w:t>
      </w:r>
      <w:r>
        <w:rPr>
          <w:color w:val="757575"/>
          <w:spacing w:val="-5"/>
          <w:w w:val="105"/>
          <w:sz w:val="30"/>
        </w:rPr>
        <w:t>品</w:t>
      </w:r>
      <w:r>
        <w:rPr>
          <w:color w:val="757575"/>
          <w:w w:val="105"/>
          <w:sz w:val="30"/>
        </w:rPr>
        <w:t>税</w:t>
      </w:r>
      <w:r>
        <w:rPr>
          <w:color w:val="757575"/>
          <w:spacing w:val="-22"/>
          <w:w w:val="105"/>
          <w:sz w:val="30"/>
        </w:rPr>
        <w:t>净</w:t>
      </w:r>
      <w:r>
        <w:rPr>
          <w:color w:val="757575"/>
          <w:w w:val="105"/>
          <w:sz w:val="30"/>
        </w:rPr>
        <w:t>额和原</w:t>
      </w:r>
      <w:r>
        <w:rPr>
          <w:color w:val="757575"/>
          <w:spacing w:val="-23"/>
          <w:w w:val="105"/>
          <w:sz w:val="30"/>
        </w:rPr>
        <w:t>始</w:t>
      </w:r>
      <w:r>
        <w:rPr>
          <w:color w:val="757575"/>
          <w:w w:val="105"/>
          <w:sz w:val="30"/>
        </w:rPr>
        <w:t>收入</w:t>
      </w:r>
      <w:r>
        <w:rPr>
          <w:color w:val="757575"/>
          <w:spacing w:val="-4"/>
          <w:w w:val="105"/>
          <w:sz w:val="30"/>
        </w:rPr>
        <w:t>分</w:t>
      </w:r>
      <w:r>
        <w:rPr>
          <w:color w:val="757575"/>
          <w:w w:val="105"/>
          <w:sz w:val="30"/>
        </w:rPr>
        <w:t>配</w:t>
      </w:r>
      <w:r>
        <w:rPr>
          <w:color w:val="757575"/>
          <w:spacing w:val="-18"/>
          <w:w w:val="105"/>
          <w:sz w:val="30"/>
        </w:rPr>
        <w:t>账</w:t>
      </w:r>
      <w:r>
        <w:rPr>
          <w:color w:val="8E8E8E"/>
          <w:spacing w:val="-5"/>
          <w:w w:val="105"/>
          <w:sz w:val="30"/>
        </w:rPr>
        <w:t>户</w:t>
      </w:r>
      <w:r>
        <w:rPr>
          <w:color w:val="757575"/>
          <w:spacing w:val="5"/>
          <w:w w:val="105"/>
          <w:sz w:val="30"/>
        </w:rPr>
        <w:t>中</w:t>
      </w:r>
      <w:r>
        <w:rPr>
          <w:color w:val="494949"/>
          <w:spacing w:val="-14"/>
          <w:w w:val="105"/>
          <w:sz w:val="30"/>
        </w:rPr>
        <w:t>的</w:t>
      </w:r>
      <w:r>
        <w:rPr>
          <w:color w:val="8E8E8E"/>
          <w:spacing w:val="-3"/>
          <w:w w:val="105"/>
          <w:sz w:val="30"/>
        </w:rPr>
        <w:t>产</w:t>
      </w:r>
      <w:r>
        <w:rPr>
          <w:color w:val="757575"/>
          <w:spacing w:val="7"/>
          <w:w w:val="105"/>
          <w:sz w:val="30"/>
        </w:rPr>
        <w:t>品</w:t>
      </w:r>
      <w:r>
        <w:rPr>
          <w:color w:val="757575"/>
          <w:spacing w:val="17"/>
          <w:w w:val="105"/>
          <w:sz w:val="30"/>
        </w:rPr>
        <w:t>税</w:t>
      </w:r>
      <w:r>
        <w:rPr>
          <w:color w:val="757575"/>
          <w:w w:val="105"/>
          <w:sz w:val="30"/>
        </w:rPr>
        <w:t>净额之间</w:t>
      </w:r>
      <w:r>
        <w:rPr>
          <w:color w:val="757575"/>
          <w:spacing w:val="-76"/>
          <w:w w:val="105"/>
          <w:sz w:val="30"/>
        </w:rPr>
        <w:t>的</w:t>
      </w:r>
      <w:r>
        <w:rPr>
          <w:color w:val="8E8E8E"/>
          <w:spacing w:val="-4"/>
          <w:w w:val="105"/>
          <w:sz w:val="30"/>
        </w:rPr>
        <w:t>差</w:t>
      </w:r>
      <w:r>
        <w:rPr>
          <w:color w:val="757575"/>
          <w:w w:val="105"/>
          <w:sz w:val="30"/>
        </w:rPr>
        <w:t xml:space="preserve">额是 </w:t>
      </w:r>
      <w:r>
        <w:rPr>
          <w:color w:val="757575"/>
          <w:spacing w:val="89"/>
          <w:w w:val="105"/>
          <w:sz w:val="30"/>
        </w:rPr>
        <w:t xml:space="preserve"> </w:t>
      </w:r>
      <w:r>
        <w:rPr>
          <w:color w:val="757575"/>
          <w:w w:val="105"/>
          <w:sz w:val="30"/>
        </w:rPr>
        <w:t>(</w:t>
      </w:r>
      <w:r>
        <w:rPr>
          <w:color w:val="757575"/>
          <w:w w:val="105"/>
          <w:sz w:val="30"/>
        </w:rPr>
        <w:tab/>
      </w:r>
      <w:r>
        <w:rPr>
          <w:color w:val="606060"/>
          <w:spacing w:val="-17"/>
          <w:w w:val="110"/>
          <w:sz w:val="30"/>
        </w:rPr>
        <w:t>)</w:t>
      </w:r>
      <w:r>
        <w:rPr>
          <w:color w:val="8E8E8E"/>
          <w:spacing w:val="-17"/>
          <w:w w:val="110"/>
          <w:sz w:val="30"/>
        </w:rPr>
        <w:t>.</w:t>
      </w:r>
    </w:p>
    <w:p>
      <w:pPr>
        <w:pStyle w:val="5"/>
        <w:spacing w:before="318" w:line="444" w:lineRule="auto"/>
        <w:ind w:left="392" w:right="11212" w:firstLine="15"/>
      </w:pPr>
      <w:r>
        <w:rPr>
          <w:rFonts w:ascii="Arial" w:eastAsia="Arial"/>
          <w:color w:val="757575"/>
          <w:spacing w:val="-33"/>
        </w:rPr>
        <w:t>A</w:t>
      </w:r>
      <w:r>
        <w:rPr>
          <w:color w:val="757575"/>
          <w:spacing w:val="-3"/>
        </w:rPr>
        <w:t>、 支付国外的经常转移收入</w:t>
      </w:r>
      <w:r>
        <w:rPr>
          <w:rFonts w:ascii="Arial" w:eastAsia="Arial"/>
          <w:color w:val="606060"/>
          <w:spacing w:val="-48"/>
          <w:sz w:val="31"/>
        </w:rPr>
        <w:t>B</w:t>
      </w:r>
      <w:r>
        <w:rPr>
          <w:color w:val="606060"/>
          <w:spacing w:val="-10"/>
        </w:rPr>
        <w:t>、支付 国外的 生产税 净额</w:t>
      </w:r>
      <w:r>
        <w:rPr>
          <w:rFonts w:ascii="Arial" w:eastAsia="Arial"/>
          <w:color w:val="606060"/>
          <w:spacing w:val="-45"/>
        </w:rPr>
        <w:t>C</w:t>
      </w:r>
      <w:r>
        <w:rPr>
          <w:color w:val="606060"/>
          <w:spacing w:val="-33"/>
        </w:rPr>
        <w:t xml:space="preserve">、 </w:t>
      </w:r>
      <w:r>
        <w:rPr>
          <w:color w:val="8E8E8E"/>
          <w:spacing w:val="-47"/>
        </w:rPr>
        <w:t>支</w:t>
      </w:r>
      <w:r>
        <w:rPr>
          <w:color w:val="606060"/>
          <w:spacing w:val="-9"/>
        </w:rPr>
        <w:t>付国外的财</w:t>
      </w:r>
      <w:r>
        <w:rPr>
          <w:color w:val="8E8E8E"/>
          <w:spacing w:val="-18"/>
        </w:rPr>
        <w:t>产</w:t>
      </w:r>
      <w:r>
        <w:rPr>
          <w:color w:val="606060"/>
          <w:spacing w:val="2"/>
        </w:rPr>
        <w:t>收入</w:t>
      </w:r>
    </w:p>
    <w:p>
      <w:pPr>
        <w:spacing w:after="0" w:line="444" w:lineRule="auto"/>
        <w:sectPr>
          <w:pgSz w:w="17840" w:h="25260"/>
          <w:pgMar w:top="1380" w:right="940" w:bottom="280" w:left="1300" w:header="720" w:footer="720" w:gutter="0"/>
        </w:sectPr>
      </w:pPr>
    </w:p>
    <w:p>
      <w:pPr>
        <w:pStyle w:val="5"/>
        <w:spacing w:before="65"/>
        <w:ind w:left="383"/>
      </w:pPr>
      <w:r>
        <w:rPr>
          <w:rFonts w:ascii="Arial" w:eastAsia="Arial"/>
          <w:color w:val="FD5E5E"/>
          <w:sz w:val="31"/>
        </w:rPr>
        <w:t>D</w:t>
      </w:r>
      <w:r>
        <w:rPr>
          <w:color w:val="FD5E5E"/>
        </w:rPr>
        <w:t>、 支付国外的</w:t>
      </w:r>
      <w:r>
        <w:rPr>
          <w:color w:val="FF8282"/>
        </w:rPr>
        <w:t>产品</w:t>
      </w:r>
      <w:r>
        <w:rPr>
          <w:color w:val="FD5E5E"/>
        </w:rPr>
        <w:t>税净额</w:t>
      </w:r>
    </w:p>
    <w:p>
      <w:pPr>
        <w:pStyle w:val="5"/>
        <w:spacing w:before="10"/>
        <w:rPr>
          <w:sz w:val="24"/>
        </w:rPr>
      </w:pPr>
    </w:p>
    <w:p>
      <w:pPr>
        <w:pStyle w:val="9"/>
        <w:numPr>
          <w:ilvl w:val="0"/>
          <w:numId w:val="43"/>
        </w:numPr>
        <w:tabs>
          <w:tab w:val="left" w:pos="1050"/>
          <w:tab w:val="left" w:pos="4215"/>
        </w:tabs>
        <w:spacing w:before="1" w:after="0" w:line="240" w:lineRule="auto"/>
        <w:ind w:left="1049" w:right="0" w:hanging="640"/>
        <w:jc w:val="left"/>
        <w:rPr>
          <w:rFonts w:ascii="Times New Roman" w:eastAsia="Times New Roman"/>
          <w:color w:val="414141"/>
          <w:sz w:val="32"/>
        </w:rPr>
      </w:pPr>
      <w:r>
        <w:rPr>
          <w:color w:val="676767"/>
          <w:sz w:val="30"/>
        </w:rPr>
        <w:t>下</w:t>
      </w:r>
      <w:r>
        <w:rPr>
          <w:color w:val="676767"/>
          <w:spacing w:val="-9"/>
          <w:sz w:val="30"/>
        </w:rPr>
        <w:t>列</w:t>
      </w:r>
      <w:r>
        <w:rPr>
          <w:color w:val="676767"/>
          <w:sz w:val="30"/>
        </w:rPr>
        <w:t>说</w:t>
      </w:r>
      <w:r>
        <w:rPr>
          <w:color w:val="676767"/>
          <w:spacing w:val="11"/>
          <w:sz w:val="30"/>
        </w:rPr>
        <w:t>法</w:t>
      </w:r>
      <w:r>
        <w:rPr>
          <w:color w:val="A0A0A0"/>
          <w:spacing w:val="22"/>
          <w:sz w:val="30"/>
        </w:rPr>
        <w:t>正</w:t>
      </w:r>
      <w:r>
        <w:rPr>
          <w:color w:val="595959"/>
          <w:spacing w:val="-17"/>
          <w:sz w:val="30"/>
        </w:rPr>
        <w:t>确</w:t>
      </w:r>
      <w:r>
        <w:rPr>
          <w:color w:val="797979"/>
          <w:sz w:val="30"/>
        </w:rPr>
        <w:t>的是（</w:t>
      </w:r>
      <w:r>
        <w:rPr>
          <w:color w:val="797979"/>
          <w:sz w:val="30"/>
        </w:rPr>
        <w:tab/>
      </w:r>
      <w:r>
        <w:rPr>
          <w:color w:val="797979"/>
          <w:w w:val="80"/>
          <w:sz w:val="30"/>
        </w:rPr>
        <w:t>）。</w:t>
      </w:r>
    </w:p>
    <w:p>
      <w:pPr>
        <w:pStyle w:val="5"/>
        <w:spacing w:before="317"/>
        <w:ind w:left="408"/>
      </w:pPr>
      <w:r>
        <w:rPr>
          <w:rFonts w:ascii="Arial" w:eastAsia="Arial"/>
          <w:color w:val="797979"/>
          <w:spacing w:val="-33"/>
          <w:w w:val="105"/>
        </w:rPr>
        <w:t>A</w:t>
      </w:r>
      <w:r>
        <w:rPr>
          <w:color w:val="595959"/>
          <w:spacing w:val="-41"/>
          <w:w w:val="105"/>
        </w:rPr>
        <w:t xml:space="preserve">、 </w:t>
      </w:r>
      <w:r>
        <w:rPr>
          <w:color w:val="797979"/>
          <w:spacing w:val="50"/>
          <w:w w:val="105"/>
        </w:rPr>
        <w:t>收</w:t>
      </w:r>
      <w:r>
        <w:rPr>
          <w:color w:val="595959"/>
          <w:spacing w:val="-3"/>
          <w:w w:val="105"/>
        </w:rPr>
        <w:t>入</w:t>
      </w:r>
      <w:r>
        <w:rPr>
          <w:color w:val="797979"/>
          <w:spacing w:val="-26"/>
          <w:w w:val="105"/>
        </w:rPr>
        <w:t>形</w:t>
      </w:r>
      <w:r>
        <w:rPr>
          <w:color w:val="595959"/>
          <w:spacing w:val="-8"/>
          <w:w w:val="105"/>
        </w:rPr>
        <w:t>成账户</w:t>
      </w:r>
      <w:r>
        <w:rPr>
          <w:color w:val="797979"/>
          <w:spacing w:val="-15"/>
          <w:w w:val="105"/>
        </w:rPr>
        <w:t>使用方</w:t>
      </w:r>
      <w:r>
        <w:rPr>
          <w:color w:val="595959"/>
          <w:spacing w:val="-4"/>
          <w:w w:val="105"/>
        </w:rPr>
        <w:t>的</w:t>
      </w:r>
      <w:r>
        <w:rPr>
          <w:color w:val="797979"/>
          <w:spacing w:val="2"/>
          <w:w w:val="105"/>
        </w:rPr>
        <w:t>劳动</w:t>
      </w:r>
      <w:r>
        <w:rPr>
          <w:color w:val="595959"/>
          <w:w w:val="105"/>
        </w:rPr>
        <w:t>报</w:t>
      </w:r>
      <w:r>
        <w:rPr>
          <w:color w:val="797979"/>
          <w:spacing w:val="-14"/>
          <w:w w:val="105"/>
        </w:rPr>
        <w:t>酬转到原始收入分配</w:t>
      </w:r>
      <w:r>
        <w:rPr>
          <w:color w:val="595959"/>
          <w:spacing w:val="3"/>
          <w:w w:val="105"/>
        </w:rPr>
        <w:t>账户来</w:t>
      </w:r>
      <w:r>
        <w:rPr>
          <w:color w:val="797979"/>
          <w:spacing w:val="-5"/>
          <w:w w:val="105"/>
        </w:rPr>
        <w:t>源方数显完全</w:t>
      </w:r>
      <w:r>
        <w:rPr>
          <w:color w:val="B5B5B5"/>
          <w:spacing w:val="-6"/>
          <w:w w:val="105"/>
        </w:rPr>
        <w:t>一</w:t>
      </w:r>
      <w:r>
        <w:rPr>
          <w:color w:val="676767"/>
          <w:w w:val="105"/>
        </w:rPr>
        <w:t>致</w:t>
      </w:r>
    </w:p>
    <w:p>
      <w:pPr>
        <w:pStyle w:val="5"/>
        <w:spacing w:before="299" w:line="441" w:lineRule="auto"/>
        <w:ind w:left="389" w:right="642" w:firstLine="12"/>
      </w:pPr>
      <w:r>
        <w:rPr>
          <w:rFonts w:ascii="Arial" w:eastAsia="Arial"/>
          <w:color w:val="FD5E5E"/>
          <w:spacing w:val="-46"/>
          <w:w w:val="105"/>
          <w:sz w:val="34"/>
        </w:rPr>
        <w:t>B</w:t>
      </w:r>
      <w:r>
        <w:rPr>
          <w:color w:val="FD5E5E"/>
          <w:spacing w:val="2"/>
          <w:w w:val="105"/>
        </w:rPr>
        <w:t>、收 入形成 账户使用力的</w:t>
      </w:r>
      <w:r>
        <w:rPr>
          <w:color w:val="FF8282"/>
          <w:spacing w:val="-16"/>
          <w:w w:val="105"/>
        </w:rPr>
        <w:t>劳动</w:t>
      </w:r>
      <w:r>
        <w:rPr>
          <w:color w:val="FD5E5E"/>
          <w:spacing w:val="-10"/>
          <w:w w:val="105"/>
        </w:rPr>
        <w:t>报酮转到</w:t>
      </w:r>
      <w:r>
        <w:rPr>
          <w:color w:val="FF8282"/>
          <w:spacing w:val="13"/>
          <w:w w:val="105"/>
        </w:rPr>
        <w:t>陌始</w:t>
      </w:r>
      <w:r>
        <w:rPr>
          <w:color w:val="FD5E5E"/>
          <w:spacing w:val="-7"/>
          <w:w w:val="105"/>
        </w:rPr>
        <w:t>收入分配账</w:t>
      </w:r>
      <w:r>
        <w:rPr>
          <w:color w:val="FF8282"/>
          <w:spacing w:val="16"/>
          <w:w w:val="105"/>
        </w:rPr>
        <w:t>户</w:t>
      </w:r>
      <w:r>
        <w:rPr>
          <w:color w:val="FD5E5E"/>
          <w:spacing w:val="-2"/>
          <w:w w:val="105"/>
        </w:rPr>
        <w:t>来源</w:t>
      </w:r>
      <w:r>
        <w:rPr>
          <w:color w:val="FF8282"/>
          <w:spacing w:val="-5"/>
          <w:w w:val="105"/>
        </w:rPr>
        <w:t>方数掘不是完全</w:t>
      </w:r>
      <w:r>
        <w:rPr>
          <w:color w:val="FFB5B5"/>
          <w:spacing w:val="-26"/>
          <w:w w:val="105"/>
        </w:rPr>
        <w:t>一</w:t>
      </w:r>
      <w:r>
        <w:rPr>
          <w:color w:val="FD7070"/>
          <w:spacing w:val="-15"/>
          <w:w w:val="105"/>
        </w:rPr>
        <w:t>致</w:t>
      </w:r>
      <w:r>
        <w:rPr>
          <w:color w:val="FF4242"/>
          <w:spacing w:val="-9"/>
          <w:w w:val="105"/>
        </w:rPr>
        <w:t>的，</w:t>
      </w:r>
      <w:r>
        <w:rPr>
          <w:color w:val="FF8282"/>
          <w:spacing w:val="-4"/>
          <w:w w:val="105"/>
        </w:rPr>
        <w:t>其</w:t>
      </w:r>
      <w:r>
        <w:rPr>
          <w:color w:val="FF9C9C"/>
          <w:spacing w:val="-27"/>
          <w:w w:val="105"/>
        </w:rPr>
        <w:t>差</w:t>
      </w:r>
      <w:r>
        <w:rPr>
          <w:color w:val="FD7070"/>
          <w:spacing w:val="-4"/>
          <w:w w:val="105"/>
        </w:rPr>
        <w:t>额是支</w:t>
      </w:r>
      <w:r>
        <w:rPr>
          <w:color w:val="FF4242"/>
          <w:spacing w:val="-22"/>
          <w:w w:val="105"/>
        </w:rPr>
        <w:t>付</w:t>
      </w:r>
      <w:r>
        <w:rPr>
          <w:color w:val="FD7070"/>
          <w:w w:val="105"/>
        </w:rPr>
        <w:t>因外的劳动要素净报酬</w:t>
      </w:r>
    </w:p>
    <w:p>
      <w:pPr>
        <w:pStyle w:val="5"/>
        <w:tabs>
          <w:tab w:val="left" w:pos="2463"/>
        </w:tabs>
        <w:spacing w:before="5" w:line="439" w:lineRule="auto"/>
        <w:ind w:left="410" w:right="725" w:hanging="18"/>
      </w:pPr>
      <w:r>
        <w:rPr>
          <w:rFonts w:ascii="Arial" w:eastAsia="Arial"/>
          <w:color w:val="676767"/>
          <w:spacing w:val="-24"/>
          <w:w w:val="95"/>
          <w:sz w:val="31"/>
        </w:rPr>
        <w:t>C</w:t>
      </w:r>
      <w:r>
        <w:rPr>
          <w:color w:val="676767"/>
          <w:w w:val="95"/>
        </w:rPr>
        <w:t>、收入形成账</w:t>
      </w:r>
      <w:r>
        <w:rPr>
          <w:color w:val="676767"/>
          <w:w w:val="95"/>
        </w:rPr>
        <w:tab/>
      </w:r>
      <w:r>
        <w:rPr>
          <w:color w:val="676767"/>
          <w:w w:val="105"/>
        </w:rPr>
        <w:t>户使用</w:t>
      </w:r>
      <w:r>
        <w:rPr>
          <w:color w:val="676767"/>
          <w:spacing w:val="6"/>
          <w:w w:val="105"/>
        </w:rPr>
        <w:t xml:space="preserve"> </w:t>
      </w:r>
      <w:r>
        <w:rPr>
          <w:color w:val="676767"/>
          <w:w w:val="105"/>
        </w:rPr>
        <w:t>方</w:t>
      </w:r>
      <w:r>
        <w:rPr>
          <w:color w:val="676767"/>
          <w:spacing w:val="-8"/>
          <w:w w:val="105"/>
        </w:rPr>
        <w:t>的</w:t>
      </w:r>
      <w:r>
        <w:rPr>
          <w:color w:val="8A8A8A"/>
          <w:spacing w:val="4"/>
          <w:w w:val="105"/>
        </w:rPr>
        <w:t>劳</w:t>
      </w:r>
      <w:r>
        <w:rPr>
          <w:color w:val="8A8A8A"/>
          <w:w w:val="105"/>
        </w:rPr>
        <w:t>动</w:t>
      </w:r>
      <w:r>
        <w:rPr>
          <w:color w:val="595959"/>
          <w:w w:val="105"/>
        </w:rPr>
        <w:t>报酬</w:t>
      </w:r>
      <w:r>
        <w:rPr>
          <w:color w:val="595959"/>
          <w:spacing w:val="-5"/>
          <w:w w:val="105"/>
        </w:rPr>
        <w:t>转</w:t>
      </w:r>
      <w:r>
        <w:rPr>
          <w:color w:val="797979"/>
          <w:w w:val="105"/>
        </w:rPr>
        <w:t>到</w:t>
      </w:r>
      <w:r>
        <w:rPr>
          <w:color w:val="797979"/>
          <w:spacing w:val="-7"/>
          <w:w w:val="105"/>
        </w:rPr>
        <w:t>原</w:t>
      </w:r>
      <w:r>
        <w:rPr>
          <w:color w:val="797979"/>
          <w:spacing w:val="-17"/>
          <w:w w:val="105"/>
        </w:rPr>
        <w:t>始</w:t>
      </w:r>
      <w:r>
        <w:rPr>
          <w:color w:val="595959"/>
          <w:w w:val="105"/>
        </w:rPr>
        <w:t>收</w:t>
      </w:r>
      <w:r>
        <w:rPr>
          <w:color w:val="595959"/>
          <w:spacing w:val="-7"/>
          <w:w w:val="105"/>
        </w:rPr>
        <w:t>入</w:t>
      </w:r>
      <w:r>
        <w:rPr>
          <w:color w:val="595959"/>
          <w:spacing w:val="-21"/>
          <w:w w:val="105"/>
        </w:rPr>
        <w:t>分</w:t>
      </w:r>
      <w:r>
        <w:rPr>
          <w:color w:val="797979"/>
          <w:w w:val="105"/>
        </w:rPr>
        <w:t>配</w:t>
      </w:r>
      <w:r>
        <w:rPr>
          <w:color w:val="797979"/>
          <w:spacing w:val="-30"/>
          <w:w w:val="105"/>
        </w:rPr>
        <w:t>账</w:t>
      </w:r>
      <w:r>
        <w:rPr>
          <w:color w:val="797979"/>
          <w:spacing w:val="36"/>
          <w:w w:val="105"/>
        </w:rPr>
        <w:t>户</w:t>
      </w:r>
      <w:r>
        <w:rPr>
          <w:color w:val="797979"/>
          <w:w w:val="105"/>
        </w:rPr>
        <w:t>来源方</w:t>
      </w:r>
      <w:r>
        <w:rPr>
          <w:color w:val="797979"/>
          <w:spacing w:val="-23"/>
          <w:w w:val="105"/>
        </w:rPr>
        <w:t>数</w:t>
      </w:r>
      <w:r>
        <w:rPr>
          <w:color w:val="797979"/>
          <w:w w:val="105"/>
        </w:rPr>
        <w:t>盘不</w:t>
      </w:r>
      <w:r>
        <w:rPr>
          <w:color w:val="797979"/>
          <w:spacing w:val="-26"/>
          <w:w w:val="105"/>
        </w:rPr>
        <w:t>是</w:t>
      </w:r>
      <w:r>
        <w:rPr>
          <w:color w:val="797979"/>
          <w:spacing w:val="12"/>
          <w:w w:val="105"/>
        </w:rPr>
        <w:t>完</w:t>
      </w:r>
      <w:r>
        <w:rPr>
          <w:color w:val="797979"/>
          <w:spacing w:val="-15"/>
          <w:w w:val="105"/>
        </w:rPr>
        <w:t>全</w:t>
      </w:r>
      <w:r>
        <w:rPr>
          <w:color w:val="B5B5B5"/>
          <w:spacing w:val="-26"/>
          <w:w w:val="105"/>
        </w:rPr>
        <w:t>一</w:t>
      </w:r>
      <w:r>
        <w:rPr>
          <w:color w:val="797979"/>
          <w:spacing w:val="-15"/>
          <w:w w:val="105"/>
        </w:rPr>
        <w:t>致</w:t>
      </w:r>
      <w:r>
        <w:rPr>
          <w:color w:val="595959"/>
          <w:w w:val="105"/>
        </w:rPr>
        <w:t>的</w:t>
      </w:r>
      <w:r>
        <w:rPr>
          <w:color w:val="595959"/>
          <w:spacing w:val="-17"/>
          <w:w w:val="105"/>
        </w:rPr>
        <w:t>，</w:t>
      </w:r>
      <w:r>
        <w:rPr>
          <w:color w:val="797979"/>
          <w:w w:val="105"/>
        </w:rPr>
        <w:t>其</w:t>
      </w:r>
      <w:r>
        <w:rPr>
          <w:color w:val="797979"/>
          <w:spacing w:val="39"/>
          <w:w w:val="105"/>
        </w:rPr>
        <w:t>差</w:t>
      </w:r>
      <w:r>
        <w:rPr>
          <w:color w:val="797979"/>
          <w:spacing w:val="44"/>
          <w:w w:val="105"/>
        </w:rPr>
        <w:t>额</w:t>
      </w:r>
      <w:r>
        <w:rPr>
          <w:color w:val="797979"/>
          <w:spacing w:val="32"/>
          <w:w w:val="105"/>
        </w:rPr>
        <w:t>是</w:t>
      </w:r>
      <w:r>
        <w:rPr>
          <w:color w:val="797979"/>
          <w:w w:val="105"/>
        </w:rPr>
        <w:t>支付因</w:t>
      </w:r>
      <w:r>
        <w:rPr>
          <w:color w:val="676767"/>
          <w:w w:val="105"/>
        </w:rPr>
        <w:t>外的财产收入</w:t>
      </w:r>
    </w:p>
    <w:p>
      <w:pPr>
        <w:pStyle w:val="5"/>
        <w:spacing w:line="439" w:lineRule="auto"/>
        <w:ind w:left="389" w:right="659" w:hanging="7"/>
      </w:pPr>
      <w:r>
        <w:rPr>
          <w:rFonts w:ascii="Arial" w:eastAsia="Arial"/>
          <w:color w:val="595959"/>
          <w:spacing w:val="-29"/>
          <w:w w:val="105"/>
          <w:sz w:val="31"/>
        </w:rPr>
        <w:t>D</w:t>
      </w:r>
      <w:r>
        <w:rPr>
          <w:color w:val="595959"/>
          <w:spacing w:val="27"/>
          <w:w w:val="105"/>
        </w:rPr>
        <w:t>、</w:t>
      </w:r>
      <w:r>
        <w:rPr>
          <w:color w:val="797979"/>
          <w:spacing w:val="-15"/>
          <w:w w:val="105"/>
        </w:rPr>
        <w:t xml:space="preserve">收入形成 </w:t>
      </w:r>
      <w:r>
        <w:rPr>
          <w:color w:val="595959"/>
          <w:spacing w:val="35"/>
          <w:w w:val="105"/>
        </w:rPr>
        <w:t>账</w:t>
      </w:r>
      <w:r>
        <w:rPr>
          <w:color w:val="797979"/>
          <w:spacing w:val="12"/>
          <w:w w:val="105"/>
        </w:rPr>
        <w:t>户</w:t>
      </w:r>
      <w:r>
        <w:rPr>
          <w:color w:val="595959"/>
          <w:spacing w:val="20"/>
          <w:w w:val="105"/>
        </w:rPr>
        <w:t>使用</w:t>
      </w:r>
      <w:r>
        <w:rPr>
          <w:color w:val="797979"/>
          <w:spacing w:val="-5"/>
          <w:w w:val="105"/>
        </w:rPr>
        <w:t>方</w:t>
      </w:r>
      <w:r>
        <w:rPr>
          <w:color w:val="414141"/>
          <w:spacing w:val="16"/>
          <w:w w:val="105"/>
        </w:rPr>
        <w:t>的</w:t>
      </w:r>
      <w:r>
        <w:rPr>
          <w:color w:val="8A8A8A"/>
          <w:spacing w:val="-5"/>
          <w:w w:val="105"/>
        </w:rPr>
        <w:t>劳动报酬</w:t>
      </w:r>
      <w:r>
        <w:rPr>
          <w:color w:val="676767"/>
          <w:w w:val="105"/>
        </w:rPr>
        <w:t>转到</w:t>
      </w:r>
      <w:r>
        <w:rPr>
          <w:color w:val="8A8A8A"/>
          <w:spacing w:val="9"/>
          <w:w w:val="105"/>
        </w:rPr>
        <w:t>原始</w:t>
      </w:r>
      <w:r>
        <w:rPr>
          <w:color w:val="676767"/>
          <w:spacing w:val="-7"/>
          <w:w w:val="105"/>
        </w:rPr>
        <w:t>收入分配账户来源方数</w:t>
      </w:r>
      <w:r>
        <w:rPr>
          <w:color w:val="A0A0A0"/>
          <w:spacing w:val="-15"/>
          <w:w w:val="105"/>
        </w:rPr>
        <w:t>虽</w:t>
      </w:r>
      <w:r>
        <w:rPr>
          <w:color w:val="797979"/>
          <w:w w:val="105"/>
        </w:rPr>
        <w:t>不是完全</w:t>
      </w:r>
      <w:r>
        <w:rPr>
          <w:color w:val="B5B5B5"/>
          <w:spacing w:val="-26"/>
          <w:w w:val="105"/>
        </w:rPr>
        <w:t>一</w:t>
      </w:r>
      <w:r>
        <w:rPr>
          <w:color w:val="797979"/>
          <w:spacing w:val="-15"/>
          <w:w w:val="105"/>
        </w:rPr>
        <w:t>致</w:t>
      </w:r>
      <w:r>
        <w:rPr>
          <w:color w:val="595959"/>
          <w:spacing w:val="-19"/>
          <w:w w:val="105"/>
        </w:rPr>
        <w:t>的，</w:t>
      </w:r>
      <w:r>
        <w:rPr>
          <w:color w:val="797979"/>
          <w:spacing w:val="-11"/>
          <w:w w:val="105"/>
        </w:rPr>
        <w:t>其差 额是支</w:t>
      </w:r>
      <w:r>
        <w:rPr>
          <w:color w:val="595959"/>
          <w:spacing w:val="-17"/>
          <w:w w:val="105"/>
        </w:rPr>
        <w:t>付</w:t>
      </w:r>
      <w:r>
        <w:rPr>
          <w:color w:val="8A8A8A"/>
          <w:w w:val="105"/>
        </w:rPr>
        <w:t>国</w:t>
      </w:r>
      <w:r>
        <w:rPr>
          <w:color w:val="676767"/>
          <w:w w:val="105"/>
        </w:rPr>
        <w:t>外的经常转移收入</w:t>
      </w:r>
    </w:p>
    <w:p>
      <w:pPr>
        <w:pStyle w:val="5"/>
        <w:tabs>
          <w:tab w:val="left" w:pos="13083"/>
        </w:tabs>
        <w:spacing w:before="15"/>
        <w:ind w:left="410"/>
      </w:pPr>
      <w:r>
        <w:rPr>
          <w:rFonts w:ascii="Times New Roman" w:eastAsia="Times New Roman"/>
          <w:color w:val="242424"/>
          <w:spacing w:val="-6"/>
          <w:w w:val="110"/>
          <w:sz w:val="32"/>
        </w:rPr>
        <w:t>1</w:t>
      </w:r>
      <w:r>
        <w:rPr>
          <w:rFonts w:ascii="Times New Roman" w:eastAsia="Times New Roman"/>
          <w:color w:val="595959"/>
          <w:spacing w:val="-6"/>
          <w:w w:val="110"/>
          <w:sz w:val="32"/>
        </w:rPr>
        <w:t>44</w:t>
      </w:r>
      <w:r>
        <w:rPr>
          <w:rFonts w:ascii="Times New Roman" w:eastAsia="Times New Roman"/>
          <w:color w:val="595959"/>
          <w:spacing w:val="-23"/>
          <w:w w:val="110"/>
          <w:sz w:val="32"/>
        </w:rPr>
        <w:t xml:space="preserve"> </w:t>
      </w:r>
      <w:r>
        <w:rPr>
          <w:color w:val="595959"/>
          <w:spacing w:val="-4"/>
          <w:w w:val="110"/>
        </w:rPr>
        <w:t>从</w:t>
      </w:r>
      <w:r>
        <w:rPr>
          <w:color w:val="595959"/>
          <w:w w:val="110"/>
        </w:rPr>
        <w:t>全</w:t>
      </w:r>
      <w:r>
        <w:rPr>
          <w:color w:val="595959"/>
          <w:spacing w:val="-24"/>
          <w:w w:val="110"/>
        </w:rPr>
        <w:t>国</w:t>
      </w:r>
      <w:r>
        <w:rPr>
          <w:color w:val="797979"/>
          <w:w w:val="110"/>
        </w:rPr>
        <w:t>民经</w:t>
      </w:r>
      <w:r>
        <w:rPr>
          <w:color w:val="797979"/>
          <w:spacing w:val="-43"/>
          <w:w w:val="110"/>
        </w:rPr>
        <w:t>济</w:t>
      </w:r>
      <w:r>
        <w:rPr>
          <w:color w:val="595959"/>
          <w:spacing w:val="4"/>
          <w:w w:val="110"/>
        </w:rPr>
        <w:t>收</w:t>
      </w:r>
      <w:r>
        <w:rPr>
          <w:color w:val="595959"/>
          <w:w w:val="110"/>
        </w:rPr>
        <w:t>入</w:t>
      </w:r>
      <w:r>
        <w:rPr>
          <w:color w:val="8A8A8A"/>
          <w:spacing w:val="-26"/>
          <w:w w:val="110"/>
        </w:rPr>
        <w:t>再</w:t>
      </w:r>
      <w:r>
        <w:rPr>
          <w:color w:val="676767"/>
          <w:w w:val="110"/>
        </w:rPr>
        <w:t>分配来讲</w:t>
      </w:r>
      <w:r>
        <w:rPr>
          <w:color w:val="676767"/>
          <w:spacing w:val="-39"/>
          <w:w w:val="110"/>
        </w:rPr>
        <w:t>，</w:t>
      </w:r>
      <w:r>
        <w:rPr>
          <w:color w:val="8A8A8A"/>
          <w:w w:val="110"/>
        </w:rPr>
        <w:t>再</w:t>
      </w:r>
      <w:r>
        <w:rPr>
          <w:color w:val="595959"/>
          <w:w w:val="110"/>
        </w:rPr>
        <w:t>分</w:t>
      </w:r>
      <w:r>
        <w:rPr>
          <w:color w:val="797979"/>
          <w:w w:val="110"/>
        </w:rPr>
        <w:t>配</w:t>
      </w:r>
      <w:r>
        <w:rPr>
          <w:color w:val="797979"/>
          <w:spacing w:val="-21"/>
          <w:w w:val="110"/>
        </w:rPr>
        <w:t>收</w:t>
      </w:r>
      <w:r>
        <w:rPr>
          <w:color w:val="595959"/>
          <w:w w:val="110"/>
        </w:rPr>
        <w:t>入</w:t>
      </w:r>
      <w:r>
        <w:rPr>
          <w:color w:val="595959"/>
          <w:spacing w:val="-5"/>
          <w:w w:val="110"/>
        </w:rPr>
        <w:t>和</w:t>
      </w:r>
      <w:r>
        <w:rPr>
          <w:color w:val="797979"/>
          <w:w w:val="110"/>
        </w:rPr>
        <w:t>支出应</w:t>
      </w:r>
      <w:r>
        <w:rPr>
          <w:color w:val="797979"/>
          <w:spacing w:val="-68"/>
          <w:w w:val="110"/>
        </w:rPr>
        <w:t>是</w:t>
      </w:r>
      <w:r>
        <w:rPr>
          <w:color w:val="595959"/>
          <w:spacing w:val="10"/>
          <w:w w:val="110"/>
        </w:rPr>
        <w:t>相</w:t>
      </w:r>
      <w:r>
        <w:rPr>
          <w:color w:val="797979"/>
          <w:w w:val="110"/>
        </w:rPr>
        <w:t>等的</w:t>
      </w:r>
      <w:r>
        <w:rPr>
          <w:color w:val="797979"/>
          <w:spacing w:val="-15"/>
          <w:w w:val="110"/>
        </w:rPr>
        <w:t>，</w:t>
      </w:r>
      <w:r>
        <w:rPr>
          <w:color w:val="797979"/>
          <w:w w:val="110"/>
        </w:rPr>
        <w:t>二</w:t>
      </w:r>
      <w:r>
        <w:rPr>
          <w:color w:val="797979"/>
          <w:spacing w:val="-41"/>
          <w:w w:val="110"/>
        </w:rPr>
        <w:t>者</w:t>
      </w:r>
      <w:r>
        <w:rPr>
          <w:color w:val="595959"/>
          <w:spacing w:val="-8"/>
          <w:w w:val="110"/>
        </w:rPr>
        <w:t>不</w:t>
      </w:r>
      <w:r>
        <w:rPr>
          <w:color w:val="797979"/>
          <w:w w:val="110"/>
        </w:rPr>
        <w:t>等主要是与（</w:t>
      </w:r>
      <w:r>
        <w:rPr>
          <w:color w:val="797979"/>
          <w:w w:val="110"/>
        </w:rPr>
        <w:tab/>
      </w:r>
      <w:r>
        <w:rPr>
          <w:color w:val="676767"/>
          <w:w w:val="110"/>
        </w:rPr>
        <w:t>）形</w:t>
      </w:r>
      <w:r>
        <w:rPr>
          <w:color w:val="676767"/>
          <w:spacing w:val="-43"/>
          <w:w w:val="110"/>
        </w:rPr>
        <w:t>成</w:t>
      </w:r>
      <w:r>
        <w:rPr>
          <w:color w:val="8A8A8A"/>
          <w:w w:val="110"/>
        </w:rPr>
        <w:t>有关。</w:t>
      </w:r>
    </w:p>
    <w:p>
      <w:pPr>
        <w:pStyle w:val="5"/>
        <w:spacing w:before="318" w:line="434" w:lineRule="auto"/>
        <w:ind w:left="392" w:right="11485" w:firstLine="15"/>
        <w:jc w:val="both"/>
      </w:pPr>
      <w:r>
        <w:rPr>
          <w:rFonts w:ascii="Arial" w:eastAsia="Arial"/>
          <w:color w:val="676767"/>
          <w:spacing w:val="-14"/>
          <w:sz w:val="31"/>
        </w:rPr>
        <w:t>A</w:t>
      </w:r>
      <w:r>
        <w:rPr>
          <w:color w:val="676767"/>
          <w:spacing w:val="-12"/>
        </w:rPr>
        <w:t>、对外劳 动 要素收入净额</w:t>
      </w:r>
      <w:r>
        <w:rPr>
          <w:rFonts w:ascii="Arial" w:eastAsia="Arial"/>
          <w:color w:val="595959"/>
          <w:spacing w:val="-28"/>
          <w:sz w:val="31"/>
        </w:rPr>
        <w:t>B</w:t>
      </w:r>
      <w:r>
        <w:rPr>
          <w:color w:val="595959"/>
          <w:spacing w:val="25"/>
        </w:rPr>
        <w:t>、</w:t>
      </w:r>
      <w:r>
        <w:rPr>
          <w:color w:val="797979"/>
          <w:spacing w:val="-8"/>
        </w:rPr>
        <w:t>支付 国外</w:t>
      </w:r>
      <w:r>
        <w:rPr>
          <w:color w:val="595959"/>
          <w:spacing w:val="43"/>
        </w:rPr>
        <w:t>的</w:t>
      </w:r>
      <w:r>
        <w:rPr>
          <w:color w:val="8A8A8A"/>
          <w:spacing w:val="8"/>
        </w:rPr>
        <w:t>生产</w:t>
      </w:r>
      <w:r>
        <w:rPr>
          <w:color w:val="676767"/>
          <w:spacing w:val="2"/>
        </w:rPr>
        <w:t>税净额</w:t>
      </w:r>
      <w:r>
        <w:rPr>
          <w:rFonts w:ascii="Arial" w:eastAsia="Arial"/>
          <w:color w:val="FD5E5E"/>
          <w:spacing w:val="-25"/>
        </w:rPr>
        <w:t>C</w:t>
      </w:r>
      <w:r>
        <w:rPr>
          <w:color w:val="FD5E5E"/>
          <w:spacing w:val="-11"/>
        </w:rPr>
        <w:t>、因外 经常 转移收支形成</w:t>
      </w:r>
      <w:r>
        <w:rPr>
          <w:rFonts w:ascii="Arial" w:eastAsia="Arial"/>
          <w:color w:val="595959"/>
          <w:spacing w:val="-45"/>
          <w:sz w:val="31"/>
        </w:rPr>
        <w:t>D</w:t>
      </w:r>
      <w:r>
        <w:rPr>
          <w:color w:val="595959"/>
          <w:spacing w:val="-50"/>
        </w:rPr>
        <w:t xml:space="preserve">、 </w:t>
      </w:r>
      <w:r>
        <w:rPr>
          <w:color w:val="797979"/>
          <w:spacing w:val="-47"/>
        </w:rPr>
        <w:t xml:space="preserve">国 </w:t>
      </w:r>
      <w:r>
        <w:rPr>
          <w:color w:val="595959"/>
          <w:spacing w:val="-46"/>
        </w:rPr>
        <w:t xml:space="preserve">外 </w:t>
      </w:r>
      <w:r>
        <w:rPr>
          <w:color w:val="797979"/>
          <w:spacing w:val="-26"/>
        </w:rPr>
        <w:t>财产 收 支</w:t>
      </w:r>
    </w:p>
    <w:p>
      <w:pPr>
        <w:pStyle w:val="5"/>
        <w:spacing w:before="26"/>
        <w:ind w:left="410"/>
        <w:jc w:val="both"/>
      </w:pPr>
      <w:r>
        <w:rPr>
          <w:rFonts w:ascii="Times New Roman" w:eastAsia="Times New Roman"/>
          <w:color w:val="242424"/>
          <w:spacing w:val="-17"/>
          <w:w w:val="110"/>
          <w:sz w:val="32"/>
        </w:rPr>
        <w:t>1</w:t>
      </w:r>
      <w:r>
        <w:rPr>
          <w:rFonts w:ascii="Times New Roman" w:eastAsia="Times New Roman"/>
          <w:color w:val="595959"/>
          <w:spacing w:val="-17"/>
          <w:w w:val="110"/>
          <w:sz w:val="32"/>
        </w:rPr>
        <w:t>45</w:t>
      </w:r>
      <w:r>
        <w:rPr>
          <w:color w:val="595959"/>
          <w:spacing w:val="-5"/>
          <w:w w:val="110"/>
        </w:rPr>
        <w:t>．资本形</w:t>
      </w:r>
      <w:r>
        <w:rPr>
          <w:color w:val="595959"/>
          <w:spacing w:val="-195"/>
          <w:w w:val="110"/>
        </w:rPr>
        <w:t>成</w:t>
      </w:r>
      <w:r>
        <w:rPr>
          <w:color w:val="797979"/>
          <w:spacing w:val="-4"/>
          <w:w w:val="110"/>
        </w:rPr>
        <w:t>与</w:t>
      </w:r>
      <w:r>
        <w:rPr>
          <w:color w:val="595959"/>
          <w:spacing w:val="-9"/>
          <w:w w:val="110"/>
        </w:rPr>
        <w:t>金融交易账户不反映</w:t>
      </w:r>
      <w:r>
        <w:rPr>
          <w:color w:val="595959"/>
          <w:w w:val="110"/>
        </w:rPr>
        <w:t>（</w:t>
      </w:r>
      <w:r>
        <w:rPr>
          <w:color w:val="595959"/>
          <w:spacing w:val="131"/>
          <w:w w:val="110"/>
        </w:rPr>
        <w:t xml:space="preserve"> </w:t>
      </w:r>
      <w:r>
        <w:rPr>
          <w:color w:val="595959"/>
          <w:spacing w:val="-177"/>
          <w:w w:val="110"/>
        </w:rPr>
        <w:t>）</w:t>
      </w:r>
      <w:r>
        <w:rPr>
          <w:color w:val="797979"/>
          <w:w w:val="110"/>
        </w:rPr>
        <w:t>。</w:t>
      </w:r>
    </w:p>
    <w:p>
      <w:pPr>
        <w:pStyle w:val="5"/>
        <w:spacing w:before="9"/>
        <w:rPr>
          <w:sz w:val="20"/>
        </w:rPr>
      </w:pPr>
    </w:p>
    <w:p>
      <w:pPr>
        <w:pStyle w:val="5"/>
        <w:spacing w:before="73"/>
        <w:ind w:left="408"/>
      </w:pPr>
      <w:r>
        <w:rPr>
          <w:rFonts w:ascii="Arial" w:eastAsia="Arial"/>
          <w:color w:val="797979"/>
          <w:w w:val="105"/>
        </w:rPr>
        <w:t>A</w:t>
      </w:r>
      <w:r>
        <w:rPr>
          <w:color w:val="595959"/>
          <w:w w:val="105"/>
        </w:rPr>
        <w:t>、 总</w:t>
      </w:r>
      <w:r>
        <w:rPr>
          <w:color w:val="797979"/>
          <w:w w:val="105"/>
        </w:rPr>
        <w:t>资</w:t>
      </w:r>
      <w:r>
        <w:rPr>
          <w:color w:val="595959"/>
          <w:w w:val="105"/>
        </w:rPr>
        <w:t>本形成</w:t>
      </w:r>
    </w:p>
    <w:p>
      <w:pPr>
        <w:pStyle w:val="5"/>
        <w:spacing w:before="297"/>
        <w:ind w:left="384"/>
      </w:pPr>
      <w:r>
        <w:rPr>
          <w:rFonts w:ascii="Arial" w:eastAsia="Arial"/>
          <w:color w:val="595959"/>
          <w:spacing w:val="-53"/>
          <w:w w:val="110"/>
          <w:sz w:val="31"/>
        </w:rPr>
        <w:t>B</w:t>
      </w:r>
      <w:r>
        <w:rPr>
          <w:color w:val="595959"/>
          <w:spacing w:val="17"/>
          <w:w w:val="110"/>
        </w:rPr>
        <w:t>、</w:t>
      </w:r>
      <w:r>
        <w:rPr>
          <w:color w:val="797979"/>
          <w:spacing w:val="-11"/>
          <w:w w:val="110"/>
        </w:rPr>
        <w:t>资本的流入流</w:t>
      </w:r>
      <w:r>
        <w:rPr>
          <w:color w:val="595959"/>
          <w:w w:val="110"/>
        </w:rPr>
        <w:t>出</w:t>
      </w:r>
    </w:p>
    <w:p>
      <w:pPr>
        <w:pStyle w:val="5"/>
        <w:spacing w:before="1"/>
        <w:rPr>
          <w:sz w:val="24"/>
        </w:rPr>
      </w:pPr>
    </w:p>
    <w:p>
      <w:pPr>
        <w:pStyle w:val="5"/>
        <w:ind w:left="391"/>
      </w:pPr>
      <w:r>
        <w:rPr>
          <w:rFonts w:ascii="Arial" w:eastAsia="Arial"/>
          <w:color w:val="797979"/>
          <w:w w:val="105"/>
          <w:sz w:val="33"/>
        </w:rPr>
        <w:t>C</w:t>
      </w:r>
      <w:r>
        <w:rPr>
          <w:color w:val="595959"/>
          <w:w w:val="105"/>
        </w:rPr>
        <w:t xml:space="preserve">、 </w:t>
      </w:r>
      <w:r>
        <w:rPr>
          <w:color w:val="797979"/>
          <w:w w:val="105"/>
        </w:rPr>
        <w:t>部门或国民经济的</w:t>
      </w:r>
      <w:r>
        <w:rPr>
          <w:color w:val="595959"/>
          <w:w w:val="105"/>
        </w:rPr>
        <w:t>储</w:t>
      </w:r>
      <w:r>
        <w:rPr>
          <w:color w:val="8A8A8A"/>
          <w:w w:val="105"/>
        </w:rPr>
        <w:t>常投资差额</w:t>
      </w:r>
    </w:p>
    <w:p>
      <w:pPr>
        <w:spacing w:before="318"/>
        <w:ind w:left="422" w:right="0" w:firstLine="0"/>
        <w:jc w:val="left"/>
        <w:rPr>
          <w:sz w:val="30"/>
        </w:rPr>
      </w:pPr>
      <w:r>
        <w:pict>
          <v:shape id="_x0000_s1044" o:spid="_x0000_s1044" o:spt="202" type="#_x0000_t202" style="position:absolute;left:0pt;margin-left:639.45pt;margin-top:13.65pt;height:80.7pt;width:109.5pt;mso-position-horizont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613" w:lineRule="exact"/>
                    <w:ind w:left="0" w:right="0" w:firstLine="0"/>
                    <w:jc w:val="left"/>
                    <w:rPr>
                      <w:rFonts w:ascii="Arial"/>
                      <w:sz w:val="144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/>
          <w:color w:val="FD5E5E"/>
          <w:w w:val="110"/>
          <w:sz w:val="22"/>
        </w:rPr>
        <w:t>I)</w:t>
      </w:r>
      <w:r>
        <w:rPr>
          <w:color w:val="FD5E5E"/>
          <w:w w:val="110"/>
          <w:sz w:val="30"/>
        </w:rPr>
        <w:t>、储裕</w:t>
      </w:r>
      <w:r>
        <w:rPr>
          <w:color w:val="FF8282"/>
          <w:w w:val="110"/>
          <w:sz w:val="30"/>
        </w:rPr>
        <w:t>的</w:t>
      </w:r>
      <w:r>
        <w:rPr>
          <w:color w:val="FD5E5E"/>
          <w:w w:val="110"/>
          <w:sz w:val="30"/>
        </w:rPr>
        <w:t>形成</w:t>
      </w:r>
    </w:p>
    <w:p>
      <w:pPr>
        <w:pStyle w:val="5"/>
        <w:spacing w:before="5"/>
        <w:rPr>
          <w:sz w:val="26"/>
        </w:rPr>
      </w:pPr>
    </w:p>
    <w:p>
      <w:pPr>
        <w:pStyle w:val="5"/>
        <w:tabs>
          <w:tab w:val="left" w:pos="4062"/>
        </w:tabs>
        <w:ind w:left="410"/>
      </w:pPr>
      <w:r>
        <w:rPr>
          <w:rFonts w:ascii="Times New Roman" w:eastAsia="Times New Roman"/>
          <w:color w:val="414141"/>
          <w:w w:val="105"/>
          <w:sz w:val="32"/>
        </w:rPr>
        <w:t>146</w:t>
      </w:r>
      <w:r>
        <w:rPr>
          <w:rFonts w:ascii="Times New Roman" w:eastAsia="Times New Roman"/>
          <w:color w:val="414141"/>
          <w:spacing w:val="15"/>
          <w:w w:val="105"/>
          <w:sz w:val="32"/>
        </w:rPr>
        <w:t xml:space="preserve"> </w:t>
      </w:r>
      <w:r>
        <w:rPr>
          <w:color w:val="8A8A8A"/>
          <w:w w:val="105"/>
        </w:rPr>
        <w:t>国民</w:t>
      </w:r>
      <w:r>
        <w:rPr>
          <w:color w:val="8A8A8A"/>
          <w:spacing w:val="-75"/>
          <w:w w:val="105"/>
        </w:rPr>
        <w:t xml:space="preserve"> </w:t>
      </w:r>
      <w:r>
        <w:rPr>
          <w:color w:val="8A8A8A"/>
          <w:spacing w:val="-3"/>
          <w:w w:val="105"/>
        </w:rPr>
        <w:t>经</w:t>
      </w:r>
      <w:r>
        <w:rPr>
          <w:color w:val="676767"/>
          <w:w w:val="105"/>
        </w:rPr>
        <w:t>济</w:t>
      </w:r>
      <w:r>
        <w:rPr>
          <w:color w:val="676767"/>
          <w:spacing w:val="-33"/>
          <w:w w:val="105"/>
        </w:rPr>
        <w:t>核</w:t>
      </w:r>
      <w:r>
        <w:rPr>
          <w:color w:val="8A8A8A"/>
          <w:spacing w:val="3"/>
          <w:w w:val="105"/>
        </w:rPr>
        <w:t>笱</w:t>
      </w:r>
      <w:r>
        <w:rPr>
          <w:color w:val="8A8A8A"/>
          <w:w w:val="105"/>
        </w:rPr>
        <w:t>在（</w:t>
      </w:r>
      <w:r>
        <w:rPr>
          <w:color w:val="8A8A8A"/>
          <w:w w:val="105"/>
        </w:rPr>
        <w:tab/>
      </w:r>
      <w:r>
        <w:rPr>
          <w:color w:val="8A8A8A"/>
          <w:w w:val="105"/>
        </w:rPr>
        <w:t>）</w:t>
      </w:r>
      <w:r>
        <w:rPr>
          <w:color w:val="8A8A8A"/>
          <w:spacing w:val="-44"/>
          <w:w w:val="105"/>
        </w:rPr>
        <w:t>上</w:t>
      </w:r>
      <w:r>
        <w:rPr>
          <w:color w:val="676767"/>
          <w:w w:val="105"/>
        </w:rPr>
        <w:t>的</w:t>
      </w:r>
      <w:r>
        <w:rPr>
          <w:color w:val="676767"/>
          <w:spacing w:val="-6"/>
          <w:w w:val="105"/>
        </w:rPr>
        <w:t>发展</w:t>
      </w:r>
      <w:r>
        <w:rPr>
          <w:color w:val="414141"/>
          <w:spacing w:val="13"/>
          <w:w w:val="105"/>
        </w:rPr>
        <w:t>，</w:t>
      </w:r>
      <w:r>
        <w:rPr>
          <w:color w:val="797979"/>
          <w:w w:val="105"/>
        </w:rPr>
        <w:t>产生了国民</w:t>
      </w:r>
      <w:r>
        <w:rPr>
          <w:color w:val="797979"/>
          <w:spacing w:val="-14"/>
          <w:w w:val="105"/>
        </w:rPr>
        <w:t xml:space="preserve"> </w:t>
      </w:r>
      <w:r>
        <w:rPr>
          <w:color w:val="797979"/>
          <w:w w:val="105"/>
        </w:rPr>
        <w:t>经济短期核</w:t>
      </w:r>
      <w:r>
        <w:rPr>
          <w:color w:val="797979"/>
          <w:spacing w:val="-67"/>
          <w:w w:val="105"/>
        </w:rPr>
        <w:t>符</w:t>
      </w:r>
      <w:r>
        <w:rPr>
          <w:color w:val="595959"/>
          <w:spacing w:val="20"/>
          <w:w w:val="105"/>
        </w:rPr>
        <w:t>的</w:t>
      </w:r>
      <w:r>
        <w:rPr>
          <w:color w:val="797979"/>
          <w:w w:val="105"/>
        </w:rPr>
        <w:t>衙要。</w:t>
      </w:r>
    </w:p>
    <w:p>
      <w:pPr>
        <w:pStyle w:val="5"/>
        <w:spacing w:before="318"/>
        <w:ind w:left="408"/>
      </w:pPr>
      <w:r>
        <w:rPr>
          <w:rFonts w:ascii="Arial" w:eastAsia="Arial"/>
          <w:color w:val="FD5E5E"/>
          <w:spacing w:val="-14"/>
          <w:sz w:val="28"/>
        </w:rPr>
        <w:t>A</w:t>
      </w:r>
      <w:r>
        <w:rPr>
          <w:color w:val="FD5E5E"/>
          <w:spacing w:val="-24"/>
        </w:rPr>
        <w:t xml:space="preserve">、时效 </w:t>
      </w:r>
      <w:r>
        <w:rPr>
          <w:color w:val="FF8282"/>
        </w:rPr>
        <w:t>性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4"/>
      </w:pPr>
      <w:r>
        <w:rPr>
          <w:rFonts w:ascii="Arial" w:eastAsia="Arial"/>
          <w:color w:val="676767"/>
          <w:spacing w:val="-32"/>
          <w:sz w:val="32"/>
        </w:rPr>
        <w:t>B</w:t>
      </w:r>
      <w:r>
        <w:rPr>
          <w:color w:val="676767"/>
          <w:spacing w:val="8"/>
        </w:rPr>
        <w:t>、地域</w:t>
      </w:r>
      <w:r>
        <w:rPr>
          <w:color w:val="8A8A8A"/>
        </w:rPr>
        <w:t>上</w:t>
      </w:r>
    </w:p>
    <w:p>
      <w:pPr>
        <w:pStyle w:val="5"/>
        <w:spacing w:before="318"/>
        <w:ind w:left="392"/>
      </w:pPr>
      <w:r>
        <w:rPr>
          <w:rFonts w:ascii="Arial" w:eastAsia="Arial"/>
          <w:color w:val="676767"/>
        </w:rPr>
        <w:t>C</w:t>
      </w:r>
      <w:r>
        <w:rPr>
          <w:color w:val="676767"/>
        </w:rPr>
        <w:t>、所包括的 经济活动范围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5816"/>
        </w:tabs>
        <w:spacing w:line="444" w:lineRule="auto"/>
        <w:ind w:left="408" w:right="9465" w:hanging="5"/>
      </w:pPr>
      <w:r>
        <w:rPr>
          <w:rFonts w:ascii="Arial" w:eastAsia="Arial"/>
          <w:color w:val="595959"/>
          <w:spacing w:val="-25"/>
          <w:sz w:val="31"/>
        </w:rPr>
        <w:t>D</w:t>
      </w:r>
      <w:r>
        <w:rPr>
          <w:color w:val="595959"/>
          <w:spacing w:val="47"/>
        </w:rPr>
        <w:t>、</w:t>
      </w:r>
      <w:r>
        <w:rPr>
          <w:color w:val="595959"/>
          <w:spacing w:val="-4"/>
        </w:rPr>
        <w:t>为</w:t>
      </w:r>
      <w:r>
        <w:rPr>
          <w:color w:val="595959"/>
        </w:rPr>
        <w:t>满</w:t>
      </w:r>
      <w:r>
        <w:rPr>
          <w:color w:val="595959"/>
          <w:spacing w:val="-17"/>
        </w:rPr>
        <w:t>足</w:t>
      </w:r>
      <w:r>
        <w:rPr>
          <w:color w:val="797979"/>
        </w:rPr>
        <w:t>经济分析及应</w:t>
      </w:r>
      <w:r>
        <w:rPr>
          <w:color w:val="797979"/>
          <w:spacing w:val="-71"/>
        </w:rPr>
        <w:t>用</w:t>
      </w:r>
      <w:r>
        <w:rPr>
          <w:color w:val="595959"/>
        </w:rPr>
        <w:t>的</w:t>
      </w:r>
      <w:r>
        <w:rPr>
          <w:color w:val="595959"/>
          <w:spacing w:val="-4"/>
        </w:rPr>
        <w:t>特</w:t>
      </w:r>
      <w:r>
        <w:rPr>
          <w:color w:val="595959"/>
        </w:rPr>
        <w:t>殊</w:t>
      </w:r>
      <w:r>
        <w:rPr>
          <w:color w:val="797979"/>
        </w:rPr>
        <w:t>斋要</w:t>
      </w:r>
      <w:r>
        <w:rPr>
          <w:rFonts w:ascii="Times New Roman" w:eastAsia="Times New Roman"/>
          <w:color w:val="242424"/>
          <w:spacing w:val="-10"/>
          <w:w w:val="101"/>
          <w:sz w:val="32"/>
        </w:rPr>
        <w:t>1</w:t>
      </w:r>
      <w:r>
        <w:rPr>
          <w:rFonts w:ascii="Times New Roman" w:eastAsia="Times New Roman"/>
          <w:color w:val="595959"/>
          <w:w w:val="109"/>
          <w:sz w:val="32"/>
        </w:rPr>
        <w:t>4</w:t>
      </w:r>
      <w:r>
        <w:rPr>
          <w:rFonts w:ascii="Times New Roman" w:eastAsia="Times New Roman"/>
          <w:color w:val="595959"/>
          <w:spacing w:val="-44"/>
          <w:w w:val="109"/>
          <w:sz w:val="32"/>
        </w:rPr>
        <w:t>7</w:t>
      </w:r>
      <w:r>
        <w:rPr>
          <w:color w:val="595959"/>
          <w:spacing w:val="-170"/>
          <w:w w:val="109"/>
        </w:rPr>
        <w:t>．</w:t>
      </w:r>
      <w:r>
        <w:rPr>
          <w:color w:val="797979"/>
          <w:w w:val="109"/>
        </w:rPr>
        <w:t>国</w:t>
      </w:r>
      <w:r>
        <w:rPr>
          <w:color w:val="797979"/>
          <w:spacing w:val="-8"/>
          <w:w w:val="109"/>
        </w:rPr>
        <w:t>民</w:t>
      </w:r>
      <w:r>
        <w:rPr>
          <w:color w:val="797979"/>
          <w:w w:val="108"/>
        </w:rPr>
        <w:t>经</w:t>
      </w:r>
      <w:r>
        <w:rPr>
          <w:color w:val="797979"/>
          <w:spacing w:val="-26"/>
          <w:w w:val="108"/>
        </w:rPr>
        <w:t>济</w:t>
      </w:r>
      <w:r>
        <w:rPr>
          <w:color w:val="595959"/>
          <w:spacing w:val="-7"/>
          <w:w w:val="108"/>
        </w:rPr>
        <w:t>地</w:t>
      </w:r>
      <w:r>
        <w:rPr>
          <w:color w:val="797979"/>
          <w:w w:val="108"/>
        </w:rPr>
        <w:t>区核</w:t>
      </w:r>
      <w:r>
        <w:rPr>
          <w:color w:val="797979"/>
          <w:spacing w:val="-15"/>
          <w:w w:val="108"/>
        </w:rPr>
        <w:t>算</w:t>
      </w:r>
      <w:r>
        <w:rPr>
          <w:color w:val="797979"/>
          <w:w w:val="110"/>
        </w:rPr>
        <w:t>是</w:t>
      </w:r>
      <w:r>
        <w:rPr>
          <w:color w:val="797979"/>
          <w:spacing w:val="-23"/>
          <w:w w:val="110"/>
        </w:rPr>
        <w:t>为</w:t>
      </w:r>
      <w:r>
        <w:rPr>
          <w:color w:val="595959"/>
          <w:spacing w:val="-32"/>
          <w:w w:val="106"/>
        </w:rPr>
        <w:t>了</w:t>
      </w:r>
      <w:r>
        <w:rPr>
          <w:color w:val="797979"/>
          <w:w w:val="106"/>
        </w:rPr>
        <w:t>满足</w:t>
      </w:r>
      <w:r>
        <w:rPr>
          <w:color w:val="797979"/>
          <w:spacing w:val="-39"/>
        </w:rPr>
        <w:t xml:space="preserve"> </w:t>
      </w:r>
      <w:r>
        <w:rPr>
          <w:color w:val="797979"/>
          <w:w w:val="106"/>
        </w:rPr>
        <w:t>(</w:t>
      </w:r>
      <w:r>
        <w:rPr>
          <w:color w:val="797979"/>
        </w:rPr>
        <w:tab/>
      </w:r>
      <w:r>
        <w:rPr>
          <w:color w:val="676767"/>
          <w:spacing w:val="-14"/>
          <w:w w:val="106"/>
        </w:rPr>
        <w:t>)</w:t>
      </w:r>
      <w:r>
        <w:rPr>
          <w:color w:val="8A8A8A"/>
          <w:spacing w:val="-8"/>
          <w:w w:val="106"/>
        </w:rPr>
        <w:t>.</w:t>
      </w:r>
      <w:r>
        <w:rPr>
          <w:color w:val="8A8A8A"/>
          <w:w w:val="106"/>
        </w:rPr>
        <w:t xml:space="preserve"> </w:t>
      </w:r>
      <w:r>
        <w:rPr>
          <w:rFonts w:ascii="Arial" w:eastAsia="Arial"/>
          <w:color w:val="797979"/>
          <w:spacing w:val="-13"/>
        </w:rPr>
        <w:t>A</w:t>
      </w:r>
      <w:r>
        <w:rPr>
          <w:color w:val="595959"/>
          <w:spacing w:val="42"/>
        </w:rPr>
        <w:t>、</w:t>
      </w:r>
      <w:r>
        <w:rPr>
          <w:color w:val="797979"/>
        </w:rPr>
        <w:t>经济分</w:t>
      </w:r>
      <w:r>
        <w:rPr>
          <w:color w:val="797979"/>
          <w:spacing w:val="-28"/>
        </w:rPr>
        <w:t xml:space="preserve"> </w:t>
      </w:r>
      <w:r>
        <w:rPr>
          <w:color w:val="595959"/>
        </w:rPr>
        <w:t>析</w:t>
      </w:r>
      <w:r>
        <w:rPr>
          <w:color w:val="595959"/>
          <w:spacing w:val="-102"/>
        </w:rPr>
        <w:t xml:space="preserve"> </w:t>
      </w:r>
      <w:r>
        <w:rPr>
          <w:color w:val="595959"/>
        </w:rPr>
        <w:t>及</w:t>
      </w:r>
      <w:r>
        <w:rPr>
          <w:color w:val="595959"/>
          <w:spacing w:val="-105"/>
        </w:rPr>
        <w:t xml:space="preserve"> </w:t>
      </w:r>
      <w:r>
        <w:rPr>
          <w:color w:val="797979"/>
        </w:rPr>
        <w:t>应用的</w:t>
      </w:r>
      <w:r>
        <w:rPr>
          <w:color w:val="797979"/>
          <w:spacing w:val="-27"/>
        </w:rPr>
        <w:t xml:space="preserve"> </w:t>
      </w:r>
      <w:r>
        <w:rPr>
          <w:color w:val="797979"/>
        </w:rPr>
        <w:t>特殊斋</w:t>
      </w:r>
      <w:r>
        <w:rPr>
          <w:color w:val="797979"/>
          <w:spacing w:val="-13"/>
        </w:rPr>
        <w:t xml:space="preserve"> </w:t>
      </w:r>
      <w:r>
        <w:rPr>
          <w:color w:val="797979"/>
        </w:rPr>
        <w:t>要</w:t>
      </w:r>
    </w:p>
    <w:p>
      <w:pPr>
        <w:pStyle w:val="5"/>
        <w:spacing w:line="378" w:lineRule="exact"/>
        <w:ind w:left="384"/>
      </w:pPr>
      <w:r>
        <w:rPr>
          <w:rFonts w:ascii="Arial" w:eastAsia="Arial"/>
          <w:color w:val="595959"/>
          <w:w w:val="105"/>
          <w:sz w:val="31"/>
        </w:rPr>
        <w:t>B</w:t>
      </w:r>
      <w:r>
        <w:rPr>
          <w:color w:val="595959"/>
          <w:w w:val="105"/>
        </w:rPr>
        <w:t>、</w:t>
      </w:r>
      <w:r>
        <w:rPr>
          <w:color w:val="797979"/>
          <w:w w:val="105"/>
        </w:rPr>
        <w:t>国民经济核算在时效上发展衙要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FD5E5E"/>
          <w:spacing w:val="-25"/>
        </w:rPr>
        <w:t>C</w:t>
      </w:r>
      <w:r>
        <w:rPr>
          <w:color w:val="FD5E5E"/>
          <w:spacing w:val="17"/>
        </w:rPr>
        <w:t>、</w:t>
      </w:r>
      <w:r>
        <w:rPr>
          <w:color w:val="FF8282"/>
          <w:spacing w:val="-21"/>
        </w:rPr>
        <w:t>国民 经济核 纬在地域 上</w:t>
      </w:r>
      <w:r>
        <w:rPr>
          <w:color w:val="FF4242"/>
          <w:spacing w:val="-54"/>
        </w:rPr>
        <w:t xml:space="preserve">的 </w:t>
      </w:r>
      <w:r>
        <w:rPr>
          <w:color w:val="FD5E5E"/>
          <w:spacing w:val="-22"/>
        </w:rPr>
        <w:t>发 展需要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383"/>
      </w:pPr>
      <w:r>
        <w:rPr>
          <w:rFonts w:ascii="Arial" w:eastAsia="Arial"/>
          <w:color w:val="595959"/>
          <w:spacing w:val="-49"/>
          <w:w w:val="105"/>
          <w:sz w:val="31"/>
        </w:rPr>
        <w:t>D</w:t>
      </w:r>
      <w:r>
        <w:rPr>
          <w:color w:val="595959"/>
          <w:spacing w:val="28"/>
          <w:w w:val="105"/>
        </w:rPr>
        <w:t>、</w:t>
      </w:r>
      <w:r>
        <w:rPr>
          <w:color w:val="797979"/>
          <w:spacing w:val="-13"/>
          <w:w w:val="105"/>
        </w:rPr>
        <w:t>国民 经济核算在范租上</w:t>
      </w:r>
      <w:r>
        <w:rPr>
          <w:color w:val="595959"/>
          <w:w w:val="105"/>
        </w:rPr>
        <w:t>的</w:t>
      </w:r>
      <w:r>
        <w:rPr>
          <w:color w:val="797979"/>
          <w:spacing w:val="-2"/>
          <w:w w:val="105"/>
        </w:rPr>
        <w:t>发展需要</w:t>
      </w:r>
    </w:p>
    <w:p>
      <w:pPr>
        <w:pStyle w:val="5"/>
        <w:spacing w:before="10"/>
        <w:rPr>
          <w:sz w:val="24"/>
        </w:rPr>
      </w:pPr>
    </w:p>
    <w:p>
      <w:pPr>
        <w:pStyle w:val="9"/>
        <w:numPr>
          <w:ilvl w:val="0"/>
          <w:numId w:val="44"/>
        </w:numPr>
        <w:tabs>
          <w:tab w:val="left" w:pos="1030"/>
        </w:tabs>
        <w:spacing w:before="0" w:after="0" w:line="240" w:lineRule="auto"/>
        <w:ind w:left="1029" w:right="0" w:hanging="620"/>
        <w:jc w:val="left"/>
        <w:rPr>
          <w:rFonts w:ascii="Times New Roman" w:eastAsia="Times New Roman"/>
          <w:color w:val="242424"/>
          <w:sz w:val="32"/>
        </w:rPr>
      </w:pPr>
      <w:r>
        <w:rPr>
          <w:color w:val="797979"/>
          <w:spacing w:val="-9"/>
          <w:w w:val="110"/>
          <w:sz w:val="30"/>
        </w:rPr>
        <w:t>国民经济短期</w:t>
      </w:r>
      <w:r>
        <w:rPr>
          <w:color w:val="595959"/>
          <w:spacing w:val="-8"/>
          <w:w w:val="110"/>
          <w:sz w:val="30"/>
        </w:rPr>
        <w:t>核</w:t>
      </w:r>
      <w:r>
        <w:rPr>
          <w:color w:val="797979"/>
          <w:w w:val="110"/>
          <w:sz w:val="30"/>
        </w:rPr>
        <w:t>党是（</w:t>
      </w:r>
      <w:r>
        <w:rPr>
          <w:color w:val="797979"/>
          <w:spacing w:val="-55"/>
          <w:w w:val="110"/>
          <w:sz w:val="30"/>
        </w:rPr>
        <w:t xml:space="preserve"> </w:t>
      </w:r>
      <w:r>
        <w:rPr>
          <w:color w:val="797979"/>
          <w:w w:val="110"/>
          <w:sz w:val="30"/>
        </w:rPr>
        <w:t>）</w:t>
      </w:r>
      <w:r>
        <w:rPr>
          <w:color w:val="797979"/>
          <w:spacing w:val="-19"/>
          <w:w w:val="110"/>
          <w:sz w:val="30"/>
        </w:rPr>
        <w:t>核笲短</w:t>
      </w:r>
      <w:r>
        <w:rPr>
          <w:color w:val="595959"/>
          <w:spacing w:val="-19"/>
          <w:w w:val="110"/>
          <w:sz w:val="30"/>
        </w:rPr>
        <w:t>期内的</w:t>
      </w:r>
      <w:r>
        <w:rPr>
          <w:color w:val="797979"/>
          <w:spacing w:val="-18"/>
          <w:w w:val="110"/>
          <w:sz w:val="30"/>
        </w:rPr>
        <w:t>国</w:t>
      </w:r>
      <w:r>
        <w:rPr>
          <w:color w:val="595959"/>
          <w:spacing w:val="4"/>
          <w:w w:val="110"/>
          <w:sz w:val="30"/>
        </w:rPr>
        <w:t>内</w:t>
      </w:r>
      <w:r>
        <w:rPr>
          <w:color w:val="797979"/>
          <w:spacing w:val="-3"/>
          <w:w w:val="110"/>
          <w:sz w:val="30"/>
        </w:rPr>
        <w:t>生产总值。</w:t>
      </w:r>
    </w:p>
    <w:p>
      <w:pPr>
        <w:pStyle w:val="5"/>
        <w:tabs>
          <w:tab w:val="left" w:pos="1036"/>
          <w:tab w:val="left" w:pos="2772"/>
        </w:tabs>
        <w:spacing w:before="318"/>
        <w:ind w:left="405"/>
      </w:pPr>
      <w:r>
        <w:rPr>
          <w:rFonts w:ascii="Times New Roman" w:eastAsia="Times New Roman"/>
          <w:color w:val="797979"/>
          <w:spacing w:val="-36"/>
          <w:sz w:val="32"/>
        </w:rPr>
        <w:t>A</w:t>
      </w:r>
      <w:r>
        <w:rPr>
          <w:color w:val="595959"/>
        </w:rPr>
        <w:t>、</w:t>
      </w:r>
      <w:r>
        <w:rPr>
          <w:color w:val="595959"/>
        </w:rPr>
        <w:tab/>
      </w:r>
      <w:r>
        <w:rPr>
          <w:color w:val="8A8A8A"/>
        </w:rPr>
        <w:t>用生产法</w:t>
      </w:r>
      <w:r>
        <w:rPr>
          <w:color w:val="8A8A8A"/>
        </w:rPr>
        <w:tab/>
      </w:r>
      <w:r>
        <w:rPr>
          <w:rFonts w:ascii="Times New Roman" w:eastAsia="Times New Roman"/>
          <w:color w:val="414141"/>
          <w:spacing w:val="-31"/>
          <w:sz w:val="32"/>
        </w:rPr>
        <w:t>B</w:t>
      </w:r>
      <w:r>
        <w:rPr>
          <w:color w:val="414141"/>
          <w:spacing w:val="24"/>
        </w:rPr>
        <w:t>、</w:t>
      </w:r>
      <w:r>
        <w:rPr>
          <w:color w:val="676767"/>
        </w:rPr>
        <w:t>用</w:t>
      </w:r>
      <w:r>
        <w:rPr>
          <w:color w:val="676767"/>
          <w:spacing w:val="-88"/>
        </w:rPr>
        <w:t xml:space="preserve"> </w:t>
      </w:r>
      <w:r>
        <w:rPr>
          <w:color w:val="8A8A8A"/>
        </w:rPr>
        <w:t>支</w:t>
      </w:r>
      <w:r>
        <w:rPr>
          <w:color w:val="8A8A8A"/>
          <w:spacing w:val="-35"/>
        </w:rPr>
        <w:t>出</w:t>
      </w:r>
      <w:r>
        <w:rPr>
          <w:color w:val="8A8A8A"/>
        </w:rPr>
        <w:t>法</w:t>
      </w:r>
    </w:p>
    <w:p>
      <w:pPr>
        <w:spacing w:after="0"/>
        <w:sectPr>
          <w:pgSz w:w="17840" w:h="25260"/>
          <w:pgMar w:top="1380" w:right="940" w:bottom="280" w:left="1300" w:header="720" w:footer="720" w:gutter="0"/>
        </w:sectPr>
      </w:pPr>
    </w:p>
    <w:p>
      <w:pPr>
        <w:pStyle w:val="4"/>
        <w:tabs>
          <w:tab w:val="left" w:pos="2775"/>
        </w:tabs>
        <w:spacing w:before="35"/>
      </w:pPr>
      <w:r>
        <w:rPr>
          <w:rFonts w:ascii="Arial" w:eastAsia="Arial"/>
          <w:color w:val="707070"/>
          <w:spacing w:val="-46"/>
          <w:sz w:val="30"/>
        </w:rPr>
        <w:t>C</w:t>
      </w:r>
      <w:r>
        <w:rPr>
          <w:color w:val="707070"/>
        </w:rPr>
        <w:t>、</w:t>
      </w:r>
      <w:r>
        <w:rPr>
          <w:color w:val="707070"/>
          <w:spacing w:val="36"/>
        </w:rPr>
        <w:t xml:space="preserve"> </w:t>
      </w:r>
      <w:r>
        <w:rPr>
          <w:color w:val="838383"/>
          <w:spacing w:val="23"/>
        </w:rPr>
        <w:t>用</w:t>
      </w:r>
      <w:r>
        <w:rPr>
          <w:color w:val="5D5D5D"/>
        </w:rPr>
        <w:t>收入法</w:t>
      </w:r>
      <w:r>
        <w:rPr>
          <w:color w:val="5D5D5D"/>
        </w:rPr>
        <w:tab/>
      </w:r>
      <w:r>
        <w:rPr>
          <w:rFonts w:ascii="Arial" w:eastAsia="Arial"/>
          <w:color w:val="FF4242"/>
          <w:spacing w:val="-27"/>
          <w:sz w:val="30"/>
        </w:rPr>
        <w:t>D</w:t>
      </w:r>
      <w:r>
        <w:rPr>
          <w:color w:val="FD6464"/>
          <w:spacing w:val="50"/>
        </w:rPr>
        <w:t>、</w:t>
      </w:r>
      <w:r>
        <w:rPr>
          <w:color w:val="FD6464"/>
        </w:rPr>
        <w:t>分</w:t>
      </w:r>
      <w:r>
        <w:rPr>
          <w:color w:val="FD6464"/>
          <w:spacing w:val="-30"/>
        </w:rPr>
        <w:t>别</w:t>
      </w:r>
      <w:r>
        <w:rPr>
          <w:color w:val="FD8787"/>
        </w:rPr>
        <w:t>用</w:t>
      </w:r>
      <w:r>
        <w:rPr>
          <w:color w:val="FD6464"/>
        </w:rPr>
        <w:t>上</w:t>
      </w:r>
      <w:r>
        <w:rPr>
          <w:color w:val="FD6464"/>
          <w:spacing w:val="-3"/>
        </w:rPr>
        <w:t>述</w:t>
      </w:r>
      <w:r>
        <w:rPr>
          <w:color w:val="FFAFAF"/>
          <w:spacing w:val="-20"/>
        </w:rPr>
        <w:t>三</w:t>
      </w:r>
      <w:r>
        <w:rPr>
          <w:color w:val="FD6464"/>
        </w:rPr>
        <w:t>种方法</w:t>
      </w:r>
    </w:p>
    <w:p>
      <w:pPr>
        <w:pStyle w:val="9"/>
        <w:numPr>
          <w:ilvl w:val="0"/>
          <w:numId w:val="44"/>
        </w:numPr>
        <w:tabs>
          <w:tab w:val="left" w:pos="1195"/>
          <w:tab w:val="left" w:pos="7067"/>
        </w:tabs>
        <w:spacing w:before="305" w:after="0" w:line="240" w:lineRule="auto"/>
        <w:ind w:left="1194" w:right="0" w:hanging="786"/>
        <w:jc w:val="left"/>
        <w:rPr>
          <w:rFonts w:ascii="Times New Roman" w:eastAsia="Times New Roman"/>
          <w:color w:val="4B4B4B"/>
          <w:sz w:val="31"/>
        </w:rPr>
      </w:pPr>
      <w:r>
        <w:rPr>
          <w:color w:val="707070"/>
          <w:sz w:val="31"/>
        </w:rPr>
        <w:t>短期核</w:t>
      </w:r>
      <w:r>
        <w:rPr>
          <w:color w:val="707070"/>
          <w:spacing w:val="-107"/>
          <w:sz w:val="31"/>
        </w:rPr>
        <w:t>绊</w:t>
      </w:r>
      <w:r>
        <w:rPr>
          <w:color w:val="4B4B4B"/>
          <w:spacing w:val="-12"/>
          <w:sz w:val="31"/>
        </w:rPr>
        <w:t>的</w:t>
      </w:r>
      <w:r>
        <w:rPr>
          <w:color w:val="707070"/>
          <w:spacing w:val="-14"/>
          <w:sz w:val="31"/>
        </w:rPr>
        <w:t>数</w:t>
      </w:r>
      <w:r>
        <w:rPr>
          <w:color w:val="9A9A9A"/>
          <w:spacing w:val="-16"/>
          <w:sz w:val="31"/>
        </w:rPr>
        <w:t>字</w:t>
      </w:r>
      <w:r>
        <w:rPr>
          <w:color w:val="4B4B4B"/>
          <w:spacing w:val="6"/>
          <w:sz w:val="31"/>
        </w:rPr>
        <w:t>比</w:t>
      </w:r>
      <w:r>
        <w:rPr>
          <w:color w:val="B1B1B1"/>
          <w:spacing w:val="-26"/>
          <w:sz w:val="31"/>
        </w:rPr>
        <w:t>一</w:t>
      </w:r>
      <w:r>
        <w:rPr>
          <w:color w:val="707070"/>
          <w:sz w:val="31"/>
        </w:rPr>
        <w:t>般年</w:t>
      </w:r>
      <w:r>
        <w:rPr>
          <w:color w:val="707070"/>
          <w:spacing w:val="-69"/>
          <w:sz w:val="31"/>
        </w:rPr>
        <w:t>度</w:t>
      </w:r>
      <w:r>
        <w:rPr>
          <w:color w:val="707070"/>
          <w:sz w:val="31"/>
        </w:rPr>
        <w:t>核</w:t>
      </w:r>
      <w:r>
        <w:rPr>
          <w:color w:val="707070"/>
          <w:spacing w:val="-46"/>
          <w:sz w:val="31"/>
        </w:rPr>
        <w:t>绊</w:t>
      </w:r>
      <w:r>
        <w:rPr>
          <w:color w:val="4B4B4B"/>
          <w:spacing w:val="-9"/>
          <w:sz w:val="31"/>
        </w:rPr>
        <w:t>的</w:t>
      </w:r>
      <w:r>
        <w:rPr>
          <w:color w:val="707070"/>
          <w:sz w:val="31"/>
        </w:rPr>
        <w:t>数字（</w:t>
      </w:r>
      <w:r>
        <w:rPr>
          <w:color w:val="707070"/>
          <w:sz w:val="31"/>
        </w:rPr>
        <w:tab/>
      </w:r>
      <w:r>
        <w:rPr>
          <w:color w:val="707070"/>
          <w:w w:val="75"/>
          <w:sz w:val="31"/>
        </w:rPr>
        <w:t>）。</w:t>
      </w:r>
    </w:p>
    <w:p>
      <w:pPr>
        <w:tabs>
          <w:tab w:val="left" w:pos="3897"/>
        </w:tabs>
        <w:spacing w:before="298"/>
        <w:ind w:left="404" w:right="0" w:firstLine="0"/>
        <w:jc w:val="left"/>
        <w:rPr>
          <w:sz w:val="31"/>
        </w:rPr>
      </w:pPr>
      <w:r>
        <w:rPr>
          <w:rFonts w:ascii="Times New Roman" w:eastAsia="Times New Roman"/>
          <w:color w:val="707070"/>
          <w:spacing w:val="-16"/>
          <w:w w:val="95"/>
          <w:sz w:val="34"/>
        </w:rPr>
        <w:t>A</w:t>
      </w:r>
      <w:r>
        <w:rPr>
          <w:color w:val="707070"/>
          <w:w w:val="95"/>
          <w:sz w:val="31"/>
        </w:rPr>
        <w:t>、</w:t>
      </w:r>
      <w:r>
        <w:rPr>
          <w:color w:val="707070"/>
          <w:spacing w:val="-57"/>
          <w:w w:val="95"/>
          <w:sz w:val="31"/>
        </w:rPr>
        <w:t xml:space="preserve"> </w:t>
      </w:r>
      <w:r>
        <w:rPr>
          <w:color w:val="707070"/>
          <w:sz w:val="31"/>
        </w:rPr>
        <w:t>准确</w:t>
      </w:r>
      <w:r>
        <w:rPr>
          <w:color w:val="707070"/>
          <w:sz w:val="31"/>
        </w:rPr>
        <w:tab/>
      </w:r>
      <w:r>
        <w:rPr>
          <w:rFonts w:ascii="Times New Roman" w:eastAsia="Times New Roman"/>
          <w:color w:val="FD6464"/>
          <w:spacing w:val="-28"/>
          <w:sz w:val="34"/>
        </w:rPr>
        <w:t>B</w:t>
      </w:r>
      <w:r>
        <w:rPr>
          <w:color w:val="FD6464"/>
          <w:w w:val="95"/>
          <w:sz w:val="31"/>
        </w:rPr>
        <w:t>、</w:t>
      </w:r>
      <w:r>
        <w:rPr>
          <w:color w:val="FD6464"/>
          <w:spacing w:val="-65"/>
          <w:w w:val="95"/>
          <w:sz w:val="31"/>
        </w:rPr>
        <w:t xml:space="preserve"> </w:t>
      </w:r>
      <w:r>
        <w:rPr>
          <w:color w:val="FD6464"/>
          <w:sz w:val="31"/>
        </w:rPr>
        <w:t>不准确</w:t>
      </w:r>
    </w:p>
    <w:p>
      <w:pPr>
        <w:tabs>
          <w:tab w:val="left" w:pos="3878"/>
        </w:tabs>
        <w:spacing w:before="305"/>
        <w:ind w:left="391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44"/>
          <w:sz w:val="32"/>
        </w:rPr>
        <w:t>C</w:t>
      </w:r>
      <w:r>
        <w:rPr>
          <w:color w:val="707070"/>
          <w:sz w:val="31"/>
        </w:rPr>
        <w:t>、有时</w:t>
      </w:r>
      <w:r>
        <w:rPr>
          <w:color w:val="707070"/>
          <w:spacing w:val="-81"/>
          <w:sz w:val="31"/>
        </w:rPr>
        <w:t xml:space="preserve"> </w:t>
      </w:r>
      <w:r>
        <w:rPr>
          <w:color w:val="707070"/>
          <w:spacing w:val="47"/>
          <w:sz w:val="31"/>
        </w:rPr>
        <w:t>准</w:t>
      </w:r>
      <w:r>
        <w:rPr>
          <w:color w:val="4B4B4B"/>
          <w:spacing w:val="12"/>
          <w:sz w:val="31"/>
        </w:rPr>
        <w:t>，</w:t>
      </w:r>
      <w:r>
        <w:rPr>
          <w:color w:val="838383"/>
          <w:spacing w:val="35"/>
          <w:sz w:val="31"/>
        </w:rPr>
        <w:t>有</w:t>
      </w:r>
      <w:r>
        <w:rPr>
          <w:color w:val="4B4B4B"/>
          <w:spacing w:val="18"/>
          <w:sz w:val="31"/>
        </w:rPr>
        <w:t>时</w:t>
      </w:r>
      <w:r>
        <w:rPr>
          <w:color w:val="707070"/>
          <w:sz w:val="31"/>
        </w:rPr>
        <w:t>不准</w:t>
      </w:r>
      <w:r>
        <w:rPr>
          <w:color w:val="707070"/>
          <w:sz w:val="31"/>
        </w:rPr>
        <w:tab/>
      </w:r>
      <w:r>
        <w:rPr>
          <w:rFonts w:ascii="Arial" w:eastAsia="Arial"/>
          <w:color w:val="5D5D5D"/>
          <w:spacing w:val="-24"/>
          <w:sz w:val="32"/>
        </w:rPr>
        <w:t>D</w:t>
      </w:r>
      <w:r>
        <w:rPr>
          <w:color w:val="5D5D5D"/>
          <w:sz w:val="31"/>
        </w:rPr>
        <w:t>、</w:t>
      </w:r>
      <w:r>
        <w:rPr>
          <w:color w:val="5D5D5D"/>
          <w:spacing w:val="-101"/>
          <w:sz w:val="31"/>
        </w:rPr>
        <w:t xml:space="preserve"> </w:t>
      </w:r>
      <w:r>
        <w:rPr>
          <w:color w:val="5D5D5D"/>
          <w:sz w:val="31"/>
        </w:rPr>
        <w:t>难以判断</w:t>
      </w:r>
    </w:p>
    <w:p>
      <w:pPr>
        <w:pStyle w:val="5"/>
        <w:spacing w:before="4"/>
        <w:rPr>
          <w:sz w:val="25"/>
        </w:rPr>
      </w:pPr>
    </w:p>
    <w:p>
      <w:pPr>
        <w:pStyle w:val="9"/>
        <w:numPr>
          <w:ilvl w:val="0"/>
          <w:numId w:val="45"/>
        </w:numPr>
        <w:tabs>
          <w:tab w:val="left" w:pos="1028"/>
          <w:tab w:val="left" w:pos="10871"/>
        </w:tabs>
        <w:spacing w:before="1" w:after="0" w:line="240" w:lineRule="auto"/>
        <w:ind w:left="1028" w:right="0" w:hanging="619"/>
        <w:jc w:val="left"/>
        <w:rPr>
          <w:rFonts w:ascii="Times New Roman" w:eastAsia="Times New Roman"/>
          <w:color w:val="4B4B4B"/>
          <w:sz w:val="33"/>
        </w:rPr>
      </w:pPr>
      <w:r>
        <w:rPr>
          <w:color w:val="707070"/>
          <w:w w:val="105"/>
          <w:sz w:val="31"/>
        </w:rPr>
        <w:t>国民经济短</w:t>
      </w:r>
      <w:r>
        <w:rPr>
          <w:color w:val="707070"/>
          <w:spacing w:val="-100"/>
          <w:w w:val="105"/>
          <w:sz w:val="31"/>
        </w:rPr>
        <w:t>期</w:t>
      </w:r>
      <w:r>
        <w:rPr>
          <w:color w:val="707070"/>
          <w:w w:val="105"/>
          <w:sz w:val="31"/>
        </w:rPr>
        <w:t>核绊是</w:t>
      </w:r>
      <w:r>
        <w:rPr>
          <w:color w:val="707070"/>
          <w:spacing w:val="-75"/>
          <w:w w:val="105"/>
          <w:sz w:val="31"/>
        </w:rPr>
        <w:t xml:space="preserve"> </w:t>
      </w:r>
      <w:r>
        <w:rPr>
          <w:color w:val="707070"/>
          <w:w w:val="105"/>
          <w:sz w:val="31"/>
        </w:rPr>
        <w:t>分别</w:t>
      </w:r>
      <w:r>
        <w:rPr>
          <w:color w:val="707070"/>
          <w:spacing w:val="-36"/>
          <w:w w:val="105"/>
          <w:sz w:val="31"/>
        </w:rPr>
        <w:t>用</w:t>
      </w:r>
      <w:r>
        <w:rPr>
          <w:color w:val="707070"/>
          <w:spacing w:val="-24"/>
          <w:w w:val="105"/>
          <w:sz w:val="31"/>
        </w:rPr>
        <w:t>生</w:t>
      </w:r>
      <w:r>
        <w:rPr>
          <w:color w:val="9A9A9A"/>
          <w:spacing w:val="-7"/>
          <w:w w:val="105"/>
          <w:sz w:val="31"/>
        </w:rPr>
        <w:t>产</w:t>
      </w:r>
      <w:r>
        <w:rPr>
          <w:color w:val="707070"/>
          <w:w w:val="105"/>
          <w:sz w:val="31"/>
        </w:rPr>
        <w:t>法、支出</w:t>
      </w:r>
      <w:r>
        <w:rPr>
          <w:color w:val="707070"/>
          <w:spacing w:val="-126"/>
          <w:w w:val="105"/>
          <w:sz w:val="31"/>
        </w:rPr>
        <w:t>法</w:t>
      </w:r>
      <w:r>
        <w:rPr>
          <w:color w:val="4B4B4B"/>
          <w:w w:val="105"/>
          <w:sz w:val="31"/>
        </w:rPr>
        <w:t>和</w:t>
      </w:r>
      <w:r>
        <w:rPr>
          <w:color w:val="4B4B4B"/>
          <w:spacing w:val="-34"/>
          <w:w w:val="105"/>
          <w:sz w:val="31"/>
        </w:rPr>
        <w:t>收</w:t>
      </w:r>
      <w:r>
        <w:rPr>
          <w:color w:val="707070"/>
          <w:w w:val="105"/>
          <w:sz w:val="31"/>
        </w:rPr>
        <w:t>入法对短期</w:t>
      </w:r>
      <w:r>
        <w:rPr>
          <w:color w:val="707070"/>
          <w:spacing w:val="-43"/>
          <w:w w:val="105"/>
          <w:sz w:val="31"/>
        </w:rPr>
        <w:t>内</w:t>
      </w:r>
      <w:r>
        <w:rPr>
          <w:color w:val="4B4B4B"/>
          <w:spacing w:val="-16"/>
          <w:w w:val="105"/>
          <w:sz w:val="31"/>
        </w:rPr>
        <w:t>的</w:t>
      </w:r>
      <w:r>
        <w:rPr>
          <w:color w:val="707070"/>
          <w:w w:val="105"/>
          <w:sz w:val="31"/>
        </w:rPr>
        <w:t>（</w:t>
      </w:r>
      <w:r>
        <w:rPr>
          <w:color w:val="707070"/>
          <w:w w:val="105"/>
          <w:sz w:val="31"/>
        </w:rPr>
        <w:tab/>
      </w:r>
      <w:r>
        <w:rPr>
          <w:color w:val="838383"/>
          <w:w w:val="105"/>
          <w:sz w:val="31"/>
        </w:rPr>
        <w:t>）</w:t>
      </w:r>
      <w:r>
        <w:rPr>
          <w:color w:val="838383"/>
          <w:spacing w:val="-65"/>
          <w:w w:val="105"/>
          <w:sz w:val="31"/>
        </w:rPr>
        <w:t>进</w:t>
      </w:r>
      <w:r>
        <w:rPr>
          <w:color w:val="5D5D5D"/>
          <w:w w:val="105"/>
          <w:sz w:val="31"/>
        </w:rPr>
        <w:t>行</w:t>
      </w:r>
      <w:r>
        <w:rPr>
          <w:color w:val="5D5D5D"/>
          <w:spacing w:val="10"/>
          <w:w w:val="105"/>
          <w:sz w:val="31"/>
        </w:rPr>
        <w:t>核</w:t>
      </w:r>
      <w:r>
        <w:rPr>
          <w:color w:val="838383"/>
          <w:w w:val="105"/>
          <w:sz w:val="31"/>
        </w:rPr>
        <w:t>算。</w:t>
      </w:r>
    </w:p>
    <w:p>
      <w:pPr>
        <w:tabs>
          <w:tab w:val="left" w:pos="3636"/>
        </w:tabs>
        <w:spacing w:before="297"/>
        <w:ind w:left="404" w:right="0" w:firstLine="0"/>
        <w:jc w:val="left"/>
        <w:rPr>
          <w:sz w:val="31"/>
        </w:rPr>
      </w:pPr>
      <w:r>
        <w:rPr>
          <w:rFonts w:ascii="Times New Roman" w:eastAsia="Times New Roman"/>
          <w:color w:val="FD6464"/>
          <w:spacing w:val="-16"/>
          <w:w w:val="95"/>
          <w:sz w:val="34"/>
        </w:rPr>
        <w:t>A</w:t>
      </w:r>
      <w:r>
        <w:rPr>
          <w:color w:val="FD6464"/>
          <w:w w:val="95"/>
          <w:sz w:val="31"/>
        </w:rPr>
        <w:t>、</w:t>
      </w:r>
      <w:r>
        <w:rPr>
          <w:color w:val="FD6464"/>
          <w:spacing w:val="-113"/>
          <w:w w:val="95"/>
          <w:sz w:val="31"/>
        </w:rPr>
        <w:t xml:space="preserve"> </w:t>
      </w:r>
      <w:r>
        <w:rPr>
          <w:color w:val="FD8787"/>
          <w:w w:val="95"/>
          <w:sz w:val="31"/>
        </w:rPr>
        <w:t>国</w:t>
      </w:r>
      <w:r>
        <w:rPr>
          <w:color w:val="FD8787"/>
          <w:spacing w:val="-104"/>
          <w:w w:val="95"/>
          <w:sz w:val="31"/>
        </w:rPr>
        <w:t xml:space="preserve"> </w:t>
      </w:r>
      <w:r>
        <w:rPr>
          <w:color w:val="FD6464"/>
          <w:w w:val="95"/>
          <w:sz w:val="31"/>
        </w:rPr>
        <w:t>内</w:t>
      </w:r>
      <w:r>
        <w:rPr>
          <w:color w:val="FD6464"/>
          <w:spacing w:val="-92"/>
          <w:w w:val="95"/>
          <w:sz w:val="31"/>
        </w:rPr>
        <w:t xml:space="preserve"> </w:t>
      </w:r>
      <w:r>
        <w:rPr>
          <w:color w:val="FD6464"/>
          <w:w w:val="95"/>
          <w:sz w:val="31"/>
        </w:rPr>
        <w:t>生</w:t>
      </w:r>
      <w:r>
        <w:rPr>
          <w:color w:val="FD6464"/>
          <w:spacing w:val="-109"/>
          <w:w w:val="95"/>
          <w:sz w:val="31"/>
        </w:rPr>
        <w:t xml:space="preserve"> </w:t>
      </w:r>
      <w:r>
        <w:rPr>
          <w:color w:val="FD8787"/>
          <w:w w:val="95"/>
          <w:sz w:val="31"/>
        </w:rPr>
        <w:t>产</w:t>
      </w:r>
      <w:r>
        <w:rPr>
          <w:color w:val="FD8787"/>
          <w:spacing w:val="-93"/>
          <w:w w:val="95"/>
          <w:sz w:val="31"/>
        </w:rPr>
        <w:t xml:space="preserve"> </w:t>
      </w:r>
      <w:r>
        <w:rPr>
          <w:color w:val="FD6464"/>
          <w:w w:val="95"/>
          <w:sz w:val="31"/>
        </w:rPr>
        <w:t>总值</w:t>
      </w:r>
      <w:r>
        <w:rPr>
          <w:color w:val="FD6464"/>
          <w:w w:val="95"/>
          <w:sz w:val="31"/>
        </w:rPr>
        <w:tab/>
      </w:r>
      <w:r>
        <w:rPr>
          <w:rFonts w:ascii="Times New Roman" w:eastAsia="Times New Roman"/>
          <w:color w:val="707070"/>
          <w:spacing w:val="-28"/>
          <w:sz w:val="34"/>
        </w:rPr>
        <w:t>B</w:t>
      </w:r>
      <w:r>
        <w:rPr>
          <w:color w:val="707070"/>
          <w:sz w:val="31"/>
        </w:rPr>
        <w:t>、国</w:t>
      </w:r>
      <w:r>
        <w:rPr>
          <w:color w:val="707070"/>
          <w:spacing w:val="-17"/>
          <w:sz w:val="31"/>
        </w:rPr>
        <w:t xml:space="preserve"> </w:t>
      </w:r>
      <w:r>
        <w:rPr>
          <w:color w:val="707070"/>
          <w:sz w:val="31"/>
        </w:rPr>
        <w:t>民</w:t>
      </w:r>
      <w:r>
        <w:rPr>
          <w:color w:val="707070"/>
          <w:spacing w:val="-46"/>
          <w:sz w:val="31"/>
        </w:rPr>
        <w:t>生</w:t>
      </w:r>
      <w:r>
        <w:rPr>
          <w:color w:val="9A9A9A"/>
          <w:spacing w:val="-4"/>
          <w:sz w:val="31"/>
        </w:rPr>
        <w:t>产</w:t>
      </w:r>
      <w:r>
        <w:rPr>
          <w:color w:val="707070"/>
          <w:sz w:val="31"/>
        </w:rPr>
        <w:t>总值</w:t>
      </w:r>
    </w:p>
    <w:p>
      <w:pPr>
        <w:tabs>
          <w:tab w:val="left" w:pos="3558"/>
        </w:tabs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26"/>
          <w:sz w:val="30"/>
        </w:rPr>
        <w:t>C</w:t>
      </w:r>
      <w:r>
        <w:rPr>
          <w:color w:val="707070"/>
          <w:sz w:val="31"/>
        </w:rPr>
        <w:t>、</w:t>
      </w:r>
      <w:r>
        <w:rPr>
          <w:color w:val="707070"/>
          <w:spacing w:val="39"/>
          <w:sz w:val="31"/>
        </w:rPr>
        <w:t>国</w:t>
      </w:r>
      <w:r>
        <w:rPr>
          <w:color w:val="707070"/>
          <w:sz w:val="31"/>
        </w:rPr>
        <w:t>民可支配</w:t>
      </w:r>
      <w:r>
        <w:rPr>
          <w:color w:val="707070"/>
          <w:spacing w:val="-99"/>
          <w:sz w:val="31"/>
        </w:rPr>
        <w:t>收</w:t>
      </w:r>
      <w:r>
        <w:rPr>
          <w:color w:val="707070"/>
          <w:sz w:val="31"/>
        </w:rPr>
        <w:t>入</w:t>
      </w:r>
      <w:r>
        <w:rPr>
          <w:color w:val="707070"/>
          <w:sz w:val="31"/>
        </w:rPr>
        <w:tab/>
      </w:r>
      <w:r>
        <w:rPr>
          <w:rFonts w:ascii="Arial" w:eastAsia="Arial"/>
          <w:color w:val="707070"/>
          <w:spacing w:val="-51"/>
          <w:sz w:val="30"/>
        </w:rPr>
        <w:t>D</w:t>
      </w:r>
      <w:r>
        <w:rPr>
          <w:color w:val="707070"/>
          <w:sz w:val="31"/>
        </w:rPr>
        <w:t>、</w:t>
      </w:r>
      <w:r>
        <w:rPr>
          <w:color w:val="707070"/>
          <w:spacing w:val="30"/>
          <w:sz w:val="31"/>
        </w:rPr>
        <w:t>以</w:t>
      </w:r>
      <w:r>
        <w:rPr>
          <w:color w:val="707070"/>
          <w:sz w:val="31"/>
        </w:rPr>
        <w:t>上都对</w:t>
      </w:r>
    </w:p>
    <w:p>
      <w:pPr>
        <w:pStyle w:val="9"/>
        <w:numPr>
          <w:ilvl w:val="0"/>
          <w:numId w:val="45"/>
        </w:numPr>
        <w:tabs>
          <w:tab w:val="left" w:pos="1035"/>
        </w:tabs>
        <w:spacing w:before="305" w:after="0" w:line="240" w:lineRule="auto"/>
        <w:ind w:left="1034" w:right="0" w:hanging="625"/>
        <w:jc w:val="left"/>
        <w:rPr>
          <w:rFonts w:ascii="Times New Roman" w:eastAsia="Times New Roman"/>
          <w:color w:val="232323"/>
          <w:sz w:val="32"/>
        </w:rPr>
      </w:pPr>
      <w:r>
        <w:rPr>
          <w:color w:val="838383"/>
          <w:spacing w:val="-22"/>
          <w:w w:val="110"/>
          <w:sz w:val="31"/>
        </w:rPr>
        <w:t>短</w:t>
      </w:r>
      <w:r>
        <w:rPr>
          <w:color w:val="5D5D5D"/>
          <w:spacing w:val="-29"/>
          <w:w w:val="108"/>
          <w:sz w:val="31"/>
        </w:rPr>
        <w:t>期内</w:t>
      </w:r>
      <w:r>
        <w:rPr>
          <w:color w:val="838383"/>
          <w:spacing w:val="5"/>
          <w:w w:val="108"/>
          <w:sz w:val="31"/>
        </w:rPr>
        <w:t>国</w:t>
      </w:r>
      <w:r>
        <w:rPr>
          <w:color w:val="838383"/>
          <w:w w:val="109"/>
          <w:sz w:val="31"/>
        </w:rPr>
        <w:t>民经济的生产主要由</w:t>
      </w:r>
      <w:r>
        <w:rPr>
          <w:color w:val="838383"/>
          <w:spacing w:val="-220"/>
          <w:w w:val="109"/>
          <w:sz w:val="31"/>
        </w:rPr>
        <w:t>（</w:t>
      </w:r>
      <w:r>
        <w:rPr>
          <w:color w:val="838383"/>
          <w:w w:val="105"/>
          <w:sz w:val="31"/>
        </w:rPr>
        <w:t>）</w:t>
      </w:r>
      <w:r>
        <w:rPr>
          <w:color w:val="838383"/>
          <w:spacing w:val="-14"/>
          <w:w w:val="105"/>
          <w:sz w:val="31"/>
        </w:rPr>
        <w:t>的生产活动</w:t>
      </w:r>
      <w:r>
        <w:rPr>
          <w:color w:val="5D5D5D"/>
          <w:spacing w:val="-26"/>
          <w:w w:val="110"/>
          <w:sz w:val="31"/>
        </w:rPr>
        <w:t>状况加以体现</w:t>
      </w:r>
      <w:r>
        <w:rPr>
          <w:color w:val="838383"/>
          <w:w w:val="110"/>
          <w:sz w:val="31"/>
        </w:rPr>
        <w:t>．</w:t>
      </w:r>
    </w:p>
    <w:p>
      <w:pPr>
        <w:tabs>
          <w:tab w:val="left" w:pos="2149"/>
        </w:tabs>
        <w:spacing w:before="305"/>
        <w:ind w:left="405" w:right="0" w:firstLine="0"/>
        <w:jc w:val="left"/>
        <w:rPr>
          <w:sz w:val="31"/>
        </w:rPr>
      </w:pPr>
      <w:r>
        <w:rPr>
          <w:rFonts w:ascii="Times New Roman" w:eastAsia="Times New Roman"/>
          <w:color w:val="707070"/>
          <w:spacing w:val="-17"/>
          <w:sz w:val="32"/>
        </w:rPr>
        <w:t>A</w:t>
      </w:r>
      <w:r>
        <w:rPr>
          <w:color w:val="707070"/>
          <w:sz w:val="31"/>
        </w:rPr>
        <w:t>、农</w:t>
      </w:r>
      <w:r>
        <w:rPr>
          <w:color w:val="707070"/>
          <w:spacing w:val="-74"/>
          <w:sz w:val="31"/>
        </w:rPr>
        <w:t xml:space="preserve"> </w:t>
      </w:r>
      <w:r>
        <w:rPr>
          <w:color w:val="707070"/>
          <w:sz w:val="31"/>
        </w:rPr>
        <w:t>业</w:t>
      </w:r>
      <w:r>
        <w:rPr>
          <w:color w:val="707070"/>
          <w:sz w:val="31"/>
        </w:rPr>
        <w:tab/>
      </w:r>
      <w:r>
        <w:rPr>
          <w:rFonts w:ascii="Times New Roman" w:eastAsia="Times New Roman"/>
          <w:color w:val="FD6464"/>
          <w:spacing w:val="-32"/>
          <w:sz w:val="32"/>
        </w:rPr>
        <w:t>B</w:t>
      </w:r>
      <w:r>
        <w:rPr>
          <w:color w:val="FD6464"/>
          <w:spacing w:val="13"/>
          <w:sz w:val="31"/>
        </w:rPr>
        <w:t>、</w:t>
      </w:r>
      <w:r>
        <w:rPr>
          <w:color w:val="FD8787"/>
          <w:spacing w:val="-6"/>
          <w:sz w:val="31"/>
        </w:rPr>
        <w:t>丁</w:t>
      </w:r>
      <w:r>
        <w:rPr>
          <w:color w:val="FD6464"/>
          <w:sz w:val="31"/>
        </w:rPr>
        <w:t>业</w:t>
      </w:r>
    </w:p>
    <w:p>
      <w:pPr>
        <w:pStyle w:val="5"/>
        <w:spacing w:before="5"/>
        <w:rPr>
          <w:sz w:val="25"/>
        </w:rPr>
      </w:pPr>
    </w:p>
    <w:p>
      <w:pPr>
        <w:tabs>
          <w:tab w:val="left" w:pos="2132"/>
        </w:tabs>
        <w:spacing w:before="0"/>
        <w:ind w:left="392" w:right="0" w:firstLine="0"/>
        <w:jc w:val="left"/>
        <w:rPr>
          <w:sz w:val="31"/>
        </w:rPr>
      </w:pPr>
      <w:r>
        <w:rPr>
          <w:rFonts w:ascii="Arial" w:eastAsia="Arial"/>
          <w:color w:val="5D5D5D"/>
          <w:spacing w:val="-26"/>
          <w:sz w:val="30"/>
        </w:rPr>
        <w:t>C</w:t>
      </w:r>
      <w:r>
        <w:rPr>
          <w:color w:val="5D5D5D"/>
          <w:sz w:val="31"/>
        </w:rPr>
        <w:t>、</w:t>
      </w:r>
      <w:r>
        <w:rPr>
          <w:color w:val="5D5D5D"/>
          <w:spacing w:val="27"/>
          <w:sz w:val="31"/>
        </w:rPr>
        <w:t>建</w:t>
      </w:r>
      <w:r>
        <w:rPr>
          <w:color w:val="838383"/>
          <w:sz w:val="31"/>
        </w:rPr>
        <w:t>筑</w:t>
      </w:r>
      <w:r>
        <w:rPr>
          <w:color w:val="838383"/>
          <w:spacing w:val="-110"/>
          <w:sz w:val="31"/>
        </w:rPr>
        <w:t xml:space="preserve"> </w:t>
      </w:r>
      <w:r>
        <w:rPr>
          <w:color w:val="838383"/>
          <w:sz w:val="31"/>
        </w:rPr>
        <w:t>业</w:t>
      </w:r>
      <w:r>
        <w:rPr>
          <w:color w:val="838383"/>
          <w:sz w:val="31"/>
        </w:rPr>
        <w:tab/>
      </w:r>
      <w:r>
        <w:rPr>
          <w:rFonts w:ascii="Arial" w:eastAsia="Arial"/>
          <w:color w:val="707070"/>
          <w:spacing w:val="-51"/>
          <w:sz w:val="30"/>
        </w:rPr>
        <w:t>D</w:t>
      </w:r>
      <w:r>
        <w:rPr>
          <w:color w:val="707070"/>
          <w:sz w:val="31"/>
        </w:rPr>
        <w:t>、商业和运输业</w:t>
      </w:r>
    </w:p>
    <w:p>
      <w:pPr>
        <w:pStyle w:val="9"/>
        <w:numPr>
          <w:ilvl w:val="0"/>
          <w:numId w:val="46"/>
        </w:numPr>
        <w:tabs>
          <w:tab w:val="left" w:pos="1210"/>
        </w:tabs>
        <w:spacing w:before="305" w:after="0" w:line="240" w:lineRule="auto"/>
        <w:ind w:left="1209" w:right="0" w:hanging="801"/>
        <w:jc w:val="left"/>
        <w:rPr>
          <w:rFonts w:ascii="Times New Roman" w:eastAsia="Times New Roman"/>
          <w:color w:val="232323"/>
          <w:sz w:val="31"/>
        </w:rPr>
      </w:pPr>
      <w:r>
        <w:rPr>
          <w:color w:val="707070"/>
          <w:w w:val="105"/>
          <w:sz w:val="31"/>
        </w:rPr>
        <w:t>国民经</w:t>
      </w:r>
      <w:r>
        <w:rPr>
          <w:color w:val="707070"/>
          <w:spacing w:val="-268"/>
          <w:w w:val="105"/>
          <w:sz w:val="31"/>
        </w:rPr>
        <w:t>济</w:t>
      </w:r>
      <w:r>
        <w:rPr>
          <w:color w:val="4B4B4B"/>
          <w:spacing w:val="3"/>
          <w:w w:val="105"/>
          <w:sz w:val="31"/>
        </w:rPr>
        <w:t>的</w:t>
      </w:r>
      <w:r>
        <w:rPr>
          <w:color w:val="707070"/>
          <w:w w:val="105"/>
          <w:sz w:val="31"/>
        </w:rPr>
        <w:t>地区核绊是指（</w:t>
      </w:r>
      <w:r>
        <w:rPr>
          <w:color w:val="707070"/>
          <w:spacing w:val="-30"/>
          <w:w w:val="105"/>
          <w:sz w:val="31"/>
        </w:rPr>
        <w:t xml:space="preserve"> </w:t>
      </w:r>
      <w:r>
        <w:rPr>
          <w:color w:val="707070"/>
          <w:w w:val="105"/>
          <w:sz w:val="31"/>
        </w:rPr>
        <w:t>）的国民经济核算。</w:t>
      </w:r>
    </w:p>
    <w:p>
      <w:pPr>
        <w:pStyle w:val="5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7840" w:h="25260"/>
          <w:pgMar w:top="1400" w:right="940" w:bottom="280" w:left="1300" w:header="720" w:footer="720" w:gutter="0"/>
        </w:sectPr>
      </w:pPr>
    </w:p>
    <w:p>
      <w:pPr>
        <w:spacing w:before="72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16"/>
          <w:sz w:val="31"/>
        </w:rPr>
        <w:t>A</w:t>
      </w:r>
      <w:r>
        <w:rPr>
          <w:color w:val="707070"/>
          <w:spacing w:val="-12"/>
          <w:sz w:val="31"/>
        </w:rPr>
        <w:t>、各经 济区域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707070"/>
          <w:sz w:val="30"/>
        </w:rPr>
        <w:t>C</w:t>
      </w:r>
      <w:r>
        <w:rPr>
          <w:color w:val="707070"/>
          <w:sz w:val="31"/>
        </w:rPr>
        <w:t>、各地理区域</w:t>
      </w:r>
    </w:p>
    <w:p>
      <w:pPr>
        <w:spacing w:before="72"/>
        <w:ind w:left="393" w:right="0" w:firstLine="0"/>
        <w:jc w:val="left"/>
        <w:rPr>
          <w:sz w:val="31"/>
        </w:rPr>
      </w:pPr>
      <w:r>
        <w:br w:type="column"/>
      </w:r>
      <w:r>
        <w:rPr>
          <w:rFonts w:ascii="Arial" w:eastAsia="Arial"/>
          <w:color w:val="FD6464"/>
          <w:w w:val="105"/>
          <w:sz w:val="31"/>
        </w:rPr>
        <w:t>B</w:t>
      </w:r>
      <w:r>
        <w:rPr>
          <w:color w:val="FF4242"/>
          <w:w w:val="105"/>
          <w:sz w:val="31"/>
        </w:rPr>
        <w:t>、各</w:t>
      </w:r>
      <w:r>
        <w:rPr>
          <w:color w:val="FD6464"/>
          <w:w w:val="105"/>
          <w:sz w:val="31"/>
        </w:rPr>
        <w:t>行政区歧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707070"/>
          <w:sz w:val="30"/>
        </w:rPr>
        <w:t>D</w:t>
      </w:r>
      <w:r>
        <w:rPr>
          <w:color w:val="4B4B4B"/>
          <w:sz w:val="31"/>
        </w:rPr>
        <w:t>、</w:t>
      </w:r>
      <w:r>
        <w:rPr>
          <w:color w:val="707070"/>
          <w:sz w:val="31"/>
        </w:rPr>
        <w:t>以上都对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610" w:space="396"/>
            <w:col w:w="12594"/>
          </w:cols>
        </w:sectPr>
      </w:pPr>
    </w:p>
    <w:p>
      <w:pPr>
        <w:pStyle w:val="5"/>
        <w:spacing w:before="3"/>
        <w:rPr>
          <w:sz w:val="16"/>
        </w:rPr>
      </w:pPr>
    </w:p>
    <w:p>
      <w:pPr>
        <w:pStyle w:val="9"/>
        <w:numPr>
          <w:ilvl w:val="0"/>
          <w:numId w:val="46"/>
        </w:numPr>
        <w:tabs>
          <w:tab w:val="left" w:pos="1213"/>
        </w:tabs>
        <w:spacing w:before="77" w:after="0" w:line="240" w:lineRule="auto"/>
        <w:ind w:left="1212" w:right="0" w:hanging="803"/>
        <w:jc w:val="left"/>
        <w:rPr>
          <w:rFonts w:ascii="Times New Roman" w:eastAsia="Times New Roman"/>
          <w:color w:val="232323"/>
          <w:sz w:val="30"/>
        </w:rPr>
      </w:pPr>
      <w:r>
        <w:rPr>
          <w:color w:val="707070"/>
          <w:spacing w:val="-33"/>
          <w:w w:val="105"/>
          <w:sz w:val="31"/>
        </w:rPr>
        <w:t>如果同一机构单位的内部交被易看作是</w:t>
      </w:r>
      <w:r>
        <w:rPr>
          <w:color w:val="4B4B4B"/>
          <w:spacing w:val="-23"/>
          <w:w w:val="105"/>
          <w:sz w:val="31"/>
        </w:rPr>
        <w:t>地</w:t>
      </w:r>
      <w:r>
        <w:rPr>
          <w:color w:val="707070"/>
          <w:spacing w:val="-3"/>
          <w:w w:val="105"/>
          <w:sz w:val="31"/>
        </w:rPr>
        <w:t>区间的进出口流昼</w:t>
      </w:r>
      <w:r>
        <w:rPr>
          <w:color w:val="4B4B4B"/>
          <w:spacing w:val="-66"/>
          <w:w w:val="105"/>
          <w:sz w:val="31"/>
        </w:rPr>
        <w:t>，</w:t>
      </w:r>
      <w:r>
        <w:rPr>
          <w:color w:val="707070"/>
          <w:spacing w:val="-7"/>
          <w:w w:val="105"/>
          <w:sz w:val="31"/>
        </w:rPr>
        <w:t>在合并全国的生产账户时则势必会( )。</w:t>
      </w:r>
    </w:p>
    <w:p>
      <w:pPr>
        <w:pStyle w:val="5"/>
        <w:spacing w:before="11"/>
        <w:rPr>
          <w:sz w:val="26"/>
        </w:rPr>
      </w:pPr>
    </w:p>
    <w:p>
      <w:pPr>
        <w:spacing w:before="1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07070"/>
          <w:sz w:val="30"/>
        </w:rPr>
        <w:t>A</w:t>
      </w:r>
      <w:r>
        <w:rPr>
          <w:color w:val="707070"/>
          <w:sz w:val="31"/>
        </w:rPr>
        <w:t>、揽 复计算总产出</w:t>
      </w:r>
    </w:p>
    <w:p>
      <w:pPr>
        <w:spacing w:before="285"/>
        <w:ind w:left="384" w:right="0" w:firstLine="0"/>
        <w:jc w:val="left"/>
        <w:rPr>
          <w:sz w:val="31"/>
        </w:rPr>
      </w:pPr>
      <w:r>
        <w:rPr>
          <w:rFonts w:ascii="Arial" w:eastAsia="Arial"/>
          <w:color w:val="5D5D5D"/>
          <w:spacing w:val="-54"/>
          <w:w w:val="105"/>
          <w:sz w:val="31"/>
        </w:rPr>
        <w:t>B</w:t>
      </w:r>
      <w:r>
        <w:rPr>
          <w:color w:val="5D5D5D"/>
          <w:w w:val="105"/>
          <w:sz w:val="31"/>
        </w:rPr>
        <w:t>、</w:t>
      </w:r>
      <w:r>
        <w:rPr>
          <w:color w:val="9A9A9A"/>
          <w:spacing w:val="-5"/>
          <w:w w:val="105"/>
          <w:sz w:val="31"/>
        </w:rPr>
        <w:t>重复</w:t>
      </w:r>
      <w:r>
        <w:rPr>
          <w:color w:val="4B4B4B"/>
          <w:spacing w:val="-21"/>
          <w:w w:val="105"/>
          <w:sz w:val="31"/>
        </w:rPr>
        <w:t>计</w:t>
      </w:r>
      <w:r>
        <w:rPr>
          <w:color w:val="707070"/>
          <w:w w:val="105"/>
          <w:sz w:val="31"/>
        </w:rPr>
        <w:t>党中间投入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707070"/>
          <w:sz w:val="31"/>
        </w:rPr>
        <w:t>C</w:t>
      </w:r>
      <w:r>
        <w:rPr>
          <w:color w:val="707070"/>
          <w:sz w:val="31"/>
        </w:rPr>
        <w:t>、涌笲总产 出和中间投入</w:t>
      </w:r>
    </w:p>
    <w:p>
      <w:pPr>
        <w:pStyle w:val="5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63"/>
        <w:ind w:left="404" w:right="0" w:firstLine="0"/>
        <w:jc w:val="left"/>
        <w:rPr>
          <w:sz w:val="31"/>
        </w:rPr>
      </w:pPr>
      <w:r>
        <w:rPr>
          <w:rFonts w:ascii="Arial" w:eastAsia="Arial"/>
          <w:color w:val="FD6464"/>
          <w:spacing w:val="-47"/>
          <w:sz w:val="30"/>
        </w:rPr>
        <w:t>D</w:t>
      </w:r>
      <w:r>
        <w:rPr>
          <w:color w:val="FD6464"/>
          <w:spacing w:val="49"/>
          <w:sz w:val="31"/>
        </w:rPr>
        <w:t>、</w:t>
      </w:r>
      <w:r>
        <w:rPr>
          <w:color w:val="FD8787"/>
          <w:spacing w:val="43"/>
          <w:sz w:val="31"/>
        </w:rPr>
        <w:t>项</w:t>
      </w:r>
      <w:r>
        <w:rPr>
          <w:color w:val="FD6464"/>
          <w:spacing w:val="-40"/>
          <w:sz w:val="31"/>
        </w:rPr>
        <w:t xml:space="preserve">复 </w:t>
      </w:r>
      <w:r>
        <w:rPr>
          <w:color w:val="FF4242"/>
          <w:spacing w:val="-26"/>
          <w:sz w:val="31"/>
        </w:rPr>
        <w:t>计</w:t>
      </w:r>
      <w:r>
        <w:rPr>
          <w:color w:val="FD6464"/>
          <w:spacing w:val="-16"/>
          <w:sz w:val="31"/>
        </w:rPr>
        <w:t>纾总</w:t>
      </w:r>
      <w:r>
        <w:rPr>
          <w:color w:val="FD8787"/>
          <w:spacing w:val="11"/>
          <w:sz w:val="31"/>
        </w:rPr>
        <w:t>产</w:t>
      </w:r>
      <w:r>
        <w:rPr>
          <w:color w:val="FD6464"/>
          <w:sz w:val="31"/>
        </w:rPr>
        <w:t>出和中间投入</w:t>
      </w:r>
    </w:p>
    <w:p>
      <w:pPr>
        <w:spacing w:before="305"/>
        <w:ind w:left="409" w:right="0" w:firstLine="0"/>
        <w:jc w:val="left"/>
        <w:rPr>
          <w:sz w:val="31"/>
        </w:rPr>
      </w:pPr>
      <w:r>
        <w:pict>
          <v:shape id="_x0000_s1046" o:spid="_x0000_s1046" o:spt="202" type="#_x0000_t202" style="position:absolute;left:0pt;margin-left:484.65pt;margin-top:17.35pt;height:55.55pt;width:74.95pt;mso-position-horizontal-relative:page;z-index:-255099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54" w:lineRule="exact"/>
                    <w:ind w:left="0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707070"/>
                      <w:sz w:val="31"/>
                    </w:rPr>
                    <w:t>间的（</w:t>
                  </w:r>
                  <w:r>
                    <w:rPr>
                      <w:color w:val="707070"/>
                      <w:spacing w:val="-44"/>
                      <w:sz w:val="31"/>
                    </w:rPr>
                    <w:t xml:space="preserve"> </w:t>
                  </w:r>
                  <w:r>
                    <w:rPr>
                      <w:color w:val="838383"/>
                      <w:spacing w:val="-10"/>
                      <w:w w:val="75"/>
                      <w:sz w:val="31"/>
                    </w:rPr>
                    <w:t>）．</w:t>
                  </w:r>
                </w:p>
                <w:p>
                  <w:pPr>
                    <w:pStyle w:val="5"/>
                    <w:spacing w:before="11"/>
                    <w:rPr>
                      <w:sz w:val="41"/>
                    </w:rPr>
                  </w:pPr>
                </w:p>
                <w:p>
                  <w:pPr>
                    <w:spacing w:before="1"/>
                    <w:ind w:left="379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D8D8D8"/>
                      <w:sz w:val="19"/>
                    </w:rPr>
                    <w:t>ll</w:t>
                  </w:r>
                </w:p>
              </w:txbxContent>
            </v:textbox>
          </v:shape>
        </w:pict>
      </w:r>
      <w:r>
        <w:rPr>
          <w:rFonts w:ascii="Times New Roman" w:eastAsia="Times New Roman"/>
          <w:color w:val="4B4B4B"/>
          <w:spacing w:val="-10"/>
          <w:w w:val="110"/>
          <w:sz w:val="33"/>
        </w:rPr>
        <w:t>1</w:t>
      </w:r>
      <w:r>
        <w:rPr>
          <w:rFonts w:ascii="Times New Roman" w:eastAsia="Times New Roman"/>
          <w:color w:val="707070"/>
          <w:spacing w:val="-10"/>
          <w:w w:val="110"/>
          <w:sz w:val="33"/>
        </w:rPr>
        <w:t>54</w:t>
      </w:r>
      <w:r>
        <w:rPr>
          <w:rFonts w:ascii="Times New Roman" w:eastAsia="Times New Roman"/>
          <w:color w:val="707070"/>
          <w:spacing w:val="55"/>
          <w:w w:val="110"/>
          <w:sz w:val="33"/>
        </w:rPr>
        <w:t xml:space="preserve"> </w:t>
      </w:r>
      <w:r>
        <w:rPr>
          <w:color w:val="707070"/>
          <w:w w:val="110"/>
          <w:sz w:val="31"/>
        </w:rPr>
        <w:t>地区间的流入与流出在投资环节上表现为发</w:t>
      </w:r>
      <w:r>
        <w:rPr>
          <w:color w:val="707070"/>
          <w:spacing w:val="-132"/>
          <w:w w:val="110"/>
          <w:sz w:val="31"/>
        </w:rPr>
        <w:t>生地在区</w:t>
      </w:r>
    </w:p>
    <w:p>
      <w:pPr>
        <w:tabs>
          <w:tab w:val="left" w:pos="1519"/>
          <w:tab w:val="left" w:pos="2953"/>
          <w:tab w:val="left" w:pos="6385"/>
          <w:tab w:val="left" w:pos="7089"/>
          <w:tab w:val="left" w:pos="7413"/>
        </w:tabs>
        <w:spacing w:before="175"/>
        <w:ind w:left="404" w:right="0" w:firstLine="0"/>
        <w:jc w:val="left"/>
        <w:rPr>
          <w:rFonts w:ascii="Arial" w:eastAsia="Arial"/>
          <w:sz w:val="19"/>
        </w:rPr>
      </w:pPr>
      <w:r>
        <w:rPr>
          <w:rFonts w:ascii="Times New Roman" w:eastAsia="Times New Roman"/>
          <w:color w:val="707070"/>
          <w:spacing w:val="-16"/>
          <w:w w:val="80"/>
          <w:sz w:val="34"/>
        </w:rPr>
        <w:t>A</w:t>
      </w:r>
      <w:r>
        <w:rPr>
          <w:color w:val="707070"/>
          <w:w w:val="80"/>
          <w:sz w:val="31"/>
        </w:rPr>
        <w:t>、经祁</w:t>
      </w:r>
      <w:r>
        <w:rPr>
          <w:color w:val="707070"/>
          <w:w w:val="80"/>
          <w:sz w:val="31"/>
        </w:rPr>
        <w:tab/>
      </w:r>
      <w:r>
        <w:rPr>
          <w:color w:val="707070"/>
          <w:sz w:val="31"/>
        </w:rPr>
        <w:t>牡移</w:t>
      </w:r>
      <w:r>
        <w:rPr>
          <w:color w:val="707070"/>
          <w:sz w:val="31"/>
        </w:rPr>
        <w:tab/>
      </w:r>
      <w:r>
        <w:rPr>
          <w:rFonts w:ascii="Times New Roman" w:eastAsia="Times New Roman"/>
          <w:color w:val="FD6464"/>
          <w:spacing w:val="-28"/>
          <w:w w:val="95"/>
          <w:sz w:val="34"/>
        </w:rPr>
        <w:t>B</w:t>
      </w:r>
      <w:r>
        <w:rPr>
          <w:color w:val="FD6464"/>
          <w:w w:val="95"/>
          <w:sz w:val="31"/>
        </w:rPr>
        <w:t>、</w:t>
      </w:r>
      <w:r>
        <w:rPr>
          <w:color w:val="FD6464"/>
          <w:spacing w:val="-72"/>
          <w:w w:val="95"/>
          <w:sz w:val="31"/>
        </w:rPr>
        <w:t xml:space="preserve"> </w:t>
      </w:r>
      <w:r>
        <w:rPr>
          <w:color w:val="E47979"/>
          <w:sz w:val="31"/>
        </w:rPr>
        <w:t>资</w:t>
      </w:r>
      <w:r>
        <w:rPr>
          <w:color w:val="FD8787"/>
          <w:sz w:val="31"/>
        </w:rPr>
        <w:t>本</w:t>
      </w:r>
      <w:r>
        <w:rPr>
          <w:color w:val="FD6464"/>
          <w:sz w:val="31"/>
        </w:rPr>
        <w:t>轧移</w:t>
      </w:r>
      <w:r>
        <w:rPr>
          <w:color w:val="FD6464"/>
          <w:sz w:val="31"/>
        </w:rPr>
        <w:tab/>
      </w:r>
      <w:r>
        <w:rPr>
          <w:color w:val="D8D8D8"/>
          <w:sz w:val="16"/>
          <w:shd w:val="clear" w:color="auto" w:fill="E9E9E9"/>
        </w:rPr>
        <w:t>八｀</w:t>
      </w:r>
      <w:r>
        <w:rPr>
          <w:color w:val="D8D8D8"/>
          <w:sz w:val="16"/>
          <w:shd w:val="clear" w:color="auto" w:fill="E9E9E9"/>
        </w:rPr>
        <w:tab/>
      </w:r>
      <w:r>
        <w:rPr>
          <w:color w:val="D8D8D8"/>
          <w:sz w:val="16"/>
        </w:rPr>
        <w:tab/>
      </w:r>
      <w:r>
        <w:rPr>
          <w:rFonts w:ascii="Arial" w:eastAsia="Arial"/>
          <w:color w:val="D8D8D8"/>
          <w:sz w:val="19"/>
          <w:shd w:val="clear" w:color="auto" w:fill="E9E9E9"/>
        </w:rPr>
        <w:t>JJ</w:t>
      </w:r>
      <w:r>
        <w:rPr>
          <w:rFonts w:ascii="Arial" w:eastAsia="Arial"/>
          <w:color w:val="D8D8D8"/>
          <w:sz w:val="19"/>
        </w:rPr>
        <w:t xml:space="preserve"> </w:t>
      </w:r>
      <w:r>
        <w:rPr>
          <w:color w:val="D8D8D8"/>
          <w:spacing w:val="-93"/>
          <w:sz w:val="54"/>
          <w:shd w:val="clear" w:color="auto" w:fill="E9E9E9"/>
        </w:rPr>
        <w:t>`，</w:t>
      </w:r>
      <w:r>
        <w:rPr>
          <w:color w:val="D8D8D8"/>
          <w:spacing w:val="-209"/>
          <w:sz w:val="54"/>
        </w:rPr>
        <w:t xml:space="preserve"> </w:t>
      </w:r>
      <w:r>
        <w:rPr>
          <w:rFonts w:ascii="Arial" w:eastAsia="Arial"/>
          <w:color w:val="D8D8D8"/>
          <w:spacing w:val="-10"/>
          <w:sz w:val="19"/>
          <w:shd w:val="clear" w:color="auto" w:fill="E9E9E9"/>
        </w:rPr>
        <w:t>AJ</w:t>
      </w:r>
    </w:p>
    <w:p>
      <w:pPr>
        <w:pStyle w:val="4"/>
        <w:tabs>
          <w:tab w:val="left" w:pos="2949"/>
        </w:tabs>
        <w:spacing w:before="160"/>
        <w:ind w:left="396"/>
      </w:pPr>
      <w:r>
        <w:rPr>
          <w:rFonts w:ascii="Times New Roman" w:eastAsia="Times New Roman"/>
          <w:color w:val="707070"/>
          <w:spacing w:val="-46"/>
          <w:sz w:val="29"/>
        </w:rPr>
        <w:t>C</w:t>
      </w:r>
      <w:r>
        <w:rPr>
          <w:color w:val="707070"/>
          <w:spacing w:val="18"/>
        </w:rPr>
        <w:t>、</w:t>
      </w:r>
      <w:r>
        <w:rPr>
          <w:color w:val="707070"/>
        </w:rPr>
        <w:t>负侦</w:t>
      </w:r>
      <w:r>
        <w:rPr>
          <w:color w:val="707070"/>
        </w:rPr>
        <w:tab/>
      </w:r>
      <w:r>
        <w:rPr>
          <w:rFonts w:ascii="Times New Roman" w:eastAsia="Times New Roman"/>
          <w:color w:val="0E0E0E"/>
          <w:spacing w:val="-5"/>
          <w:sz w:val="29"/>
        </w:rPr>
        <w:t>l</w:t>
      </w:r>
      <w:r>
        <w:rPr>
          <w:rFonts w:ascii="Times New Roman" w:eastAsia="Times New Roman"/>
          <w:color w:val="5D5D5D"/>
          <w:spacing w:val="-5"/>
          <w:sz w:val="29"/>
        </w:rPr>
        <w:t>)</w:t>
      </w:r>
      <w:r>
        <w:rPr>
          <w:color w:val="5D5D5D"/>
          <w:spacing w:val="48"/>
        </w:rPr>
        <w:t>、</w:t>
      </w:r>
      <w:r>
        <w:rPr>
          <w:color w:val="838383"/>
        </w:rPr>
        <w:t>金础资产的购买</w:t>
      </w:r>
    </w:p>
    <w:p>
      <w:pPr>
        <w:pStyle w:val="5"/>
        <w:spacing w:before="11"/>
        <w:rPr>
          <w:sz w:val="23"/>
        </w:rPr>
      </w:pPr>
    </w:p>
    <w:p>
      <w:pPr>
        <w:spacing w:before="0"/>
        <w:ind w:left="409" w:right="0" w:firstLine="0"/>
        <w:jc w:val="left"/>
        <w:rPr>
          <w:sz w:val="31"/>
        </w:rPr>
      </w:pPr>
      <w:r>
        <w:rPr>
          <w:rFonts w:ascii="Times New Roman" w:eastAsia="Times New Roman"/>
          <w:color w:val="232323"/>
          <w:spacing w:val="-14"/>
          <w:w w:val="110"/>
          <w:sz w:val="33"/>
        </w:rPr>
        <w:t>1</w:t>
      </w:r>
      <w:r>
        <w:rPr>
          <w:rFonts w:ascii="Times New Roman" w:eastAsia="Times New Roman"/>
          <w:color w:val="707070"/>
          <w:spacing w:val="-14"/>
          <w:w w:val="110"/>
          <w:sz w:val="33"/>
        </w:rPr>
        <w:t xml:space="preserve">54 </w:t>
      </w:r>
      <w:r>
        <w:rPr>
          <w:color w:val="4B4B4B"/>
          <w:spacing w:val="-9"/>
          <w:w w:val="110"/>
          <w:sz w:val="31"/>
        </w:rPr>
        <w:t>人口出</w:t>
      </w:r>
      <w:r>
        <w:rPr>
          <w:color w:val="707070"/>
          <w:spacing w:val="-14"/>
          <w:w w:val="110"/>
          <w:sz w:val="31"/>
        </w:rPr>
        <w:t>生率是</w:t>
      </w:r>
      <w:r>
        <w:rPr>
          <w:color w:val="B1B1B1"/>
          <w:spacing w:val="-27"/>
          <w:w w:val="110"/>
          <w:sz w:val="31"/>
        </w:rPr>
        <w:t>一</w:t>
      </w:r>
      <w:r>
        <w:rPr>
          <w:color w:val="5D5D5D"/>
          <w:spacing w:val="-44"/>
          <w:w w:val="110"/>
          <w:sz w:val="31"/>
        </w:rPr>
        <w:t xml:space="preserve">个 </w:t>
      </w:r>
      <w:r>
        <w:rPr>
          <w:color w:val="838383"/>
          <w:spacing w:val="12"/>
          <w:w w:val="110"/>
          <w:sz w:val="31"/>
        </w:rPr>
        <w:t>( ).</w:t>
      </w:r>
    </w:p>
    <w:p>
      <w:pPr>
        <w:pStyle w:val="4"/>
        <w:ind w:left="408"/>
      </w:pPr>
      <w:r>
        <w:rPr>
          <w:rFonts w:ascii="Arial" w:eastAsia="Arial"/>
          <w:color w:val="707070"/>
          <w:sz w:val="30"/>
        </w:rPr>
        <w:t>A</w:t>
      </w:r>
      <w:r>
        <w:rPr>
          <w:color w:val="707070"/>
        </w:rPr>
        <w:t>、时 点指标</w:t>
      </w:r>
    </w:p>
    <w:p>
      <w:pPr>
        <w:spacing w:before="305"/>
        <w:ind w:left="384" w:right="0" w:firstLine="0"/>
        <w:jc w:val="left"/>
        <w:rPr>
          <w:sz w:val="31"/>
        </w:rPr>
      </w:pPr>
      <w:r>
        <w:rPr>
          <w:rFonts w:ascii="Arial" w:eastAsia="Arial"/>
          <w:color w:val="FD6464"/>
          <w:w w:val="105"/>
          <w:sz w:val="31"/>
        </w:rPr>
        <w:t>B</w:t>
      </w:r>
      <w:r>
        <w:rPr>
          <w:color w:val="FD6464"/>
          <w:w w:val="105"/>
          <w:sz w:val="31"/>
        </w:rPr>
        <w:t>、时期指</w:t>
      </w:r>
      <w:r>
        <w:rPr>
          <w:color w:val="FD8787"/>
          <w:w w:val="105"/>
          <w:sz w:val="31"/>
        </w:rPr>
        <w:t>标</w:t>
      </w:r>
    </w:p>
    <w:p>
      <w:pPr>
        <w:pStyle w:val="5"/>
        <w:spacing w:before="4"/>
        <w:rPr>
          <w:sz w:val="25"/>
        </w:rPr>
      </w:pPr>
    </w:p>
    <w:p>
      <w:pPr>
        <w:spacing w:before="1"/>
        <w:ind w:left="392" w:right="0" w:firstLine="0"/>
        <w:jc w:val="left"/>
        <w:rPr>
          <w:sz w:val="31"/>
        </w:rPr>
      </w:pPr>
      <w:r>
        <w:rPr>
          <w:rFonts w:ascii="Arial" w:eastAsia="Arial"/>
          <w:color w:val="5D5D5D"/>
          <w:sz w:val="30"/>
        </w:rPr>
        <w:t>C</w:t>
      </w:r>
      <w:r>
        <w:rPr>
          <w:color w:val="5D5D5D"/>
          <w:sz w:val="31"/>
        </w:rPr>
        <w:t xml:space="preserve">、既可以是时 </w:t>
      </w:r>
      <w:r>
        <w:rPr>
          <w:color w:val="838383"/>
          <w:sz w:val="31"/>
        </w:rPr>
        <w:t xml:space="preserve">点指标，也可 </w:t>
      </w:r>
      <w:r>
        <w:rPr>
          <w:color w:val="5D5D5D"/>
          <w:sz w:val="31"/>
        </w:rPr>
        <w:t xml:space="preserve">以是时期 </w:t>
      </w:r>
      <w:r>
        <w:rPr>
          <w:color w:val="838383"/>
          <w:sz w:val="31"/>
        </w:rPr>
        <w:t>指标</w:t>
      </w:r>
    </w:p>
    <w:p>
      <w:pPr>
        <w:tabs>
          <w:tab w:val="left" w:pos="1048"/>
        </w:tabs>
        <w:spacing w:before="527"/>
        <w:ind w:left="119" w:right="0" w:firstLine="0"/>
        <w:jc w:val="left"/>
        <w:rPr>
          <w:rFonts w:ascii="Times New Roman"/>
          <w:sz w:val="144"/>
        </w:rPr>
      </w:pPr>
      <w:r>
        <w:br w:type="column"/>
      </w:r>
      <w:r>
        <w:rPr>
          <w:rFonts w:ascii="Arial"/>
          <w:color w:val="D8D8D8"/>
          <w:w w:val="45"/>
          <w:sz w:val="144"/>
        </w:rPr>
        <w:t>l</w:t>
      </w:r>
    </w:p>
    <w:p>
      <w:pPr>
        <w:spacing w:after="0"/>
        <w:jc w:val="left"/>
        <w:rPr>
          <w:rFonts w:ascii="Times New Roman"/>
          <w:sz w:val="144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8609" w:space="40"/>
            <w:col w:w="6951"/>
          </w:cols>
        </w:sectPr>
      </w:pPr>
    </w:p>
    <w:p>
      <w:pPr>
        <w:pStyle w:val="5"/>
        <w:spacing w:before="3"/>
        <w:rPr>
          <w:rFonts w:ascii="Times New Roman"/>
          <w:sz w:val="20"/>
        </w:rPr>
      </w:pPr>
    </w:p>
    <w:p>
      <w:pPr>
        <w:spacing w:before="72"/>
        <w:ind w:left="383" w:right="0" w:firstLine="0"/>
        <w:jc w:val="left"/>
        <w:rPr>
          <w:sz w:val="31"/>
        </w:rPr>
      </w:pPr>
      <w:r>
        <w:rPr>
          <w:rFonts w:ascii="Arial" w:eastAsia="Arial"/>
          <w:color w:val="5D5D5D"/>
          <w:sz w:val="31"/>
        </w:rPr>
        <w:t>D</w:t>
      </w:r>
      <w:r>
        <w:rPr>
          <w:color w:val="5D5D5D"/>
          <w:sz w:val="31"/>
        </w:rPr>
        <w:t>、以上都对</w:t>
      </w:r>
    </w:p>
    <w:p>
      <w:pPr>
        <w:pStyle w:val="9"/>
        <w:numPr>
          <w:ilvl w:val="0"/>
          <w:numId w:val="47"/>
        </w:numPr>
        <w:tabs>
          <w:tab w:val="left" w:pos="1197"/>
          <w:tab w:val="left" w:pos="9297"/>
        </w:tabs>
        <w:spacing w:before="305" w:after="0" w:line="240" w:lineRule="auto"/>
        <w:ind w:left="1196" w:right="0" w:hanging="788"/>
        <w:jc w:val="left"/>
        <w:rPr>
          <w:sz w:val="31"/>
        </w:rPr>
      </w:pPr>
      <w:r>
        <w:rPr>
          <w:color w:val="9A9A9A"/>
          <w:sz w:val="31"/>
        </w:rPr>
        <w:t>与</w:t>
      </w:r>
      <w:r>
        <w:rPr>
          <w:color w:val="9A9A9A"/>
          <w:spacing w:val="-13"/>
          <w:sz w:val="31"/>
        </w:rPr>
        <w:t>一</w:t>
      </w:r>
      <w:r>
        <w:rPr>
          <w:color w:val="4B4B4B"/>
          <w:spacing w:val="-30"/>
          <w:sz w:val="31"/>
        </w:rPr>
        <w:t>个</w:t>
      </w:r>
      <w:r>
        <w:rPr>
          <w:color w:val="838383"/>
          <w:spacing w:val="28"/>
          <w:sz w:val="31"/>
        </w:rPr>
        <w:t>国</w:t>
      </w:r>
      <w:r>
        <w:rPr>
          <w:color w:val="838383"/>
          <w:sz w:val="31"/>
        </w:rPr>
        <w:t>家</w:t>
      </w:r>
      <w:r>
        <w:rPr>
          <w:color w:val="838383"/>
          <w:spacing w:val="-35"/>
          <w:sz w:val="31"/>
        </w:rPr>
        <w:t>或</w:t>
      </w:r>
      <w:r>
        <w:rPr>
          <w:color w:val="5D5D5D"/>
          <w:sz w:val="31"/>
        </w:rPr>
        <w:t>地区社</w:t>
      </w:r>
      <w:r>
        <w:rPr>
          <w:color w:val="5D5D5D"/>
          <w:spacing w:val="-107"/>
          <w:sz w:val="31"/>
        </w:rPr>
        <w:t>会</w:t>
      </w:r>
      <w:r>
        <w:rPr>
          <w:color w:val="838383"/>
          <w:sz w:val="31"/>
        </w:rPr>
        <w:t>经济关系</w:t>
      </w:r>
      <w:r>
        <w:rPr>
          <w:color w:val="838383"/>
          <w:spacing w:val="-21"/>
          <w:sz w:val="31"/>
        </w:rPr>
        <w:t>更</w:t>
      </w:r>
      <w:r>
        <w:rPr>
          <w:color w:val="5D5D5D"/>
          <w:sz w:val="31"/>
        </w:rPr>
        <w:t>密切</w:t>
      </w:r>
      <w:r>
        <w:rPr>
          <w:color w:val="5D5D5D"/>
          <w:spacing w:val="-28"/>
          <w:sz w:val="31"/>
        </w:rPr>
        <w:t>的</w:t>
      </w:r>
      <w:r>
        <w:rPr>
          <w:color w:val="5D5D5D"/>
          <w:sz w:val="31"/>
        </w:rPr>
        <w:t>人口现</w:t>
      </w:r>
      <w:r>
        <w:rPr>
          <w:color w:val="5D5D5D"/>
          <w:spacing w:val="-33"/>
          <w:sz w:val="31"/>
        </w:rPr>
        <w:t>象</w:t>
      </w:r>
      <w:r>
        <w:rPr>
          <w:color w:val="838383"/>
          <w:sz w:val="31"/>
        </w:rPr>
        <w:t>是（</w:t>
      </w:r>
      <w:r>
        <w:rPr>
          <w:color w:val="838383"/>
          <w:sz w:val="31"/>
        </w:rPr>
        <w:tab/>
      </w:r>
      <w:r>
        <w:rPr>
          <w:color w:val="707070"/>
          <w:w w:val="75"/>
          <w:sz w:val="31"/>
        </w:rPr>
        <w:t>）。</w:t>
      </w:r>
    </w:p>
    <w:p>
      <w:pPr>
        <w:pStyle w:val="5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72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07070"/>
          <w:sz w:val="31"/>
        </w:rPr>
        <w:t>A</w:t>
      </w:r>
      <w:r>
        <w:rPr>
          <w:color w:val="707070"/>
          <w:sz w:val="31"/>
        </w:rPr>
        <w:t>、 总人口</w:t>
      </w:r>
    </w:p>
    <w:p>
      <w:pPr>
        <w:spacing w:before="28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FD6464"/>
          <w:spacing w:val="-26"/>
          <w:sz w:val="30"/>
        </w:rPr>
        <w:t>C</w:t>
      </w:r>
      <w:r>
        <w:rPr>
          <w:color w:val="FF4242"/>
          <w:spacing w:val="30"/>
          <w:sz w:val="31"/>
        </w:rPr>
        <w:t>、</w:t>
      </w:r>
      <w:r>
        <w:rPr>
          <w:color w:val="FD6464"/>
          <w:spacing w:val="-25"/>
          <w:sz w:val="31"/>
        </w:rPr>
        <w:t>常住人</w:t>
      </w:r>
      <w:r>
        <w:rPr>
          <w:color w:val="FD8787"/>
          <w:sz w:val="31"/>
        </w:rPr>
        <w:t>门</w:t>
      </w:r>
    </w:p>
    <w:p>
      <w:pPr>
        <w:spacing w:before="72"/>
        <w:ind w:left="392" w:right="0" w:firstLine="0"/>
        <w:jc w:val="left"/>
        <w:rPr>
          <w:sz w:val="31"/>
        </w:rPr>
      </w:pPr>
      <w:r>
        <w:br w:type="column"/>
      </w:r>
      <w:r>
        <w:rPr>
          <w:rFonts w:ascii="Arial" w:eastAsia="Arial"/>
          <w:color w:val="5D5D5D"/>
          <w:spacing w:val="-54"/>
          <w:w w:val="105"/>
          <w:sz w:val="31"/>
        </w:rPr>
        <w:t>B</w:t>
      </w:r>
      <w:r>
        <w:rPr>
          <w:color w:val="5D5D5D"/>
          <w:spacing w:val="-11"/>
          <w:w w:val="105"/>
          <w:sz w:val="31"/>
        </w:rPr>
        <w:t>、现有人</w:t>
      </w:r>
      <w:r>
        <w:rPr>
          <w:color w:val="9A9A9A"/>
          <w:w w:val="105"/>
          <w:sz w:val="31"/>
        </w:rPr>
        <w:t>口</w:t>
      </w:r>
    </w:p>
    <w:p>
      <w:pPr>
        <w:spacing w:before="285"/>
        <w:ind w:left="432" w:right="0" w:firstLine="0"/>
        <w:jc w:val="left"/>
        <w:rPr>
          <w:sz w:val="31"/>
        </w:rPr>
      </w:pPr>
      <w:r>
        <w:rPr>
          <w:rFonts w:ascii="Arial" w:eastAsia="Arial"/>
          <w:color w:val="4B4B4B"/>
          <w:spacing w:val="-47"/>
          <w:sz w:val="30"/>
        </w:rPr>
        <w:t>D</w:t>
      </w:r>
      <w:r>
        <w:rPr>
          <w:color w:val="4B4B4B"/>
          <w:spacing w:val="52"/>
          <w:sz w:val="31"/>
        </w:rPr>
        <w:t>、</w:t>
      </w:r>
      <w:r>
        <w:rPr>
          <w:color w:val="707070"/>
          <w:spacing w:val="-21"/>
          <w:sz w:val="31"/>
        </w:rPr>
        <w:t xml:space="preserve">新出 </w:t>
      </w:r>
      <w:r>
        <w:rPr>
          <w:color w:val="9A9A9A"/>
          <w:spacing w:val="-6"/>
          <w:sz w:val="31"/>
        </w:rPr>
        <w:t>生</w:t>
      </w:r>
      <w:r>
        <w:rPr>
          <w:color w:val="5D5D5D"/>
          <w:spacing w:val="-28"/>
          <w:sz w:val="31"/>
        </w:rPr>
        <w:t>人</w:t>
      </w:r>
      <w:r>
        <w:rPr>
          <w:color w:val="9A9A9A"/>
          <w:sz w:val="31"/>
        </w:rPr>
        <w:t>口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191" w:space="493"/>
            <w:col w:w="12916"/>
          </w:cols>
        </w:sectPr>
      </w:pPr>
    </w:p>
    <w:p>
      <w:pPr>
        <w:pStyle w:val="5"/>
        <w:spacing w:before="9"/>
        <w:rPr>
          <w:sz w:val="18"/>
        </w:rPr>
      </w:pPr>
    </w:p>
    <w:p>
      <w:pPr>
        <w:pStyle w:val="9"/>
        <w:numPr>
          <w:ilvl w:val="0"/>
          <w:numId w:val="47"/>
        </w:numPr>
        <w:tabs>
          <w:tab w:val="left" w:pos="1169"/>
          <w:tab w:val="left" w:pos="6139"/>
        </w:tabs>
        <w:spacing w:before="86" w:after="0" w:line="240" w:lineRule="auto"/>
        <w:ind w:left="1168" w:right="0" w:hanging="760"/>
        <w:jc w:val="left"/>
        <w:rPr>
          <w:sz w:val="31"/>
        </w:rPr>
      </w:pPr>
      <w:r>
        <w:rPr>
          <w:color w:val="707070"/>
          <w:w w:val="105"/>
          <w:sz w:val="31"/>
        </w:rPr>
        <w:t>常住</w:t>
      </w:r>
      <w:r>
        <w:rPr>
          <w:color w:val="707070"/>
          <w:spacing w:val="-27"/>
          <w:w w:val="105"/>
          <w:sz w:val="31"/>
        </w:rPr>
        <w:t>人</w:t>
      </w:r>
      <w:r>
        <w:rPr>
          <w:color w:val="9A9A9A"/>
          <w:spacing w:val="18"/>
          <w:w w:val="105"/>
          <w:sz w:val="31"/>
        </w:rPr>
        <w:t>口</w:t>
      </w:r>
      <w:r>
        <w:rPr>
          <w:color w:val="9A9A9A"/>
          <w:spacing w:val="-19"/>
          <w:w w:val="105"/>
          <w:sz w:val="31"/>
        </w:rPr>
        <w:t>与</w:t>
      </w:r>
      <w:r>
        <w:rPr>
          <w:color w:val="5D5D5D"/>
          <w:w w:val="105"/>
          <w:sz w:val="31"/>
        </w:rPr>
        <w:t>现有</w:t>
      </w:r>
      <w:r>
        <w:rPr>
          <w:color w:val="5D5D5D"/>
          <w:spacing w:val="-33"/>
          <w:w w:val="105"/>
          <w:sz w:val="31"/>
        </w:rPr>
        <w:t>人</w:t>
      </w:r>
      <w:r>
        <w:rPr>
          <w:color w:val="9A9A9A"/>
          <w:w w:val="105"/>
          <w:sz w:val="31"/>
        </w:rPr>
        <w:t>口</w:t>
      </w:r>
      <w:r>
        <w:rPr>
          <w:color w:val="4B4B4B"/>
          <w:w w:val="105"/>
          <w:sz w:val="31"/>
        </w:rPr>
        <w:t>的</w:t>
      </w:r>
      <w:r>
        <w:rPr>
          <w:color w:val="707070"/>
          <w:w w:val="105"/>
          <w:sz w:val="31"/>
        </w:rPr>
        <w:t>关系是</w:t>
      </w:r>
      <w:r>
        <w:rPr>
          <w:color w:val="707070"/>
          <w:spacing w:val="-87"/>
          <w:w w:val="105"/>
          <w:sz w:val="31"/>
        </w:rPr>
        <w:t xml:space="preserve"> </w:t>
      </w:r>
      <w:r>
        <w:rPr>
          <w:color w:val="707070"/>
          <w:w w:val="105"/>
          <w:sz w:val="31"/>
        </w:rPr>
        <w:t>(</w:t>
      </w:r>
      <w:r>
        <w:rPr>
          <w:color w:val="707070"/>
          <w:w w:val="105"/>
          <w:sz w:val="31"/>
        </w:rPr>
        <w:tab/>
      </w:r>
      <w:r>
        <w:rPr>
          <w:color w:val="4B4B4B"/>
          <w:spacing w:val="-52"/>
          <w:w w:val="105"/>
          <w:sz w:val="31"/>
        </w:rPr>
        <w:t>)</w:t>
      </w:r>
      <w:r>
        <w:rPr>
          <w:color w:val="838383"/>
          <w:w w:val="105"/>
          <w:sz w:val="31"/>
        </w:rPr>
        <w:t>。</w:t>
      </w:r>
    </w:p>
    <w:p>
      <w:pPr>
        <w:tabs>
          <w:tab w:val="left" w:pos="6433"/>
        </w:tabs>
        <w:spacing w:before="305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34"/>
          <w:sz w:val="30"/>
        </w:rPr>
        <w:t>A</w:t>
      </w:r>
      <w:r>
        <w:rPr>
          <w:color w:val="707070"/>
          <w:sz w:val="31"/>
        </w:rPr>
        <w:t>、现有</w:t>
      </w:r>
      <w:r>
        <w:rPr>
          <w:color w:val="707070"/>
          <w:spacing w:val="-102"/>
          <w:sz w:val="31"/>
        </w:rPr>
        <w:t xml:space="preserve"> </w:t>
      </w:r>
      <w:r>
        <w:rPr>
          <w:color w:val="707070"/>
          <w:sz w:val="31"/>
        </w:rPr>
        <w:t>人</w:t>
      </w:r>
      <w:r>
        <w:rPr>
          <w:color w:val="707070"/>
          <w:spacing w:val="-53"/>
          <w:sz w:val="31"/>
        </w:rPr>
        <w:t>口</w:t>
      </w:r>
      <w:r>
        <w:rPr>
          <w:color w:val="707070"/>
          <w:spacing w:val="-40"/>
          <w:w w:val="90"/>
          <w:sz w:val="31"/>
        </w:rPr>
        <w:t>＝</w:t>
      </w:r>
      <w:r>
        <w:rPr>
          <w:color w:val="707070"/>
          <w:sz w:val="31"/>
        </w:rPr>
        <w:t>常</w:t>
      </w:r>
      <w:r>
        <w:rPr>
          <w:color w:val="707070"/>
          <w:spacing w:val="-45"/>
          <w:sz w:val="31"/>
        </w:rPr>
        <w:t>住</w:t>
      </w:r>
      <w:r>
        <w:rPr>
          <w:color w:val="4B4B4B"/>
          <w:spacing w:val="-28"/>
          <w:sz w:val="31"/>
        </w:rPr>
        <w:t>人</w:t>
      </w:r>
      <w:r>
        <w:rPr>
          <w:color w:val="9A9A9A"/>
          <w:spacing w:val="-22"/>
          <w:sz w:val="31"/>
        </w:rPr>
        <w:t>口</w:t>
      </w:r>
      <w:r>
        <w:rPr>
          <w:color w:val="9A9A9A"/>
          <w:spacing w:val="-47"/>
          <w:w w:val="90"/>
          <w:sz w:val="31"/>
        </w:rPr>
        <w:t>＋</w:t>
      </w:r>
      <w:r>
        <w:rPr>
          <w:color w:val="5D5D5D"/>
          <w:sz w:val="31"/>
        </w:rPr>
        <w:t>临时</w:t>
      </w:r>
      <w:r>
        <w:rPr>
          <w:color w:val="5D5D5D"/>
          <w:spacing w:val="-45"/>
          <w:sz w:val="31"/>
        </w:rPr>
        <w:t>外</w:t>
      </w:r>
      <w:r>
        <w:rPr>
          <w:color w:val="5D5D5D"/>
          <w:sz w:val="31"/>
        </w:rPr>
        <w:t>出人</w:t>
      </w:r>
      <w:r>
        <w:rPr>
          <w:color w:val="5D5D5D"/>
          <w:spacing w:val="-79"/>
          <w:sz w:val="31"/>
        </w:rPr>
        <w:t>口</w:t>
      </w:r>
      <w:r>
        <w:rPr>
          <w:color w:val="C1C1C1"/>
          <w:spacing w:val="-29"/>
          <w:w w:val="90"/>
          <w:sz w:val="31"/>
        </w:rPr>
        <w:t>～</w:t>
      </w:r>
      <w:r>
        <w:rPr>
          <w:color w:val="707070"/>
          <w:w w:val="90"/>
          <w:sz w:val="31"/>
        </w:rPr>
        <w:t>临时</w:t>
      </w:r>
      <w:r>
        <w:rPr>
          <w:color w:val="707070"/>
          <w:w w:val="90"/>
          <w:sz w:val="31"/>
        </w:rPr>
        <w:tab/>
      </w:r>
      <w:r>
        <w:rPr>
          <w:color w:val="707070"/>
          <w:sz w:val="31"/>
        </w:rPr>
        <w:t>寄居人口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45" w:line="439" w:lineRule="auto"/>
        <w:ind w:left="383" w:right="7842" w:firstLine="1"/>
        <w:jc w:val="both"/>
      </w:pPr>
      <w:r>
        <w:rPr>
          <w:rFonts w:ascii="Arial" w:hAnsi="Arial" w:eastAsia="Arial"/>
          <w:color w:val="FD5B5B"/>
          <w:spacing w:val="-54"/>
        </w:rPr>
        <w:t>B</w:t>
      </w:r>
      <w:r>
        <w:rPr>
          <w:color w:val="FD5B5B"/>
          <w:spacing w:val="-10"/>
        </w:rPr>
        <w:t>、现有人</w:t>
      </w:r>
      <w:r>
        <w:rPr>
          <w:color w:val="FD8080"/>
          <w:spacing w:val="-40"/>
        </w:rPr>
        <w:t>门</w:t>
      </w:r>
      <w:r>
        <w:rPr>
          <w:color w:val="FD8080"/>
        </w:rPr>
        <w:t>＝</w:t>
      </w:r>
      <w:r>
        <w:rPr>
          <w:color w:val="FD8080"/>
          <w:spacing w:val="44"/>
        </w:rPr>
        <w:t>常</w:t>
      </w:r>
      <w:r>
        <w:rPr>
          <w:color w:val="FD5B5B"/>
          <w:spacing w:val="-12"/>
        </w:rPr>
        <w:t>住 人</w:t>
      </w:r>
      <w:r>
        <w:rPr>
          <w:color w:val="FD8080"/>
          <w:spacing w:val="64"/>
        </w:rPr>
        <w:t xml:space="preserve">门 </w:t>
      </w:r>
      <w:r>
        <w:rPr>
          <w:color w:val="FD5B5B"/>
          <w:spacing w:val="-3"/>
        </w:rPr>
        <w:t>临时外出人</w:t>
      </w:r>
      <w:r>
        <w:rPr>
          <w:rFonts w:ascii="Arial" w:hAnsi="Arial" w:eastAsia="Arial"/>
          <w:color w:val="FF3636"/>
        </w:rPr>
        <w:t>I</w:t>
      </w:r>
      <w:r>
        <w:rPr>
          <w:rFonts w:ascii="Arial" w:hAnsi="Arial" w:eastAsia="Arial"/>
          <w:color w:val="FF3636"/>
          <w:spacing w:val="79"/>
        </w:rPr>
        <w:t xml:space="preserve"> </w:t>
      </w:r>
      <w:r>
        <w:rPr>
          <w:rFonts w:ascii="Arial" w:hAnsi="Arial" w:eastAsia="Arial"/>
          <w:color w:val="FF3636"/>
        </w:rPr>
        <w:t xml:space="preserve">I </w:t>
      </w:r>
      <w:r>
        <w:rPr>
          <w:rFonts w:ascii="Arial" w:hAnsi="Arial" w:eastAsia="Arial"/>
          <w:color w:val="F69797"/>
          <w:spacing w:val="-6"/>
        </w:rPr>
        <w:t>•</w:t>
      </w:r>
      <w:r>
        <w:rPr>
          <w:color w:val="FD5B5B"/>
        </w:rPr>
        <w:t>临时</w:t>
      </w:r>
      <w:r>
        <w:rPr>
          <w:color w:val="FD8080"/>
          <w:spacing w:val="-3"/>
        </w:rPr>
        <w:t>寄括</w:t>
      </w:r>
      <w:r>
        <w:rPr>
          <w:color w:val="FD5B5B"/>
          <w:spacing w:val="12"/>
        </w:rPr>
        <w:t>人门</w:t>
      </w:r>
      <w:r>
        <w:rPr>
          <w:rFonts w:ascii="Arial" w:hAnsi="Arial" w:eastAsia="Arial"/>
          <w:color w:val="727272"/>
          <w:spacing w:val="-45"/>
          <w:w w:val="95"/>
        </w:rPr>
        <w:t>C</w:t>
      </w:r>
      <w:r>
        <w:rPr>
          <w:color w:val="727272"/>
          <w:spacing w:val="-20"/>
          <w:w w:val="95"/>
        </w:rPr>
        <w:t>、 常住人口</w:t>
      </w:r>
      <w:r>
        <w:rPr>
          <w:color w:val="727272"/>
          <w:w w:val="95"/>
        </w:rPr>
        <w:t>＝</w:t>
      </w:r>
      <w:r>
        <w:rPr>
          <w:color w:val="727272"/>
          <w:spacing w:val="-14"/>
          <w:w w:val="95"/>
        </w:rPr>
        <w:t xml:space="preserve">现有人口 </w:t>
      </w:r>
      <w:r>
        <w:rPr>
          <w:color w:val="9E9E9E"/>
          <w:spacing w:val="-45"/>
          <w:w w:val="95"/>
        </w:rPr>
        <w:t>＋</w:t>
      </w:r>
      <w:r>
        <w:rPr>
          <w:color w:val="5B5B5B"/>
          <w:spacing w:val="-2"/>
          <w:w w:val="95"/>
        </w:rPr>
        <w:t xml:space="preserve">临时外 出人口 </w:t>
      </w:r>
      <w:r>
        <w:rPr>
          <w:color w:val="C1C1C1"/>
          <w:spacing w:val="-32"/>
          <w:w w:val="80"/>
        </w:rPr>
        <w:t>～</w:t>
      </w:r>
      <w:r>
        <w:rPr>
          <w:color w:val="727272"/>
          <w:spacing w:val="-21"/>
          <w:w w:val="80"/>
        </w:rPr>
        <w:t xml:space="preserve">临 时 </w:t>
      </w:r>
      <w:r>
        <w:rPr>
          <w:color w:val="727272"/>
          <w:w w:val="95"/>
        </w:rPr>
        <w:t>寄居人口</w:t>
      </w:r>
      <w:r>
        <w:rPr>
          <w:rFonts w:ascii="Arial" w:hAnsi="Arial" w:eastAsia="Arial"/>
          <w:color w:val="5B5B5B"/>
          <w:spacing w:val="-49"/>
          <w:w w:val="95"/>
          <w:sz w:val="31"/>
        </w:rPr>
        <w:t>D</w:t>
      </w:r>
      <w:r>
        <w:rPr>
          <w:color w:val="5B5B5B"/>
          <w:spacing w:val="26"/>
          <w:w w:val="95"/>
        </w:rPr>
        <w:t>、常住人</w:t>
      </w:r>
      <w:r>
        <w:rPr>
          <w:color w:val="898989"/>
          <w:w w:val="95"/>
        </w:rPr>
        <w:t>口</w:t>
      </w:r>
      <w:r>
        <w:rPr>
          <w:color w:val="898989"/>
          <w:spacing w:val="-94"/>
          <w:w w:val="95"/>
        </w:rPr>
        <w:t>＝</w:t>
      </w:r>
      <w:r>
        <w:rPr>
          <w:color w:val="5B5B5B"/>
          <w:spacing w:val="-56"/>
          <w:w w:val="95"/>
        </w:rPr>
        <w:t xml:space="preserve">现 </w:t>
      </w:r>
      <w:r>
        <w:rPr>
          <w:color w:val="898989"/>
          <w:spacing w:val="-46"/>
          <w:w w:val="95"/>
        </w:rPr>
        <w:t xml:space="preserve">有 </w:t>
      </w:r>
      <w:r>
        <w:rPr>
          <w:color w:val="5B5B5B"/>
          <w:spacing w:val="-57"/>
          <w:w w:val="95"/>
        </w:rPr>
        <w:t xml:space="preserve">人 </w:t>
      </w:r>
      <w:r>
        <w:rPr>
          <w:color w:val="898989"/>
          <w:spacing w:val="1"/>
          <w:w w:val="95"/>
        </w:rPr>
        <w:t>口－</w:t>
      </w:r>
      <w:r>
        <w:rPr>
          <w:color w:val="5B5B5B"/>
          <w:spacing w:val="-9"/>
          <w:w w:val="95"/>
        </w:rPr>
        <w:t xml:space="preserve">临时外 出人口＋临 </w:t>
      </w:r>
      <w:r>
        <w:rPr>
          <w:color w:val="5B5B5B"/>
          <w:spacing w:val="-28"/>
          <w:w w:val="80"/>
        </w:rPr>
        <w:t xml:space="preserve">时 </w:t>
      </w:r>
      <w:r>
        <w:rPr>
          <w:color w:val="898989"/>
          <w:spacing w:val="-3"/>
          <w:w w:val="95"/>
        </w:rPr>
        <w:t>寄居</w:t>
      </w:r>
      <w:r>
        <w:rPr>
          <w:color w:val="5B5B5B"/>
          <w:spacing w:val="-31"/>
          <w:w w:val="95"/>
        </w:rPr>
        <w:t>人</w:t>
      </w:r>
      <w:r>
        <w:rPr>
          <w:color w:val="898989"/>
          <w:w w:val="95"/>
        </w:rPr>
        <w:t>口</w:t>
      </w:r>
      <w:r>
        <w:rPr>
          <w:rFonts w:ascii="Arial" w:hAnsi="Arial" w:eastAsia="Arial"/>
          <w:color w:val="414141"/>
          <w:spacing w:val="-15"/>
        </w:rPr>
        <w:t>1</w:t>
      </w:r>
      <w:r>
        <w:rPr>
          <w:rFonts w:ascii="Arial" w:hAnsi="Arial" w:eastAsia="Arial"/>
          <w:color w:val="727272"/>
          <w:spacing w:val="-15"/>
        </w:rPr>
        <w:t>57</w:t>
      </w:r>
      <w:r>
        <w:rPr>
          <w:rFonts w:ascii="Arial" w:hAnsi="Arial" w:eastAsia="Arial"/>
          <w:color w:val="727272"/>
          <w:spacing w:val="42"/>
        </w:rPr>
        <w:t xml:space="preserve"> </w:t>
      </w:r>
      <w:r>
        <w:rPr>
          <w:color w:val="727272"/>
          <w:spacing w:val="-11"/>
        </w:rPr>
        <w:t>人口自然增长率中的分子是</w:t>
      </w:r>
      <w:r>
        <w:rPr>
          <w:color w:val="727272"/>
        </w:rPr>
        <w:t xml:space="preserve">（ </w:t>
      </w:r>
      <w:r>
        <w:rPr>
          <w:color w:val="898989"/>
          <w:w w:val="80"/>
        </w:rPr>
        <w:t>），</w:t>
      </w:r>
    </w:p>
    <w:p>
      <w:pPr>
        <w:spacing w:after="0" w:line="439" w:lineRule="auto"/>
        <w:jc w:val="both"/>
        <w:sectPr>
          <w:pgSz w:w="17840" w:h="25260"/>
          <w:pgMar w:top="1400" w:right="940" w:bottom="280" w:left="1300" w:header="720" w:footer="720" w:gutter="0"/>
        </w:sectPr>
      </w:pPr>
    </w:p>
    <w:p>
      <w:pPr>
        <w:pStyle w:val="5"/>
        <w:spacing w:before="16"/>
        <w:ind w:left="408"/>
      </w:pPr>
      <w:r>
        <w:rPr>
          <w:rFonts w:ascii="Arial" w:eastAsia="Arial"/>
          <w:color w:val="727272"/>
          <w:spacing w:val="-13"/>
          <w:sz w:val="28"/>
        </w:rPr>
        <w:t>A</w:t>
      </w:r>
      <w:r>
        <w:rPr>
          <w:color w:val="727272"/>
          <w:spacing w:val="-29"/>
        </w:rPr>
        <w:t>、出 生 人口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727272"/>
          <w:spacing w:val="-24"/>
          <w:sz w:val="31"/>
        </w:rPr>
        <w:t>C</w:t>
      </w:r>
      <w:r>
        <w:rPr>
          <w:color w:val="727272"/>
          <w:spacing w:val="-23"/>
        </w:rPr>
        <w:t>、 减少人口</w:t>
      </w:r>
    </w:p>
    <w:p>
      <w:pPr>
        <w:tabs>
          <w:tab w:val="left" w:pos="1825"/>
        </w:tabs>
        <w:spacing w:before="0" w:line="400" w:lineRule="exact"/>
        <w:ind w:left="392" w:right="0" w:firstLine="0"/>
        <w:jc w:val="left"/>
        <w:rPr>
          <w:sz w:val="30"/>
        </w:rPr>
      </w:pPr>
      <w:r>
        <w:br w:type="column"/>
      </w:r>
      <w:r>
        <w:rPr>
          <w:rFonts w:ascii="Arial" w:eastAsia="Arial"/>
          <w:color w:val="5B5B5B"/>
          <w:spacing w:val="-26"/>
          <w:w w:val="95"/>
          <w:sz w:val="34"/>
        </w:rPr>
        <w:t>B</w:t>
      </w:r>
      <w:r>
        <w:rPr>
          <w:color w:val="5B5B5B"/>
          <w:w w:val="95"/>
          <w:sz w:val="30"/>
        </w:rPr>
        <w:t>、增加人</w:t>
      </w:r>
      <w:r>
        <w:rPr>
          <w:color w:val="5B5B5B"/>
          <w:w w:val="95"/>
          <w:sz w:val="30"/>
        </w:rPr>
        <w:tab/>
      </w:r>
      <w:r>
        <w:rPr>
          <w:color w:val="9E9E9E"/>
          <w:w w:val="95"/>
          <w:sz w:val="30"/>
        </w:rPr>
        <w:t>口</w:t>
      </w:r>
    </w:p>
    <w:p>
      <w:pPr>
        <w:spacing w:before="300"/>
        <w:ind w:left="411" w:right="0" w:firstLine="0"/>
        <w:jc w:val="left"/>
        <w:rPr>
          <w:rFonts w:ascii="Times New Roman" w:eastAsia="Times New Roman"/>
          <w:sz w:val="34"/>
        </w:rPr>
      </w:pPr>
      <w:r>
        <w:rPr>
          <w:rFonts w:ascii="Times New Roman" w:eastAsia="Times New Roman"/>
          <w:color w:val="FD5B5B"/>
          <w:sz w:val="34"/>
        </w:rPr>
        <w:t>D</w:t>
      </w:r>
      <w:r>
        <w:rPr>
          <w:color w:val="FD5B5B"/>
          <w:sz w:val="30"/>
        </w:rPr>
        <w:t>、 净册（减）人</w:t>
      </w:r>
      <w:r>
        <w:rPr>
          <w:rFonts w:ascii="Times New Roman" w:eastAsia="Times New Roman"/>
          <w:color w:val="FF3636"/>
          <w:sz w:val="34"/>
        </w:rPr>
        <w:t>LI</w:t>
      </w:r>
    </w:p>
    <w:p>
      <w:pPr>
        <w:spacing w:after="0"/>
        <w:jc w:val="left"/>
        <w:rPr>
          <w:rFonts w:ascii="Times New Roman" w:eastAsia="Times New Roman"/>
          <w:sz w:val="34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210" w:space="493"/>
            <w:col w:w="12897"/>
          </w:cols>
        </w:sectPr>
      </w:pPr>
    </w:p>
    <w:p>
      <w:pPr>
        <w:pStyle w:val="5"/>
        <w:spacing w:before="4"/>
        <w:rPr>
          <w:rFonts w:ascii="Times New Roman"/>
          <w:sz w:val="21"/>
        </w:rPr>
      </w:pPr>
    </w:p>
    <w:p>
      <w:pPr>
        <w:pStyle w:val="5"/>
        <w:tabs>
          <w:tab w:val="left" w:pos="1051"/>
        </w:tabs>
        <w:spacing w:before="72"/>
        <w:ind w:left="415"/>
      </w:pPr>
      <w:r>
        <w:rPr>
          <w:rFonts w:ascii="Arial" w:eastAsia="Arial"/>
          <w:color w:val="262626"/>
          <w:spacing w:val="3"/>
        </w:rPr>
        <w:t>1</w:t>
      </w:r>
      <w:r>
        <w:rPr>
          <w:rFonts w:ascii="Arial" w:eastAsia="Arial"/>
          <w:color w:val="727272"/>
          <w:spacing w:val="3"/>
        </w:rPr>
        <w:t>58</w:t>
      </w:r>
      <w:r>
        <w:rPr>
          <w:rFonts w:ascii="Arial" w:eastAsia="Arial"/>
          <w:color w:val="727272"/>
          <w:spacing w:val="3"/>
        </w:rPr>
        <w:tab/>
      </w:r>
      <w:r>
        <w:rPr>
          <w:color w:val="727272"/>
          <w:spacing w:val="1"/>
        </w:rPr>
        <w:t>劳动适龄人口指</w:t>
      </w:r>
      <w:r>
        <w:rPr>
          <w:color w:val="727272"/>
        </w:rPr>
        <w:t>（</w:t>
      </w:r>
      <w:r>
        <w:rPr>
          <w:color w:val="727272"/>
          <w:spacing w:val="5"/>
        </w:rPr>
        <w:t xml:space="preserve"> </w:t>
      </w:r>
      <w:r>
        <w:rPr>
          <w:color w:val="727272"/>
        </w:rPr>
        <w:t>）。</w:t>
      </w:r>
    </w:p>
    <w:p>
      <w:pPr>
        <w:pStyle w:val="5"/>
        <w:spacing w:before="10"/>
        <w:rPr>
          <w:sz w:val="24"/>
        </w:rPr>
      </w:pPr>
    </w:p>
    <w:p>
      <w:pPr>
        <w:spacing w:before="1"/>
        <w:ind w:left="405" w:right="0" w:firstLine="0"/>
        <w:jc w:val="left"/>
        <w:rPr>
          <w:sz w:val="30"/>
        </w:rPr>
      </w:pPr>
      <w:r>
        <w:rPr>
          <w:rFonts w:ascii="Times New Roman" w:eastAsia="Times New Roman"/>
          <w:color w:val="727272"/>
          <w:sz w:val="31"/>
        </w:rPr>
        <w:t>A</w:t>
      </w:r>
      <w:r>
        <w:rPr>
          <w:color w:val="727272"/>
          <w:sz w:val="30"/>
        </w:rPr>
        <w:t xml:space="preserve">、 </w:t>
      </w:r>
      <w:r>
        <w:rPr>
          <w:rFonts w:ascii="Times New Roman" w:eastAsia="Times New Roman"/>
          <w:color w:val="414141"/>
          <w:sz w:val="31"/>
        </w:rPr>
        <w:t>1</w:t>
      </w:r>
      <w:r>
        <w:rPr>
          <w:rFonts w:ascii="Times New Roman" w:eastAsia="Times New Roman"/>
          <w:color w:val="5B5B5B"/>
          <w:sz w:val="31"/>
        </w:rPr>
        <w:t xml:space="preserve">6 </w:t>
      </w:r>
      <w:r>
        <w:rPr>
          <w:color w:val="5B5B5B"/>
          <w:sz w:val="30"/>
        </w:rPr>
        <w:t>岁以</w:t>
      </w:r>
      <w:r>
        <w:rPr>
          <w:color w:val="898989"/>
          <w:sz w:val="30"/>
        </w:rPr>
        <w:t>上的全部</w:t>
      </w:r>
      <w:r>
        <w:rPr>
          <w:color w:val="5B5B5B"/>
          <w:sz w:val="30"/>
        </w:rPr>
        <w:t>人口</w:t>
      </w:r>
    </w:p>
    <w:p>
      <w:pPr>
        <w:pStyle w:val="5"/>
        <w:spacing w:before="10"/>
        <w:rPr>
          <w:sz w:val="24"/>
        </w:rPr>
      </w:pPr>
    </w:p>
    <w:p>
      <w:pPr>
        <w:spacing w:before="0"/>
        <w:ind w:left="404" w:right="0" w:firstLine="0"/>
        <w:jc w:val="left"/>
        <w:rPr>
          <w:sz w:val="30"/>
        </w:rPr>
      </w:pPr>
      <w:r>
        <w:rPr>
          <w:rFonts w:ascii="Arial" w:eastAsia="Arial"/>
          <w:color w:val="5B5B5B"/>
          <w:spacing w:val="-28"/>
          <w:sz w:val="31"/>
        </w:rPr>
        <w:t>B</w:t>
      </w:r>
      <w:r>
        <w:rPr>
          <w:color w:val="5B5B5B"/>
          <w:spacing w:val="42"/>
          <w:sz w:val="30"/>
        </w:rPr>
        <w:t>、</w:t>
      </w:r>
      <w:r>
        <w:rPr>
          <w:rFonts w:ascii="Times New Roman" w:eastAsia="Times New Roman"/>
          <w:color w:val="414141"/>
          <w:sz w:val="31"/>
        </w:rPr>
        <w:t>1</w:t>
      </w:r>
      <w:r>
        <w:rPr>
          <w:rFonts w:ascii="Times New Roman" w:eastAsia="Times New Roman"/>
          <w:color w:val="5B5B5B"/>
          <w:sz w:val="31"/>
        </w:rPr>
        <w:t xml:space="preserve">6 </w:t>
      </w:r>
      <w:r>
        <w:rPr>
          <w:color w:val="5B5B5B"/>
          <w:spacing w:val="20"/>
          <w:sz w:val="30"/>
        </w:rPr>
        <w:t>岁</w:t>
      </w:r>
      <w:r>
        <w:rPr>
          <w:color w:val="898989"/>
          <w:sz w:val="30"/>
        </w:rPr>
        <w:t>～</w:t>
      </w:r>
      <w:r>
        <w:rPr>
          <w:color w:val="898989"/>
          <w:spacing w:val="-101"/>
          <w:sz w:val="30"/>
        </w:rPr>
        <w:t xml:space="preserve"> </w:t>
      </w:r>
      <w:r>
        <w:rPr>
          <w:rFonts w:ascii="Times New Roman" w:eastAsia="Times New Roman"/>
          <w:color w:val="5B5B5B"/>
          <w:sz w:val="31"/>
        </w:rPr>
        <w:t xml:space="preserve">60 </w:t>
      </w:r>
      <w:r>
        <w:rPr>
          <w:color w:val="5B5B5B"/>
          <w:spacing w:val="-16"/>
          <w:sz w:val="30"/>
        </w:rPr>
        <w:t xml:space="preserve">岁的人 </w:t>
      </w:r>
      <w:r>
        <w:rPr>
          <w:color w:val="898989"/>
          <w:sz w:val="30"/>
        </w:rPr>
        <w:t>口</w:t>
      </w:r>
    </w:p>
    <w:p>
      <w:pPr>
        <w:pStyle w:val="5"/>
        <w:spacing w:before="4"/>
        <w:rPr>
          <w:sz w:val="26"/>
        </w:rPr>
      </w:pPr>
    </w:p>
    <w:p>
      <w:pPr>
        <w:spacing w:before="1"/>
        <w:ind w:left="392" w:right="0" w:firstLine="0"/>
        <w:jc w:val="left"/>
        <w:rPr>
          <w:sz w:val="30"/>
        </w:rPr>
      </w:pPr>
      <w:r>
        <w:rPr>
          <w:rFonts w:ascii="Arial" w:eastAsia="Arial"/>
          <w:color w:val="FD5B5B"/>
          <w:spacing w:val="-25"/>
          <w:w w:val="105"/>
          <w:sz w:val="30"/>
        </w:rPr>
        <w:t>C</w:t>
      </w:r>
      <w:r>
        <w:rPr>
          <w:color w:val="FD5B5B"/>
          <w:spacing w:val="35"/>
          <w:w w:val="105"/>
          <w:sz w:val="30"/>
        </w:rPr>
        <w:t>、</w:t>
      </w:r>
      <w:r>
        <w:rPr>
          <w:color w:val="FD8080"/>
          <w:spacing w:val="-15"/>
          <w:w w:val="105"/>
          <w:sz w:val="30"/>
        </w:rPr>
        <w:t xml:space="preserve">男 </w:t>
      </w:r>
      <w:r>
        <w:rPr>
          <w:rFonts w:ascii="Times New Roman" w:eastAsia="Times New Roman"/>
          <w:color w:val="FF1C1C"/>
          <w:w w:val="105"/>
          <w:sz w:val="31"/>
        </w:rPr>
        <w:t>1</w:t>
      </w:r>
      <w:r>
        <w:rPr>
          <w:rFonts w:ascii="Times New Roman" w:eastAsia="Times New Roman"/>
          <w:color w:val="F76D6D"/>
          <w:w w:val="105"/>
          <w:sz w:val="31"/>
        </w:rPr>
        <w:t>6 ~</w:t>
      </w:r>
      <w:r>
        <w:rPr>
          <w:rFonts w:ascii="Times New Roman" w:eastAsia="Times New Roman"/>
          <w:color w:val="F76D6D"/>
          <w:spacing w:val="52"/>
          <w:w w:val="105"/>
          <w:sz w:val="31"/>
        </w:rPr>
        <w:t xml:space="preserve"> </w:t>
      </w:r>
      <w:r>
        <w:rPr>
          <w:rFonts w:ascii="Times New Roman" w:eastAsia="Times New Roman"/>
          <w:color w:val="F76D6D"/>
          <w:w w:val="105"/>
          <w:sz w:val="31"/>
        </w:rPr>
        <w:t xml:space="preserve">60 </w:t>
      </w:r>
      <w:r>
        <w:rPr>
          <w:color w:val="F76D6D"/>
          <w:spacing w:val="25"/>
          <w:w w:val="105"/>
          <w:sz w:val="30"/>
        </w:rPr>
        <w:t>周岁、女</w:t>
      </w:r>
      <w:r>
        <w:rPr>
          <w:rFonts w:ascii="Times New Roman" w:eastAsia="Times New Roman"/>
          <w:color w:val="F76D6D"/>
          <w:w w:val="105"/>
          <w:sz w:val="31"/>
        </w:rPr>
        <w:t>16</w:t>
      </w:r>
      <w:r>
        <w:rPr>
          <w:rFonts w:ascii="Times New Roman" w:eastAsia="Times New Roman"/>
          <w:color w:val="F69797"/>
          <w:w w:val="105"/>
          <w:sz w:val="31"/>
        </w:rPr>
        <w:t xml:space="preserve">~ </w:t>
      </w:r>
      <w:r>
        <w:rPr>
          <w:rFonts w:ascii="Times New Roman" w:eastAsia="Times New Roman"/>
          <w:color w:val="F76D6D"/>
          <w:w w:val="105"/>
          <w:sz w:val="31"/>
        </w:rPr>
        <w:t xml:space="preserve">55 </w:t>
      </w:r>
      <w:r>
        <w:rPr>
          <w:color w:val="F76D6D"/>
          <w:spacing w:val="-13"/>
          <w:w w:val="105"/>
          <w:sz w:val="30"/>
        </w:rPr>
        <w:t>周岁的全部人</w:t>
      </w:r>
      <w:r>
        <w:rPr>
          <w:color w:val="F69797"/>
          <w:w w:val="105"/>
          <w:sz w:val="30"/>
        </w:rPr>
        <w:t>口</w:t>
      </w:r>
    </w:p>
    <w:p>
      <w:pPr>
        <w:pStyle w:val="5"/>
        <w:spacing w:before="10"/>
        <w:rPr>
          <w:sz w:val="24"/>
        </w:rPr>
      </w:pPr>
    </w:p>
    <w:p>
      <w:pPr>
        <w:spacing w:before="0"/>
        <w:ind w:left="403" w:right="0" w:firstLine="0"/>
        <w:jc w:val="left"/>
        <w:rPr>
          <w:sz w:val="30"/>
        </w:rPr>
      </w:pPr>
      <w:r>
        <w:rPr>
          <w:rFonts w:ascii="Arial" w:eastAsia="Arial"/>
          <w:color w:val="5B5B5B"/>
          <w:spacing w:val="-25"/>
          <w:sz w:val="31"/>
        </w:rPr>
        <w:t>D</w:t>
      </w:r>
      <w:r>
        <w:rPr>
          <w:color w:val="5B5B5B"/>
          <w:spacing w:val="-47"/>
          <w:sz w:val="30"/>
        </w:rPr>
        <w:t xml:space="preserve">、 </w:t>
      </w:r>
      <w:r>
        <w:rPr>
          <w:color w:val="898989"/>
          <w:spacing w:val="-1"/>
          <w:sz w:val="30"/>
        </w:rPr>
        <w:t xml:space="preserve">男 </w:t>
      </w:r>
      <w:r>
        <w:rPr>
          <w:rFonts w:ascii="Times New Roman" w:eastAsia="Times New Roman"/>
          <w:color w:val="262626"/>
          <w:spacing w:val="5"/>
          <w:sz w:val="31"/>
        </w:rPr>
        <w:t>1</w:t>
      </w:r>
      <w:r>
        <w:rPr>
          <w:rFonts w:ascii="Times New Roman" w:eastAsia="Times New Roman"/>
          <w:color w:val="5B5B5B"/>
          <w:spacing w:val="5"/>
          <w:sz w:val="31"/>
        </w:rPr>
        <w:t xml:space="preserve">6 </w:t>
      </w:r>
      <w:r>
        <w:rPr>
          <w:rFonts w:ascii="Times New Roman" w:eastAsia="Times New Roman"/>
          <w:color w:val="5B5B5B"/>
          <w:sz w:val="31"/>
        </w:rPr>
        <w:t>~</w:t>
      </w:r>
      <w:r>
        <w:rPr>
          <w:rFonts w:ascii="Times New Roman" w:eastAsia="Times New Roman"/>
          <w:color w:val="5B5B5B"/>
          <w:spacing w:val="67"/>
          <w:sz w:val="31"/>
        </w:rPr>
        <w:t xml:space="preserve"> </w:t>
      </w:r>
      <w:r>
        <w:rPr>
          <w:rFonts w:ascii="Times New Roman" w:eastAsia="Times New Roman"/>
          <w:color w:val="5B5B5B"/>
          <w:sz w:val="31"/>
        </w:rPr>
        <w:t>60</w:t>
      </w:r>
      <w:r>
        <w:rPr>
          <w:rFonts w:ascii="Times New Roman" w:eastAsia="Times New Roman"/>
          <w:color w:val="5B5B5B"/>
          <w:spacing w:val="56"/>
          <w:sz w:val="31"/>
        </w:rPr>
        <w:t xml:space="preserve"> </w:t>
      </w:r>
      <w:r>
        <w:rPr>
          <w:color w:val="5B5B5B"/>
          <w:spacing w:val="-10"/>
          <w:sz w:val="30"/>
        </w:rPr>
        <w:t xml:space="preserve">周岁 </w:t>
      </w:r>
      <w:r>
        <w:rPr>
          <w:color w:val="414141"/>
          <w:spacing w:val="-45"/>
          <w:sz w:val="30"/>
        </w:rPr>
        <w:t xml:space="preserve">、 </w:t>
      </w:r>
      <w:r>
        <w:rPr>
          <w:color w:val="727272"/>
          <w:spacing w:val="-3"/>
          <w:sz w:val="30"/>
        </w:rPr>
        <w:t xml:space="preserve">女 </w:t>
      </w:r>
      <w:r>
        <w:rPr>
          <w:rFonts w:ascii="Times New Roman" w:eastAsia="Times New Roman"/>
          <w:color w:val="414141"/>
          <w:sz w:val="31"/>
        </w:rPr>
        <w:t xml:space="preserve">1 </w:t>
      </w:r>
      <w:r>
        <w:rPr>
          <w:rFonts w:ascii="Times New Roman" w:eastAsia="Times New Roman"/>
          <w:color w:val="727272"/>
          <w:sz w:val="31"/>
        </w:rPr>
        <w:t>6~ 55</w:t>
      </w:r>
      <w:r>
        <w:rPr>
          <w:rFonts w:ascii="Times New Roman" w:eastAsia="Times New Roman"/>
          <w:color w:val="727272"/>
          <w:spacing w:val="58"/>
          <w:sz w:val="31"/>
        </w:rPr>
        <w:t xml:space="preserve"> </w:t>
      </w:r>
      <w:r>
        <w:rPr>
          <w:color w:val="727272"/>
          <w:spacing w:val="-12"/>
          <w:sz w:val="30"/>
        </w:rPr>
        <w:t>周岁的具有劳动能力的人口</w:t>
      </w:r>
    </w:p>
    <w:p>
      <w:pPr>
        <w:pStyle w:val="5"/>
        <w:spacing w:before="10"/>
        <w:rPr>
          <w:sz w:val="24"/>
        </w:rPr>
      </w:pPr>
    </w:p>
    <w:p>
      <w:pPr>
        <w:tabs>
          <w:tab w:val="left" w:pos="2004"/>
          <w:tab w:val="left" w:pos="3448"/>
        </w:tabs>
        <w:spacing w:before="0" w:line="424" w:lineRule="auto"/>
        <w:ind w:left="415" w:right="631" w:hanging="5"/>
        <w:jc w:val="left"/>
        <w:rPr>
          <w:sz w:val="30"/>
        </w:rPr>
      </w:pPr>
      <w:r>
        <w:rPr>
          <w:rFonts w:ascii="Times New Roman" w:eastAsia="Times New Roman"/>
          <w:color w:val="262626"/>
          <w:spacing w:val="-11"/>
          <w:w w:val="90"/>
          <w:sz w:val="31"/>
        </w:rPr>
        <w:t>1</w:t>
      </w:r>
      <w:r>
        <w:rPr>
          <w:rFonts w:ascii="Times New Roman" w:eastAsia="Times New Roman"/>
          <w:color w:val="727272"/>
          <w:spacing w:val="-11"/>
          <w:w w:val="90"/>
          <w:sz w:val="31"/>
        </w:rPr>
        <w:t>59</w:t>
      </w:r>
      <w:r>
        <w:rPr>
          <w:color w:val="727272"/>
          <w:spacing w:val="-11"/>
          <w:w w:val="90"/>
          <w:sz w:val="30"/>
        </w:rPr>
        <w:t>，</w:t>
      </w:r>
      <w:r>
        <w:rPr>
          <w:color w:val="727272"/>
          <w:w w:val="90"/>
          <w:sz w:val="30"/>
        </w:rPr>
        <w:t>某地期</w:t>
      </w:r>
      <w:r>
        <w:rPr>
          <w:color w:val="727272"/>
          <w:w w:val="90"/>
          <w:sz w:val="30"/>
        </w:rPr>
        <w:tab/>
      </w:r>
      <w:r>
        <w:rPr>
          <w:color w:val="727272"/>
          <w:sz w:val="30"/>
        </w:rPr>
        <w:t>初人</w:t>
      </w:r>
      <w:r>
        <w:rPr>
          <w:color w:val="727272"/>
          <w:spacing w:val="-37"/>
          <w:sz w:val="30"/>
        </w:rPr>
        <w:t>口</w:t>
      </w:r>
      <w:r>
        <w:rPr>
          <w:color w:val="727272"/>
          <w:sz w:val="30"/>
        </w:rPr>
        <w:t>为</w:t>
      </w:r>
      <w:r>
        <w:rPr>
          <w:color w:val="727272"/>
          <w:spacing w:val="-63"/>
          <w:sz w:val="30"/>
        </w:rPr>
        <w:t xml:space="preserve"> </w:t>
      </w:r>
      <w:r>
        <w:rPr>
          <w:rFonts w:ascii="Times New Roman" w:eastAsia="Times New Roman"/>
          <w:color w:val="727272"/>
          <w:sz w:val="31"/>
        </w:rPr>
        <w:t>300</w:t>
      </w:r>
      <w:r>
        <w:rPr>
          <w:rFonts w:ascii="Times New Roman" w:eastAsia="Times New Roman"/>
          <w:color w:val="727272"/>
          <w:spacing w:val="-24"/>
          <w:sz w:val="31"/>
        </w:rPr>
        <w:t xml:space="preserve"> </w:t>
      </w:r>
      <w:r>
        <w:rPr>
          <w:color w:val="727272"/>
          <w:sz w:val="30"/>
        </w:rPr>
        <w:t>万</w:t>
      </w:r>
      <w:r>
        <w:rPr>
          <w:color w:val="727272"/>
          <w:spacing w:val="-12"/>
          <w:sz w:val="30"/>
        </w:rPr>
        <w:t>人</w:t>
      </w:r>
      <w:r>
        <w:rPr>
          <w:color w:val="262626"/>
          <w:sz w:val="30"/>
        </w:rPr>
        <w:t>，</w:t>
      </w:r>
      <w:r>
        <w:rPr>
          <w:color w:val="262626"/>
          <w:spacing w:val="-117"/>
          <w:sz w:val="30"/>
        </w:rPr>
        <w:t xml:space="preserve"> </w:t>
      </w:r>
      <w:r>
        <w:rPr>
          <w:color w:val="727272"/>
          <w:sz w:val="30"/>
        </w:rPr>
        <w:t>期内迁出人</w:t>
      </w:r>
      <w:r>
        <w:rPr>
          <w:color w:val="727272"/>
          <w:spacing w:val="-31"/>
          <w:sz w:val="30"/>
        </w:rPr>
        <w:t xml:space="preserve"> </w:t>
      </w:r>
      <w:r>
        <w:rPr>
          <w:color w:val="9E9E9E"/>
          <w:spacing w:val="51"/>
          <w:sz w:val="30"/>
        </w:rPr>
        <w:t>口</w:t>
      </w:r>
      <w:r>
        <w:rPr>
          <w:color w:val="727272"/>
          <w:sz w:val="30"/>
        </w:rPr>
        <w:t>为</w:t>
      </w:r>
      <w:r>
        <w:rPr>
          <w:color w:val="727272"/>
          <w:spacing w:val="-55"/>
          <w:sz w:val="30"/>
        </w:rPr>
        <w:t xml:space="preserve"> </w:t>
      </w:r>
      <w:r>
        <w:rPr>
          <w:rFonts w:ascii="Times New Roman" w:eastAsia="Times New Roman"/>
          <w:color w:val="727272"/>
          <w:sz w:val="31"/>
        </w:rPr>
        <w:t>2</w:t>
      </w:r>
      <w:r>
        <w:rPr>
          <w:rFonts w:ascii="Times New Roman" w:eastAsia="Times New Roman"/>
          <w:color w:val="727272"/>
          <w:spacing w:val="2"/>
          <w:sz w:val="31"/>
        </w:rPr>
        <w:t xml:space="preserve"> </w:t>
      </w:r>
      <w:r>
        <w:rPr>
          <w:color w:val="727272"/>
          <w:spacing w:val="18"/>
          <w:sz w:val="30"/>
        </w:rPr>
        <w:t>万</w:t>
      </w:r>
      <w:r>
        <w:rPr>
          <w:color w:val="727272"/>
          <w:spacing w:val="32"/>
          <w:sz w:val="30"/>
        </w:rPr>
        <w:t>人</w:t>
      </w:r>
      <w:r>
        <w:rPr>
          <w:color w:val="727272"/>
          <w:sz w:val="30"/>
        </w:rPr>
        <w:t>，迁入人</w:t>
      </w:r>
      <w:r>
        <w:rPr>
          <w:color w:val="727272"/>
          <w:spacing w:val="-64"/>
          <w:sz w:val="30"/>
        </w:rPr>
        <w:t xml:space="preserve"> </w:t>
      </w:r>
      <w:r>
        <w:rPr>
          <w:color w:val="9E9E9E"/>
          <w:sz w:val="30"/>
        </w:rPr>
        <w:t xml:space="preserve">口 </w:t>
      </w:r>
      <w:r>
        <w:rPr>
          <w:rFonts w:ascii="Times New Roman" w:eastAsia="Times New Roman"/>
          <w:color w:val="262626"/>
          <w:sz w:val="31"/>
        </w:rPr>
        <w:t>1</w:t>
      </w:r>
      <w:r>
        <w:rPr>
          <w:rFonts w:ascii="Times New Roman" w:eastAsia="Times New Roman"/>
          <w:color w:val="5B5B5B"/>
          <w:sz w:val="31"/>
        </w:rPr>
        <w:t>4</w:t>
      </w:r>
      <w:r>
        <w:rPr>
          <w:rFonts w:ascii="Times New Roman" w:eastAsia="Times New Roman"/>
          <w:color w:val="5B5B5B"/>
          <w:spacing w:val="9"/>
          <w:sz w:val="31"/>
        </w:rPr>
        <w:t xml:space="preserve"> </w:t>
      </w:r>
      <w:r>
        <w:rPr>
          <w:color w:val="5B5B5B"/>
          <w:spacing w:val="33"/>
          <w:sz w:val="30"/>
        </w:rPr>
        <w:t>万</w:t>
      </w:r>
      <w:r>
        <w:rPr>
          <w:color w:val="5B5B5B"/>
          <w:spacing w:val="47"/>
          <w:sz w:val="30"/>
        </w:rPr>
        <w:t>人</w:t>
      </w:r>
      <w:r>
        <w:rPr>
          <w:color w:val="5B5B5B"/>
          <w:sz w:val="30"/>
        </w:rPr>
        <w:t>，</w:t>
      </w:r>
      <w:r>
        <w:rPr>
          <w:color w:val="5B5B5B"/>
          <w:spacing w:val="42"/>
          <w:sz w:val="30"/>
        </w:rPr>
        <w:t>期</w:t>
      </w:r>
      <w:r>
        <w:rPr>
          <w:color w:val="5B5B5B"/>
          <w:sz w:val="30"/>
        </w:rPr>
        <w:t>末</w:t>
      </w:r>
      <w:r>
        <w:rPr>
          <w:color w:val="5B5B5B"/>
          <w:spacing w:val="32"/>
          <w:sz w:val="30"/>
        </w:rPr>
        <w:t>人</w:t>
      </w:r>
      <w:r>
        <w:rPr>
          <w:color w:val="898989"/>
          <w:spacing w:val="71"/>
          <w:sz w:val="30"/>
        </w:rPr>
        <w:t>口</w:t>
      </w:r>
      <w:r>
        <w:rPr>
          <w:color w:val="5B5B5B"/>
          <w:sz w:val="30"/>
        </w:rPr>
        <w:t>为</w:t>
      </w:r>
      <w:r>
        <w:rPr>
          <w:color w:val="5B5B5B"/>
          <w:spacing w:val="-38"/>
          <w:sz w:val="30"/>
        </w:rPr>
        <w:t xml:space="preserve"> </w:t>
      </w:r>
      <w:r>
        <w:rPr>
          <w:rFonts w:ascii="Times New Roman" w:eastAsia="Times New Roman"/>
          <w:color w:val="5B5B5B"/>
          <w:spacing w:val="3"/>
          <w:sz w:val="31"/>
        </w:rPr>
        <w:t>3</w:t>
      </w:r>
      <w:r>
        <w:rPr>
          <w:rFonts w:ascii="Times New Roman" w:eastAsia="Times New Roman"/>
          <w:color w:val="262626"/>
          <w:spacing w:val="3"/>
          <w:sz w:val="31"/>
        </w:rPr>
        <w:t>1</w:t>
      </w:r>
      <w:r>
        <w:rPr>
          <w:rFonts w:ascii="Times New Roman" w:eastAsia="Times New Roman"/>
          <w:color w:val="5B5B5B"/>
          <w:spacing w:val="3"/>
          <w:sz w:val="31"/>
        </w:rPr>
        <w:t>2</w:t>
      </w:r>
      <w:r>
        <w:rPr>
          <w:rFonts w:ascii="Times New Roman" w:eastAsia="Times New Roman"/>
          <w:color w:val="5B5B5B"/>
          <w:spacing w:val="-21"/>
          <w:sz w:val="31"/>
        </w:rPr>
        <w:t xml:space="preserve"> </w:t>
      </w:r>
      <w:r>
        <w:rPr>
          <w:color w:val="5B5B5B"/>
          <w:spacing w:val="18"/>
          <w:sz w:val="30"/>
        </w:rPr>
        <w:t>万</w:t>
      </w:r>
      <w:r>
        <w:rPr>
          <w:color w:val="5B5B5B"/>
          <w:spacing w:val="32"/>
          <w:sz w:val="30"/>
        </w:rPr>
        <w:t>人</w:t>
      </w:r>
      <w:r>
        <w:rPr>
          <w:color w:val="5B5B5B"/>
          <w:spacing w:val="7"/>
          <w:sz w:val="30"/>
        </w:rPr>
        <w:t>，</w:t>
      </w:r>
      <w:r>
        <w:rPr>
          <w:color w:val="898989"/>
          <w:spacing w:val="50"/>
          <w:sz w:val="30"/>
        </w:rPr>
        <w:t>则</w:t>
      </w:r>
      <w:r>
        <w:rPr>
          <w:color w:val="898989"/>
          <w:sz w:val="30"/>
        </w:rPr>
        <w:t>该</w:t>
      </w:r>
      <w:r>
        <w:rPr>
          <w:color w:val="5B5B5B"/>
          <w:sz w:val="30"/>
        </w:rPr>
        <w:t>地区净迁移率为(</w:t>
      </w:r>
      <w:r>
        <w:rPr>
          <w:color w:val="5B5B5B"/>
          <w:sz w:val="30"/>
        </w:rPr>
        <w:tab/>
      </w:r>
      <w:r>
        <w:rPr>
          <w:color w:val="727272"/>
          <w:w w:val="95"/>
          <w:sz w:val="30"/>
        </w:rPr>
        <w:t>)。</w:t>
      </w:r>
    </w:p>
    <w:p>
      <w:pPr>
        <w:spacing w:after="0" w:line="424" w:lineRule="auto"/>
        <w:jc w:val="left"/>
        <w:rPr>
          <w:sz w:val="30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0" w:line="431" w:lineRule="exact"/>
        <w:ind w:left="408" w:right="0" w:firstLine="0"/>
        <w:jc w:val="left"/>
        <w:rPr>
          <w:rFonts w:ascii="Times New Roman" w:eastAsia="Times New Roman"/>
          <w:sz w:val="31"/>
        </w:rPr>
      </w:pPr>
      <w:r>
        <w:rPr>
          <w:rFonts w:ascii="Arial" w:eastAsia="Arial"/>
          <w:color w:val="727272"/>
          <w:spacing w:val="-43"/>
          <w:sz w:val="30"/>
        </w:rPr>
        <w:t>A</w:t>
      </w:r>
      <w:r>
        <w:rPr>
          <w:color w:val="727272"/>
          <w:spacing w:val="-49"/>
          <w:sz w:val="38"/>
        </w:rPr>
        <w:t xml:space="preserve">、 </w:t>
      </w:r>
      <w:r>
        <w:rPr>
          <w:rFonts w:ascii="Times New Roman" w:eastAsia="Times New Roman"/>
          <w:color w:val="727272"/>
          <w:sz w:val="33"/>
        </w:rPr>
        <w:t>I.</w:t>
      </w:r>
      <w:r>
        <w:rPr>
          <w:rFonts w:ascii="Times New Roman" w:eastAsia="Times New Roman"/>
          <w:color w:val="727272"/>
          <w:spacing w:val="-29"/>
          <w:sz w:val="33"/>
        </w:rPr>
        <w:t xml:space="preserve"> </w:t>
      </w:r>
      <w:r>
        <w:rPr>
          <w:rFonts w:ascii="Times New Roman" w:eastAsia="Times New Roman"/>
          <w:color w:val="727272"/>
          <w:sz w:val="31"/>
        </w:rPr>
        <w:t>96%</w:t>
      </w:r>
    </w:p>
    <w:p>
      <w:pPr>
        <w:spacing w:before="325"/>
        <w:ind w:left="392" w:right="0" w:firstLine="0"/>
        <w:jc w:val="left"/>
        <w:rPr>
          <w:sz w:val="24"/>
        </w:rPr>
      </w:pPr>
      <w:r>
        <w:rPr>
          <w:rFonts w:ascii="Arial" w:eastAsia="Arial"/>
          <w:color w:val="FD5B5B"/>
          <w:spacing w:val="-23"/>
          <w:sz w:val="30"/>
        </w:rPr>
        <w:t>C</w:t>
      </w:r>
      <w:r>
        <w:rPr>
          <w:color w:val="FD5B5B"/>
          <w:spacing w:val="2"/>
          <w:sz w:val="29"/>
        </w:rPr>
        <w:t xml:space="preserve">、 </w:t>
      </w:r>
      <w:r>
        <w:rPr>
          <w:rFonts w:ascii="Times New Roman" w:eastAsia="Times New Roman"/>
          <w:color w:val="FD5B5B"/>
          <w:sz w:val="31"/>
        </w:rPr>
        <w:t>3.</w:t>
      </w:r>
      <w:r>
        <w:rPr>
          <w:rFonts w:ascii="Times New Roman" w:eastAsia="Times New Roman"/>
          <w:color w:val="FD5B5B"/>
          <w:spacing w:val="-14"/>
          <w:sz w:val="31"/>
        </w:rPr>
        <w:t xml:space="preserve"> </w:t>
      </w:r>
      <w:r>
        <w:rPr>
          <w:rFonts w:ascii="Times New Roman" w:eastAsia="Times New Roman"/>
          <w:color w:val="FD5B5B"/>
          <w:sz w:val="31"/>
        </w:rPr>
        <w:t>9</w:t>
      </w:r>
      <w:r>
        <w:rPr>
          <w:rFonts w:ascii="Times New Roman" w:eastAsia="Times New Roman"/>
          <w:color w:val="FD5B5B"/>
          <w:spacing w:val="-48"/>
          <w:sz w:val="31"/>
        </w:rPr>
        <w:t xml:space="preserve"> </w:t>
      </w:r>
      <w:r>
        <w:rPr>
          <w:color w:val="FD5B5B"/>
          <w:sz w:val="24"/>
        </w:rPr>
        <w:t>找</w:t>
      </w:r>
    </w:p>
    <w:p>
      <w:pPr>
        <w:tabs>
          <w:tab w:val="left" w:pos="1045"/>
        </w:tabs>
        <w:spacing w:before="33"/>
        <w:ind w:left="392" w:right="0" w:firstLine="0"/>
        <w:jc w:val="left"/>
        <w:rPr>
          <w:rFonts w:ascii="Times New Roman" w:eastAsia="Times New Roman"/>
          <w:sz w:val="31"/>
        </w:rPr>
      </w:pPr>
      <w:r>
        <w:br w:type="column"/>
      </w:r>
      <w:r>
        <w:rPr>
          <w:rFonts w:ascii="Arial" w:eastAsia="Arial"/>
          <w:color w:val="5B5B5B"/>
          <w:sz w:val="31"/>
        </w:rPr>
        <w:t>B</w:t>
      </w:r>
      <w:r>
        <w:rPr>
          <w:color w:val="414141"/>
          <w:sz w:val="23"/>
        </w:rPr>
        <w:t>、</w:t>
      </w:r>
      <w:r>
        <w:rPr>
          <w:color w:val="414141"/>
          <w:sz w:val="23"/>
        </w:rPr>
        <w:tab/>
      </w:r>
      <w:r>
        <w:rPr>
          <w:rFonts w:ascii="Times New Roman" w:eastAsia="Times New Roman"/>
          <w:color w:val="727272"/>
          <w:sz w:val="31"/>
        </w:rPr>
        <w:t>3.</w:t>
      </w:r>
      <w:r>
        <w:rPr>
          <w:rFonts w:ascii="Times New Roman" w:eastAsia="Times New Roman"/>
          <w:color w:val="727272"/>
          <w:spacing w:val="-1"/>
          <w:sz w:val="31"/>
        </w:rPr>
        <w:t xml:space="preserve"> </w:t>
      </w:r>
      <w:r>
        <w:rPr>
          <w:rFonts w:ascii="Times New Roman" w:eastAsia="Times New Roman"/>
          <w:color w:val="727272"/>
          <w:sz w:val="31"/>
        </w:rPr>
        <w:t>85%</w:t>
      </w:r>
    </w:p>
    <w:p>
      <w:pPr>
        <w:pStyle w:val="5"/>
        <w:spacing w:before="8"/>
        <w:rPr>
          <w:rFonts w:ascii="Times New Roman"/>
          <w:sz w:val="31"/>
        </w:rPr>
      </w:pPr>
    </w:p>
    <w:p>
      <w:pPr>
        <w:spacing w:before="0"/>
        <w:ind w:left="431" w:right="0" w:firstLine="0"/>
        <w:jc w:val="left"/>
        <w:rPr>
          <w:sz w:val="24"/>
        </w:rPr>
      </w:pPr>
      <w:r>
        <w:rPr>
          <w:rFonts w:ascii="Arial" w:eastAsia="Arial"/>
          <w:color w:val="5B5B5B"/>
          <w:sz w:val="31"/>
        </w:rPr>
        <w:t>D</w:t>
      </w:r>
      <w:r>
        <w:rPr>
          <w:color w:val="262626"/>
          <w:sz w:val="25"/>
        </w:rPr>
        <w:t xml:space="preserve">、 </w:t>
      </w:r>
      <w:r>
        <w:rPr>
          <w:rFonts w:ascii="Arial" w:eastAsia="Arial"/>
          <w:color w:val="727272"/>
          <w:sz w:val="31"/>
        </w:rPr>
        <w:t>4</w:t>
      </w:r>
      <w:r>
        <w:rPr>
          <w:color w:val="262626"/>
          <w:sz w:val="24"/>
        </w:rPr>
        <w:t>．</w:t>
      </w:r>
      <w:r>
        <w:rPr>
          <w:color w:val="727272"/>
          <w:sz w:val="24"/>
        </w:rPr>
        <w:t>优</w:t>
      </w:r>
    </w:p>
    <w:p>
      <w:pPr>
        <w:spacing w:after="0"/>
        <w:jc w:val="left"/>
        <w:rPr>
          <w:sz w:val="24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894" w:space="329"/>
            <w:col w:w="13377"/>
          </w:cols>
        </w:sectPr>
      </w:pPr>
    </w:p>
    <w:p>
      <w:pPr>
        <w:pStyle w:val="5"/>
        <w:rPr>
          <w:sz w:val="19"/>
        </w:rPr>
      </w:pPr>
    </w:p>
    <w:p>
      <w:pPr>
        <w:pStyle w:val="5"/>
        <w:tabs>
          <w:tab w:val="left" w:pos="9603"/>
          <w:tab w:val="left" w:pos="10097"/>
        </w:tabs>
        <w:spacing w:before="77"/>
        <w:ind w:left="411"/>
      </w:pPr>
      <w:r>
        <w:rPr>
          <w:rFonts w:ascii="Times New Roman" w:eastAsia="Times New Roman"/>
          <w:color w:val="262626"/>
          <w:spacing w:val="2"/>
          <w:sz w:val="31"/>
        </w:rPr>
        <w:t>1</w:t>
      </w:r>
      <w:r>
        <w:rPr>
          <w:rFonts w:ascii="Times New Roman" w:eastAsia="Times New Roman"/>
          <w:color w:val="5B5B5B"/>
          <w:spacing w:val="2"/>
          <w:sz w:val="31"/>
        </w:rPr>
        <w:t>60</w:t>
      </w:r>
      <w:r>
        <w:rPr>
          <w:color w:val="5B5B5B"/>
          <w:spacing w:val="2"/>
        </w:rPr>
        <w:t>．</w:t>
      </w:r>
      <w:r>
        <w:rPr>
          <w:color w:val="5B5B5B"/>
        </w:rPr>
        <w:t>社</w:t>
      </w:r>
      <w:r>
        <w:rPr>
          <w:color w:val="5B5B5B"/>
          <w:spacing w:val="-64"/>
        </w:rPr>
        <w:t>会</w:t>
      </w:r>
      <w:r>
        <w:rPr>
          <w:color w:val="5B5B5B"/>
          <w:spacing w:val="38"/>
        </w:rPr>
        <w:t>劳</w:t>
      </w:r>
      <w:r>
        <w:rPr>
          <w:color w:val="5B5B5B"/>
        </w:rPr>
        <w:t>动力资源</w:t>
      </w:r>
      <w:r>
        <w:rPr>
          <w:color w:val="5B5B5B"/>
          <w:spacing w:val="53"/>
        </w:rPr>
        <w:t xml:space="preserve"> </w:t>
      </w:r>
      <w:r>
        <w:rPr>
          <w:color w:val="5B5B5B"/>
        </w:rPr>
        <w:t>总数和社</w:t>
      </w:r>
      <w:r>
        <w:rPr>
          <w:color w:val="5B5B5B"/>
          <w:spacing w:val="-57"/>
        </w:rPr>
        <w:t>会</w:t>
      </w:r>
      <w:r>
        <w:rPr>
          <w:color w:val="5B5B5B"/>
        </w:rPr>
        <w:t>劳动者</w:t>
      </w:r>
      <w:r>
        <w:rPr>
          <w:color w:val="5B5B5B"/>
          <w:spacing w:val="-44"/>
        </w:rPr>
        <w:t>总</w:t>
      </w:r>
      <w:r>
        <w:rPr>
          <w:color w:val="5B5B5B"/>
        </w:rPr>
        <w:t>数</w:t>
      </w:r>
      <w:r>
        <w:rPr>
          <w:color w:val="5B5B5B"/>
          <w:spacing w:val="-30"/>
        </w:rPr>
        <w:t>之</w:t>
      </w:r>
      <w:r>
        <w:rPr>
          <w:color w:val="414141"/>
          <w:spacing w:val="-3"/>
        </w:rPr>
        <w:t>间</w:t>
      </w:r>
      <w:r>
        <w:rPr>
          <w:color w:val="5B5B5B"/>
        </w:rPr>
        <w:t>的关系表现为</w:t>
      </w:r>
      <w:r>
        <w:rPr>
          <w:color w:val="5B5B5B"/>
          <w:spacing w:val="-19"/>
        </w:rPr>
        <w:t xml:space="preserve"> </w:t>
      </w:r>
      <w:r>
        <w:rPr>
          <w:color w:val="898989"/>
        </w:rPr>
        <w:t>(</w:t>
      </w:r>
      <w:r>
        <w:rPr>
          <w:color w:val="898989"/>
        </w:rPr>
        <w:tab/>
      </w:r>
      <w:r>
        <w:rPr>
          <w:rFonts w:ascii="Times New Roman" w:eastAsia="Times New Roman"/>
          <w:color w:val="414141"/>
          <w:sz w:val="31"/>
        </w:rPr>
        <w:t>D</w:t>
      </w:r>
      <w:r>
        <w:rPr>
          <w:rFonts w:ascii="Times New Roman" w:eastAsia="Times New Roman"/>
          <w:color w:val="414141"/>
          <w:sz w:val="31"/>
        </w:rPr>
        <w:tab/>
      </w:r>
      <w:r>
        <w:rPr>
          <w:color w:val="5B5B5B"/>
        </w:rPr>
        <w:t>)</w:t>
      </w:r>
      <w:r>
        <w:rPr>
          <w:color w:val="898989"/>
        </w:rPr>
        <w:t>。</w:t>
      </w:r>
    </w:p>
    <w:p>
      <w:pPr>
        <w:pStyle w:val="5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73" w:line="434" w:lineRule="auto"/>
        <w:ind w:left="391" w:right="2884" w:firstLine="17"/>
        <w:jc w:val="both"/>
      </w:pPr>
      <w:r>
        <w:rPr>
          <w:rFonts w:ascii="Arial" w:eastAsia="Arial"/>
          <w:color w:val="727272"/>
          <w:spacing w:val="-33"/>
        </w:rPr>
        <w:t>A</w:t>
      </w:r>
      <w:r>
        <w:rPr>
          <w:color w:val="727272"/>
          <w:spacing w:val="-18"/>
        </w:rPr>
        <w:t>、 社会 劳 动 力资源总数大千社会劳动者总数</w:t>
      </w:r>
      <w:r>
        <w:rPr>
          <w:rFonts w:ascii="Arial" w:eastAsia="Arial"/>
          <w:color w:val="727272"/>
          <w:spacing w:val="-47"/>
          <w:sz w:val="32"/>
        </w:rPr>
        <w:t>B</w:t>
      </w:r>
      <w:r>
        <w:rPr>
          <w:color w:val="727272"/>
          <w:spacing w:val="-12"/>
        </w:rPr>
        <w:t>、 社会 劳 动力资源总数小</w:t>
      </w:r>
      <w:r>
        <w:rPr>
          <w:color w:val="9E9E9E"/>
          <w:spacing w:val="-4"/>
        </w:rPr>
        <w:t>千</w:t>
      </w:r>
      <w:r>
        <w:rPr>
          <w:color w:val="727272"/>
          <w:spacing w:val="-3"/>
        </w:rPr>
        <w:t>社会劳动者总数</w:t>
      </w:r>
      <w:r>
        <w:rPr>
          <w:rFonts w:ascii="Arial" w:eastAsia="Arial"/>
          <w:color w:val="727272"/>
          <w:spacing w:val="-22"/>
          <w:sz w:val="33"/>
        </w:rPr>
        <w:t>C</w:t>
      </w:r>
      <w:r>
        <w:rPr>
          <w:color w:val="727272"/>
          <w:spacing w:val="-14"/>
        </w:rPr>
        <w:t>、礼会 劳 动 力资源总数等千社会劳动者总数</w:t>
      </w:r>
    </w:p>
    <w:p>
      <w:pPr>
        <w:pStyle w:val="5"/>
        <w:spacing w:line="414" w:lineRule="exact"/>
        <w:ind w:left="403"/>
        <w:jc w:val="both"/>
      </w:pPr>
      <w:r>
        <w:rPr>
          <w:rFonts w:ascii="Arial" w:eastAsia="Arial"/>
          <w:color w:val="FD5B5B"/>
          <w:spacing w:val="-45"/>
          <w:w w:val="95"/>
          <w:sz w:val="31"/>
        </w:rPr>
        <w:t>D</w:t>
      </w:r>
      <w:r>
        <w:rPr>
          <w:color w:val="FD5B5B"/>
          <w:spacing w:val="-41"/>
          <w:w w:val="95"/>
        </w:rPr>
        <w:t xml:space="preserve">、 </w:t>
      </w:r>
      <w:r>
        <w:rPr>
          <w:color w:val="FD8080"/>
          <w:spacing w:val="-42"/>
          <w:w w:val="95"/>
        </w:rPr>
        <w:t xml:space="preserve">礼 会 </w:t>
      </w:r>
      <w:r>
        <w:rPr>
          <w:color w:val="E17979"/>
          <w:spacing w:val="51"/>
          <w:w w:val="95"/>
        </w:rPr>
        <w:t>劳</w:t>
      </w:r>
      <w:r>
        <w:rPr>
          <w:color w:val="FD8080"/>
          <w:spacing w:val="-34"/>
          <w:w w:val="95"/>
        </w:rPr>
        <w:t xml:space="preserve">动 </w:t>
      </w:r>
      <w:r>
        <w:rPr>
          <w:color w:val="E17979"/>
          <w:spacing w:val="-7"/>
        </w:rPr>
        <w:t>力资源总数有可</w:t>
      </w:r>
      <w:r>
        <w:rPr>
          <w:color w:val="FD5B5B"/>
          <w:spacing w:val="-31"/>
        </w:rPr>
        <w:t>能人</w:t>
      </w:r>
      <w:r>
        <w:rPr>
          <w:color w:val="F69797"/>
          <w:spacing w:val="37"/>
        </w:rPr>
        <w:t>行</w:t>
      </w:r>
      <w:r>
        <w:rPr>
          <w:color w:val="F76D6D"/>
          <w:spacing w:val="-23"/>
        </w:rPr>
        <w:t>或</w:t>
      </w:r>
      <w:r>
        <w:rPr>
          <w:color w:val="F69797"/>
          <w:spacing w:val="-37"/>
        </w:rPr>
        <w:t xml:space="preserve">等 </w:t>
      </w:r>
      <w:r>
        <w:rPr>
          <w:rFonts w:ascii="Times New Roman" w:eastAsia="Times New Roman"/>
          <w:color w:val="FF1C1C"/>
          <w:spacing w:val="-39"/>
          <w:w w:val="95"/>
          <w:sz w:val="36"/>
        </w:rPr>
        <w:t>J</w:t>
      </w:r>
      <w:r>
        <w:rPr>
          <w:color w:val="FD8080"/>
          <w:spacing w:val="-100"/>
          <w:w w:val="95"/>
        </w:rPr>
        <w:t>飞戈</w:t>
      </w:r>
      <w:r>
        <w:rPr>
          <w:color w:val="E1B5B5"/>
          <w:spacing w:val="13"/>
          <w:w w:val="95"/>
          <w:shd w:val="clear" w:color="auto" w:fill="EBE8E8"/>
        </w:rPr>
        <w:t>［</w:t>
      </w:r>
      <w:r>
        <w:rPr>
          <w:color w:val="FD5B5B"/>
          <w:spacing w:val="13"/>
          <w:w w:val="95"/>
        </w:rPr>
        <w:t xml:space="preserve">卜 </w:t>
      </w:r>
      <w:r>
        <w:rPr>
          <w:color w:val="F69797"/>
          <w:spacing w:val="-7"/>
        </w:rPr>
        <w:t>于社</w:t>
      </w:r>
      <w:r>
        <w:rPr>
          <w:color w:val="F76D6D"/>
          <w:spacing w:val="-3"/>
        </w:rPr>
        <w:t>会劳动者总数</w:t>
      </w:r>
    </w:p>
    <w:p>
      <w:pPr>
        <w:pStyle w:val="9"/>
        <w:numPr>
          <w:ilvl w:val="0"/>
          <w:numId w:val="48"/>
        </w:numPr>
        <w:tabs>
          <w:tab w:val="left" w:pos="1037"/>
        </w:tabs>
        <w:spacing w:before="318" w:after="0" w:line="240" w:lineRule="auto"/>
        <w:ind w:left="1036" w:right="0" w:hanging="627"/>
        <w:jc w:val="both"/>
        <w:rPr>
          <w:rFonts w:ascii="Times New Roman" w:eastAsia="Times New Roman"/>
          <w:color w:val="262626"/>
          <w:sz w:val="32"/>
        </w:rPr>
      </w:pPr>
      <w:r>
        <w:rPr>
          <w:color w:val="898989"/>
          <w:spacing w:val="-12"/>
          <w:w w:val="105"/>
          <w:sz w:val="30"/>
        </w:rPr>
        <w:t>社会劳动力资源中实际参</w:t>
      </w:r>
      <w:r>
        <w:rPr>
          <w:color w:val="5B5B5B"/>
          <w:spacing w:val="1"/>
          <w:w w:val="105"/>
          <w:sz w:val="30"/>
        </w:rPr>
        <w:t>加社会</w:t>
      </w:r>
      <w:r>
        <w:rPr>
          <w:color w:val="898989"/>
          <w:spacing w:val="-10"/>
          <w:w w:val="105"/>
          <w:sz w:val="30"/>
        </w:rPr>
        <w:t>劳动的</w:t>
      </w:r>
      <w:r>
        <w:rPr>
          <w:color w:val="5B5B5B"/>
          <w:spacing w:val="-8"/>
          <w:w w:val="105"/>
          <w:sz w:val="30"/>
        </w:rPr>
        <w:t xml:space="preserve">人口是指 </w:t>
      </w:r>
      <w:r>
        <w:rPr>
          <w:color w:val="898989"/>
          <w:spacing w:val="33"/>
          <w:w w:val="105"/>
          <w:sz w:val="30"/>
        </w:rPr>
        <w:t xml:space="preserve">( </w:t>
      </w:r>
      <w:r>
        <w:rPr>
          <w:color w:val="898989"/>
          <w:w w:val="95"/>
          <w:sz w:val="30"/>
        </w:rPr>
        <w:t>)。</w:t>
      </w:r>
    </w:p>
    <w:p>
      <w:pPr>
        <w:pStyle w:val="2"/>
        <w:spacing w:before="1389"/>
        <w:ind w:left="391"/>
      </w:pPr>
      <w:r>
        <w:br w:type="column"/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9539" w:space="170"/>
            <w:col w:w="5891"/>
          </w:cols>
        </w:sectPr>
      </w:pPr>
    </w:p>
    <w:p>
      <w:pPr>
        <w:pStyle w:val="5"/>
        <w:spacing w:before="3"/>
        <w:rPr>
          <w:rFonts w:ascii="Arial"/>
          <w:sz w:val="21"/>
        </w:rPr>
      </w:pPr>
    </w:p>
    <w:p>
      <w:pPr>
        <w:pStyle w:val="5"/>
        <w:spacing w:before="73"/>
        <w:ind w:left="408"/>
      </w:pPr>
      <w:r>
        <w:rPr>
          <w:rFonts w:ascii="Arial" w:eastAsia="Arial"/>
          <w:color w:val="727272"/>
        </w:rPr>
        <w:t>A</w:t>
      </w:r>
      <w:r>
        <w:rPr>
          <w:color w:val="727272"/>
        </w:rPr>
        <w:t>、劳动 年龄人</w:t>
      </w:r>
      <w:r>
        <w:rPr>
          <w:color w:val="414141"/>
        </w:rPr>
        <w:t>口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4"/>
      </w:pPr>
      <w:r>
        <w:rPr>
          <w:rFonts w:ascii="Arial" w:eastAsia="Arial"/>
          <w:color w:val="5B5B5B"/>
          <w:w w:val="110"/>
          <w:sz w:val="31"/>
        </w:rPr>
        <w:t>B</w:t>
      </w:r>
      <w:r>
        <w:rPr>
          <w:color w:val="5B5B5B"/>
          <w:w w:val="110"/>
        </w:rPr>
        <w:t>、</w:t>
      </w:r>
      <w:r>
        <w:rPr>
          <w:color w:val="9E9E9E"/>
          <w:w w:val="110"/>
        </w:rPr>
        <w:t>正</w:t>
      </w:r>
      <w:r>
        <w:rPr>
          <w:color w:val="727272"/>
          <w:w w:val="110"/>
        </w:rPr>
        <w:t>在工作和暂时失去工作的人</w:t>
      </w:r>
      <w:r>
        <w:rPr>
          <w:color w:val="9E9E9E"/>
          <w:w w:val="110"/>
        </w:rPr>
        <w:t>口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392"/>
      </w:pPr>
      <w:r>
        <w:rPr>
          <w:rFonts w:ascii="Arial" w:eastAsia="Arial"/>
          <w:color w:val="5B5B5B"/>
          <w:spacing w:val="-25"/>
        </w:rPr>
        <w:t>C</w:t>
      </w:r>
      <w:r>
        <w:rPr>
          <w:color w:val="5B5B5B"/>
          <w:spacing w:val="-18"/>
        </w:rPr>
        <w:t>、参 加</w:t>
      </w:r>
      <w:r>
        <w:rPr>
          <w:color w:val="898989"/>
          <w:spacing w:val="40"/>
        </w:rPr>
        <w:t>社会劳动</w:t>
      </w:r>
      <w:r>
        <w:rPr>
          <w:color w:val="5B5B5B"/>
          <w:spacing w:val="-13"/>
        </w:rPr>
        <w:t xml:space="preserve">的劳 动适龄人 </w:t>
      </w:r>
      <w:r>
        <w:rPr>
          <w:color w:val="898989"/>
        </w:rPr>
        <w:t>口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4"/>
        <w:rPr>
          <w:rFonts w:ascii="Arial" w:eastAsia="Arial"/>
        </w:rPr>
      </w:pPr>
      <w:r>
        <w:rPr>
          <w:rFonts w:ascii="Arial" w:eastAsia="Arial"/>
          <w:color w:val="FD5B5B"/>
          <w:spacing w:val="-26"/>
        </w:rPr>
        <w:t>D</w:t>
      </w:r>
      <w:r>
        <w:rPr>
          <w:color w:val="FD5B5B"/>
          <w:spacing w:val="39"/>
        </w:rPr>
        <w:t>、</w:t>
      </w:r>
      <w:r>
        <w:rPr>
          <w:color w:val="FD8080"/>
          <w:spacing w:val="-35"/>
        </w:rPr>
        <w:t xml:space="preserve">社 会劳 动 </w:t>
      </w:r>
      <w:r>
        <w:rPr>
          <w:color w:val="FD5B5B"/>
          <w:spacing w:val="-44"/>
        </w:rPr>
        <w:t>者人</w:t>
      </w:r>
      <w:r>
        <w:rPr>
          <w:rFonts w:ascii="Arial" w:eastAsia="Arial"/>
          <w:color w:val="FFBFBF"/>
          <w:spacing w:val="-16"/>
        </w:rPr>
        <w:t>~</w:t>
      </w:r>
      <w:r>
        <w:rPr>
          <w:rFonts w:ascii="Arial" w:eastAsia="Arial"/>
          <w:color w:val="FD5B5B"/>
          <w:spacing w:val="-16"/>
        </w:rPr>
        <w:t xml:space="preserve">1 </w:t>
      </w:r>
      <w:r>
        <w:rPr>
          <w:rFonts w:ascii="Arial" w:eastAsia="Arial"/>
          <w:color w:val="FF3636"/>
        </w:rPr>
        <w:t>1</w:t>
      </w:r>
    </w:p>
    <w:p>
      <w:pPr>
        <w:pStyle w:val="5"/>
        <w:spacing w:before="7"/>
        <w:rPr>
          <w:rFonts w:ascii="Arial"/>
          <w:sz w:val="27"/>
        </w:rPr>
      </w:pPr>
    </w:p>
    <w:p>
      <w:pPr>
        <w:pStyle w:val="9"/>
        <w:numPr>
          <w:ilvl w:val="0"/>
          <w:numId w:val="48"/>
        </w:numPr>
        <w:tabs>
          <w:tab w:val="left" w:pos="871"/>
          <w:tab w:val="left" w:pos="4231"/>
        </w:tabs>
        <w:spacing w:before="0" w:after="0" w:line="240" w:lineRule="auto"/>
        <w:ind w:left="870" w:right="0" w:hanging="460"/>
        <w:jc w:val="left"/>
        <w:rPr>
          <w:rFonts w:ascii="Times New Roman" w:eastAsia="Times New Roman"/>
          <w:color w:val="262626"/>
          <w:sz w:val="31"/>
        </w:rPr>
      </w:pPr>
      <w:r>
        <w:rPr>
          <w:color w:val="5B5B5B"/>
          <w:spacing w:val="-58"/>
          <w:sz w:val="30"/>
        </w:rPr>
        <w:t>．</w:t>
      </w:r>
      <w:r>
        <w:rPr>
          <w:color w:val="898989"/>
          <w:sz w:val="30"/>
        </w:rPr>
        <w:t>社</w:t>
      </w:r>
      <w:r>
        <w:rPr>
          <w:color w:val="898989"/>
          <w:spacing w:val="-51"/>
          <w:sz w:val="30"/>
        </w:rPr>
        <w:t xml:space="preserve"> </w:t>
      </w:r>
      <w:r>
        <w:rPr>
          <w:color w:val="898989"/>
          <w:sz w:val="30"/>
        </w:rPr>
        <w:t>会劳动者</w:t>
      </w:r>
      <w:r>
        <w:rPr>
          <w:color w:val="898989"/>
          <w:spacing w:val="-13"/>
          <w:sz w:val="30"/>
        </w:rPr>
        <w:t>不</w:t>
      </w:r>
      <w:r>
        <w:rPr>
          <w:color w:val="898989"/>
          <w:sz w:val="30"/>
        </w:rPr>
        <w:t>包</w:t>
      </w:r>
      <w:r>
        <w:rPr>
          <w:color w:val="5B5B5B"/>
          <w:sz w:val="30"/>
        </w:rPr>
        <w:t>括</w:t>
      </w:r>
      <w:r>
        <w:rPr>
          <w:color w:val="5B5B5B"/>
          <w:spacing w:val="-62"/>
          <w:sz w:val="30"/>
        </w:rPr>
        <w:t xml:space="preserve"> </w:t>
      </w:r>
      <w:r>
        <w:rPr>
          <w:color w:val="5B5B5B"/>
          <w:sz w:val="30"/>
        </w:rPr>
        <w:t>(</w:t>
      </w:r>
      <w:r>
        <w:rPr>
          <w:color w:val="5B5B5B"/>
          <w:sz w:val="30"/>
        </w:rPr>
        <w:tab/>
      </w:r>
      <w:r>
        <w:rPr>
          <w:color w:val="727272"/>
          <w:sz w:val="30"/>
        </w:rPr>
        <w:t>).</w:t>
      </w:r>
    </w:p>
    <w:p>
      <w:pPr>
        <w:pStyle w:val="5"/>
        <w:spacing w:before="2"/>
        <w:rPr>
          <w:sz w:val="24"/>
        </w:rPr>
      </w:pPr>
    </w:p>
    <w:p>
      <w:pPr>
        <w:pStyle w:val="5"/>
        <w:tabs>
          <w:tab w:val="left" w:pos="3013"/>
        </w:tabs>
        <w:spacing w:before="1"/>
        <w:ind w:left="465"/>
      </w:pPr>
      <w:r>
        <w:rPr>
          <w:rFonts w:ascii="Times New Roman" w:eastAsia="Times New Roman"/>
          <w:color w:val="5B5B5B"/>
          <w:sz w:val="33"/>
        </w:rPr>
        <w:t>A</w:t>
      </w:r>
      <w:r>
        <w:rPr>
          <w:rFonts w:ascii="Times New Roman" w:eastAsia="Times New Roman"/>
          <w:color w:val="5B5B5B"/>
          <w:spacing w:val="-63"/>
          <w:sz w:val="33"/>
        </w:rPr>
        <w:t xml:space="preserve"> </w:t>
      </w:r>
      <w:r>
        <w:rPr>
          <w:color w:val="414141"/>
          <w:spacing w:val="22"/>
        </w:rPr>
        <w:t>、</w:t>
      </w:r>
      <w:r>
        <w:rPr>
          <w:color w:val="727272"/>
          <w:spacing w:val="47"/>
        </w:rPr>
        <w:t>企</w:t>
      </w:r>
      <w:r>
        <w:rPr>
          <w:color w:val="727272"/>
        </w:rPr>
        <w:t>业</w:t>
      </w:r>
      <w:r>
        <w:rPr>
          <w:color w:val="727272"/>
          <w:spacing w:val="71"/>
        </w:rPr>
        <w:t>合</w:t>
      </w:r>
      <w:r>
        <w:rPr>
          <w:color w:val="727272"/>
          <w:spacing w:val="26"/>
        </w:rPr>
        <w:t>同</w:t>
      </w:r>
      <w:r>
        <w:rPr>
          <w:color w:val="9E9E9E"/>
        </w:rPr>
        <w:t>工</w:t>
      </w:r>
      <w:r>
        <w:rPr>
          <w:color w:val="9E9E9E"/>
        </w:rPr>
        <w:tab/>
      </w:r>
      <w:r>
        <w:rPr>
          <w:rFonts w:ascii="Times New Roman" w:eastAsia="Times New Roman"/>
          <w:color w:val="FD5B5B"/>
          <w:spacing w:val="28"/>
          <w:sz w:val="33"/>
        </w:rPr>
        <w:t>B</w:t>
      </w:r>
      <w:r>
        <w:rPr>
          <w:color w:val="FD5B5B"/>
          <w:spacing w:val="23"/>
        </w:rPr>
        <w:t>、</w:t>
      </w:r>
      <w:r>
        <w:rPr>
          <w:color w:val="FD5B5B"/>
        </w:rPr>
        <w:t>家</w:t>
      </w:r>
      <w:r>
        <w:rPr>
          <w:color w:val="FD5B5B"/>
          <w:spacing w:val="-45"/>
        </w:rPr>
        <w:t>务</w:t>
      </w:r>
      <w:r>
        <w:rPr>
          <w:color w:val="FD8080"/>
          <w:spacing w:val="-5"/>
        </w:rPr>
        <w:t>劳</w:t>
      </w:r>
      <w:r>
        <w:rPr>
          <w:color w:val="FD8080"/>
          <w:spacing w:val="-12"/>
        </w:rPr>
        <w:t>动</w:t>
      </w:r>
      <w:r>
        <w:rPr>
          <w:color w:val="FD5B5B"/>
          <w:spacing w:val="-10"/>
        </w:rPr>
        <w:t>者</w:t>
      </w:r>
      <w:r>
        <w:rPr>
          <w:color w:val="FD8080"/>
        </w:rPr>
        <w:t>．</w:t>
      </w:r>
    </w:p>
    <w:p>
      <w:pPr>
        <w:pStyle w:val="5"/>
        <w:tabs>
          <w:tab w:val="left" w:pos="2996"/>
        </w:tabs>
        <w:spacing w:before="317"/>
        <w:ind w:left="453"/>
      </w:pPr>
      <w:r>
        <w:rPr>
          <w:rFonts w:ascii="Arial" w:eastAsia="Arial"/>
          <w:color w:val="5B5B5B"/>
          <w:spacing w:val="30"/>
          <w:w w:val="105"/>
          <w:sz w:val="29"/>
        </w:rPr>
        <w:t>C</w:t>
      </w:r>
      <w:r>
        <w:rPr>
          <w:color w:val="5B5B5B"/>
          <w:spacing w:val="12"/>
          <w:w w:val="105"/>
        </w:rPr>
        <w:t>、</w:t>
      </w:r>
      <w:r>
        <w:rPr>
          <w:color w:val="5B5B5B"/>
          <w:w w:val="105"/>
        </w:rPr>
        <w:t>自谋</w:t>
      </w:r>
      <w:r>
        <w:rPr>
          <w:color w:val="5B5B5B"/>
          <w:spacing w:val="-22"/>
          <w:w w:val="105"/>
        </w:rPr>
        <w:t>职</w:t>
      </w:r>
      <w:r>
        <w:rPr>
          <w:color w:val="5B5B5B"/>
          <w:w w:val="105"/>
        </w:rPr>
        <w:t>业者</w:t>
      </w:r>
      <w:r>
        <w:rPr>
          <w:color w:val="5B5B5B"/>
          <w:w w:val="105"/>
        </w:rPr>
        <w:tab/>
      </w:r>
      <w:r>
        <w:rPr>
          <w:rFonts w:ascii="Arial" w:eastAsia="Arial"/>
          <w:color w:val="5B5B5B"/>
          <w:spacing w:val="22"/>
          <w:w w:val="105"/>
          <w:sz w:val="29"/>
        </w:rPr>
        <w:t>D</w:t>
      </w:r>
      <w:r>
        <w:rPr>
          <w:color w:val="5B5B5B"/>
          <w:spacing w:val="11"/>
          <w:w w:val="105"/>
        </w:rPr>
        <w:t>、</w:t>
      </w:r>
      <w:r>
        <w:rPr>
          <w:color w:val="5B5B5B"/>
          <w:spacing w:val="4"/>
          <w:w w:val="105"/>
        </w:rPr>
        <w:t>临</w:t>
      </w:r>
      <w:r>
        <w:rPr>
          <w:color w:val="5B5B5B"/>
          <w:w w:val="105"/>
        </w:rPr>
        <w:t>时性从业人员</w:t>
      </w:r>
    </w:p>
    <w:p>
      <w:pPr>
        <w:pStyle w:val="5"/>
        <w:spacing w:before="11"/>
        <w:rPr>
          <w:sz w:val="24"/>
        </w:rPr>
      </w:pPr>
    </w:p>
    <w:p>
      <w:pPr>
        <w:pStyle w:val="5"/>
        <w:tabs>
          <w:tab w:val="left" w:pos="9865"/>
          <w:tab w:val="left" w:pos="10580"/>
        </w:tabs>
        <w:ind w:left="411"/>
      </w:pPr>
      <w:r>
        <w:rPr>
          <w:rFonts w:ascii="Times New Roman" w:eastAsia="Times New Roman"/>
          <w:color w:val="262626"/>
          <w:spacing w:val="-12"/>
          <w:w w:val="105"/>
          <w:sz w:val="31"/>
        </w:rPr>
        <w:t>1</w:t>
      </w:r>
      <w:r>
        <w:rPr>
          <w:rFonts w:ascii="Times New Roman" w:eastAsia="Times New Roman"/>
          <w:color w:val="5B5B5B"/>
          <w:spacing w:val="-12"/>
          <w:w w:val="105"/>
          <w:sz w:val="31"/>
        </w:rPr>
        <w:t>63</w:t>
      </w:r>
      <w:r>
        <w:rPr>
          <w:color w:val="5B5B5B"/>
          <w:spacing w:val="-12"/>
          <w:w w:val="105"/>
        </w:rPr>
        <w:t>．</w:t>
      </w:r>
      <w:r>
        <w:rPr>
          <w:color w:val="5B5B5B"/>
          <w:w w:val="105"/>
        </w:rPr>
        <w:t>国</w:t>
      </w:r>
      <w:r>
        <w:rPr>
          <w:color w:val="5B5B5B"/>
          <w:spacing w:val="-168"/>
          <w:w w:val="105"/>
        </w:rPr>
        <w:t>民</w:t>
      </w:r>
      <w:r>
        <w:rPr>
          <w:color w:val="5B5B5B"/>
          <w:w w:val="105"/>
        </w:rPr>
        <w:t>经济</w:t>
      </w:r>
      <w:r>
        <w:rPr>
          <w:color w:val="5B5B5B"/>
          <w:spacing w:val="-33"/>
          <w:w w:val="105"/>
        </w:rPr>
        <w:t>核</w:t>
      </w:r>
      <w:r>
        <w:rPr>
          <w:color w:val="898989"/>
          <w:spacing w:val="-10"/>
          <w:w w:val="105"/>
        </w:rPr>
        <w:t>算</w:t>
      </w:r>
      <w:r>
        <w:rPr>
          <w:color w:val="5B5B5B"/>
          <w:spacing w:val="-21"/>
          <w:w w:val="105"/>
        </w:rPr>
        <w:t>中</w:t>
      </w:r>
      <w:r>
        <w:rPr>
          <w:color w:val="262626"/>
          <w:spacing w:val="-54"/>
        </w:rPr>
        <w:t>，</w:t>
      </w:r>
      <w:r>
        <w:rPr>
          <w:color w:val="898989"/>
        </w:rPr>
        <w:t>有关</w:t>
      </w:r>
      <w:r>
        <w:rPr>
          <w:color w:val="898989"/>
          <w:spacing w:val="-4"/>
        </w:rPr>
        <w:t xml:space="preserve"> </w:t>
      </w:r>
      <w:r>
        <w:rPr>
          <w:color w:val="898989"/>
          <w:spacing w:val="-31"/>
          <w:w w:val="105"/>
        </w:rPr>
        <w:t>宏</w:t>
      </w:r>
      <w:r>
        <w:rPr>
          <w:color w:val="5B5B5B"/>
          <w:spacing w:val="7"/>
          <w:w w:val="105"/>
        </w:rPr>
        <w:t>观</w:t>
      </w:r>
      <w:r>
        <w:rPr>
          <w:color w:val="898989"/>
          <w:spacing w:val="-22"/>
          <w:w w:val="105"/>
        </w:rPr>
        <w:t>上</w:t>
      </w:r>
      <w:r>
        <w:rPr>
          <w:color w:val="5B5B5B"/>
          <w:w w:val="105"/>
        </w:rPr>
        <w:t>物价和</w:t>
      </w:r>
      <w:r>
        <w:rPr>
          <w:color w:val="5B5B5B"/>
          <w:spacing w:val="-25"/>
          <w:w w:val="105"/>
        </w:rPr>
        <w:t>物</w:t>
      </w:r>
      <w:r>
        <w:rPr>
          <w:color w:val="898989"/>
          <w:spacing w:val="-21"/>
          <w:w w:val="105"/>
        </w:rPr>
        <w:t>爱</w:t>
      </w:r>
      <w:r>
        <w:rPr>
          <w:color w:val="414141"/>
          <w:spacing w:val="20"/>
          <w:w w:val="105"/>
        </w:rPr>
        <w:t>的</w:t>
      </w:r>
      <w:r>
        <w:rPr>
          <w:color w:val="727272"/>
          <w:w w:val="105"/>
        </w:rPr>
        <w:t>含义，</w:t>
      </w:r>
      <w:r>
        <w:rPr>
          <w:color w:val="727272"/>
          <w:spacing w:val="-49"/>
          <w:w w:val="105"/>
        </w:rPr>
        <w:t>哪</w:t>
      </w:r>
      <w:r>
        <w:rPr>
          <w:color w:val="727272"/>
          <w:w w:val="105"/>
        </w:rPr>
        <w:t>项是正确的</w:t>
      </w:r>
      <w:r>
        <w:rPr>
          <w:color w:val="727272"/>
          <w:w w:val="105"/>
        </w:rPr>
        <w:tab/>
      </w:r>
      <w:r>
        <w:rPr>
          <w:color w:val="727272"/>
          <w:w w:val="105"/>
        </w:rPr>
        <w:t>(</w:t>
      </w:r>
      <w:r>
        <w:rPr>
          <w:color w:val="727272"/>
          <w:w w:val="105"/>
        </w:rPr>
        <w:tab/>
      </w:r>
      <w:r>
        <w:rPr>
          <w:color w:val="5B5B5B"/>
          <w:spacing w:val="-52"/>
          <w:w w:val="105"/>
        </w:rPr>
        <w:t>)</w:t>
      </w:r>
      <w:r>
        <w:rPr>
          <w:color w:val="898989"/>
          <w:w w:val="105"/>
        </w:rPr>
        <w:t>。</w:t>
      </w:r>
    </w:p>
    <w:p>
      <w:pPr>
        <w:pStyle w:val="5"/>
        <w:spacing w:before="4"/>
        <w:rPr>
          <w:sz w:val="26"/>
        </w:rPr>
      </w:pPr>
    </w:p>
    <w:p>
      <w:pPr>
        <w:pStyle w:val="5"/>
        <w:spacing w:before="1"/>
        <w:ind w:left="408"/>
      </w:pPr>
      <w:r>
        <w:rPr>
          <w:rFonts w:ascii="Arial" w:eastAsia="Arial"/>
          <w:color w:val="727272"/>
          <w:w w:val="105"/>
        </w:rPr>
        <w:t>A</w:t>
      </w:r>
      <w:r>
        <w:rPr>
          <w:color w:val="727272"/>
          <w:w w:val="105"/>
        </w:rPr>
        <w:t>、前 者 是个体商品的价格，后者是个体商品的数噩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4"/>
      </w:pPr>
      <w:r>
        <w:rPr>
          <w:rFonts w:ascii="Arial" w:eastAsia="Arial"/>
          <w:color w:val="5B5B5B"/>
          <w:spacing w:val="-53"/>
          <w:w w:val="110"/>
          <w:sz w:val="31"/>
        </w:rPr>
        <w:t>B</w:t>
      </w:r>
      <w:r>
        <w:rPr>
          <w:color w:val="5B5B5B"/>
          <w:spacing w:val="-12"/>
          <w:w w:val="110"/>
        </w:rPr>
        <w:t>、前者是个体</w:t>
      </w:r>
      <w:r>
        <w:rPr>
          <w:color w:val="898989"/>
          <w:spacing w:val="-9"/>
          <w:w w:val="110"/>
        </w:rPr>
        <w:t>商品的价格总</w:t>
      </w:r>
      <w:r>
        <w:rPr>
          <w:color w:val="5B5B5B"/>
          <w:spacing w:val="-12"/>
          <w:w w:val="110"/>
        </w:rPr>
        <w:t>和，</w:t>
      </w:r>
      <w:r>
        <w:rPr>
          <w:color w:val="898989"/>
          <w:spacing w:val="29"/>
          <w:w w:val="110"/>
        </w:rPr>
        <w:t>后</w:t>
      </w:r>
      <w:r>
        <w:rPr>
          <w:color w:val="5B5B5B"/>
          <w:spacing w:val="26"/>
          <w:w w:val="110"/>
        </w:rPr>
        <w:t>者</w:t>
      </w:r>
      <w:r>
        <w:rPr>
          <w:color w:val="898989"/>
          <w:spacing w:val="-6"/>
          <w:w w:val="110"/>
        </w:rPr>
        <w:t>是</w:t>
      </w:r>
      <w:r>
        <w:rPr>
          <w:color w:val="5B5B5B"/>
          <w:spacing w:val="-13"/>
          <w:w w:val="110"/>
        </w:rPr>
        <w:t>个体商品的数</w:t>
      </w:r>
      <w:r>
        <w:rPr>
          <w:color w:val="898989"/>
          <w:spacing w:val="-9"/>
          <w:w w:val="110"/>
        </w:rPr>
        <w:t>蛊</w:t>
      </w:r>
      <w:r>
        <w:rPr>
          <w:color w:val="5B5B5B"/>
          <w:w w:val="110"/>
        </w:rPr>
        <w:t>总和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4"/>
        <w:spacing w:before="35" w:line="424" w:lineRule="auto"/>
        <w:ind w:left="397" w:right="5723" w:hanging="6"/>
        <w:jc w:val="both"/>
      </w:pPr>
      <w:r>
        <w:rPr>
          <w:rFonts w:ascii="Arial" w:eastAsia="Arial"/>
          <w:color w:val="FD6B6B"/>
          <w:spacing w:val="-46"/>
          <w:w w:val="105"/>
          <w:sz w:val="30"/>
        </w:rPr>
        <w:t>C</w:t>
      </w:r>
      <w:r>
        <w:rPr>
          <w:color w:val="FD6B6B"/>
          <w:spacing w:val="-9"/>
          <w:w w:val="105"/>
        </w:rPr>
        <w:t>、前者是价 格</w:t>
      </w:r>
      <w:r>
        <w:rPr>
          <w:color w:val="F94B4B"/>
          <w:w w:val="105"/>
        </w:rPr>
        <w:t>的</w:t>
      </w:r>
      <w:r>
        <w:rPr>
          <w:color w:val="FFB1B1"/>
          <w:spacing w:val="-36"/>
          <w:w w:val="105"/>
        </w:rPr>
        <w:t>一</w:t>
      </w:r>
      <w:r>
        <w:rPr>
          <w:color w:val="FD6B6B"/>
          <w:spacing w:val="-22"/>
          <w:w w:val="105"/>
        </w:rPr>
        <w:t>般水</w:t>
      </w:r>
      <w:r>
        <w:rPr>
          <w:color w:val="FF8C8C"/>
          <w:spacing w:val="-8"/>
          <w:w w:val="105"/>
        </w:rPr>
        <w:t>平</w:t>
      </w:r>
      <w:r>
        <w:rPr>
          <w:color w:val="F94B4B"/>
          <w:spacing w:val="-24"/>
          <w:w w:val="80"/>
        </w:rPr>
        <w:t xml:space="preserve">， </w:t>
      </w:r>
      <w:r>
        <w:rPr>
          <w:color w:val="FF8C8C"/>
          <w:spacing w:val="-15"/>
          <w:w w:val="105"/>
        </w:rPr>
        <w:t>后</w:t>
      </w:r>
      <w:r>
        <w:rPr>
          <w:color w:val="FD6B6B"/>
          <w:spacing w:val="-12"/>
          <w:w w:val="105"/>
        </w:rPr>
        <w:t>者是剔除价格变动因素</w:t>
      </w:r>
      <w:r>
        <w:rPr>
          <w:color w:val="FF8C8C"/>
          <w:spacing w:val="-38"/>
          <w:w w:val="105"/>
        </w:rPr>
        <w:t>后</w:t>
      </w:r>
      <w:r>
        <w:rPr>
          <w:color w:val="F94B4B"/>
          <w:spacing w:val="-12"/>
          <w:w w:val="105"/>
        </w:rPr>
        <w:t>的</w:t>
      </w:r>
      <w:r>
        <w:rPr>
          <w:color w:val="FD6B6B"/>
          <w:w w:val="105"/>
        </w:rPr>
        <w:t xml:space="preserve">可比数据 </w:t>
      </w:r>
      <w:r>
        <w:rPr>
          <w:rFonts w:ascii="Times New Roman" w:eastAsia="Times New Roman"/>
          <w:color w:val="575757"/>
          <w:spacing w:val="-28"/>
          <w:w w:val="105"/>
          <w:sz w:val="32"/>
        </w:rPr>
        <w:t>l)</w:t>
      </w:r>
      <w:r>
        <w:rPr>
          <w:color w:val="575757"/>
          <w:spacing w:val="-4"/>
          <w:w w:val="105"/>
        </w:rPr>
        <w:t>、</w:t>
      </w:r>
      <w:r>
        <w:rPr>
          <w:color w:val="777777"/>
          <w:spacing w:val="-10"/>
          <w:w w:val="105"/>
        </w:rPr>
        <w:t>前者是价格</w:t>
      </w:r>
      <w:r>
        <w:rPr>
          <w:color w:val="575757"/>
          <w:spacing w:val="-21"/>
          <w:w w:val="105"/>
        </w:rPr>
        <w:t>的</w:t>
      </w:r>
      <w:r>
        <w:rPr>
          <w:color w:val="AAAAAA"/>
          <w:spacing w:val="-36"/>
          <w:w w:val="105"/>
        </w:rPr>
        <w:t>一</w:t>
      </w:r>
      <w:r>
        <w:rPr>
          <w:color w:val="676767"/>
          <w:spacing w:val="-22"/>
          <w:w w:val="105"/>
        </w:rPr>
        <w:t>般水</w:t>
      </w:r>
      <w:r>
        <w:rPr>
          <w:color w:val="8A8A8A"/>
          <w:spacing w:val="-28"/>
          <w:w w:val="105"/>
        </w:rPr>
        <w:t>平</w:t>
      </w:r>
      <w:r>
        <w:rPr>
          <w:color w:val="676767"/>
          <w:spacing w:val="-14"/>
          <w:w w:val="105"/>
        </w:rPr>
        <w:t>，后者是剔除 价格变动因素</w:t>
      </w:r>
      <w:r>
        <w:rPr>
          <w:color w:val="8A8A8A"/>
          <w:spacing w:val="-9"/>
          <w:w w:val="105"/>
        </w:rPr>
        <w:t>后</w:t>
      </w:r>
      <w:r>
        <w:rPr>
          <w:color w:val="575757"/>
          <w:spacing w:val="-11"/>
          <w:w w:val="105"/>
        </w:rPr>
        <w:t>的可比</w:t>
      </w:r>
      <w:r>
        <w:rPr>
          <w:color w:val="777777"/>
          <w:spacing w:val="5"/>
          <w:w w:val="105"/>
        </w:rPr>
        <w:t>质鱼</w:t>
      </w:r>
      <w:r>
        <w:rPr>
          <w:rFonts w:ascii="Arial" w:eastAsia="Arial"/>
          <w:color w:val="424242"/>
          <w:spacing w:val="-13"/>
          <w:w w:val="105"/>
          <w:sz w:val="30"/>
        </w:rPr>
        <w:t>1</w:t>
      </w:r>
      <w:r>
        <w:rPr>
          <w:rFonts w:ascii="Arial" w:eastAsia="Arial"/>
          <w:color w:val="676767"/>
          <w:spacing w:val="-13"/>
          <w:w w:val="105"/>
          <w:sz w:val="30"/>
        </w:rPr>
        <w:t xml:space="preserve">64 </w:t>
      </w:r>
      <w:r>
        <w:rPr>
          <w:color w:val="8A8A8A"/>
          <w:spacing w:val="-6"/>
          <w:w w:val="105"/>
        </w:rPr>
        <w:t>国民经</w:t>
      </w:r>
      <w:r>
        <w:rPr>
          <w:color w:val="676767"/>
          <w:spacing w:val="-10"/>
          <w:w w:val="105"/>
        </w:rPr>
        <w:t>济核饼中所采</w:t>
      </w:r>
      <w:r>
        <w:rPr>
          <w:color w:val="8A8A8A"/>
          <w:spacing w:val="-25"/>
          <w:w w:val="105"/>
        </w:rPr>
        <w:t>用</w:t>
      </w:r>
      <w:r>
        <w:rPr>
          <w:color w:val="575757"/>
          <w:spacing w:val="-21"/>
          <w:w w:val="105"/>
        </w:rPr>
        <w:t>的指数</w:t>
      </w:r>
      <w:r>
        <w:rPr>
          <w:color w:val="8A8A8A"/>
          <w:spacing w:val="-28"/>
          <w:w w:val="105"/>
        </w:rPr>
        <w:t>主</w:t>
      </w:r>
      <w:r>
        <w:rPr>
          <w:color w:val="676767"/>
          <w:w w:val="105"/>
        </w:rPr>
        <w:t>要是（</w:t>
      </w:r>
      <w:r>
        <w:rPr>
          <w:color w:val="676767"/>
          <w:spacing w:val="116"/>
          <w:w w:val="105"/>
        </w:rPr>
        <w:t xml:space="preserve"> </w:t>
      </w:r>
      <w:r>
        <w:rPr>
          <w:color w:val="8A8A8A"/>
          <w:w w:val="80"/>
        </w:rPr>
        <w:t>）。</w:t>
      </w:r>
    </w:p>
    <w:p>
      <w:pPr>
        <w:tabs>
          <w:tab w:val="left" w:pos="5484"/>
        </w:tabs>
        <w:spacing w:before="0" w:line="395" w:lineRule="exact"/>
        <w:ind w:left="405" w:right="0" w:firstLine="0"/>
        <w:jc w:val="both"/>
        <w:rPr>
          <w:sz w:val="31"/>
        </w:rPr>
      </w:pPr>
      <w:r>
        <w:rPr>
          <w:rFonts w:ascii="Times New Roman" w:eastAsia="Times New Roman"/>
          <w:color w:val="676767"/>
          <w:spacing w:val="-16"/>
          <w:sz w:val="31"/>
        </w:rPr>
        <w:t>A</w:t>
      </w:r>
      <w:r>
        <w:rPr>
          <w:color w:val="676767"/>
          <w:sz w:val="31"/>
        </w:rPr>
        <w:t>、</w:t>
      </w:r>
      <w:r>
        <w:rPr>
          <w:color w:val="676767"/>
          <w:spacing w:val="-56"/>
          <w:sz w:val="31"/>
        </w:rPr>
        <w:t xml:space="preserve"> </w:t>
      </w:r>
      <w:r>
        <w:rPr>
          <w:color w:val="676767"/>
          <w:sz w:val="31"/>
        </w:rPr>
        <w:t>个体指数</w:t>
      </w:r>
      <w:r>
        <w:rPr>
          <w:color w:val="676767"/>
          <w:sz w:val="31"/>
        </w:rPr>
        <w:tab/>
      </w:r>
      <w:r>
        <w:rPr>
          <w:rFonts w:ascii="Times New Roman" w:eastAsia="Times New Roman"/>
          <w:color w:val="F94B4B"/>
          <w:spacing w:val="-28"/>
          <w:sz w:val="34"/>
        </w:rPr>
        <w:t>B</w:t>
      </w:r>
      <w:r>
        <w:rPr>
          <w:color w:val="F94B4B"/>
          <w:sz w:val="31"/>
        </w:rPr>
        <w:t>、</w:t>
      </w:r>
      <w:r>
        <w:rPr>
          <w:color w:val="F94B4B"/>
          <w:spacing w:val="-72"/>
          <w:sz w:val="31"/>
        </w:rPr>
        <w:t xml:space="preserve"> </w:t>
      </w:r>
      <w:r>
        <w:rPr>
          <w:color w:val="FD6B6B"/>
          <w:sz w:val="31"/>
        </w:rPr>
        <w:t>综合</w:t>
      </w:r>
      <w:r>
        <w:rPr>
          <w:color w:val="FD6B6B"/>
          <w:spacing w:val="-16"/>
          <w:sz w:val="31"/>
        </w:rPr>
        <w:t>指</w:t>
      </w:r>
      <w:r>
        <w:rPr>
          <w:color w:val="FD6B6B"/>
          <w:sz w:val="31"/>
        </w:rPr>
        <w:t>数</w:t>
      </w:r>
    </w:p>
    <w:p>
      <w:pPr>
        <w:tabs>
          <w:tab w:val="left" w:pos="5417"/>
        </w:tabs>
        <w:spacing w:before="325"/>
        <w:ind w:left="395" w:right="0" w:firstLine="0"/>
        <w:jc w:val="left"/>
        <w:rPr>
          <w:sz w:val="31"/>
        </w:rPr>
      </w:pPr>
      <w:r>
        <w:rPr>
          <w:rFonts w:ascii="Times New Roman" w:eastAsia="Times New Roman"/>
          <w:color w:val="777777"/>
          <w:spacing w:val="-46"/>
          <w:w w:val="105"/>
          <w:sz w:val="32"/>
        </w:rPr>
        <w:t>C</w:t>
      </w:r>
      <w:r>
        <w:rPr>
          <w:color w:val="777777"/>
          <w:w w:val="105"/>
          <w:sz w:val="31"/>
        </w:rPr>
        <w:t>、数据指</w:t>
      </w:r>
      <w:r>
        <w:rPr>
          <w:color w:val="777777"/>
          <w:spacing w:val="-96"/>
          <w:w w:val="105"/>
          <w:sz w:val="31"/>
        </w:rPr>
        <w:t xml:space="preserve"> </w:t>
      </w:r>
      <w:r>
        <w:rPr>
          <w:color w:val="777777"/>
          <w:spacing w:val="-4"/>
          <w:w w:val="105"/>
          <w:sz w:val="31"/>
        </w:rPr>
        <w:t>标</w:t>
      </w:r>
      <w:r>
        <w:rPr>
          <w:color w:val="575757"/>
          <w:spacing w:val="-34"/>
          <w:w w:val="105"/>
          <w:sz w:val="31"/>
        </w:rPr>
        <w:t>指</w:t>
      </w:r>
      <w:r>
        <w:rPr>
          <w:color w:val="777777"/>
          <w:w w:val="105"/>
          <w:sz w:val="31"/>
        </w:rPr>
        <w:t>数</w:t>
      </w:r>
      <w:r>
        <w:rPr>
          <w:color w:val="777777"/>
          <w:w w:val="105"/>
          <w:sz w:val="31"/>
        </w:rPr>
        <w:tab/>
      </w:r>
      <w:r>
        <w:rPr>
          <w:spacing w:val="-49"/>
          <w:w w:val="105"/>
          <w:sz w:val="31"/>
        </w:rPr>
        <w:t>|</w:t>
      </w:r>
      <w:r>
        <w:rPr>
          <w:color w:val="575757"/>
          <w:spacing w:val="-49"/>
          <w:w w:val="105"/>
          <w:sz w:val="31"/>
        </w:rPr>
        <w:t>）</w:t>
      </w:r>
      <w:r>
        <w:rPr>
          <w:color w:val="575757"/>
          <w:spacing w:val="-222"/>
          <w:w w:val="105"/>
          <w:sz w:val="31"/>
        </w:rPr>
        <w:t>、</w:t>
      </w:r>
      <w:r>
        <w:rPr>
          <w:color w:val="777777"/>
          <w:w w:val="105"/>
          <w:sz w:val="31"/>
        </w:rPr>
        <w:t>质据指</w:t>
      </w:r>
      <w:r>
        <w:rPr>
          <w:color w:val="777777"/>
          <w:spacing w:val="-62"/>
          <w:w w:val="105"/>
          <w:sz w:val="31"/>
        </w:rPr>
        <w:t>标</w:t>
      </w:r>
      <w:r>
        <w:rPr>
          <w:color w:val="575757"/>
          <w:spacing w:val="-40"/>
          <w:w w:val="105"/>
          <w:sz w:val="31"/>
        </w:rPr>
        <w:t>指</w:t>
      </w:r>
      <w:r>
        <w:rPr>
          <w:color w:val="777777"/>
          <w:w w:val="105"/>
          <w:sz w:val="31"/>
        </w:rPr>
        <w:t>数</w:t>
      </w:r>
    </w:p>
    <w:p>
      <w:pPr>
        <w:tabs>
          <w:tab w:val="left" w:pos="4362"/>
        </w:tabs>
        <w:spacing w:before="305"/>
        <w:ind w:left="415" w:right="0" w:firstLine="0"/>
        <w:jc w:val="left"/>
        <w:rPr>
          <w:sz w:val="31"/>
        </w:rPr>
      </w:pPr>
      <w:r>
        <w:rPr>
          <w:rFonts w:ascii="Arial" w:eastAsia="Arial"/>
          <w:color w:val="282828"/>
          <w:spacing w:val="-15"/>
          <w:w w:val="110"/>
          <w:sz w:val="30"/>
        </w:rPr>
        <w:t>1</w:t>
      </w:r>
      <w:r>
        <w:rPr>
          <w:rFonts w:ascii="Arial" w:eastAsia="Arial"/>
          <w:color w:val="676767"/>
          <w:spacing w:val="-15"/>
          <w:w w:val="110"/>
          <w:sz w:val="30"/>
        </w:rPr>
        <w:t>65</w:t>
      </w:r>
      <w:r>
        <w:rPr>
          <w:rFonts w:ascii="Arial" w:eastAsia="Arial"/>
          <w:color w:val="676767"/>
          <w:spacing w:val="16"/>
          <w:w w:val="110"/>
          <w:sz w:val="30"/>
        </w:rPr>
        <w:t xml:space="preserve"> </w:t>
      </w:r>
      <w:r>
        <w:rPr>
          <w:color w:val="676767"/>
          <w:w w:val="110"/>
          <w:sz w:val="31"/>
        </w:rPr>
        <w:t>拉氏</w:t>
      </w:r>
      <w:r>
        <w:rPr>
          <w:color w:val="676767"/>
          <w:spacing w:val="-81"/>
          <w:w w:val="110"/>
          <w:sz w:val="31"/>
        </w:rPr>
        <w:t>物</w:t>
      </w:r>
      <w:r>
        <w:rPr>
          <w:color w:val="8A8A8A"/>
          <w:w w:val="110"/>
          <w:sz w:val="31"/>
        </w:rPr>
        <w:t>盘指数</w:t>
      </w:r>
      <w:r>
        <w:rPr>
          <w:color w:val="8A8A8A"/>
          <w:spacing w:val="-87"/>
          <w:w w:val="110"/>
          <w:sz w:val="31"/>
        </w:rPr>
        <w:t>是</w:t>
      </w:r>
      <w:r>
        <w:rPr>
          <w:color w:val="676767"/>
          <w:spacing w:val="-33"/>
          <w:w w:val="110"/>
          <w:sz w:val="31"/>
        </w:rPr>
        <w:t>按</w:t>
      </w:r>
      <w:r>
        <w:rPr>
          <w:color w:val="8A8A8A"/>
          <w:w w:val="110"/>
          <w:sz w:val="31"/>
        </w:rPr>
        <w:t>（</w:t>
      </w:r>
      <w:r>
        <w:rPr>
          <w:color w:val="8A8A8A"/>
          <w:w w:val="110"/>
          <w:sz w:val="31"/>
        </w:rPr>
        <w:tab/>
      </w:r>
      <w:r>
        <w:rPr>
          <w:color w:val="676767"/>
          <w:w w:val="110"/>
          <w:sz w:val="31"/>
        </w:rPr>
        <w:t>）加</w:t>
      </w:r>
      <w:r>
        <w:rPr>
          <w:color w:val="676767"/>
          <w:spacing w:val="-44"/>
          <w:w w:val="110"/>
          <w:sz w:val="31"/>
        </w:rPr>
        <w:t>权</w:t>
      </w:r>
      <w:r>
        <w:rPr>
          <w:color w:val="8A8A8A"/>
          <w:w w:val="110"/>
          <w:sz w:val="31"/>
        </w:rPr>
        <w:t>。</w:t>
      </w:r>
    </w:p>
    <w:p>
      <w:pPr>
        <w:pStyle w:val="4"/>
        <w:tabs>
          <w:tab w:val="left" w:pos="5504"/>
        </w:tabs>
        <w:spacing w:before="298"/>
        <w:ind w:left="405"/>
      </w:pPr>
      <w:r>
        <w:rPr>
          <w:rFonts w:ascii="Times New Roman" w:eastAsia="Times New Roman"/>
          <w:color w:val="FD6B6B"/>
          <w:spacing w:val="-18"/>
        </w:rPr>
        <w:t>A</w:t>
      </w:r>
      <w:r>
        <w:rPr>
          <w:color w:val="FD6B6B"/>
        </w:rPr>
        <w:t>、</w:t>
      </w:r>
      <w:r>
        <w:rPr>
          <w:color w:val="FD6B6B"/>
          <w:spacing w:val="-94"/>
        </w:rPr>
        <w:t xml:space="preserve"> </w:t>
      </w:r>
      <w:r>
        <w:rPr>
          <w:color w:val="FD6B6B"/>
        </w:rPr>
        <w:t>基期价格</w:t>
      </w:r>
      <w:r>
        <w:rPr>
          <w:color w:val="FD6B6B"/>
        </w:rPr>
        <w:tab/>
      </w:r>
      <w:r>
        <w:rPr>
          <w:rFonts w:ascii="Times New Roman" w:eastAsia="Times New Roman"/>
          <w:color w:val="575757"/>
          <w:spacing w:val="-28"/>
          <w:sz w:val="34"/>
        </w:rPr>
        <w:t>B</w:t>
      </w:r>
      <w:r>
        <w:rPr>
          <w:color w:val="575757"/>
        </w:rPr>
        <w:t>、</w:t>
      </w:r>
      <w:r>
        <w:rPr>
          <w:color w:val="575757"/>
          <w:spacing w:val="-68"/>
        </w:rPr>
        <w:t xml:space="preserve"> </w:t>
      </w:r>
      <w:r>
        <w:rPr>
          <w:color w:val="777777"/>
        </w:rPr>
        <w:t>基期数盘</w:t>
      </w:r>
    </w:p>
    <w:p>
      <w:pPr>
        <w:tabs>
          <w:tab w:val="left" w:pos="5466"/>
        </w:tabs>
        <w:spacing w:before="305"/>
        <w:ind w:left="395" w:right="0" w:firstLine="0"/>
        <w:jc w:val="left"/>
        <w:rPr>
          <w:sz w:val="31"/>
        </w:rPr>
      </w:pPr>
      <w:r>
        <w:rPr>
          <w:rFonts w:ascii="Times New Roman" w:eastAsia="Times New Roman"/>
          <w:color w:val="676767"/>
          <w:spacing w:val="-26"/>
          <w:w w:val="105"/>
          <w:sz w:val="32"/>
        </w:rPr>
        <w:t>C</w:t>
      </w:r>
      <w:r>
        <w:rPr>
          <w:color w:val="676767"/>
          <w:spacing w:val="20"/>
          <w:w w:val="105"/>
          <w:sz w:val="31"/>
        </w:rPr>
        <w:t>、</w:t>
      </w:r>
      <w:r>
        <w:rPr>
          <w:color w:val="676767"/>
          <w:spacing w:val="-31"/>
          <w:w w:val="105"/>
          <w:sz w:val="31"/>
        </w:rPr>
        <w:t>报</w:t>
      </w:r>
      <w:r>
        <w:rPr>
          <w:color w:val="8A8A8A"/>
          <w:spacing w:val="-18"/>
          <w:w w:val="105"/>
          <w:sz w:val="31"/>
        </w:rPr>
        <w:t>告</w:t>
      </w:r>
      <w:r>
        <w:rPr>
          <w:color w:val="575757"/>
          <w:w w:val="105"/>
          <w:sz w:val="31"/>
        </w:rPr>
        <w:t>期</w:t>
      </w:r>
      <w:r>
        <w:rPr>
          <w:color w:val="575757"/>
          <w:spacing w:val="-47"/>
          <w:w w:val="105"/>
          <w:sz w:val="31"/>
        </w:rPr>
        <w:t>价</w:t>
      </w:r>
      <w:r>
        <w:rPr>
          <w:color w:val="777777"/>
          <w:w w:val="105"/>
          <w:sz w:val="31"/>
        </w:rPr>
        <w:t>格</w:t>
      </w:r>
      <w:r>
        <w:rPr>
          <w:color w:val="777777"/>
          <w:w w:val="105"/>
          <w:sz w:val="31"/>
        </w:rPr>
        <w:tab/>
      </w:r>
      <w:r>
        <w:rPr>
          <w:rFonts w:ascii="Arial" w:eastAsia="Arial"/>
          <w:color w:val="424242"/>
          <w:spacing w:val="-26"/>
          <w:w w:val="105"/>
          <w:sz w:val="31"/>
        </w:rPr>
        <w:t>D</w:t>
      </w:r>
      <w:r>
        <w:rPr>
          <w:color w:val="424242"/>
          <w:spacing w:val="45"/>
          <w:w w:val="105"/>
          <w:sz w:val="31"/>
        </w:rPr>
        <w:t>、</w:t>
      </w:r>
      <w:r>
        <w:rPr>
          <w:color w:val="777777"/>
          <w:w w:val="105"/>
          <w:sz w:val="31"/>
        </w:rPr>
        <w:t>报告期数盘</w:t>
      </w:r>
    </w:p>
    <w:p>
      <w:pPr>
        <w:pStyle w:val="9"/>
        <w:numPr>
          <w:ilvl w:val="0"/>
          <w:numId w:val="49"/>
        </w:numPr>
        <w:tabs>
          <w:tab w:val="left" w:pos="1213"/>
          <w:tab w:val="left" w:pos="4375"/>
        </w:tabs>
        <w:spacing w:before="305" w:after="0" w:line="240" w:lineRule="auto"/>
        <w:ind w:left="1212" w:right="0" w:hanging="798"/>
        <w:jc w:val="left"/>
        <w:rPr>
          <w:sz w:val="31"/>
        </w:rPr>
      </w:pPr>
      <w:r>
        <w:rPr>
          <w:color w:val="676767"/>
          <w:w w:val="105"/>
          <w:sz w:val="31"/>
        </w:rPr>
        <w:t>帕氏物</w:t>
      </w:r>
      <w:r>
        <w:rPr>
          <w:color w:val="676767"/>
          <w:spacing w:val="-262"/>
          <w:w w:val="105"/>
          <w:sz w:val="31"/>
        </w:rPr>
        <w:t>价</w:t>
      </w:r>
      <w:r>
        <w:rPr>
          <w:color w:val="676767"/>
          <w:w w:val="105"/>
          <w:sz w:val="31"/>
        </w:rPr>
        <w:t>指</w:t>
      </w:r>
      <w:r>
        <w:rPr>
          <w:color w:val="676767"/>
          <w:spacing w:val="-52"/>
          <w:w w:val="105"/>
          <w:sz w:val="31"/>
        </w:rPr>
        <w:t>数</w:t>
      </w:r>
      <w:r>
        <w:rPr>
          <w:color w:val="8A8A8A"/>
          <w:spacing w:val="-7"/>
          <w:w w:val="105"/>
          <w:sz w:val="31"/>
        </w:rPr>
        <w:t>是</w:t>
      </w:r>
      <w:r>
        <w:rPr>
          <w:color w:val="676767"/>
          <w:w w:val="105"/>
          <w:sz w:val="31"/>
        </w:rPr>
        <w:t>按</w:t>
      </w:r>
      <w:r>
        <w:rPr>
          <w:color w:val="676767"/>
          <w:spacing w:val="17"/>
          <w:w w:val="105"/>
          <w:sz w:val="31"/>
        </w:rPr>
        <w:t xml:space="preserve"> </w:t>
      </w:r>
      <w:r>
        <w:rPr>
          <w:color w:val="676767"/>
          <w:w w:val="105"/>
          <w:sz w:val="31"/>
        </w:rPr>
        <w:t>(</w:t>
      </w:r>
      <w:r>
        <w:rPr>
          <w:color w:val="676767"/>
          <w:w w:val="105"/>
          <w:sz w:val="31"/>
        </w:rPr>
        <w:tab/>
      </w:r>
      <w:r>
        <w:rPr>
          <w:color w:val="676767"/>
          <w:w w:val="105"/>
          <w:sz w:val="31"/>
        </w:rPr>
        <w:t>）加权。</w:t>
      </w:r>
    </w:p>
    <w:p>
      <w:pPr>
        <w:pStyle w:val="5"/>
        <w:spacing w:before="10"/>
        <w:rPr>
          <w:sz w:val="24"/>
        </w:rPr>
      </w:pPr>
    </w:p>
    <w:p>
      <w:pPr>
        <w:tabs>
          <w:tab w:val="left" w:pos="5484"/>
        </w:tabs>
        <w:spacing w:before="0"/>
        <w:ind w:left="405" w:right="0" w:firstLine="0"/>
        <w:jc w:val="left"/>
        <w:rPr>
          <w:sz w:val="31"/>
        </w:rPr>
      </w:pPr>
      <w:r>
        <w:rPr>
          <w:rFonts w:ascii="Times New Roman" w:eastAsia="Times New Roman"/>
          <w:color w:val="676767"/>
          <w:spacing w:val="-18"/>
          <w:sz w:val="31"/>
        </w:rPr>
        <w:t>A</w:t>
      </w:r>
      <w:r>
        <w:rPr>
          <w:color w:val="676767"/>
          <w:sz w:val="31"/>
        </w:rPr>
        <w:t>、</w:t>
      </w:r>
      <w:r>
        <w:rPr>
          <w:color w:val="676767"/>
          <w:spacing w:val="-98"/>
          <w:sz w:val="31"/>
        </w:rPr>
        <w:t xml:space="preserve"> </w:t>
      </w:r>
      <w:r>
        <w:rPr>
          <w:color w:val="8A8A8A"/>
          <w:spacing w:val="-25"/>
          <w:sz w:val="31"/>
        </w:rPr>
        <w:t>基</w:t>
      </w:r>
      <w:r>
        <w:rPr>
          <w:color w:val="676767"/>
          <w:sz w:val="31"/>
        </w:rPr>
        <w:t>期价格</w:t>
      </w:r>
      <w:r>
        <w:rPr>
          <w:color w:val="676767"/>
          <w:sz w:val="31"/>
        </w:rPr>
        <w:tab/>
      </w:r>
      <w:r>
        <w:rPr>
          <w:rFonts w:ascii="Times New Roman" w:eastAsia="Times New Roman"/>
          <w:color w:val="575757"/>
          <w:spacing w:val="-28"/>
          <w:sz w:val="34"/>
        </w:rPr>
        <w:t>B</w:t>
      </w:r>
      <w:r>
        <w:rPr>
          <w:color w:val="575757"/>
          <w:sz w:val="31"/>
        </w:rPr>
        <w:t>、</w:t>
      </w:r>
      <w:r>
        <w:rPr>
          <w:color w:val="575757"/>
          <w:spacing w:val="-87"/>
          <w:sz w:val="31"/>
        </w:rPr>
        <w:t xml:space="preserve"> </w:t>
      </w:r>
      <w:r>
        <w:rPr>
          <w:color w:val="8A8A8A"/>
          <w:spacing w:val="-5"/>
          <w:sz w:val="31"/>
        </w:rPr>
        <w:t>基</w:t>
      </w:r>
      <w:r>
        <w:rPr>
          <w:color w:val="8A8A8A"/>
          <w:sz w:val="31"/>
        </w:rPr>
        <w:t>期数恁</w:t>
      </w:r>
    </w:p>
    <w:p>
      <w:pPr>
        <w:tabs>
          <w:tab w:val="left" w:pos="5466"/>
        </w:tabs>
        <w:spacing w:before="305"/>
        <w:ind w:left="395" w:right="0" w:firstLine="0"/>
        <w:jc w:val="left"/>
        <w:rPr>
          <w:sz w:val="31"/>
        </w:rPr>
      </w:pPr>
      <w:r>
        <w:rPr>
          <w:rFonts w:ascii="Times New Roman" w:eastAsia="Times New Roman"/>
          <w:color w:val="676767"/>
          <w:spacing w:val="-26"/>
          <w:w w:val="105"/>
          <w:sz w:val="32"/>
        </w:rPr>
        <w:t>C</w:t>
      </w:r>
      <w:r>
        <w:rPr>
          <w:color w:val="676767"/>
          <w:spacing w:val="20"/>
          <w:w w:val="105"/>
          <w:sz w:val="31"/>
        </w:rPr>
        <w:t>、</w:t>
      </w:r>
      <w:r>
        <w:rPr>
          <w:color w:val="676767"/>
          <w:spacing w:val="-31"/>
          <w:w w:val="105"/>
          <w:sz w:val="31"/>
        </w:rPr>
        <w:t>报</w:t>
      </w:r>
      <w:r>
        <w:rPr>
          <w:color w:val="8A8A8A"/>
          <w:spacing w:val="-18"/>
          <w:w w:val="105"/>
          <w:sz w:val="31"/>
        </w:rPr>
        <w:t>告</w:t>
      </w:r>
      <w:r>
        <w:rPr>
          <w:color w:val="575757"/>
          <w:w w:val="105"/>
          <w:sz w:val="31"/>
        </w:rPr>
        <w:t>期</w:t>
      </w:r>
      <w:r>
        <w:rPr>
          <w:color w:val="575757"/>
          <w:spacing w:val="-47"/>
          <w:w w:val="105"/>
          <w:sz w:val="31"/>
        </w:rPr>
        <w:t>价</w:t>
      </w:r>
      <w:r>
        <w:rPr>
          <w:color w:val="777777"/>
          <w:w w:val="105"/>
          <w:sz w:val="31"/>
        </w:rPr>
        <w:t>格</w:t>
      </w:r>
      <w:r>
        <w:rPr>
          <w:color w:val="777777"/>
          <w:w w:val="105"/>
          <w:sz w:val="31"/>
        </w:rPr>
        <w:tab/>
      </w:r>
      <w:r>
        <w:rPr>
          <w:rFonts w:ascii="Arial" w:eastAsia="Arial"/>
          <w:color w:val="F94B4B"/>
          <w:spacing w:val="-26"/>
          <w:w w:val="105"/>
          <w:sz w:val="31"/>
        </w:rPr>
        <w:t>D</w:t>
      </w:r>
      <w:r>
        <w:rPr>
          <w:color w:val="F94B4B"/>
          <w:spacing w:val="45"/>
          <w:w w:val="105"/>
          <w:sz w:val="31"/>
        </w:rPr>
        <w:t>、</w:t>
      </w:r>
      <w:r>
        <w:rPr>
          <w:color w:val="FD6B6B"/>
          <w:w w:val="105"/>
          <w:sz w:val="31"/>
        </w:rPr>
        <w:t>报告</w:t>
      </w:r>
      <w:r>
        <w:rPr>
          <w:color w:val="FD6B6B"/>
          <w:spacing w:val="-49"/>
          <w:w w:val="105"/>
          <w:sz w:val="31"/>
        </w:rPr>
        <w:t>期</w:t>
      </w:r>
      <w:r>
        <w:rPr>
          <w:color w:val="FD6B6B"/>
          <w:w w:val="105"/>
          <w:sz w:val="31"/>
        </w:rPr>
        <w:t>数荒</w:t>
      </w:r>
    </w:p>
    <w:p>
      <w:pPr>
        <w:pStyle w:val="9"/>
        <w:numPr>
          <w:ilvl w:val="0"/>
          <w:numId w:val="49"/>
        </w:numPr>
        <w:tabs>
          <w:tab w:val="left" w:pos="1188"/>
          <w:tab w:val="left" w:pos="13271"/>
        </w:tabs>
        <w:spacing w:before="305" w:after="0" w:line="240" w:lineRule="auto"/>
        <w:ind w:left="1187" w:right="0" w:hanging="773"/>
        <w:jc w:val="left"/>
        <w:rPr>
          <w:sz w:val="31"/>
        </w:rPr>
      </w:pPr>
      <w:r>
        <w:rPr>
          <w:color w:val="AAAAAA"/>
          <w:spacing w:val="3"/>
          <w:w w:val="105"/>
          <w:sz w:val="31"/>
        </w:rPr>
        <w:t>一</w:t>
      </w:r>
      <w:r>
        <w:rPr>
          <w:color w:val="777777"/>
          <w:w w:val="105"/>
          <w:sz w:val="31"/>
        </w:rPr>
        <w:t>般</w:t>
      </w:r>
      <w:r>
        <w:rPr>
          <w:color w:val="777777"/>
          <w:spacing w:val="-46"/>
          <w:w w:val="105"/>
          <w:sz w:val="31"/>
        </w:rPr>
        <w:t>情</w:t>
      </w:r>
      <w:r>
        <w:rPr>
          <w:color w:val="777777"/>
          <w:w w:val="105"/>
          <w:sz w:val="31"/>
        </w:rPr>
        <w:t>况</w:t>
      </w:r>
      <w:r>
        <w:rPr>
          <w:color w:val="777777"/>
          <w:spacing w:val="-28"/>
          <w:w w:val="105"/>
          <w:sz w:val="31"/>
        </w:rPr>
        <w:t>下</w:t>
      </w:r>
      <w:r>
        <w:rPr>
          <w:color w:val="575757"/>
          <w:w w:val="105"/>
          <w:sz w:val="31"/>
        </w:rPr>
        <w:t>，</w:t>
      </w:r>
      <w:r>
        <w:rPr>
          <w:color w:val="575757"/>
          <w:spacing w:val="-97"/>
          <w:w w:val="105"/>
          <w:sz w:val="31"/>
        </w:rPr>
        <w:t xml:space="preserve"> </w:t>
      </w:r>
      <w:r>
        <w:rPr>
          <w:color w:val="777777"/>
          <w:spacing w:val="13"/>
          <w:w w:val="105"/>
          <w:sz w:val="31"/>
        </w:rPr>
        <w:t>拉</w:t>
      </w:r>
      <w:r>
        <w:rPr>
          <w:color w:val="575757"/>
          <w:spacing w:val="42"/>
          <w:w w:val="105"/>
          <w:sz w:val="31"/>
        </w:rPr>
        <w:t>氏</w:t>
      </w:r>
      <w:r>
        <w:rPr>
          <w:color w:val="575757"/>
          <w:spacing w:val="-34"/>
          <w:w w:val="105"/>
          <w:sz w:val="31"/>
        </w:rPr>
        <w:t>指</w:t>
      </w:r>
      <w:r>
        <w:rPr>
          <w:color w:val="777777"/>
          <w:w w:val="105"/>
          <w:sz w:val="31"/>
        </w:rPr>
        <w:t>数和</w:t>
      </w:r>
      <w:r>
        <w:rPr>
          <w:color w:val="777777"/>
          <w:spacing w:val="-60"/>
          <w:w w:val="105"/>
          <w:sz w:val="31"/>
        </w:rPr>
        <w:t>帕</w:t>
      </w:r>
      <w:r>
        <w:rPr>
          <w:color w:val="575757"/>
          <w:w w:val="105"/>
          <w:sz w:val="31"/>
        </w:rPr>
        <w:t>氏</w:t>
      </w:r>
      <w:r>
        <w:rPr>
          <w:color w:val="777777"/>
          <w:w w:val="105"/>
          <w:sz w:val="31"/>
        </w:rPr>
        <w:t>指数所</w:t>
      </w:r>
      <w:r>
        <w:rPr>
          <w:color w:val="777777"/>
          <w:spacing w:val="-102"/>
          <w:w w:val="105"/>
          <w:sz w:val="31"/>
        </w:rPr>
        <w:t>做</w:t>
      </w:r>
      <w:r>
        <w:rPr>
          <w:color w:val="575757"/>
          <w:spacing w:val="-16"/>
          <w:w w:val="105"/>
          <w:sz w:val="31"/>
        </w:rPr>
        <w:t>的</w:t>
      </w:r>
      <w:r>
        <w:rPr>
          <w:color w:val="8A8A8A"/>
          <w:w w:val="105"/>
          <w:sz w:val="31"/>
        </w:rPr>
        <w:t>估计与现</w:t>
      </w:r>
      <w:r>
        <w:rPr>
          <w:color w:val="8A8A8A"/>
          <w:spacing w:val="-131"/>
          <w:w w:val="105"/>
          <w:sz w:val="31"/>
        </w:rPr>
        <w:t>实</w:t>
      </w:r>
      <w:r>
        <w:rPr>
          <w:color w:val="575757"/>
          <w:spacing w:val="-6"/>
          <w:w w:val="105"/>
          <w:sz w:val="31"/>
        </w:rPr>
        <w:t>都</w:t>
      </w:r>
      <w:r>
        <w:rPr>
          <w:color w:val="777777"/>
          <w:w w:val="105"/>
          <w:sz w:val="31"/>
        </w:rPr>
        <w:t>会</w:t>
      </w:r>
      <w:r>
        <w:rPr>
          <w:color w:val="777777"/>
          <w:spacing w:val="-5"/>
          <w:w w:val="105"/>
          <w:sz w:val="31"/>
        </w:rPr>
        <w:t>有</w:t>
      </w:r>
      <w:r>
        <w:rPr>
          <w:color w:val="AAAAAA"/>
          <w:spacing w:val="-15"/>
          <w:w w:val="105"/>
          <w:sz w:val="31"/>
        </w:rPr>
        <w:t>一</w:t>
      </w:r>
      <w:r>
        <w:rPr>
          <w:color w:val="8A8A8A"/>
          <w:spacing w:val="-9"/>
          <w:w w:val="105"/>
          <w:sz w:val="31"/>
        </w:rPr>
        <w:t>定</w:t>
      </w:r>
      <w:r>
        <w:rPr>
          <w:color w:val="676767"/>
          <w:w w:val="105"/>
          <w:sz w:val="31"/>
        </w:rPr>
        <w:t>偏</w:t>
      </w:r>
      <w:r>
        <w:rPr>
          <w:color w:val="AAAAAA"/>
          <w:spacing w:val="-11"/>
          <w:w w:val="105"/>
          <w:sz w:val="31"/>
        </w:rPr>
        <w:t>差</w:t>
      </w:r>
      <w:r>
        <w:rPr>
          <w:color w:val="575757"/>
          <w:spacing w:val="7"/>
          <w:w w:val="105"/>
          <w:sz w:val="31"/>
        </w:rPr>
        <w:t>，</w:t>
      </w:r>
      <w:r>
        <w:rPr>
          <w:color w:val="8A8A8A"/>
          <w:spacing w:val="34"/>
          <w:w w:val="105"/>
          <w:sz w:val="31"/>
        </w:rPr>
        <w:t>具</w:t>
      </w:r>
      <w:r>
        <w:rPr>
          <w:color w:val="8A8A8A"/>
          <w:w w:val="105"/>
          <w:sz w:val="31"/>
        </w:rPr>
        <w:t>体表</w:t>
      </w:r>
      <w:r>
        <w:rPr>
          <w:color w:val="8A8A8A"/>
          <w:spacing w:val="-47"/>
          <w:w w:val="105"/>
          <w:sz w:val="31"/>
        </w:rPr>
        <w:t>现</w:t>
      </w:r>
      <w:r>
        <w:rPr>
          <w:color w:val="676767"/>
          <w:w w:val="105"/>
          <w:sz w:val="31"/>
        </w:rPr>
        <w:t>为</w:t>
      </w:r>
      <w:r>
        <w:rPr>
          <w:color w:val="676767"/>
          <w:spacing w:val="-33"/>
          <w:w w:val="105"/>
          <w:sz w:val="31"/>
        </w:rPr>
        <w:t xml:space="preserve"> </w:t>
      </w:r>
      <w:r>
        <w:rPr>
          <w:color w:val="676767"/>
          <w:w w:val="105"/>
          <w:sz w:val="31"/>
        </w:rPr>
        <w:t>(</w:t>
      </w:r>
      <w:r>
        <w:rPr>
          <w:color w:val="676767"/>
          <w:w w:val="105"/>
          <w:sz w:val="31"/>
        </w:rPr>
        <w:tab/>
      </w:r>
      <w:r>
        <w:rPr>
          <w:color w:val="777777"/>
          <w:w w:val="90"/>
          <w:sz w:val="31"/>
        </w:rPr>
        <w:t>)。</w:t>
      </w:r>
    </w:p>
    <w:p>
      <w:pPr>
        <w:spacing w:before="285"/>
        <w:ind w:left="408" w:right="0" w:firstLine="0"/>
        <w:jc w:val="left"/>
        <w:rPr>
          <w:sz w:val="31"/>
        </w:rPr>
      </w:pPr>
      <w:r>
        <w:rPr>
          <w:rFonts w:ascii="Arial" w:eastAsia="Arial"/>
          <w:color w:val="676767"/>
          <w:spacing w:val="-16"/>
          <w:w w:val="105"/>
          <w:sz w:val="31"/>
        </w:rPr>
        <w:t>A</w:t>
      </w:r>
      <w:r>
        <w:rPr>
          <w:color w:val="676767"/>
          <w:spacing w:val="-26"/>
          <w:w w:val="105"/>
          <w:sz w:val="31"/>
        </w:rPr>
        <w:t>、两 种指数都会做出偏</w:t>
      </w:r>
      <w:r>
        <w:rPr>
          <w:color w:val="8A8A8A"/>
          <w:spacing w:val="-18"/>
          <w:w w:val="105"/>
          <w:sz w:val="31"/>
        </w:rPr>
        <w:t>高估</w:t>
      </w:r>
      <w:r>
        <w:rPr>
          <w:color w:val="676767"/>
          <w:w w:val="105"/>
          <w:sz w:val="31"/>
        </w:rPr>
        <w:t>计</w:t>
      </w:r>
    </w:p>
    <w:p>
      <w:pPr>
        <w:spacing w:before="305"/>
        <w:ind w:left="404" w:right="0" w:firstLine="0"/>
        <w:jc w:val="left"/>
        <w:rPr>
          <w:sz w:val="31"/>
        </w:rPr>
      </w:pPr>
      <w:r>
        <w:rPr>
          <w:rFonts w:ascii="Arial" w:eastAsia="Arial"/>
          <w:color w:val="676767"/>
          <w:spacing w:val="-49"/>
          <w:w w:val="105"/>
          <w:sz w:val="31"/>
        </w:rPr>
        <w:t>B</w:t>
      </w:r>
      <w:r>
        <w:rPr>
          <w:color w:val="676767"/>
          <w:spacing w:val="-17"/>
          <w:w w:val="105"/>
          <w:sz w:val="31"/>
        </w:rPr>
        <w:t>、两种指数 都</w:t>
      </w:r>
      <w:r>
        <w:rPr>
          <w:color w:val="8A8A8A"/>
          <w:spacing w:val="-23"/>
          <w:w w:val="105"/>
          <w:sz w:val="31"/>
        </w:rPr>
        <w:t>会</w:t>
      </w:r>
      <w:r>
        <w:rPr>
          <w:color w:val="676767"/>
          <w:spacing w:val="-28"/>
          <w:w w:val="105"/>
          <w:sz w:val="31"/>
        </w:rPr>
        <w:t>做出偏</w:t>
      </w:r>
      <w:r>
        <w:rPr>
          <w:color w:val="424242"/>
          <w:spacing w:val="-20"/>
          <w:w w:val="105"/>
          <w:sz w:val="31"/>
        </w:rPr>
        <w:t>低</w:t>
      </w:r>
      <w:r>
        <w:rPr>
          <w:color w:val="777777"/>
          <w:w w:val="105"/>
          <w:sz w:val="31"/>
        </w:rPr>
        <w:t>估计</w:t>
      </w:r>
    </w:p>
    <w:p>
      <w:pPr>
        <w:pStyle w:val="5"/>
        <w:spacing w:before="5"/>
        <w:rPr>
          <w:sz w:val="25"/>
        </w:rPr>
      </w:pPr>
    </w:p>
    <w:p>
      <w:pPr>
        <w:spacing w:before="0"/>
        <w:ind w:left="392" w:right="0" w:firstLine="0"/>
        <w:jc w:val="left"/>
        <w:rPr>
          <w:sz w:val="31"/>
        </w:rPr>
      </w:pPr>
      <w:r>
        <w:rPr>
          <w:rFonts w:ascii="Arial" w:eastAsia="Arial"/>
          <w:color w:val="FD6B6B"/>
          <w:spacing w:val="-26"/>
          <w:sz w:val="30"/>
        </w:rPr>
        <w:t>C</w:t>
      </w:r>
      <w:r>
        <w:rPr>
          <w:color w:val="F94B4B"/>
          <w:spacing w:val="13"/>
          <w:sz w:val="31"/>
        </w:rPr>
        <w:t>、</w:t>
      </w:r>
      <w:r>
        <w:rPr>
          <w:color w:val="FD6B6B"/>
          <w:spacing w:val="-16"/>
          <w:sz w:val="31"/>
        </w:rPr>
        <w:t xml:space="preserve">前者做 </w:t>
      </w:r>
      <w:r>
        <w:rPr>
          <w:color w:val="F94B4B"/>
          <w:spacing w:val="-32"/>
          <w:sz w:val="31"/>
        </w:rPr>
        <w:t>出</w:t>
      </w:r>
      <w:r>
        <w:rPr>
          <w:color w:val="FD6B6B"/>
          <w:spacing w:val="-5"/>
          <w:sz w:val="31"/>
        </w:rPr>
        <w:t>偏高估</w:t>
      </w:r>
      <w:r>
        <w:rPr>
          <w:color w:val="F94B4B"/>
          <w:sz w:val="31"/>
        </w:rPr>
        <w:t>计，</w:t>
      </w:r>
      <w:r>
        <w:rPr>
          <w:color w:val="FD6B6B"/>
          <w:spacing w:val="-15"/>
          <w:sz w:val="31"/>
        </w:rPr>
        <w:t>后</w:t>
      </w:r>
      <w:r>
        <w:rPr>
          <w:color w:val="F94B4B"/>
          <w:spacing w:val="-13"/>
          <w:sz w:val="31"/>
        </w:rPr>
        <w:t>者</w:t>
      </w:r>
      <w:r>
        <w:rPr>
          <w:color w:val="FD6B6B"/>
          <w:spacing w:val="-22"/>
          <w:sz w:val="31"/>
        </w:rPr>
        <w:t>做出偏</w:t>
      </w:r>
      <w:r>
        <w:rPr>
          <w:color w:val="F94B4B"/>
          <w:spacing w:val="-146"/>
          <w:sz w:val="31"/>
        </w:rPr>
        <w:t>低</w:t>
      </w:r>
      <w:r>
        <w:rPr>
          <w:color w:val="FB1818"/>
          <w:spacing w:val="-105"/>
          <w:sz w:val="31"/>
        </w:rPr>
        <w:t>（</w:t>
      </w:r>
      <w:r>
        <w:rPr>
          <w:color w:val="F94B4B"/>
          <w:sz w:val="31"/>
        </w:rPr>
        <w:t>占计</w:t>
      </w:r>
    </w:p>
    <w:p>
      <w:pPr>
        <w:spacing w:before="305"/>
        <w:ind w:left="383" w:right="0" w:firstLine="0"/>
        <w:jc w:val="left"/>
        <w:rPr>
          <w:sz w:val="31"/>
        </w:rPr>
      </w:pPr>
      <w:r>
        <w:rPr>
          <w:rFonts w:ascii="Arial" w:eastAsia="Arial"/>
          <w:color w:val="575757"/>
          <w:spacing w:val="-51"/>
          <w:w w:val="105"/>
          <w:sz w:val="31"/>
        </w:rPr>
        <w:t>D</w:t>
      </w:r>
      <w:r>
        <w:rPr>
          <w:color w:val="575757"/>
          <w:spacing w:val="24"/>
          <w:w w:val="105"/>
          <w:sz w:val="31"/>
        </w:rPr>
        <w:t>、</w:t>
      </w:r>
      <w:r>
        <w:rPr>
          <w:color w:val="777777"/>
          <w:spacing w:val="-25"/>
          <w:w w:val="105"/>
          <w:sz w:val="31"/>
        </w:rPr>
        <w:t>前者做 出偏</w:t>
      </w:r>
      <w:r>
        <w:rPr>
          <w:color w:val="575757"/>
          <w:spacing w:val="-24"/>
          <w:w w:val="105"/>
          <w:sz w:val="31"/>
        </w:rPr>
        <w:t>低估计，</w:t>
      </w:r>
      <w:r>
        <w:rPr>
          <w:color w:val="8A8A8A"/>
          <w:spacing w:val="-24"/>
          <w:w w:val="105"/>
          <w:sz w:val="31"/>
        </w:rPr>
        <w:t>后者</w:t>
      </w:r>
      <w:r>
        <w:rPr>
          <w:color w:val="676767"/>
          <w:spacing w:val="-1"/>
          <w:w w:val="105"/>
          <w:sz w:val="31"/>
        </w:rPr>
        <w:t>做出偏</w:t>
      </w:r>
      <w:r>
        <w:rPr>
          <w:color w:val="8A8A8A"/>
          <w:spacing w:val="-24"/>
          <w:w w:val="105"/>
          <w:sz w:val="31"/>
        </w:rPr>
        <w:t>高</w:t>
      </w:r>
      <w:r>
        <w:rPr>
          <w:color w:val="676767"/>
          <w:w w:val="105"/>
          <w:sz w:val="31"/>
        </w:rPr>
        <w:t>估计</w:t>
      </w:r>
    </w:p>
    <w:p>
      <w:pPr>
        <w:pStyle w:val="5"/>
        <w:spacing w:before="12"/>
        <w:rPr>
          <w:sz w:val="18"/>
        </w:rPr>
      </w:pPr>
    </w:p>
    <w:p>
      <w:pPr>
        <w:spacing w:after="0"/>
        <w:rPr>
          <w:sz w:val="18"/>
        </w:rPr>
        <w:sectPr>
          <w:pgSz w:w="17840" w:h="25260"/>
          <w:pgMar w:top="1400" w:right="940" w:bottom="280" w:left="1300" w:header="720" w:footer="720" w:gutter="0"/>
        </w:sectPr>
      </w:pPr>
    </w:p>
    <w:p>
      <w:pPr>
        <w:pStyle w:val="9"/>
        <w:numPr>
          <w:ilvl w:val="0"/>
          <w:numId w:val="50"/>
        </w:numPr>
        <w:tabs>
          <w:tab w:val="left" w:pos="1036"/>
          <w:tab w:val="left" w:pos="5949"/>
        </w:tabs>
        <w:spacing w:before="62" w:after="0" w:line="240" w:lineRule="auto"/>
        <w:ind w:left="1035" w:right="0" w:hanging="621"/>
        <w:jc w:val="left"/>
        <w:rPr>
          <w:rFonts w:ascii="Arial" w:eastAsia="Arial"/>
          <w:color w:val="424242"/>
          <w:sz w:val="30"/>
        </w:rPr>
      </w:pPr>
      <w:r>
        <w:rPr>
          <w:color w:val="676767"/>
          <w:w w:val="110"/>
          <w:sz w:val="31"/>
        </w:rPr>
        <w:t>编制物价指数的紧缩法是运</w:t>
      </w:r>
      <w:r>
        <w:rPr>
          <w:color w:val="676767"/>
          <w:spacing w:val="-257"/>
          <w:w w:val="110"/>
          <w:sz w:val="31"/>
        </w:rPr>
        <w:t>用</w:t>
      </w:r>
      <w:r>
        <w:rPr>
          <w:color w:val="8A8A8A"/>
          <w:w w:val="110"/>
          <w:sz w:val="31"/>
        </w:rPr>
        <w:t>（</w:t>
      </w:r>
      <w:r>
        <w:rPr>
          <w:color w:val="8A8A8A"/>
          <w:w w:val="110"/>
          <w:sz w:val="31"/>
        </w:rPr>
        <w:tab/>
      </w:r>
      <w:r>
        <w:rPr>
          <w:color w:val="575757"/>
          <w:spacing w:val="-33"/>
          <w:w w:val="110"/>
          <w:sz w:val="31"/>
        </w:rPr>
        <w:t>）</w:t>
      </w:r>
      <w:r>
        <w:rPr>
          <w:color w:val="777777"/>
          <w:w w:val="110"/>
          <w:sz w:val="31"/>
        </w:rPr>
        <w:t>方法。</w:t>
      </w:r>
    </w:p>
    <w:p>
      <w:pPr>
        <w:tabs>
          <w:tab w:val="left" w:pos="5485"/>
        </w:tabs>
        <w:spacing w:before="297"/>
        <w:ind w:left="408" w:right="0" w:firstLine="0"/>
        <w:jc w:val="left"/>
        <w:rPr>
          <w:sz w:val="31"/>
        </w:rPr>
      </w:pPr>
      <w:r>
        <w:rPr>
          <w:rFonts w:ascii="Arial" w:eastAsia="Arial"/>
          <w:color w:val="FD6B6B"/>
          <w:spacing w:val="-15"/>
          <w:sz w:val="28"/>
        </w:rPr>
        <w:t>A</w:t>
      </w:r>
      <w:r>
        <w:rPr>
          <w:color w:val="FD6B6B"/>
          <w:sz w:val="31"/>
        </w:rPr>
        <w:t>、</w:t>
      </w:r>
      <w:r>
        <w:rPr>
          <w:color w:val="FD6B6B"/>
          <w:spacing w:val="-102"/>
          <w:sz w:val="31"/>
        </w:rPr>
        <w:t xml:space="preserve"> </w:t>
      </w:r>
      <w:r>
        <w:rPr>
          <w:color w:val="F94B4B"/>
          <w:sz w:val="31"/>
        </w:rPr>
        <w:t>帕</w:t>
      </w:r>
      <w:r>
        <w:rPr>
          <w:color w:val="F94B4B"/>
          <w:spacing w:val="-107"/>
          <w:sz w:val="31"/>
        </w:rPr>
        <w:t xml:space="preserve"> </w:t>
      </w:r>
      <w:r>
        <w:rPr>
          <w:color w:val="FD6B6B"/>
          <w:spacing w:val="-12"/>
          <w:sz w:val="31"/>
        </w:rPr>
        <w:t>氏</w:t>
      </w:r>
      <w:r>
        <w:rPr>
          <w:color w:val="F94B4B"/>
          <w:spacing w:val="-5"/>
          <w:sz w:val="31"/>
        </w:rPr>
        <w:t>指</w:t>
      </w:r>
      <w:r>
        <w:rPr>
          <w:color w:val="FD6B6B"/>
          <w:sz w:val="31"/>
        </w:rPr>
        <w:t>数</w:t>
      </w:r>
      <w:r>
        <w:rPr>
          <w:color w:val="FD6B6B"/>
          <w:sz w:val="31"/>
        </w:rPr>
        <w:tab/>
      </w:r>
      <w:r>
        <w:rPr>
          <w:rFonts w:ascii="Arial" w:eastAsia="Arial"/>
          <w:color w:val="676767"/>
          <w:spacing w:val="-27"/>
          <w:sz w:val="34"/>
        </w:rPr>
        <w:t>B</w:t>
      </w:r>
      <w:r>
        <w:rPr>
          <w:color w:val="676767"/>
          <w:sz w:val="31"/>
        </w:rPr>
        <w:t>、</w:t>
      </w:r>
      <w:r>
        <w:rPr>
          <w:color w:val="676767"/>
          <w:spacing w:val="-96"/>
          <w:sz w:val="31"/>
        </w:rPr>
        <w:t xml:space="preserve"> </w:t>
      </w:r>
      <w:r>
        <w:rPr>
          <w:color w:val="676767"/>
          <w:sz w:val="31"/>
        </w:rPr>
        <w:t>拉氏指数</w:t>
      </w:r>
    </w:p>
    <w:p>
      <w:pPr>
        <w:tabs>
          <w:tab w:val="left" w:pos="5466"/>
        </w:tabs>
        <w:spacing w:before="305"/>
        <w:ind w:left="391" w:right="0" w:firstLine="0"/>
        <w:jc w:val="left"/>
        <w:rPr>
          <w:sz w:val="31"/>
        </w:rPr>
      </w:pPr>
      <w:r>
        <w:rPr>
          <w:rFonts w:ascii="Arial" w:eastAsia="Arial"/>
          <w:color w:val="777777"/>
          <w:spacing w:val="-23"/>
          <w:w w:val="95"/>
          <w:sz w:val="33"/>
        </w:rPr>
        <w:t>C</w:t>
      </w:r>
      <w:r>
        <w:rPr>
          <w:color w:val="777777"/>
          <w:w w:val="95"/>
          <w:sz w:val="31"/>
        </w:rPr>
        <w:t>、理想</w:t>
      </w:r>
      <w:r>
        <w:rPr>
          <w:color w:val="777777"/>
          <w:spacing w:val="-67"/>
          <w:w w:val="95"/>
          <w:sz w:val="31"/>
        </w:rPr>
        <w:t xml:space="preserve"> </w:t>
      </w:r>
      <w:r>
        <w:rPr>
          <w:color w:val="575757"/>
          <w:w w:val="95"/>
          <w:sz w:val="31"/>
        </w:rPr>
        <w:t>指数</w:t>
      </w:r>
      <w:r>
        <w:rPr>
          <w:color w:val="575757"/>
          <w:w w:val="95"/>
          <w:sz w:val="31"/>
        </w:rPr>
        <w:tab/>
      </w:r>
      <w:r>
        <w:rPr>
          <w:rFonts w:ascii="Arial" w:eastAsia="Arial"/>
          <w:color w:val="424242"/>
          <w:spacing w:val="-26"/>
          <w:sz w:val="31"/>
        </w:rPr>
        <w:t>D</w:t>
      </w:r>
      <w:r>
        <w:rPr>
          <w:color w:val="676767"/>
          <w:sz w:val="31"/>
        </w:rPr>
        <w:t>、超越</w:t>
      </w:r>
      <w:r>
        <w:rPr>
          <w:color w:val="676767"/>
          <w:spacing w:val="-28"/>
          <w:sz w:val="31"/>
        </w:rPr>
        <w:t xml:space="preserve"> </w:t>
      </w:r>
      <w:r>
        <w:rPr>
          <w:color w:val="676767"/>
          <w:sz w:val="31"/>
        </w:rPr>
        <w:t>对数指数</w:t>
      </w:r>
    </w:p>
    <w:p>
      <w:pPr>
        <w:pStyle w:val="5"/>
        <w:spacing w:before="4"/>
        <w:rPr>
          <w:sz w:val="25"/>
        </w:rPr>
      </w:pPr>
    </w:p>
    <w:p>
      <w:pPr>
        <w:pStyle w:val="9"/>
        <w:numPr>
          <w:ilvl w:val="0"/>
          <w:numId w:val="50"/>
        </w:numPr>
        <w:tabs>
          <w:tab w:val="left" w:pos="1039"/>
          <w:tab w:val="left" w:pos="5979"/>
        </w:tabs>
        <w:spacing w:before="0" w:after="0" w:line="240" w:lineRule="auto"/>
        <w:ind w:left="1038" w:right="0" w:hanging="624"/>
        <w:jc w:val="left"/>
        <w:rPr>
          <w:rFonts w:ascii="Arial" w:eastAsia="Arial"/>
          <w:color w:val="424242"/>
          <w:sz w:val="30"/>
        </w:rPr>
      </w:pPr>
      <w:r>
        <w:rPr>
          <w:color w:val="676767"/>
          <w:w w:val="110"/>
          <w:sz w:val="31"/>
        </w:rPr>
        <w:t>物价指数紧缩</w:t>
      </w:r>
      <w:r>
        <w:rPr>
          <w:color w:val="676767"/>
          <w:spacing w:val="-194"/>
          <w:w w:val="110"/>
          <w:sz w:val="31"/>
        </w:rPr>
        <w:t>法</w:t>
      </w:r>
      <w:r>
        <w:rPr>
          <w:color w:val="8A8A8A"/>
          <w:w w:val="110"/>
          <w:sz w:val="31"/>
        </w:rPr>
        <w:t>的编</w:t>
      </w:r>
      <w:r>
        <w:rPr>
          <w:color w:val="8A8A8A"/>
          <w:spacing w:val="-68"/>
          <w:w w:val="110"/>
          <w:sz w:val="31"/>
        </w:rPr>
        <w:t>制</w:t>
      </w:r>
      <w:r>
        <w:rPr>
          <w:color w:val="676767"/>
          <w:w w:val="110"/>
          <w:sz w:val="31"/>
        </w:rPr>
        <w:t>公式</w:t>
      </w:r>
      <w:r>
        <w:rPr>
          <w:color w:val="676767"/>
          <w:spacing w:val="41"/>
          <w:w w:val="110"/>
          <w:sz w:val="31"/>
        </w:rPr>
        <w:t>为</w:t>
      </w:r>
      <w:r>
        <w:rPr>
          <w:color w:val="8A8A8A"/>
          <w:w w:val="110"/>
          <w:sz w:val="31"/>
        </w:rPr>
        <w:t>(</w:t>
      </w:r>
      <w:r>
        <w:rPr>
          <w:color w:val="8A8A8A"/>
          <w:w w:val="110"/>
          <w:sz w:val="31"/>
        </w:rPr>
        <w:tab/>
      </w:r>
      <w:r>
        <w:rPr>
          <w:color w:val="424242"/>
          <w:spacing w:val="-41"/>
          <w:w w:val="110"/>
          <w:sz w:val="31"/>
        </w:rPr>
        <w:t>)</w:t>
      </w:r>
      <w:r>
        <w:rPr>
          <w:color w:val="8A8A8A"/>
          <w:w w:val="110"/>
          <w:sz w:val="31"/>
        </w:rPr>
        <w:t>。</w:t>
      </w:r>
    </w:p>
    <w:p>
      <w:pPr>
        <w:spacing w:before="1389"/>
        <w:ind w:left="677" w:right="0" w:firstLine="0"/>
        <w:jc w:val="left"/>
        <w:rPr>
          <w:rFonts w:ascii="Arial"/>
          <w:sz w:val="144"/>
        </w:rPr>
      </w:pPr>
      <w:r>
        <w:br w:type="column"/>
      </w:r>
    </w:p>
    <w:p>
      <w:pPr>
        <w:spacing w:after="0"/>
        <w:jc w:val="left"/>
        <w:rPr>
          <w:rFonts w:ascii="Arial"/>
          <w:sz w:val="144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7995" w:space="419"/>
            <w:col w:w="7186"/>
          </w:cols>
        </w:sectPr>
      </w:pPr>
    </w:p>
    <w:p>
      <w:pPr>
        <w:pStyle w:val="5"/>
        <w:spacing w:before="3"/>
        <w:rPr>
          <w:rFonts w:ascii="Arial"/>
          <w:sz w:val="9"/>
        </w:rPr>
      </w:pPr>
    </w:p>
    <w:p>
      <w:pPr>
        <w:tabs>
          <w:tab w:val="left" w:pos="1953"/>
        </w:tabs>
        <w:spacing w:before="91" w:line="342" w:lineRule="exact"/>
        <w:ind w:left="1460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color w:val="282828"/>
          <w:w w:val="125"/>
          <w:sz w:val="32"/>
        </w:rPr>
        <w:t>2</w:t>
      </w:r>
      <w:r>
        <w:rPr>
          <w:rFonts w:ascii="Arial" w:hAnsi="Arial"/>
          <w:color w:val="282828"/>
          <w:w w:val="125"/>
          <w:sz w:val="32"/>
        </w:rPr>
        <w:tab/>
      </w:r>
      <w:r>
        <w:rPr>
          <w:rFonts w:ascii="Arial" w:hAnsi="Arial"/>
          <w:color w:val="424242"/>
          <w:spacing w:val="-25"/>
          <w:w w:val="125"/>
          <w:sz w:val="32"/>
        </w:rPr>
        <w:t>p</w:t>
      </w:r>
      <w:r>
        <w:rPr>
          <w:rFonts w:ascii="Arial" w:hAnsi="Arial"/>
          <w:color w:val="777777"/>
          <w:spacing w:val="-25"/>
          <w:w w:val="125"/>
          <w:sz w:val="32"/>
        </w:rPr>
        <w:t>li</w:t>
      </w:r>
      <w:r>
        <w:rPr>
          <w:rFonts w:ascii="Arial" w:hAnsi="Arial"/>
          <w:color w:val="424242"/>
          <w:spacing w:val="-25"/>
          <w:w w:val="125"/>
          <w:sz w:val="32"/>
        </w:rPr>
        <w:t>q</w:t>
      </w:r>
      <w:r>
        <w:rPr>
          <w:rFonts w:ascii="Arial" w:hAnsi="Arial"/>
          <w:color w:val="777777"/>
          <w:spacing w:val="-25"/>
          <w:w w:val="125"/>
          <w:sz w:val="32"/>
        </w:rPr>
        <w:t>”</w:t>
      </w:r>
    </w:p>
    <w:p>
      <w:pPr>
        <w:spacing w:before="0" w:line="399" w:lineRule="exact"/>
        <w:ind w:left="906" w:right="0" w:firstLine="0"/>
        <w:jc w:val="left"/>
        <w:rPr>
          <w:sz w:val="25"/>
        </w:rPr>
      </w:pPr>
      <w:r>
        <w:rPr>
          <w:rFonts w:ascii="Times New Roman" w:eastAsia="Times New Roman"/>
          <w:color w:val="424242"/>
          <w:w w:val="115"/>
          <w:sz w:val="37"/>
        </w:rPr>
        <w:t>1</w:t>
      </w:r>
      <w:r>
        <w:rPr>
          <w:rFonts w:ascii="Times New Roman" w:eastAsia="Times New Roman"/>
          <w:color w:val="424242"/>
          <w:spacing w:val="-66"/>
          <w:w w:val="115"/>
          <w:sz w:val="37"/>
        </w:rPr>
        <w:t xml:space="preserve"> </w:t>
      </w:r>
      <w:r>
        <w:rPr>
          <w:color w:val="282828"/>
          <w:spacing w:val="11"/>
          <w:w w:val="115"/>
          <w:sz w:val="25"/>
        </w:rPr>
        <w:t>＝</w:t>
      </w:r>
      <w:r>
        <w:rPr>
          <w:color w:val="8A8A8A"/>
          <w:w w:val="115"/>
          <w:sz w:val="25"/>
        </w:rPr>
        <w:t>立</w:t>
      </w:r>
    </w:p>
    <w:p>
      <w:pPr>
        <w:spacing w:before="155"/>
        <w:ind w:left="1420" w:right="0" w:firstLine="0"/>
        <w:jc w:val="left"/>
        <w:rPr>
          <w:rFonts w:ascii="Arial"/>
          <w:sz w:val="32"/>
        </w:rPr>
      </w:pPr>
      <w:r>
        <w:pict>
          <v:shape id="_x0000_s1047" o:spid="_x0000_s1047" o:spt="202" type="#_x0000_t202" style="position:absolute;left:0pt;margin-left:85.4pt;margin-top:27.5pt;height:16.85pt;width:21.65pt;mso-position-horizontal-relative:page;z-index:251745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36" w:lineRule="exact"/>
                    <w:ind w:left="0" w:right="0" w:firstLine="0"/>
                    <w:jc w:val="left"/>
                    <w:rPr>
                      <w:sz w:val="31"/>
                    </w:rPr>
                  </w:pPr>
                  <w:r>
                    <w:rPr>
                      <w:rFonts w:ascii="Arial" w:eastAsia="Arial"/>
                      <w:color w:val="676767"/>
                      <w:spacing w:val="-14"/>
                      <w:w w:val="90"/>
                      <w:sz w:val="30"/>
                    </w:rPr>
                    <w:t>A</w:t>
                  </w:r>
                  <w:r>
                    <w:rPr>
                      <w:color w:val="676767"/>
                      <w:spacing w:val="-20"/>
                      <w:w w:val="90"/>
                      <w:sz w:val="31"/>
                    </w:rPr>
                    <w:t>、</w:t>
                  </w:r>
                </w:p>
              </w:txbxContent>
            </v:textbox>
          </v:shape>
        </w:pict>
      </w:r>
      <w:r>
        <w:rPr>
          <w:rFonts w:ascii="Arial"/>
          <w:color w:val="282828"/>
          <w:spacing w:val="-88"/>
          <w:w w:val="109"/>
          <w:sz w:val="32"/>
        </w:rPr>
        <w:t>2</w:t>
      </w:r>
      <w:r>
        <w:rPr>
          <w:rFonts w:ascii="Arial"/>
          <w:color w:val="777777"/>
          <w:spacing w:val="-56"/>
          <w:w w:val="87"/>
          <w:position w:val="-19"/>
          <w:sz w:val="54"/>
        </w:rPr>
        <w:t>,</w:t>
      </w:r>
      <w:r>
        <w:rPr>
          <w:rFonts w:ascii="Arial"/>
          <w:color w:val="AAAAAA"/>
          <w:spacing w:val="-7"/>
          <w:w w:val="87"/>
          <w:position w:val="-19"/>
          <w:sz w:val="54"/>
        </w:rPr>
        <w:t>.</w:t>
      </w:r>
      <w:r>
        <w:rPr>
          <w:rFonts w:ascii="Arial"/>
          <w:color w:val="424242"/>
          <w:w w:val="87"/>
          <w:position w:val="-19"/>
          <w:sz w:val="54"/>
        </w:rPr>
        <w:t>,</w:t>
      </w:r>
      <w:r>
        <w:rPr>
          <w:rFonts w:ascii="Arial"/>
          <w:color w:val="424242"/>
          <w:spacing w:val="-77"/>
          <w:position w:val="-19"/>
          <w:sz w:val="54"/>
        </w:rPr>
        <w:t xml:space="preserve"> </w:t>
      </w:r>
      <w:r>
        <w:rPr>
          <w:rFonts w:ascii="Arial"/>
          <w:color w:val="424242"/>
          <w:spacing w:val="16"/>
          <w:w w:val="109"/>
          <w:sz w:val="32"/>
        </w:rPr>
        <w:t>p</w:t>
      </w:r>
      <w:r>
        <w:rPr>
          <w:rFonts w:ascii="Arial"/>
          <w:color w:val="777777"/>
          <w:spacing w:val="-1"/>
          <w:w w:val="88"/>
          <w:sz w:val="32"/>
        </w:rPr>
        <w:t>o</w:t>
      </w:r>
      <w:r>
        <w:rPr>
          <w:rFonts w:ascii="Arial"/>
          <w:color w:val="777777"/>
          <w:spacing w:val="-36"/>
          <w:w w:val="88"/>
          <w:sz w:val="32"/>
        </w:rPr>
        <w:t>,</w:t>
      </w:r>
      <w:r>
        <w:rPr>
          <w:rFonts w:ascii="Arial"/>
          <w:color w:val="424242"/>
          <w:spacing w:val="19"/>
          <w:w w:val="88"/>
          <w:sz w:val="32"/>
        </w:rPr>
        <w:t>q</w:t>
      </w:r>
      <w:r>
        <w:rPr>
          <w:rFonts w:ascii="Arial"/>
          <w:color w:val="676767"/>
          <w:spacing w:val="-1"/>
          <w:w w:val="53"/>
          <w:sz w:val="32"/>
        </w:rPr>
        <w:t>Oi</w:t>
      </w: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</w:p>
    <w:p>
      <w:pPr>
        <w:pStyle w:val="5"/>
        <w:spacing w:before="4"/>
        <w:rPr>
          <w:rFonts w:ascii="Arial"/>
          <w:sz w:val="23"/>
        </w:rPr>
      </w:pPr>
    </w:p>
    <w:p>
      <w:pPr>
        <w:pStyle w:val="4"/>
        <w:tabs>
          <w:tab w:val="left" w:pos="2078"/>
        </w:tabs>
        <w:spacing w:before="86" w:line="315" w:lineRule="exact"/>
        <w:ind w:left="1504"/>
      </w:pPr>
      <w:r>
        <w:rPr>
          <w:color w:val="282828"/>
          <w:w w:val="87"/>
        </w:rPr>
        <w:t>江</w:t>
      </w:r>
      <w:r>
        <w:rPr>
          <w:color w:val="282828"/>
        </w:rPr>
        <w:tab/>
      </w:r>
      <w:r>
        <w:rPr>
          <w:rFonts w:ascii="Times New Roman" w:eastAsia="Times New Roman"/>
          <w:color w:val="424242"/>
          <w:spacing w:val="-36"/>
          <w:w w:val="97"/>
          <w:sz w:val="36"/>
        </w:rPr>
        <w:t>q</w:t>
      </w:r>
      <w:r>
        <w:rPr>
          <w:emboss/>
          <w:color w:val="676767"/>
          <w:w w:val="70"/>
        </w:rPr>
        <w:t>，</w:t>
      </w:r>
      <w:r>
        <w:rPr>
          <w:shadow w:val="0"/>
          <w:color w:val="676767"/>
          <w:spacing w:val="-112"/>
        </w:rPr>
        <w:t xml:space="preserve"> </w:t>
      </w:r>
      <w:r>
        <w:rPr>
          <w:shadow w:val="0"/>
          <w:color w:val="424242"/>
          <w:spacing w:val="-139"/>
          <w:w w:val="70"/>
        </w:rPr>
        <w:t>，</w:t>
      </w:r>
      <w:r>
        <w:rPr>
          <w:shadow w:val="0"/>
          <w:color w:val="777777"/>
          <w:w w:val="101"/>
        </w:rPr>
        <w:t>'</w:t>
      </w:r>
    </w:p>
    <w:p>
      <w:pPr>
        <w:tabs>
          <w:tab w:val="left" w:pos="2295"/>
        </w:tabs>
        <w:spacing w:before="0" w:line="400" w:lineRule="exact"/>
        <w:ind w:left="809" w:right="0" w:firstLine="0"/>
        <w:jc w:val="left"/>
        <w:rPr>
          <w:rFonts w:ascii="Arial" w:eastAsia="Arial"/>
          <w:sz w:val="20"/>
        </w:rPr>
      </w:pPr>
      <w:r>
        <w:rPr>
          <w:rFonts w:ascii="Times New Roman" w:eastAsia="Times New Roman"/>
          <w:color w:val="424242"/>
          <w:spacing w:val="39"/>
          <w:w w:val="100"/>
          <w:sz w:val="36"/>
          <w:u w:val="thick" w:color="000000"/>
        </w:rPr>
        <w:t xml:space="preserve"> </w:t>
      </w:r>
      <w:r>
        <w:rPr>
          <w:rFonts w:ascii="Times New Roman" w:eastAsia="Times New Roman"/>
          <w:color w:val="424242"/>
          <w:sz w:val="36"/>
          <w:u w:val="thick" w:color="000000"/>
        </w:rPr>
        <w:t>l  =</w:t>
      </w:r>
      <w:r>
        <w:rPr>
          <w:rFonts w:ascii="Times New Roman" w:eastAsia="Times New Roman"/>
          <w:color w:val="424242"/>
          <w:spacing w:val="-36"/>
          <w:sz w:val="36"/>
          <w:u w:val="thick" w:color="000000"/>
        </w:rPr>
        <w:t xml:space="preserve"> </w:t>
      </w:r>
      <w:r>
        <w:rPr>
          <w:color w:val="AAAAAA"/>
          <w:spacing w:val="-14"/>
          <w:sz w:val="16"/>
          <w:u w:val="thick" w:color="000000"/>
        </w:rPr>
        <w:t xml:space="preserve">记 </w:t>
      </w:r>
      <w:r>
        <w:rPr>
          <w:rFonts w:ascii="Arial" w:eastAsia="Arial"/>
          <w:color w:val="8A8A8A"/>
          <w:w w:val="85"/>
          <w:sz w:val="20"/>
          <w:u w:val="thick" w:color="000000"/>
        </w:rPr>
        <w:t>1</w:t>
      </w:r>
      <w:r>
        <w:rPr>
          <w:rFonts w:ascii="Arial" w:eastAsia="Arial"/>
          <w:color w:val="8A8A8A"/>
          <w:sz w:val="20"/>
          <w:u w:val="thick" w:color="000000"/>
        </w:rPr>
        <w:tab/>
      </w:r>
    </w:p>
    <w:p>
      <w:pPr>
        <w:pStyle w:val="5"/>
        <w:spacing w:before="6"/>
        <w:rPr>
          <w:rFonts w:ascii="Arial"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9"/>
        <w:numPr>
          <w:ilvl w:val="0"/>
          <w:numId w:val="51"/>
        </w:numPr>
        <w:tabs>
          <w:tab w:val="left" w:pos="1484"/>
          <w:tab w:val="left" w:pos="1485"/>
        </w:tabs>
        <w:spacing w:before="82" w:after="0" w:line="240" w:lineRule="auto"/>
        <w:ind w:left="1484" w:right="0" w:hanging="1083"/>
        <w:jc w:val="left"/>
        <w:rPr>
          <w:rFonts w:ascii="Arial" w:eastAsia="Arial"/>
          <w:color w:val="575757"/>
          <w:sz w:val="34"/>
        </w:rPr>
      </w:pPr>
      <w:r>
        <w:pict>
          <v:shape id="_x0000_s1048" o:spid="_x0000_s1048" o:spt="202" type="#_x0000_t202" style="position:absolute;left:0pt;margin-left:93.45pt;margin-top:23.25pt;height:15.55pt;width:13.25pt;mso-position-horizontal-relative:page;z-index:-255089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11" w:lineRule="exact"/>
                    <w:ind w:left="0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575757"/>
                      <w:w w:val="85"/>
                      <w:sz w:val="31"/>
                    </w:rPr>
                    <w:t>、</w:t>
                  </w:r>
                </w:p>
              </w:txbxContent>
            </v:textbox>
          </v:shape>
        </w:pict>
      </w:r>
      <w:r>
        <w:rPr>
          <w:color w:val="282828"/>
          <w:spacing w:val="-146"/>
          <w:w w:val="75"/>
          <w:position w:val="20"/>
          <w:sz w:val="31"/>
        </w:rPr>
        <w:t>江</w:t>
      </w:r>
      <w:r>
        <w:rPr>
          <w:rFonts w:ascii="Arial" w:eastAsia="Arial"/>
          <w:color w:val="777777"/>
          <w:spacing w:val="-19"/>
          <w:w w:val="75"/>
          <w:sz w:val="54"/>
        </w:rPr>
        <w:t>;</w:t>
      </w:r>
      <w:r>
        <w:rPr>
          <w:rFonts w:ascii="Arial" w:eastAsia="Arial"/>
          <w:color w:val="AAAAAA"/>
          <w:spacing w:val="-19"/>
          <w:w w:val="75"/>
          <w:sz w:val="54"/>
        </w:rPr>
        <w:t>.</w:t>
      </w:r>
      <w:r>
        <w:rPr>
          <w:rFonts w:ascii="Arial" w:eastAsia="Arial"/>
          <w:color w:val="575757"/>
          <w:spacing w:val="-19"/>
          <w:w w:val="75"/>
          <w:sz w:val="54"/>
        </w:rPr>
        <w:t>,</w:t>
      </w:r>
    </w:p>
    <w:p>
      <w:pPr>
        <w:spacing w:before="81"/>
        <w:ind w:left="194" w:right="0" w:firstLine="0"/>
        <w:jc w:val="left"/>
        <w:rPr>
          <w:sz w:val="31"/>
        </w:rPr>
      </w:pPr>
      <w:r>
        <w:br w:type="column"/>
      </w:r>
      <w:r>
        <w:rPr>
          <w:color w:val="777777"/>
          <w:spacing w:val="-197"/>
          <w:w w:val="94"/>
          <w:sz w:val="31"/>
        </w:rPr>
        <w:t>，</w:t>
      </w:r>
      <w:r>
        <w:rPr>
          <w:rFonts w:ascii="Arial" w:eastAsia="Arial"/>
          <w:color w:val="777777"/>
          <w:spacing w:val="23"/>
          <w:w w:val="94"/>
          <w:sz w:val="32"/>
        </w:rPr>
        <w:t>i</w:t>
      </w:r>
      <w:r>
        <w:rPr>
          <w:rFonts w:ascii="Arial" w:eastAsia="Arial"/>
          <w:color w:val="424242"/>
          <w:spacing w:val="-37"/>
          <w:w w:val="94"/>
          <w:sz w:val="32"/>
        </w:rPr>
        <w:t>q</w:t>
      </w:r>
      <w:r>
        <w:rPr>
          <w:color w:val="777777"/>
          <w:w w:val="94"/>
          <w:sz w:val="31"/>
        </w:rPr>
        <w:t>。,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884" w:space="40"/>
            <w:col w:w="13676"/>
          </w:cols>
        </w:sectPr>
      </w:pPr>
    </w:p>
    <w:p>
      <w:pPr>
        <w:pStyle w:val="5"/>
        <w:rPr>
          <w:sz w:val="20"/>
        </w:rPr>
      </w:pPr>
    </w:p>
    <w:p>
      <w:pPr>
        <w:pStyle w:val="5"/>
        <w:spacing w:before="11"/>
        <w:rPr>
          <w:sz w:val="22"/>
        </w:rPr>
      </w:pPr>
    </w:p>
    <w:p>
      <w:pPr>
        <w:tabs>
          <w:tab w:val="left" w:pos="2218"/>
        </w:tabs>
        <w:spacing w:before="86" w:line="392" w:lineRule="exact"/>
        <w:ind w:left="1504" w:right="0" w:firstLine="0"/>
        <w:jc w:val="left"/>
        <w:rPr>
          <w:rFonts w:ascii="Times New Roman" w:eastAsia="Times New Roman"/>
          <w:sz w:val="36"/>
        </w:rPr>
      </w:pPr>
      <w:r>
        <w:rPr>
          <w:color w:val="282828"/>
          <w:w w:val="103"/>
          <w:sz w:val="31"/>
        </w:rPr>
        <w:t>江</w:t>
      </w:r>
      <w:r>
        <w:rPr>
          <w:color w:val="282828"/>
          <w:sz w:val="31"/>
        </w:rPr>
        <w:tab/>
      </w:r>
      <w:r>
        <w:rPr>
          <w:emboss/>
          <w:color w:val="676767"/>
          <w:spacing w:val="-173"/>
          <w:w w:val="70"/>
          <w:sz w:val="31"/>
        </w:rPr>
        <w:t>，</w:t>
      </w:r>
      <w:r>
        <w:rPr>
          <w:rFonts w:ascii="Times New Roman" w:eastAsia="Times New Roman"/>
          <w:shadow w:val="0"/>
          <w:color w:val="424242"/>
          <w:w w:val="70"/>
          <w:sz w:val="36"/>
        </w:rPr>
        <w:t>q</w:t>
      </w:r>
      <w:r>
        <w:rPr>
          <w:rFonts w:ascii="Times New Roman" w:eastAsia="Times New Roman"/>
          <w:shadow w:val="0"/>
          <w:color w:val="424242"/>
          <w:spacing w:val="16"/>
          <w:sz w:val="36"/>
        </w:rPr>
        <w:t xml:space="preserve"> </w:t>
      </w:r>
      <w:r>
        <w:rPr>
          <w:rFonts w:ascii="Times New Roman" w:eastAsia="Times New Roman"/>
          <w:shadow w:val="0"/>
          <w:color w:val="424242"/>
          <w:spacing w:val="-9"/>
          <w:w w:val="70"/>
          <w:sz w:val="36"/>
        </w:rPr>
        <w:t>,</w:t>
      </w:r>
      <w:r>
        <w:rPr>
          <w:rFonts w:ascii="Times New Roman" w:eastAsia="Times New Roman"/>
          <w:shadow w:val="0"/>
          <w:color w:val="777777"/>
          <w:w w:val="70"/>
          <w:sz w:val="36"/>
        </w:rPr>
        <w:t>;</w:t>
      </w:r>
    </w:p>
    <w:p>
      <w:pPr>
        <w:tabs>
          <w:tab w:val="left" w:pos="2295"/>
        </w:tabs>
        <w:spacing w:before="0" w:line="383" w:lineRule="exact"/>
        <w:ind w:left="809" w:right="0" w:firstLine="0"/>
        <w:jc w:val="left"/>
        <w:rPr>
          <w:rFonts w:ascii="Arial" w:eastAsia="Arial"/>
          <w:sz w:val="20"/>
        </w:rPr>
      </w:pPr>
      <w:r>
        <w:rPr>
          <w:rFonts w:ascii="Times New Roman" w:eastAsia="Times New Roman"/>
          <w:color w:val="424242"/>
          <w:spacing w:val="39"/>
          <w:w w:val="100"/>
          <w:sz w:val="36"/>
          <w:u w:val="thick" w:color="000000"/>
        </w:rPr>
        <w:t xml:space="preserve"> </w:t>
      </w:r>
      <w:r>
        <w:rPr>
          <w:rFonts w:ascii="Times New Roman" w:eastAsia="Times New Roman"/>
          <w:color w:val="424242"/>
          <w:sz w:val="36"/>
          <w:u w:val="thick" w:color="000000"/>
        </w:rPr>
        <w:t xml:space="preserve">l </w:t>
      </w:r>
      <w:r>
        <w:rPr>
          <w:rFonts w:ascii="Times New Roman" w:eastAsia="Times New Roman"/>
          <w:color w:val="424242"/>
          <w:sz w:val="36"/>
        </w:rPr>
        <w:t xml:space="preserve"> </w:t>
      </w:r>
      <w:r>
        <w:rPr>
          <w:rFonts w:ascii="Times New Roman" w:eastAsia="Times New Roman"/>
          <w:color w:val="424242"/>
          <w:sz w:val="36"/>
          <w:u w:val="thick" w:color="000000"/>
        </w:rPr>
        <w:t>=</w:t>
      </w:r>
      <w:r>
        <w:rPr>
          <w:rFonts w:ascii="Times New Roman" w:eastAsia="Times New Roman"/>
          <w:color w:val="424242"/>
          <w:spacing w:val="-39"/>
          <w:sz w:val="36"/>
          <w:u w:val="thick" w:color="000000"/>
        </w:rPr>
        <w:t xml:space="preserve"> </w:t>
      </w:r>
      <w:r>
        <w:rPr>
          <w:color w:val="AAAAAA"/>
          <w:spacing w:val="-14"/>
          <w:sz w:val="16"/>
          <w:u w:val="thick" w:color="000000"/>
        </w:rPr>
        <w:t xml:space="preserve">记 </w:t>
      </w:r>
      <w:r>
        <w:rPr>
          <w:rFonts w:ascii="Arial" w:eastAsia="Arial"/>
          <w:color w:val="8A8A8A"/>
          <w:w w:val="85"/>
          <w:sz w:val="20"/>
          <w:u w:val="thick" w:color="000000"/>
        </w:rPr>
        <w:t>1</w:t>
      </w:r>
      <w:r>
        <w:rPr>
          <w:rFonts w:ascii="Arial" w:eastAsia="Arial"/>
          <w:color w:val="8A8A8A"/>
          <w:sz w:val="20"/>
          <w:u w:val="thick" w:color="000000"/>
        </w:rPr>
        <w:tab/>
      </w:r>
    </w:p>
    <w:p>
      <w:pPr>
        <w:pStyle w:val="5"/>
        <w:spacing w:before="7"/>
        <w:rPr>
          <w:rFonts w:ascii="Arial"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9"/>
        <w:numPr>
          <w:ilvl w:val="0"/>
          <w:numId w:val="51"/>
        </w:numPr>
        <w:tabs>
          <w:tab w:val="left" w:pos="1484"/>
          <w:tab w:val="left" w:pos="1485"/>
        </w:tabs>
        <w:spacing w:before="82" w:after="0" w:line="240" w:lineRule="auto"/>
        <w:ind w:left="1484" w:right="0" w:hanging="1094"/>
        <w:jc w:val="left"/>
        <w:rPr>
          <w:rFonts w:ascii="Arial" w:eastAsia="Arial"/>
          <w:color w:val="FD6B6B"/>
          <w:sz w:val="33"/>
        </w:rPr>
      </w:pPr>
      <w:r>
        <w:pict>
          <v:shape id="_x0000_s1049" o:spid="_x0000_s1049" o:spt="202" type="#_x0000_t202" style="position:absolute;left:0pt;margin-left:93.45pt;margin-top:23.25pt;height:15.55pt;width:13.1pt;mso-position-horizontal-relative:page;z-index:-255088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11" w:lineRule="exact"/>
                    <w:ind w:left="0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FD6B6B"/>
                      <w:w w:val="84"/>
                      <w:sz w:val="31"/>
                    </w:rPr>
                    <w:t>、</w:t>
                  </w:r>
                </w:p>
              </w:txbxContent>
            </v:textbox>
          </v:shape>
        </w:pict>
      </w:r>
      <w:r>
        <w:rPr>
          <w:color w:val="282828"/>
          <w:spacing w:val="-146"/>
          <w:w w:val="75"/>
          <w:position w:val="20"/>
          <w:sz w:val="31"/>
        </w:rPr>
        <w:t>江</w:t>
      </w:r>
      <w:r>
        <w:rPr>
          <w:rFonts w:ascii="Arial" w:eastAsia="Arial"/>
          <w:color w:val="777777"/>
          <w:spacing w:val="-17"/>
          <w:w w:val="75"/>
          <w:sz w:val="54"/>
        </w:rPr>
        <w:t>;</w:t>
      </w:r>
      <w:r>
        <w:rPr>
          <w:rFonts w:ascii="Arial" w:eastAsia="Arial"/>
          <w:color w:val="AAAAAA"/>
          <w:spacing w:val="-17"/>
          <w:w w:val="75"/>
          <w:sz w:val="54"/>
        </w:rPr>
        <w:t>.</w:t>
      </w:r>
      <w:r>
        <w:rPr>
          <w:rFonts w:ascii="Arial" w:eastAsia="Arial"/>
          <w:color w:val="575757"/>
          <w:spacing w:val="-17"/>
          <w:w w:val="75"/>
          <w:sz w:val="54"/>
        </w:rPr>
        <w:t>,</w:t>
      </w:r>
    </w:p>
    <w:p>
      <w:pPr>
        <w:spacing w:before="81"/>
        <w:ind w:left="191" w:right="0" w:firstLine="0"/>
        <w:jc w:val="left"/>
        <w:rPr>
          <w:rFonts w:ascii="Arial" w:eastAsia="Arial"/>
          <w:sz w:val="32"/>
        </w:rPr>
      </w:pPr>
      <w:r>
        <w:br w:type="column"/>
      </w:r>
      <w:r>
        <w:rPr>
          <w:color w:val="676767"/>
          <w:w w:val="65"/>
          <w:sz w:val="31"/>
        </w:rPr>
        <w:t xml:space="preserve">。 </w:t>
      </w:r>
      <w:r>
        <w:rPr>
          <w:rFonts w:ascii="Arial" w:eastAsia="Arial"/>
          <w:color w:val="676767"/>
          <w:w w:val="65"/>
          <w:sz w:val="32"/>
        </w:rPr>
        <w:t xml:space="preserve">i </w:t>
      </w:r>
      <w:r>
        <w:rPr>
          <w:rFonts w:ascii="Arial" w:eastAsia="Arial"/>
          <w:color w:val="424242"/>
          <w:w w:val="65"/>
          <w:sz w:val="32"/>
        </w:rPr>
        <w:t xml:space="preserve">ql </w:t>
      </w:r>
      <w:r>
        <w:rPr>
          <w:rFonts w:ascii="Arial" w:eastAsia="Arial"/>
          <w:color w:val="676767"/>
          <w:w w:val="65"/>
          <w:sz w:val="32"/>
        </w:rPr>
        <w:t>i</w:t>
      </w:r>
    </w:p>
    <w:p>
      <w:pPr>
        <w:spacing w:after="0"/>
        <w:jc w:val="left"/>
        <w:rPr>
          <w:rFonts w:ascii="Arial" w:eastAsia="Arial"/>
          <w:sz w:val="32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884" w:space="40"/>
            <w:col w:w="13676"/>
          </w:cols>
        </w:sectPr>
      </w:pP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</w:p>
    <w:p>
      <w:pPr>
        <w:pStyle w:val="9"/>
        <w:numPr>
          <w:ilvl w:val="0"/>
          <w:numId w:val="50"/>
        </w:numPr>
        <w:tabs>
          <w:tab w:val="left" w:pos="1038"/>
          <w:tab w:val="left" w:pos="5019"/>
        </w:tabs>
        <w:spacing w:before="203" w:after="0" w:line="240" w:lineRule="auto"/>
        <w:ind w:left="1037" w:right="0" w:hanging="628"/>
        <w:jc w:val="left"/>
        <w:rPr>
          <w:rFonts w:ascii="Times New Roman" w:eastAsia="Times New Roman"/>
          <w:color w:val="262626"/>
          <w:sz w:val="32"/>
        </w:rPr>
      </w:pPr>
      <w:r>
        <w:pict>
          <v:shape id="_x0000_s1050" o:spid="_x0000_s1050" o:spt="202" type="#_x0000_t202" style="position:absolute;left:0pt;margin-left:190.3pt;margin-top:-46.95pt;height:29.25pt;width:9.7pt;mso-position-horizontal-relative:page;z-index:251753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pStyle w:val="5"/>
                    <w:spacing w:line="108" w:lineRule="auto"/>
                    <w:ind w:left="20"/>
                  </w:pPr>
                  <w:r>
                    <w:rPr>
                      <w:color w:val="5B5B5B"/>
                      <w:spacing w:val="-148"/>
                      <w:w w:val="100"/>
                    </w:rPr>
                    <w:t>i</w:t>
                  </w:r>
                  <w:r>
                    <w:rPr>
                      <w:color w:val="5B5B5B"/>
                      <w:spacing w:val="-212"/>
                      <w:w w:val="100"/>
                    </w:rPr>
                    <w:t>l</w:t>
                  </w:r>
                  <w:r>
                    <w:rPr>
                      <w:color w:val="5B5B5B"/>
                      <w:w w:val="100"/>
                    </w:rPr>
                    <w:t>q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171.7pt;margin-top:-47.4pt;height:28.45pt;width:10.9pt;mso-position-horizontal-relative:page;z-index:251755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08" w:lineRule="auto"/>
                    <w:ind w:left="2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5B5B5B"/>
                      <w:spacing w:val="-175"/>
                      <w:w w:val="100"/>
                      <w:sz w:val="35"/>
                    </w:rPr>
                    <w:t>U</w:t>
                  </w:r>
                  <w:r>
                    <w:rPr>
                      <w:color w:val="5B5B5B"/>
                      <w:w w:val="100"/>
                      <w:sz w:val="35"/>
                    </w:rPr>
                    <w:t>P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96.55pt;margin-top:-31.5pt;height:34.95pt;width:19.3pt;mso-position-horizontal-relative:page;z-index:251758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68" w:lineRule="auto"/>
                    <w:ind w:left="20" w:right="0" w:firstLine="0"/>
                    <w:jc w:val="left"/>
                    <w:rPr>
                      <w:sz w:val="33"/>
                    </w:rPr>
                  </w:pPr>
                  <w:r>
                    <w:rPr>
                      <w:color w:val="727272"/>
                      <w:w w:val="100"/>
                      <w:position w:val="-9"/>
                      <w:sz w:val="33"/>
                    </w:rPr>
                    <w:t>D</w:t>
                  </w:r>
                  <w:r>
                    <w:rPr>
                      <w:color w:val="727272"/>
                      <w:w w:val="100"/>
                      <w:sz w:val="33"/>
                    </w:rPr>
                    <w:t>、</w:t>
                  </w:r>
                </w:p>
              </w:txbxContent>
            </v:textbox>
          </v:shape>
        </w:pict>
      </w:r>
      <w:r>
        <w:rPr>
          <w:color w:val="5B5B5B"/>
          <w:sz w:val="30"/>
        </w:rPr>
        <w:t>增加值物价指数是</w:t>
      </w:r>
      <w:r>
        <w:rPr>
          <w:color w:val="5B5B5B"/>
          <w:spacing w:val="58"/>
          <w:sz w:val="30"/>
        </w:rPr>
        <w:t>采</w:t>
      </w:r>
      <w:r>
        <w:rPr>
          <w:color w:val="858585"/>
          <w:sz w:val="30"/>
        </w:rPr>
        <w:t>用（</w:t>
      </w:r>
      <w:r>
        <w:rPr>
          <w:color w:val="858585"/>
          <w:sz w:val="30"/>
        </w:rPr>
        <w:tab/>
      </w:r>
      <w:r>
        <w:rPr>
          <w:color w:val="727272"/>
          <w:sz w:val="30"/>
        </w:rPr>
        <w:t>）编制的．</w:t>
      </w:r>
    </w:p>
    <w:p>
      <w:pPr>
        <w:pStyle w:val="5"/>
        <w:tabs>
          <w:tab w:val="left" w:pos="5146"/>
        </w:tabs>
        <w:spacing w:before="318"/>
        <w:ind w:left="408"/>
      </w:pPr>
      <w:r>
        <w:rPr>
          <w:rFonts w:ascii="Arial" w:eastAsia="Arial"/>
          <w:color w:val="727272"/>
          <w:spacing w:val="-14"/>
          <w:w w:val="105"/>
          <w:sz w:val="31"/>
        </w:rPr>
        <w:t>A</w:t>
      </w:r>
      <w:r>
        <w:rPr>
          <w:color w:val="424242"/>
          <w:w w:val="105"/>
        </w:rPr>
        <w:t>、</w:t>
      </w:r>
      <w:r>
        <w:rPr>
          <w:color w:val="424242"/>
          <w:spacing w:val="-104"/>
          <w:w w:val="105"/>
        </w:rPr>
        <w:t xml:space="preserve"> </w:t>
      </w:r>
      <w:r>
        <w:rPr>
          <w:color w:val="727272"/>
          <w:w w:val="105"/>
        </w:rPr>
        <w:t>单紧缩法</w:t>
      </w:r>
      <w:r>
        <w:rPr>
          <w:color w:val="727272"/>
          <w:w w:val="105"/>
        </w:rPr>
        <w:tab/>
      </w:r>
      <w:r>
        <w:rPr>
          <w:rFonts w:ascii="Arial" w:eastAsia="Arial"/>
          <w:color w:val="FD6060"/>
          <w:spacing w:val="-8"/>
          <w:w w:val="105"/>
          <w:sz w:val="31"/>
        </w:rPr>
        <w:t>B</w:t>
      </w:r>
      <w:r>
        <w:rPr>
          <w:color w:val="FD6060"/>
          <w:w w:val="105"/>
        </w:rPr>
        <w:t>、</w:t>
      </w:r>
      <w:r>
        <w:rPr>
          <w:color w:val="FD6060"/>
          <w:spacing w:val="-31"/>
          <w:w w:val="105"/>
        </w:rPr>
        <w:t>双</w:t>
      </w:r>
      <w:r>
        <w:rPr>
          <w:color w:val="FD6060"/>
          <w:w w:val="105"/>
        </w:rPr>
        <w:t>紧缩法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5145"/>
        </w:tabs>
        <w:ind w:left="392"/>
      </w:pPr>
      <w:r>
        <w:rPr>
          <w:rFonts w:ascii="Arial" w:eastAsia="Arial"/>
          <w:color w:val="727272"/>
          <w:spacing w:val="-45"/>
        </w:rPr>
        <w:t>C</w:t>
      </w:r>
      <w:r>
        <w:rPr>
          <w:color w:val="727272"/>
        </w:rPr>
        <w:t>、</w:t>
      </w:r>
      <w:r>
        <w:rPr>
          <w:color w:val="727272"/>
          <w:spacing w:val="-96"/>
        </w:rPr>
        <w:t xml:space="preserve"> </w:t>
      </w:r>
      <w:r>
        <w:rPr>
          <w:color w:val="727272"/>
        </w:rPr>
        <w:t>简单绊术</w:t>
      </w:r>
      <w:r>
        <w:rPr>
          <w:color w:val="727272"/>
          <w:spacing w:val="-16"/>
        </w:rPr>
        <w:t xml:space="preserve"> </w:t>
      </w:r>
      <w:r>
        <w:rPr>
          <w:color w:val="727272"/>
        </w:rPr>
        <w:t>平均法</w:t>
      </w:r>
      <w:r>
        <w:rPr>
          <w:color w:val="727272"/>
        </w:rPr>
        <w:tab/>
      </w:r>
      <w:r>
        <w:rPr>
          <w:rFonts w:ascii="Arial" w:eastAsia="Arial"/>
          <w:color w:val="5B5B5B"/>
          <w:spacing w:val="-26"/>
        </w:rPr>
        <w:t>D</w:t>
      </w:r>
      <w:r>
        <w:rPr>
          <w:color w:val="424242"/>
        </w:rPr>
        <w:t>、</w:t>
      </w:r>
      <w:r>
        <w:rPr>
          <w:color w:val="424242"/>
          <w:spacing w:val="-89"/>
        </w:rPr>
        <w:t xml:space="preserve"> </w:t>
      </w:r>
      <w:r>
        <w:rPr>
          <w:color w:val="5B5B5B"/>
        </w:rPr>
        <w:t>加权绊术</w:t>
      </w:r>
      <w:r>
        <w:rPr>
          <w:color w:val="5B5B5B"/>
          <w:spacing w:val="53"/>
        </w:rPr>
        <w:t xml:space="preserve"> </w:t>
      </w:r>
      <w:r>
        <w:rPr>
          <w:color w:val="5B5B5B"/>
        </w:rPr>
        <w:t>平</w:t>
      </w:r>
      <w:r>
        <w:rPr>
          <w:color w:val="5B5B5B"/>
          <w:spacing w:val="-25"/>
        </w:rPr>
        <w:t>均</w:t>
      </w:r>
      <w:r>
        <w:rPr>
          <w:color w:val="858585"/>
        </w:rPr>
        <w:t>法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9475"/>
        </w:tabs>
        <w:ind w:left="457"/>
      </w:pPr>
      <w:r>
        <w:rPr>
          <w:rFonts w:ascii="Times New Roman" w:eastAsia="Times New Roman"/>
          <w:color w:val="262626"/>
          <w:w w:val="105"/>
          <w:sz w:val="32"/>
        </w:rPr>
        <w:t>l</w:t>
      </w:r>
      <w:r>
        <w:rPr>
          <w:rFonts w:ascii="Times New Roman" w:eastAsia="Times New Roman"/>
          <w:color w:val="5B5B5B"/>
          <w:w w:val="105"/>
          <w:sz w:val="32"/>
        </w:rPr>
        <w:t>71</w:t>
      </w:r>
      <w:r>
        <w:rPr>
          <w:rFonts w:ascii="Times New Roman" w:eastAsia="Times New Roman"/>
          <w:color w:val="5B5B5B"/>
          <w:spacing w:val="71"/>
          <w:w w:val="105"/>
          <w:sz w:val="32"/>
        </w:rPr>
        <w:t xml:space="preserve"> </w:t>
      </w:r>
      <w:r>
        <w:rPr>
          <w:color w:val="858585"/>
          <w:w w:val="105"/>
        </w:rPr>
        <w:t>国</w:t>
      </w:r>
      <w:r>
        <w:rPr>
          <w:color w:val="858585"/>
          <w:spacing w:val="-14"/>
          <w:w w:val="105"/>
        </w:rPr>
        <w:t>民</w:t>
      </w:r>
      <w:r>
        <w:rPr>
          <w:color w:val="858585"/>
          <w:w w:val="105"/>
        </w:rPr>
        <w:t>经济核</w:t>
      </w:r>
      <w:r>
        <w:rPr>
          <w:color w:val="858585"/>
          <w:spacing w:val="-67"/>
          <w:w w:val="105"/>
        </w:rPr>
        <w:t>算</w:t>
      </w:r>
      <w:r>
        <w:rPr>
          <w:color w:val="5B5B5B"/>
          <w:w w:val="105"/>
        </w:rPr>
        <w:t>中，比较综</w:t>
      </w:r>
      <w:r>
        <w:rPr>
          <w:color w:val="5B5B5B"/>
          <w:spacing w:val="-28"/>
          <w:w w:val="105"/>
        </w:rPr>
        <w:t xml:space="preserve"> </w:t>
      </w:r>
      <w:r>
        <w:rPr>
          <w:color w:val="858585"/>
          <w:w w:val="105"/>
        </w:rPr>
        <w:t>合全</w:t>
      </w:r>
      <w:r>
        <w:rPr>
          <w:color w:val="858585"/>
          <w:spacing w:val="-27"/>
          <w:w w:val="105"/>
        </w:rPr>
        <w:t>面</w:t>
      </w:r>
      <w:r>
        <w:rPr>
          <w:color w:val="5B5B5B"/>
          <w:w w:val="105"/>
        </w:rPr>
        <w:t>的国民经济物</w:t>
      </w:r>
      <w:r>
        <w:rPr>
          <w:color w:val="5B5B5B"/>
          <w:spacing w:val="-38"/>
          <w:w w:val="105"/>
        </w:rPr>
        <w:t>价</w:t>
      </w:r>
      <w:r>
        <w:rPr>
          <w:color w:val="424242"/>
          <w:spacing w:val="-23"/>
          <w:w w:val="105"/>
        </w:rPr>
        <w:t>指</w:t>
      </w:r>
      <w:r>
        <w:rPr>
          <w:color w:val="727272"/>
          <w:w w:val="105"/>
        </w:rPr>
        <w:t>数是</w:t>
      </w:r>
      <w:r>
        <w:rPr>
          <w:color w:val="727272"/>
          <w:spacing w:val="-24"/>
          <w:w w:val="105"/>
        </w:rPr>
        <w:t xml:space="preserve"> </w:t>
      </w:r>
      <w:r>
        <w:rPr>
          <w:color w:val="727272"/>
          <w:w w:val="105"/>
        </w:rPr>
        <w:t>(</w:t>
      </w:r>
      <w:r>
        <w:rPr>
          <w:color w:val="727272"/>
          <w:w w:val="105"/>
        </w:rPr>
        <w:tab/>
      </w:r>
      <w:r>
        <w:rPr>
          <w:color w:val="727272"/>
          <w:w w:val="95"/>
        </w:rPr>
        <w:t>)。</w:t>
      </w:r>
    </w:p>
    <w:p>
      <w:pPr>
        <w:pStyle w:val="5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17840" w:h="25260"/>
          <w:pgMar w:top="2440" w:right="940" w:bottom="280" w:left="1300" w:header="720" w:footer="720" w:gutter="0"/>
        </w:sectPr>
      </w:pPr>
    </w:p>
    <w:p>
      <w:pPr>
        <w:pStyle w:val="5"/>
        <w:spacing w:before="73"/>
        <w:ind w:left="408"/>
      </w:pPr>
      <w:r>
        <w:rPr>
          <w:rFonts w:ascii="Arial" w:eastAsia="Arial"/>
          <w:color w:val="727272"/>
        </w:rPr>
        <w:t>A</w:t>
      </w:r>
      <w:r>
        <w:rPr>
          <w:color w:val="727272"/>
        </w:rPr>
        <w:t>、 总产出物价指数</w:t>
      </w:r>
    </w:p>
    <w:p>
      <w:pPr>
        <w:pStyle w:val="5"/>
        <w:spacing w:before="1"/>
        <w:rPr>
          <w:sz w:val="24"/>
        </w:rPr>
      </w:pPr>
    </w:p>
    <w:p>
      <w:pPr>
        <w:pStyle w:val="5"/>
        <w:ind w:left="391"/>
      </w:pPr>
      <w:r>
        <w:rPr>
          <w:rFonts w:ascii="Arial" w:eastAsia="Arial"/>
          <w:color w:val="727272"/>
          <w:spacing w:val="-22"/>
          <w:sz w:val="33"/>
        </w:rPr>
        <w:t>C</w:t>
      </w:r>
      <w:r>
        <w:rPr>
          <w:color w:val="727272"/>
          <w:spacing w:val="-20"/>
        </w:rPr>
        <w:t xml:space="preserve">、国民 </w:t>
      </w:r>
      <w:r>
        <w:rPr>
          <w:color w:val="9A9A9A"/>
          <w:spacing w:val="-34"/>
        </w:rPr>
        <w:t xml:space="preserve">生产 </w:t>
      </w:r>
      <w:r>
        <w:rPr>
          <w:color w:val="727272"/>
          <w:spacing w:val="-21"/>
        </w:rPr>
        <w:t>总值物 价</w:t>
      </w:r>
      <w:r>
        <w:rPr>
          <w:color w:val="424242"/>
        </w:rPr>
        <w:t>指</w:t>
      </w:r>
      <w:r>
        <w:rPr>
          <w:color w:val="727272"/>
        </w:rPr>
        <w:t>数</w:t>
      </w:r>
    </w:p>
    <w:p>
      <w:pPr>
        <w:pStyle w:val="5"/>
        <w:spacing w:before="73"/>
        <w:ind w:left="393"/>
      </w:pPr>
      <w:r>
        <w:br w:type="column"/>
      </w:r>
      <w:r>
        <w:rPr>
          <w:rFonts w:ascii="Arial" w:eastAsia="Arial"/>
          <w:color w:val="5B5B5B"/>
          <w:spacing w:val="-30"/>
        </w:rPr>
        <w:t>B</w:t>
      </w:r>
      <w:r>
        <w:rPr>
          <w:color w:val="5B5B5B"/>
          <w:spacing w:val="22"/>
        </w:rPr>
        <w:t>、社</w:t>
      </w:r>
      <w:r>
        <w:rPr>
          <w:color w:val="858585"/>
          <w:spacing w:val="3"/>
        </w:rPr>
        <w:t>会商品零售</w:t>
      </w:r>
      <w:r>
        <w:rPr>
          <w:color w:val="5B5B5B"/>
        </w:rPr>
        <w:t>物价指数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3155"/>
        </w:tabs>
        <w:ind w:left="391"/>
      </w:pPr>
      <w:r>
        <w:rPr>
          <w:rFonts w:ascii="Arial" w:eastAsia="Arial"/>
          <w:color w:val="FF4949"/>
          <w:spacing w:val="-23"/>
          <w:w w:val="95"/>
          <w:sz w:val="32"/>
        </w:rPr>
        <w:t>D</w:t>
      </w:r>
      <w:r>
        <w:rPr>
          <w:color w:val="FF4949"/>
          <w:w w:val="95"/>
        </w:rPr>
        <w:t>、</w:t>
      </w:r>
      <w:r>
        <w:rPr>
          <w:color w:val="FF4949"/>
          <w:spacing w:val="-113"/>
          <w:w w:val="95"/>
        </w:rPr>
        <w:t xml:space="preserve"> </w:t>
      </w:r>
      <w:r>
        <w:rPr>
          <w:color w:val="FD7777"/>
          <w:w w:val="95"/>
        </w:rPr>
        <w:t>国内</w:t>
      </w:r>
      <w:r>
        <w:rPr>
          <w:color w:val="FD7777"/>
          <w:spacing w:val="-85"/>
          <w:w w:val="95"/>
        </w:rPr>
        <w:t xml:space="preserve"> </w:t>
      </w:r>
      <w:r>
        <w:rPr>
          <w:color w:val="F79C9C"/>
          <w:w w:val="95"/>
        </w:rPr>
        <w:t>生</w:t>
      </w:r>
      <w:r>
        <w:rPr>
          <w:color w:val="F79C9C"/>
          <w:spacing w:val="-110"/>
          <w:w w:val="95"/>
        </w:rPr>
        <w:t xml:space="preserve"> </w:t>
      </w:r>
      <w:r>
        <w:rPr>
          <w:color w:val="FD7777"/>
          <w:w w:val="95"/>
        </w:rPr>
        <w:t>产</w:t>
      </w:r>
      <w:r>
        <w:rPr>
          <w:color w:val="FD7777"/>
          <w:spacing w:val="-106"/>
          <w:w w:val="95"/>
        </w:rPr>
        <w:t xml:space="preserve"> </w:t>
      </w:r>
      <w:r>
        <w:rPr>
          <w:color w:val="FD7777"/>
          <w:w w:val="95"/>
        </w:rPr>
        <w:t>总值物</w:t>
      </w:r>
      <w:r>
        <w:rPr>
          <w:color w:val="FD7777"/>
          <w:w w:val="95"/>
        </w:rPr>
        <w:tab/>
      </w:r>
      <w:r>
        <w:rPr>
          <w:color w:val="FD7777"/>
        </w:rPr>
        <w:t>价指数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4091" w:space="822"/>
            <w:col w:w="10687"/>
          </w:cols>
        </w:sectPr>
      </w:pPr>
    </w:p>
    <w:p>
      <w:pPr>
        <w:pStyle w:val="5"/>
        <w:spacing w:before="1"/>
        <w:rPr>
          <w:sz w:val="18"/>
        </w:rPr>
      </w:pPr>
    </w:p>
    <w:p>
      <w:pPr>
        <w:pStyle w:val="5"/>
        <w:tabs>
          <w:tab w:val="left" w:pos="14658"/>
        </w:tabs>
        <w:spacing w:before="86"/>
        <w:ind w:left="437"/>
      </w:pPr>
      <w:r>
        <w:rPr>
          <w:rFonts w:ascii="Times New Roman" w:eastAsia="Times New Roman"/>
          <w:color w:val="262626"/>
          <w:spacing w:val="7"/>
          <w:w w:val="105"/>
          <w:sz w:val="32"/>
        </w:rPr>
        <w:t>l</w:t>
      </w:r>
      <w:r>
        <w:rPr>
          <w:rFonts w:ascii="Times New Roman" w:eastAsia="Times New Roman"/>
          <w:color w:val="5B5B5B"/>
          <w:spacing w:val="7"/>
          <w:w w:val="105"/>
          <w:sz w:val="32"/>
        </w:rPr>
        <w:t>72</w:t>
      </w:r>
      <w:r>
        <w:rPr>
          <w:rFonts w:ascii="Times New Roman" w:eastAsia="Times New Roman"/>
          <w:color w:val="5B5B5B"/>
          <w:spacing w:val="86"/>
          <w:w w:val="105"/>
          <w:sz w:val="32"/>
        </w:rPr>
        <w:t xml:space="preserve"> </w:t>
      </w:r>
      <w:r>
        <w:rPr>
          <w:color w:val="858585"/>
          <w:w w:val="105"/>
        </w:rPr>
        <w:t>国民经济核算中</w:t>
      </w:r>
      <w:r>
        <w:rPr>
          <w:color w:val="858585"/>
          <w:spacing w:val="-45"/>
          <w:w w:val="105"/>
        </w:rPr>
        <w:t>的</w:t>
      </w:r>
      <w:r>
        <w:rPr>
          <w:color w:val="858585"/>
          <w:w w:val="105"/>
        </w:rPr>
        <w:t>经济</w:t>
      </w:r>
      <w:r>
        <w:rPr>
          <w:color w:val="858585"/>
          <w:spacing w:val="-31"/>
          <w:w w:val="105"/>
        </w:rPr>
        <w:t>活</w:t>
      </w:r>
      <w:r>
        <w:rPr>
          <w:color w:val="858585"/>
          <w:w w:val="105"/>
        </w:rPr>
        <w:t>动总价值恁</w:t>
      </w:r>
      <w:r>
        <w:rPr>
          <w:color w:val="858585"/>
          <w:spacing w:val="-65"/>
          <w:w w:val="105"/>
        </w:rPr>
        <w:t>的</w:t>
      </w:r>
      <w:r>
        <w:rPr>
          <w:color w:val="858585"/>
          <w:w w:val="105"/>
        </w:rPr>
        <w:t>动态</w:t>
      </w:r>
      <w:r>
        <w:rPr>
          <w:color w:val="858585"/>
          <w:spacing w:val="-33"/>
          <w:w w:val="105"/>
        </w:rPr>
        <w:t>变</w:t>
      </w:r>
      <w:r>
        <w:rPr>
          <w:color w:val="5B5B5B"/>
          <w:spacing w:val="16"/>
          <w:w w:val="105"/>
        </w:rPr>
        <w:t>化</w:t>
      </w:r>
      <w:r>
        <w:rPr>
          <w:color w:val="5B5B5B"/>
          <w:w w:val="105"/>
        </w:rPr>
        <w:t>，</w:t>
      </w:r>
      <w:r>
        <w:rPr>
          <w:color w:val="5B5B5B"/>
          <w:spacing w:val="-26"/>
          <w:w w:val="105"/>
        </w:rPr>
        <w:t>通</w:t>
      </w:r>
      <w:r>
        <w:rPr>
          <w:color w:val="858585"/>
          <w:w w:val="105"/>
        </w:rPr>
        <w:t>常受</w:t>
      </w:r>
      <w:r>
        <w:rPr>
          <w:color w:val="858585"/>
          <w:spacing w:val="-79"/>
          <w:w w:val="105"/>
        </w:rPr>
        <w:t xml:space="preserve"> </w:t>
      </w:r>
      <w:r>
        <w:rPr>
          <w:color w:val="5B5B5B"/>
          <w:w w:val="105"/>
        </w:rPr>
        <w:t>到两</w:t>
      </w:r>
      <w:r>
        <w:rPr>
          <w:color w:val="5B5B5B"/>
          <w:spacing w:val="-29"/>
          <w:w w:val="105"/>
        </w:rPr>
        <w:t>个</w:t>
      </w:r>
      <w:r>
        <w:rPr>
          <w:color w:val="9A9A9A"/>
          <w:spacing w:val="-3"/>
          <w:w w:val="105"/>
        </w:rPr>
        <w:t>主</w:t>
      </w:r>
      <w:r>
        <w:rPr>
          <w:color w:val="727272"/>
          <w:w w:val="105"/>
        </w:rPr>
        <w:t>要因素变动的</w:t>
      </w:r>
      <w:r>
        <w:rPr>
          <w:color w:val="727272"/>
          <w:spacing w:val="-63"/>
          <w:w w:val="105"/>
        </w:rPr>
        <w:t>影</w:t>
      </w:r>
      <w:r>
        <w:rPr>
          <w:color w:val="727272"/>
          <w:spacing w:val="4"/>
          <w:w w:val="105"/>
        </w:rPr>
        <w:t>响</w:t>
      </w:r>
      <w:r>
        <w:rPr>
          <w:color w:val="727272"/>
          <w:w w:val="105"/>
        </w:rPr>
        <w:t>，这就是</w:t>
      </w:r>
      <w:r>
        <w:rPr>
          <w:color w:val="727272"/>
          <w:spacing w:val="-67"/>
          <w:w w:val="105"/>
        </w:rPr>
        <w:t xml:space="preserve"> </w:t>
      </w:r>
      <w:r>
        <w:rPr>
          <w:color w:val="727272"/>
          <w:w w:val="105"/>
        </w:rPr>
        <w:t>(</w:t>
      </w:r>
      <w:r>
        <w:rPr>
          <w:color w:val="727272"/>
          <w:w w:val="105"/>
        </w:rPr>
        <w:tab/>
      </w:r>
      <w:r>
        <w:rPr>
          <w:color w:val="858585"/>
          <w:w w:val="95"/>
        </w:rPr>
        <w:t>)。</w:t>
      </w:r>
    </w:p>
    <w:p>
      <w:pPr>
        <w:pStyle w:val="5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91"/>
        <w:ind w:left="408"/>
      </w:pPr>
      <w:r>
        <w:rPr>
          <w:rFonts w:ascii="Arial" w:eastAsia="Arial"/>
          <w:color w:val="5B5B5B"/>
          <w:spacing w:val="-13"/>
        </w:rPr>
        <w:t>A</w:t>
      </w:r>
      <w:r>
        <w:rPr>
          <w:color w:val="424242"/>
          <w:spacing w:val="13"/>
        </w:rPr>
        <w:t xml:space="preserve">、 </w:t>
      </w:r>
      <w:r>
        <w:rPr>
          <w:color w:val="727272"/>
          <w:spacing w:val="-4"/>
        </w:rPr>
        <w:t>衙求因索和供给因索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727272"/>
          <w:spacing w:val="-25"/>
        </w:rPr>
        <w:t>C</w:t>
      </w:r>
      <w:r>
        <w:rPr>
          <w:color w:val="727272"/>
          <w:spacing w:val="-1"/>
        </w:rPr>
        <w:t>、物虽 因素和质禄因素</w:t>
      </w:r>
    </w:p>
    <w:p>
      <w:pPr>
        <w:pStyle w:val="5"/>
        <w:spacing w:before="91"/>
        <w:ind w:left="393"/>
      </w:pPr>
      <w:r>
        <w:br w:type="column"/>
      </w:r>
      <w:r>
        <w:rPr>
          <w:rFonts w:ascii="Arial" w:eastAsia="Arial"/>
          <w:color w:val="5B5B5B"/>
          <w:sz w:val="32"/>
        </w:rPr>
        <w:t>B</w:t>
      </w:r>
      <w:r>
        <w:rPr>
          <w:color w:val="424242"/>
        </w:rPr>
        <w:t xml:space="preserve">、 </w:t>
      </w:r>
      <w:r>
        <w:rPr>
          <w:color w:val="727272"/>
        </w:rPr>
        <w:t>规模因索 和效 益因索</w:t>
      </w:r>
    </w:p>
    <w:p>
      <w:pPr>
        <w:pStyle w:val="5"/>
        <w:spacing w:before="318"/>
        <w:ind w:left="392"/>
      </w:pPr>
      <w:r>
        <w:rPr>
          <w:rFonts w:ascii="Arial" w:eastAsia="Arial"/>
          <w:color w:val="FF4949"/>
          <w:spacing w:val="-25"/>
          <w:w w:val="95"/>
          <w:sz w:val="31"/>
        </w:rPr>
        <w:t>D</w:t>
      </w:r>
      <w:r>
        <w:rPr>
          <w:color w:val="FF4949"/>
          <w:spacing w:val="51"/>
          <w:w w:val="95"/>
        </w:rPr>
        <w:t>、</w:t>
      </w:r>
      <w:r>
        <w:rPr>
          <w:color w:val="FD7777"/>
          <w:spacing w:val="-7"/>
          <w:w w:val="95"/>
        </w:rPr>
        <w:t>物 萤</w:t>
      </w:r>
      <w:r>
        <w:rPr>
          <w:color w:val="FF4949"/>
          <w:spacing w:val="-40"/>
          <w:w w:val="95"/>
        </w:rPr>
        <w:t xml:space="preserve">因 </w:t>
      </w:r>
      <w:r>
        <w:rPr>
          <w:color w:val="FD7777"/>
          <w:spacing w:val="-6"/>
          <w:w w:val="95"/>
        </w:rPr>
        <w:t xml:space="preserve">素 和物价 </w:t>
      </w:r>
      <w:r>
        <w:rPr>
          <w:color w:val="FF4949"/>
          <w:spacing w:val="-40"/>
          <w:w w:val="95"/>
        </w:rPr>
        <w:t xml:space="preserve">因 </w:t>
      </w:r>
      <w:r>
        <w:rPr>
          <w:color w:val="FD7777"/>
          <w:w w:val="95"/>
        </w:rPr>
        <w:t>素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3795" w:space="1118"/>
            <w:col w:w="10687"/>
          </w:cols>
        </w:sectPr>
      </w:pPr>
    </w:p>
    <w:p>
      <w:pPr>
        <w:pStyle w:val="5"/>
        <w:spacing w:before="9"/>
        <w:rPr>
          <w:sz w:val="20"/>
        </w:rPr>
      </w:pPr>
    </w:p>
    <w:p>
      <w:pPr>
        <w:pStyle w:val="9"/>
        <w:numPr>
          <w:ilvl w:val="0"/>
          <w:numId w:val="52"/>
        </w:numPr>
        <w:tabs>
          <w:tab w:val="left" w:pos="1046"/>
          <w:tab w:val="left" w:pos="3448"/>
        </w:tabs>
        <w:spacing w:before="72" w:after="0" w:line="439" w:lineRule="auto"/>
        <w:ind w:left="410" w:right="608" w:firstLine="5"/>
        <w:jc w:val="left"/>
        <w:rPr>
          <w:sz w:val="30"/>
        </w:rPr>
      </w:pPr>
      <w:r>
        <w:rPr>
          <w:color w:val="5B5B5B"/>
          <w:sz w:val="30"/>
        </w:rPr>
        <w:t>已知</w:t>
      </w:r>
      <w:r>
        <w:rPr>
          <w:color w:val="5B5B5B"/>
          <w:spacing w:val="71"/>
          <w:sz w:val="30"/>
        </w:rPr>
        <w:t>某</w:t>
      </w:r>
      <w:r>
        <w:rPr>
          <w:color w:val="5B5B5B"/>
          <w:sz w:val="30"/>
        </w:rPr>
        <w:t>地区</w:t>
      </w:r>
      <w:r>
        <w:rPr>
          <w:color w:val="5B5B5B"/>
          <w:spacing w:val="-33"/>
          <w:sz w:val="30"/>
        </w:rPr>
        <w:t xml:space="preserve"> </w:t>
      </w:r>
      <w:r>
        <w:rPr>
          <w:rFonts w:ascii="Arial" w:eastAsia="Arial"/>
          <w:color w:val="5B5B5B"/>
          <w:spacing w:val="-11"/>
          <w:sz w:val="30"/>
        </w:rPr>
        <w:t>2002</w:t>
      </w:r>
      <w:r>
        <w:rPr>
          <w:color w:val="5B5B5B"/>
          <w:spacing w:val="-8"/>
          <w:sz w:val="30"/>
        </w:rPr>
        <w:t>年</w:t>
      </w:r>
      <w:r>
        <w:rPr>
          <w:color w:val="858585"/>
          <w:sz w:val="30"/>
        </w:rPr>
        <w:t>度</w:t>
      </w:r>
      <w:r>
        <w:rPr>
          <w:color w:val="858585"/>
          <w:spacing w:val="-38"/>
          <w:sz w:val="30"/>
        </w:rPr>
        <w:t>国</w:t>
      </w:r>
      <w:r>
        <w:rPr>
          <w:color w:val="5B5B5B"/>
          <w:spacing w:val="4"/>
          <w:sz w:val="30"/>
        </w:rPr>
        <w:t>内</w:t>
      </w:r>
      <w:r>
        <w:rPr>
          <w:color w:val="858585"/>
          <w:sz w:val="30"/>
        </w:rPr>
        <w:t>生</w:t>
      </w:r>
      <w:r>
        <w:rPr>
          <w:color w:val="858585"/>
          <w:spacing w:val="-12"/>
          <w:sz w:val="30"/>
        </w:rPr>
        <w:t>产</w:t>
      </w:r>
      <w:r>
        <w:rPr>
          <w:color w:val="858585"/>
          <w:sz w:val="30"/>
        </w:rPr>
        <w:t>总</w:t>
      </w:r>
      <w:r>
        <w:rPr>
          <w:color w:val="858585"/>
          <w:spacing w:val="-20"/>
          <w:sz w:val="30"/>
        </w:rPr>
        <w:t>值</w:t>
      </w:r>
      <w:r>
        <w:rPr>
          <w:color w:val="5B5B5B"/>
          <w:sz w:val="30"/>
        </w:rPr>
        <w:t>指数为</w:t>
      </w:r>
      <w:r>
        <w:rPr>
          <w:color w:val="5B5B5B"/>
          <w:spacing w:val="-43"/>
          <w:sz w:val="30"/>
        </w:rPr>
        <w:t xml:space="preserve"> </w:t>
      </w:r>
      <w:r>
        <w:rPr>
          <w:rFonts w:ascii="Arial" w:eastAsia="Arial"/>
          <w:color w:val="262626"/>
          <w:spacing w:val="-25"/>
          <w:sz w:val="30"/>
        </w:rPr>
        <w:t>1</w:t>
      </w:r>
      <w:r>
        <w:rPr>
          <w:rFonts w:ascii="Arial" w:eastAsia="Arial"/>
          <w:color w:val="424242"/>
          <w:spacing w:val="-25"/>
          <w:sz w:val="30"/>
        </w:rPr>
        <w:t>1</w:t>
      </w:r>
      <w:r>
        <w:rPr>
          <w:rFonts w:ascii="Arial" w:eastAsia="Arial"/>
          <w:color w:val="727272"/>
          <w:spacing w:val="-25"/>
          <w:sz w:val="30"/>
        </w:rPr>
        <w:t>8%</w:t>
      </w:r>
      <w:r>
        <w:rPr>
          <w:color w:val="424242"/>
          <w:spacing w:val="-25"/>
          <w:sz w:val="30"/>
        </w:rPr>
        <w:t>，</w:t>
      </w:r>
      <w:r>
        <w:rPr>
          <w:color w:val="858585"/>
          <w:spacing w:val="22"/>
          <w:sz w:val="30"/>
        </w:rPr>
        <w:t>国</w:t>
      </w:r>
      <w:r>
        <w:rPr>
          <w:color w:val="5B5B5B"/>
          <w:spacing w:val="23"/>
          <w:sz w:val="30"/>
        </w:rPr>
        <w:t>内</w:t>
      </w:r>
      <w:r>
        <w:rPr>
          <w:color w:val="9A9A9A"/>
          <w:sz w:val="30"/>
        </w:rPr>
        <w:t>生产</w:t>
      </w:r>
      <w:r>
        <w:rPr>
          <w:color w:val="9A9A9A"/>
          <w:spacing w:val="-77"/>
          <w:sz w:val="30"/>
        </w:rPr>
        <w:t xml:space="preserve"> </w:t>
      </w:r>
      <w:r>
        <w:rPr>
          <w:color w:val="727272"/>
          <w:sz w:val="30"/>
        </w:rPr>
        <w:t>总值物恁指数</w:t>
      </w:r>
      <w:r>
        <w:rPr>
          <w:color w:val="727272"/>
          <w:spacing w:val="60"/>
          <w:sz w:val="30"/>
        </w:rPr>
        <w:t xml:space="preserve"> </w:t>
      </w:r>
      <w:r>
        <w:rPr>
          <w:color w:val="727272"/>
          <w:sz w:val="30"/>
        </w:rPr>
        <w:t>为</w:t>
      </w:r>
      <w:r>
        <w:rPr>
          <w:color w:val="727272"/>
          <w:spacing w:val="-20"/>
          <w:sz w:val="30"/>
        </w:rPr>
        <w:t xml:space="preserve"> </w:t>
      </w:r>
      <w:r>
        <w:rPr>
          <w:rFonts w:ascii="Arial" w:eastAsia="Arial"/>
          <w:color w:val="262626"/>
          <w:spacing w:val="-25"/>
          <w:sz w:val="30"/>
        </w:rPr>
        <w:t>1</w:t>
      </w:r>
      <w:r>
        <w:rPr>
          <w:rFonts w:ascii="Arial" w:eastAsia="Arial"/>
          <w:color w:val="5B5B5B"/>
          <w:spacing w:val="-25"/>
          <w:sz w:val="30"/>
        </w:rPr>
        <w:t>09</w:t>
      </w:r>
      <w:r>
        <w:rPr>
          <w:rFonts w:ascii="Arial" w:eastAsia="Arial"/>
          <w:color w:val="858585"/>
          <w:spacing w:val="-25"/>
          <w:sz w:val="30"/>
        </w:rPr>
        <w:t>%</w:t>
      </w:r>
      <w:r>
        <w:rPr>
          <w:color w:val="5B5B5B"/>
          <w:spacing w:val="-25"/>
          <w:sz w:val="30"/>
        </w:rPr>
        <w:t>，</w:t>
      </w:r>
      <w:r>
        <w:rPr>
          <w:color w:val="5B5B5B"/>
          <w:sz w:val="30"/>
        </w:rPr>
        <w:t>则该地区国内生</w:t>
      </w:r>
      <w:r>
        <w:rPr>
          <w:color w:val="5B5B5B"/>
          <w:spacing w:val="88"/>
          <w:sz w:val="30"/>
        </w:rPr>
        <w:t xml:space="preserve"> </w:t>
      </w:r>
      <w:r>
        <w:rPr>
          <w:color w:val="858585"/>
          <w:sz w:val="30"/>
        </w:rPr>
        <w:t>产</w:t>
      </w:r>
      <w:r>
        <w:rPr>
          <w:color w:val="727272"/>
          <w:sz w:val="30"/>
        </w:rPr>
        <w:t>总值物价指数为(</w:t>
      </w:r>
      <w:r>
        <w:rPr>
          <w:color w:val="727272"/>
          <w:sz w:val="30"/>
        </w:rPr>
        <w:tab/>
      </w:r>
      <w:r>
        <w:rPr>
          <w:color w:val="727272"/>
          <w:sz w:val="30"/>
        </w:rPr>
        <w:t>).</w:t>
      </w:r>
    </w:p>
    <w:p>
      <w:pPr>
        <w:tabs>
          <w:tab w:val="left" w:pos="5307"/>
        </w:tabs>
        <w:spacing w:before="8"/>
        <w:ind w:left="408" w:right="0" w:firstLine="0"/>
        <w:jc w:val="left"/>
        <w:rPr>
          <w:rFonts w:ascii="Arial" w:eastAsia="Arial"/>
          <w:sz w:val="30"/>
        </w:rPr>
      </w:pPr>
      <w:r>
        <w:rPr>
          <w:rFonts w:ascii="Arial" w:eastAsia="Arial"/>
          <w:color w:val="5B5B5B"/>
          <w:spacing w:val="-11"/>
          <w:sz w:val="30"/>
        </w:rPr>
        <w:t>A</w:t>
      </w:r>
      <w:r>
        <w:rPr>
          <w:color w:val="424242"/>
          <w:sz w:val="29"/>
        </w:rPr>
        <w:t>、</w:t>
      </w:r>
      <w:r>
        <w:rPr>
          <w:color w:val="424242"/>
          <w:spacing w:val="-115"/>
          <w:sz w:val="29"/>
        </w:rPr>
        <w:t xml:space="preserve"> </w:t>
      </w:r>
      <w:r>
        <w:rPr>
          <w:rFonts w:ascii="Arial" w:eastAsia="Arial"/>
          <w:color w:val="5B5B5B"/>
          <w:spacing w:val="-12"/>
          <w:sz w:val="30"/>
        </w:rPr>
        <w:t>92</w:t>
      </w:r>
      <w:r>
        <w:rPr>
          <w:rFonts w:ascii="Arial" w:eastAsia="Arial"/>
          <w:color w:val="858585"/>
          <w:spacing w:val="-12"/>
          <w:sz w:val="30"/>
        </w:rPr>
        <w:t>%</w:t>
      </w:r>
      <w:r>
        <w:rPr>
          <w:rFonts w:ascii="Arial" w:eastAsia="Arial"/>
          <w:color w:val="858585"/>
          <w:spacing w:val="-12"/>
          <w:sz w:val="30"/>
        </w:rPr>
        <w:tab/>
      </w:r>
      <w:r>
        <w:rPr>
          <w:rFonts w:ascii="Arial" w:eastAsia="Arial"/>
          <w:color w:val="424242"/>
          <w:spacing w:val="-29"/>
          <w:w w:val="95"/>
          <w:sz w:val="30"/>
        </w:rPr>
        <w:t>B</w:t>
      </w:r>
      <w:r>
        <w:rPr>
          <w:color w:val="424242"/>
          <w:spacing w:val="31"/>
          <w:w w:val="95"/>
          <w:sz w:val="29"/>
        </w:rPr>
        <w:t>、</w:t>
      </w:r>
      <w:r>
        <w:rPr>
          <w:rFonts w:ascii="Arial" w:eastAsia="Arial"/>
          <w:color w:val="424242"/>
          <w:spacing w:val="-19"/>
          <w:w w:val="95"/>
          <w:sz w:val="30"/>
        </w:rPr>
        <w:t>12</w:t>
      </w:r>
      <w:r>
        <w:rPr>
          <w:rFonts w:ascii="Arial" w:eastAsia="Arial"/>
          <w:color w:val="5B5B5B"/>
          <w:spacing w:val="-19"/>
          <w:w w:val="95"/>
          <w:sz w:val="30"/>
        </w:rPr>
        <w:t>9%</w:t>
      </w:r>
    </w:p>
    <w:p>
      <w:pPr>
        <w:pStyle w:val="5"/>
        <w:spacing w:before="8"/>
        <w:rPr>
          <w:rFonts w:ascii="Arial"/>
          <w:sz w:val="27"/>
        </w:rPr>
      </w:pPr>
    </w:p>
    <w:p>
      <w:pPr>
        <w:pStyle w:val="5"/>
        <w:tabs>
          <w:tab w:val="left" w:pos="2364"/>
          <w:tab w:val="left" w:pos="5346"/>
        </w:tabs>
        <w:spacing w:before="1"/>
        <w:ind w:left="392"/>
        <w:rPr>
          <w:rFonts w:ascii="Arial" w:eastAsia="Arial"/>
        </w:rPr>
      </w:pPr>
      <w:r>
        <w:pict>
          <v:line id="_x0000_s1053" o:spid="_x0000_s1053" o:spt="20" style="position:absolute;left:0pt;margin-left:184.2pt;margin-top:-1pt;height:20pt;width:0pt;mso-position-horizontal-relative:page;z-index:-255084544;mso-width-relative:page;mso-height-relative:page;" stroked="t" coordsize="21600,21600">
            <v:path arrowok="t"/>
            <v:fill focussize="0,0"/>
            <v:stroke weight="2.00897637795276pt" color="#EDEDED"/>
            <v:imagedata o:title=""/>
            <o:lock v:ext="edit"/>
          </v:line>
        </w:pict>
      </w:r>
      <w:r>
        <w:rPr>
          <w:rFonts w:ascii="Arial" w:eastAsia="Arial"/>
          <w:color w:val="FD6060"/>
          <w:spacing w:val="-22"/>
        </w:rPr>
        <w:t>C</w:t>
      </w:r>
      <w:r>
        <w:rPr>
          <w:color w:val="FD6060"/>
          <w:sz w:val="28"/>
        </w:rPr>
        <w:t>、</w:t>
      </w:r>
      <w:r>
        <w:rPr>
          <w:color w:val="FD6060"/>
          <w:spacing w:val="-99"/>
          <w:sz w:val="28"/>
        </w:rPr>
        <w:t xml:space="preserve"> </w:t>
      </w:r>
      <w:r>
        <w:rPr>
          <w:rFonts w:ascii="Arial" w:eastAsia="Arial"/>
          <w:color w:val="FD6060"/>
        </w:rPr>
        <w:t>108%</w:t>
      </w:r>
      <w:r>
        <w:rPr>
          <w:rFonts w:ascii="Arial" w:eastAsia="Arial"/>
          <w:color w:val="FD6060"/>
        </w:rPr>
        <w:tab/>
      </w:r>
      <w:r>
        <w:rPr>
          <w:rFonts w:ascii="Arial" w:eastAsia="Arial"/>
          <w:color w:val="DBDBDB"/>
        </w:rPr>
        <w:t>.</w:t>
      </w:r>
      <w:r>
        <w:rPr>
          <w:rFonts w:ascii="Arial" w:eastAsia="Arial"/>
          <w:color w:val="DBDBDB"/>
        </w:rPr>
        <w:tab/>
      </w:r>
      <w:r>
        <w:rPr>
          <w:rFonts w:ascii="Arial" w:eastAsia="Arial"/>
          <w:color w:val="5B5B5B"/>
          <w:spacing w:val="-27"/>
          <w:w w:val="90"/>
        </w:rPr>
        <w:t>D</w:t>
      </w:r>
      <w:r>
        <w:rPr>
          <w:color w:val="5B5B5B"/>
          <w:spacing w:val="18"/>
          <w:w w:val="90"/>
          <w:sz w:val="28"/>
        </w:rPr>
        <w:t>、</w:t>
      </w:r>
      <w:r>
        <w:rPr>
          <w:rFonts w:ascii="Arial" w:eastAsia="Arial"/>
          <w:color w:val="5B5B5B"/>
          <w:spacing w:val="-9"/>
          <w:w w:val="90"/>
        </w:rPr>
        <w:t>110%</w:t>
      </w:r>
    </w:p>
    <w:p>
      <w:pPr>
        <w:pStyle w:val="5"/>
        <w:spacing w:before="1"/>
        <w:rPr>
          <w:rFonts w:ascii="Arial"/>
          <w:sz w:val="28"/>
        </w:rPr>
      </w:pPr>
    </w:p>
    <w:p>
      <w:pPr>
        <w:pStyle w:val="9"/>
        <w:numPr>
          <w:ilvl w:val="0"/>
          <w:numId w:val="52"/>
        </w:numPr>
        <w:tabs>
          <w:tab w:val="left" w:pos="1054"/>
          <w:tab w:val="left" w:pos="6602"/>
        </w:tabs>
        <w:spacing w:before="0" w:after="0" w:line="240" w:lineRule="auto"/>
        <w:ind w:left="1053" w:right="0" w:hanging="639"/>
        <w:jc w:val="left"/>
        <w:rPr>
          <w:sz w:val="30"/>
        </w:rPr>
      </w:pPr>
      <w:r>
        <w:rPr>
          <w:color w:val="5B5B5B"/>
          <w:w w:val="110"/>
          <w:sz w:val="30"/>
        </w:rPr>
        <w:t>总价</w:t>
      </w:r>
      <w:r>
        <w:rPr>
          <w:color w:val="5B5B5B"/>
          <w:spacing w:val="-21"/>
          <w:w w:val="110"/>
          <w:sz w:val="30"/>
        </w:rPr>
        <w:t>值</w:t>
      </w:r>
      <w:r>
        <w:rPr>
          <w:color w:val="5B5B5B"/>
          <w:w w:val="110"/>
          <w:sz w:val="30"/>
        </w:rPr>
        <w:t>指数分解</w:t>
      </w:r>
      <w:r>
        <w:rPr>
          <w:color w:val="5B5B5B"/>
          <w:spacing w:val="-23"/>
          <w:w w:val="110"/>
          <w:sz w:val="30"/>
        </w:rPr>
        <w:t>的</w:t>
      </w:r>
      <w:r>
        <w:rPr>
          <w:color w:val="5B5B5B"/>
          <w:w w:val="110"/>
          <w:sz w:val="30"/>
        </w:rPr>
        <w:t>两</w:t>
      </w:r>
      <w:r>
        <w:rPr>
          <w:color w:val="5B5B5B"/>
          <w:spacing w:val="-30"/>
          <w:w w:val="110"/>
          <w:sz w:val="30"/>
        </w:rPr>
        <w:t>种</w:t>
      </w:r>
      <w:r>
        <w:rPr>
          <w:color w:val="858585"/>
          <w:w w:val="110"/>
          <w:sz w:val="30"/>
        </w:rPr>
        <w:t>主</w:t>
      </w:r>
      <w:r>
        <w:rPr>
          <w:color w:val="858585"/>
          <w:spacing w:val="-10"/>
          <w:w w:val="110"/>
          <w:sz w:val="30"/>
        </w:rPr>
        <w:t>要</w:t>
      </w:r>
      <w:r>
        <w:rPr>
          <w:color w:val="5B5B5B"/>
          <w:w w:val="110"/>
          <w:sz w:val="30"/>
        </w:rPr>
        <w:t>指</w:t>
      </w:r>
      <w:r>
        <w:rPr>
          <w:color w:val="5B5B5B"/>
          <w:spacing w:val="-10"/>
          <w:w w:val="110"/>
          <w:sz w:val="30"/>
        </w:rPr>
        <w:t>数</w:t>
      </w:r>
      <w:r>
        <w:rPr>
          <w:color w:val="858585"/>
          <w:w w:val="110"/>
          <w:sz w:val="30"/>
        </w:rPr>
        <w:t>是</w:t>
      </w:r>
      <w:r>
        <w:rPr>
          <w:color w:val="858585"/>
          <w:spacing w:val="-109"/>
          <w:w w:val="110"/>
          <w:sz w:val="30"/>
        </w:rPr>
        <w:t xml:space="preserve"> </w:t>
      </w:r>
      <w:r>
        <w:rPr>
          <w:color w:val="858585"/>
          <w:w w:val="110"/>
          <w:sz w:val="30"/>
        </w:rPr>
        <w:t>(</w:t>
      </w:r>
      <w:r>
        <w:rPr>
          <w:color w:val="858585"/>
          <w:w w:val="110"/>
          <w:sz w:val="30"/>
        </w:rPr>
        <w:tab/>
      </w:r>
      <w:r>
        <w:rPr>
          <w:color w:val="727272"/>
          <w:w w:val="110"/>
          <w:sz w:val="30"/>
        </w:rPr>
        <w:t>).</w:t>
      </w:r>
    </w:p>
    <w:p>
      <w:pPr>
        <w:pStyle w:val="5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82"/>
        <w:ind w:left="408"/>
      </w:pPr>
      <w:r>
        <w:rPr>
          <w:rFonts w:ascii="Arial" w:eastAsia="Arial"/>
          <w:color w:val="5B5B5B"/>
          <w:spacing w:val="-14"/>
          <w:sz w:val="31"/>
        </w:rPr>
        <w:t>A</w:t>
      </w:r>
      <w:r>
        <w:rPr>
          <w:color w:val="424242"/>
          <w:spacing w:val="49"/>
        </w:rPr>
        <w:t>、</w:t>
      </w:r>
      <w:r>
        <w:rPr>
          <w:color w:val="5B5B5B"/>
        </w:rPr>
        <w:t>价值指 数和物价指数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FD6060"/>
          <w:spacing w:val="-25"/>
        </w:rPr>
        <w:t>C</w:t>
      </w:r>
      <w:r>
        <w:rPr>
          <w:color w:val="FD6060"/>
          <w:spacing w:val="-19"/>
        </w:rPr>
        <w:t xml:space="preserve">、物 </w:t>
      </w:r>
      <w:r>
        <w:rPr>
          <w:color w:val="F79C9C"/>
          <w:spacing w:val="36"/>
        </w:rPr>
        <w:t>昼</w:t>
      </w:r>
      <w:r>
        <w:rPr>
          <w:color w:val="FD6060"/>
          <w:spacing w:val="42"/>
        </w:rPr>
        <w:t>指</w:t>
      </w:r>
      <w:r>
        <w:rPr>
          <w:color w:val="E16969"/>
          <w:spacing w:val="-3"/>
        </w:rPr>
        <w:t>数</w:t>
      </w:r>
      <w:r>
        <w:rPr>
          <w:color w:val="FD7777"/>
          <w:spacing w:val="-23"/>
        </w:rPr>
        <w:t>和</w:t>
      </w:r>
      <w:r>
        <w:rPr>
          <w:color w:val="E16969"/>
          <w:spacing w:val="14"/>
        </w:rPr>
        <w:t>物</w:t>
      </w:r>
      <w:r>
        <w:rPr>
          <w:color w:val="FD6060"/>
          <w:spacing w:val="-7"/>
        </w:rPr>
        <w:t>价</w:t>
      </w:r>
      <w:r>
        <w:rPr>
          <w:color w:val="E16969"/>
          <w:spacing w:val="-23"/>
        </w:rPr>
        <w:t>指</w:t>
      </w:r>
      <w:r>
        <w:rPr>
          <w:color w:val="FD7777"/>
        </w:rPr>
        <w:t>数</w:t>
      </w:r>
    </w:p>
    <w:p>
      <w:pPr>
        <w:pStyle w:val="5"/>
        <w:spacing w:before="82" w:line="368" w:lineRule="exact"/>
        <w:ind w:left="392"/>
      </w:pPr>
      <w:r>
        <w:br w:type="column"/>
      </w:r>
      <w:r>
        <w:rPr>
          <w:rFonts w:ascii="Arial" w:eastAsia="Arial"/>
          <w:color w:val="5B5B5B"/>
          <w:w w:val="110"/>
        </w:rPr>
        <w:t>B</w:t>
      </w:r>
      <w:r>
        <w:rPr>
          <w:color w:val="5B5B5B"/>
          <w:w w:val="110"/>
        </w:rPr>
        <w:t>、</w:t>
      </w:r>
      <w:r>
        <w:rPr>
          <w:color w:val="858585"/>
          <w:w w:val="110"/>
        </w:rPr>
        <w:t>生产指数</w:t>
      </w:r>
      <w:r>
        <w:rPr>
          <w:color w:val="5B5B5B"/>
          <w:w w:val="110"/>
        </w:rPr>
        <w:t>和物价指数</w:t>
      </w:r>
    </w:p>
    <w:p>
      <w:pPr>
        <w:pStyle w:val="5"/>
        <w:tabs>
          <w:tab w:val="left" w:pos="6735"/>
        </w:tabs>
        <w:spacing w:line="1639" w:lineRule="exact"/>
        <w:ind w:left="430"/>
        <w:rPr>
          <w:rFonts w:ascii="Arial" w:eastAsia="Arial"/>
          <w:sz w:val="144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3833" w:space="921"/>
            <w:col w:w="10846"/>
          </w:cols>
        </w:sectPr>
      </w:pPr>
      <w:r>
        <w:drawing>
          <wp:anchor distT="0" distB="0" distL="0" distR="0" simplePos="0" relativeHeight="248229888" behindDoc="1" locked="0" layoutInCell="1" allowOverlap="1">
            <wp:simplePos x="0" y="0"/>
            <wp:positionH relativeFrom="page">
              <wp:posOffset>7679055</wp:posOffset>
            </wp:positionH>
            <wp:positionV relativeFrom="paragraph">
              <wp:posOffset>236855</wp:posOffset>
            </wp:positionV>
            <wp:extent cx="408305" cy="216535"/>
            <wp:effectExtent l="0" t="0" r="0" b="0"/>
            <wp:wrapNone/>
            <wp:docPr id="17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50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22" cy="21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4" o:spid="_x0000_s1054" o:spt="202" type="#_x0000_t202" style="position:absolute;left:0pt;margin-left:85.75pt;margin-top:52.15pt;height:16.85pt;width:506.2pt;mso-position-horizontal-relative:page;z-index:-255076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tabs>
                      <w:tab w:val="left" w:pos="8722"/>
                    </w:tabs>
                    <w:spacing w:line="336" w:lineRule="exact"/>
                  </w:pPr>
                  <w:r>
                    <w:rPr>
                      <w:rFonts w:ascii="Arial" w:eastAsia="Arial"/>
                      <w:color w:val="262626"/>
                      <w:spacing w:val="-11"/>
                      <w:w w:val="105"/>
                    </w:rPr>
                    <w:t>1</w:t>
                  </w:r>
                  <w:r>
                    <w:rPr>
                      <w:rFonts w:ascii="Arial" w:eastAsia="Arial"/>
                      <w:color w:val="5B5B5B"/>
                      <w:spacing w:val="-11"/>
                      <w:w w:val="105"/>
                    </w:rPr>
                    <w:t>75</w:t>
                  </w:r>
                  <w:r>
                    <w:rPr>
                      <w:rFonts w:ascii="Arial" w:eastAsia="Arial"/>
                      <w:color w:val="424242"/>
                      <w:spacing w:val="-11"/>
                      <w:w w:val="105"/>
                    </w:rPr>
                    <w:t>.</w:t>
                  </w:r>
                  <w:r>
                    <w:rPr>
                      <w:rFonts w:ascii="Arial" w:eastAsia="Arial"/>
                      <w:color w:val="424242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国</w:t>
                  </w:r>
                  <w:r>
                    <w:rPr>
                      <w:color w:val="858585"/>
                      <w:spacing w:val="41"/>
                      <w:w w:val="105"/>
                    </w:rPr>
                    <w:t>民</w:t>
                  </w:r>
                  <w:r>
                    <w:rPr>
                      <w:color w:val="858585"/>
                      <w:w w:val="105"/>
                    </w:rPr>
                    <w:t>经</w:t>
                  </w:r>
                  <w:r>
                    <w:rPr>
                      <w:color w:val="858585"/>
                      <w:spacing w:val="11"/>
                      <w:w w:val="105"/>
                    </w:rPr>
                    <w:t>济</w:t>
                  </w:r>
                  <w:r>
                    <w:rPr>
                      <w:color w:val="5B5B5B"/>
                      <w:w w:val="105"/>
                    </w:rPr>
                    <w:t>的</w:t>
                  </w:r>
                  <w:r>
                    <w:rPr>
                      <w:color w:val="5B5B5B"/>
                      <w:spacing w:val="-6"/>
                      <w:w w:val="105"/>
                    </w:rPr>
                    <w:t>发</w:t>
                  </w:r>
                  <w:r>
                    <w:rPr>
                      <w:color w:val="5B5B5B"/>
                      <w:w w:val="105"/>
                    </w:rPr>
                    <w:t>展速</w:t>
                  </w:r>
                  <w:r>
                    <w:rPr>
                      <w:color w:val="5B5B5B"/>
                      <w:spacing w:val="-15"/>
                      <w:w w:val="105"/>
                    </w:rPr>
                    <w:t>度</w:t>
                  </w:r>
                  <w:r>
                    <w:rPr>
                      <w:color w:val="5B5B5B"/>
                      <w:w w:val="105"/>
                    </w:rPr>
                    <w:t>一</w:t>
                  </w:r>
                  <w:r>
                    <w:rPr>
                      <w:color w:val="5B5B5B"/>
                      <w:spacing w:val="-41"/>
                      <w:w w:val="105"/>
                    </w:rPr>
                    <w:t>般</w:t>
                  </w:r>
                  <w:r>
                    <w:rPr>
                      <w:color w:val="5B5B5B"/>
                      <w:w w:val="105"/>
                    </w:rPr>
                    <w:t>都是</w:t>
                  </w:r>
                  <w:r>
                    <w:rPr>
                      <w:color w:val="5B5B5B"/>
                      <w:spacing w:val="-39"/>
                      <w:w w:val="105"/>
                    </w:rPr>
                    <w:t>采</w:t>
                  </w:r>
                  <w:r>
                    <w:rPr>
                      <w:color w:val="858585"/>
                      <w:w w:val="105"/>
                    </w:rPr>
                    <w:t>用按</w:t>
                  </w:r>
                  <w:r>
                    <w:rPr>
                      <w:color w:val="858585"/>
                      <w:spacing w:val="-41"/>
                      <w:w w:val="105"/>
                    </w:rPr>
                    <w:t>可</w:t>
                  </w:r>
                  <w:r>
                    <w:rPr>
                      <w:color w:val="5B5B5B"/>
                      <w:w w:val="105"/>
                    </w:rPr>
                    <w:t>比价</w:t>
                  </w:r>
                  <w:r>
                    <w:rPr>
                      <w:color w:val="5B5B5B"/>
                      <w:spacing w:val="-20"/>
                      <w:w w:val="105"/>
                    </w:rPr>
                    <w:t>格</w:t>
                  </w:r>
                  <w:r>
                    <w:rPr>
                      <w:color w:val="5B5B5B"/>
                      <w:w w:val="105"/>
                    </w:rPr>
                    <w:t>计党</w:t>
                  </w:r>
                  <w:r>
                    <w:rPr>
                      <w:color w:val="5B5B5B"/>
                      <w:spacing w:val="-96"/>
                      <w:w w:val="105"/>
                    </w:rPr>
                    <w:t xml:space="preserve"> </w:t>
                  </w:r>
                  <w:r>
                    <w:rPr>
                      <w:color w:val="5B5B5B"/>
                      <w:spacing w:val="48"/>
                      <w:w w:val="105"/>
                    </w:rPr>
                    <w:t>的</w:t>
                  </w:r>
                  <w:r>
                    <w:rPr>
                      <w:color w:val="858585"/>
                      <w:w w:val="105"/>
                    </w:rPr>
                    <w:t>（</w:t>
                  </w:r>
                  <w:r>
                    <w:rPr>
                      <w:color w:val="858585"/>
                      <w:w w:val="105"/>
                    </w:rPr>
                    <w:tab/>
                  </w:r>
                  <w:r>
                    <w:rPr>
                      <w:color w:val="727272"/>
                      <w:w w:val="90"/>
                    </w:rPr>
                    <w:t>）来表现</w:t>
                  </w:r>
                  <w:r>
                    <w:rPr>
                      <w:color w:val="727272"/>
                      <w:spacing w:val="-20"/>
                      <w:w w:val="90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Arial" w:eastAsia="Arial"/>
          <w:color w:val="727272"/>
          <w:spacing w:val="-49"/>
          <w:sz w:val="31"/>
        </w:rPr>
        <w:t>D</w:t>
      </w:r>
      <w:r>
        <w:rPr>
          <w:color w:val="727272"/>
        </w:rPr>
        <w:t>、消费</w:t>
      </w:r>
      <w:r>
        <w:rPr>
          <w:color w:val="727272"/>
          <w:spacing w:val="-59"/>
        </w:rPr>
        <w:t xml:space="preserve"> </w:t>
      </w:r>
      <w:r>
        <w:rPr>
          <w:color w:val="727272"/>
        </w:rPr>
        <w:t>指数和投</w:t>
      </w:r>
      <w:r>
        <w:rPr>
          <w:color w:val="727272"/>
          <w:spacing w:val="-39"/>
        </w:rPr>
        <w:t xml:space="preserve"> </w:t>
      </w:r>
      <w:r>
        <w:rPr>
          <w:color w:val="727272"/>
        </w:rPr>
        <w:t>资指数</w:t>
      </w:r>
      <w:r>
        <w:rPr>
          <w:color w:val="727272"/>
        </w:rPr>
        <w:tab/>
      </w:r>
      <w:r>
        <w:rPr>
          <w:rFonts w:ascii="Arial" w:eastAsia="Arial"/>
          <w:color w:val="DBDBDB"/>
          <w:position w:val="-69"/>
          <w:sz w:val="144"/>
        </w:rPr>
        <w:t>om</w:t>
      </w:r>
    </w:p>
    <w:p>
      <w:pPr>
        <w:pStyle w:val="5"/>
        <w:spacing w:before="79" w:line="439" w:lineRule="auto"/>
        <w:ind w:left="392" w:right="38" w:firstLine="15"/>
      </w:pPr>
      <w:r>
        <w:rPr>
          <w:rFonts w:ascii="Arial" w:eastAsia="Arial"/>
          <w:color w:val="727272"/>
          <w:spacing w:val="-33"/>
          <w:w w:val="95"/>
        </w:rPr>
        <w:t>A</w:t>
      </w:r>
      <w:r>
        <w:rPr>
          <w:color w:val="727272"/>
          <w:spacing w:val="-56"/>
          <w:w w:val="95"/>
        </w:rPr>
        <w:t xml:space="preserve">、 </w:t>
      </w:r>
      <w:r>
        <w:rPr>
          <w:rFonts w:ascii="Arial" w:eastAsia="Arial"/>
          <w:color w:val="727272"/>
          <w:spacing w:val="-12"/>
          <w:w w:val="95"/>
        </w:rPr>
        <w:t>GDP</w:t>
      </w:r>
      <w:r>
        <w:rPr>
          <w:color w:val="727272"/>
          <w:spacing w:val="-4"/>
          <w:w w:val="95"/>
        </w:rPr>
        <w:t>物价指数</w:t>
      </w:r>
      <w:r>
        <w:rPr>
          <w:rFonts w:ascii="Arial" w:eastAsia="Arial"/>
          <w:color w:val="727272"/>
          <w:spacing w:val="-25"/>
          <w:w w:val="95"/>
        </w:rPr>
        <w:t>C</w:t>
      </w:r>
      <w:r>
        <w:rPr>
          <w:color w:val="727272"/>
          <w:spacing w:val="22"/>
          <w:w w:val="95"/>
        </w:rPr>
        <w:t>、</w:t>
      </w:r>
      <w:r>
        <w:rPr>
          <w:rFonts w:ascii="Arial" w:eastAsia="Arial"/>
          <w:color w:val="727272"/>
          <w:spacing w:val="-12"/>
          <w:w w:val="95"/>
        </w:rPr>
        <w:t>GDP</w:t>
      </w:r>
      <w:r>
        <w:rPr>
          <w:color w:val="727272"/>
          <w:spacing w:val="-4"/>
          <w:w w:val="95"/>
        </w:rPr>
        <w:t>价值指数</w:t>
      </w:r>
    </w:p>
    <w:p>
      <w:pPr>
        <w:pStyle w:val="5"/>
        <w:spacing w:before="79"/>
        <w:ind w:left="393"/>
      </w:pPr>
      <w:r>
        <w:br w:type="column"/>
      </w:r>
      <w:r>
        <w:rPr>
          <w:rFonts w:ascii="Arial" w:eastAsia="Arial"/>
          <w:color w:val="FF4949"/>
          <w:spacing w:val="-54"/>
        </w:rPr>
        <w:t>B</w:t>
      </w:r>
      <w:r>
        <w:rPr>
          <w:color w:val="FF4949"/>
          <w:spacing w:val="-6"/>
        </w:rPr>
        <w:t>、</w:t>
      </w:r>
      <w:r>
        <w:rPr>
          <w:rFonts w:ascii="Arial" w:eastAsia="Arial"/>
          <w:color w:val="FF4949"/>
          <w:spacing w:val="-15"/>
        </w:rPr>
        <w:t xml:space="preserve">GDP </w:t>
      </w:r>
      <w:r>
        <w:rPr>
          <w:color w:val="FF4949"/>
          <w:spacing w:val="32"/>
        </w:rPr>
        <w:t>物</w:t>
      </w:r>
      <w:r>
        <w:rPr>
          <w:color w:val="FD7777"/>
        </w:rPr>
        <w:t>证指数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392"/>
      </w:pPr>
      <w:r>
        <w:rPr>
          <w:rFonts w:ascii="Arial" w:eastAsia="Arial"/>
          <w:color w:val="5B5B5B"/>
          <w:spacing w:val="-50"/>
        </w:rPr>
        <w:t>D</w:t>
      </w:r>
      <w:r>
        <w:rPr>
          <w:color w:val="5B5B5B"/>
          <w:spacing w:val="24"/>
        </w:rPr>
        <w:t>、</w:t>
      </w:r>
      <w:r>
        <w:rPr>
          <w:rFonts w:ascii="Arial" w:eastAsia="Arial"/>
          <w:color w:val="5B5B5B"/>
          <w:spacing w:val="-15"/>
        </w:rPr>
        <w:t xml:space="preserve">GDP </w:t>
      </w:r>
      <w:r>
        <w:rPr>
          <w:color w:val="858585"/>
          <w:spacing w:val="31"/>
        </w:rPr>
        <w:t>生产率</w:t>
      </w:r>
      <w:r>
        <w:rPr>
          <w:color w:val="5B5B5B"/>
        </w:rPr>
        <w:t>指数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638" w:space="2195"/>
            <w:col w:w="10767"/>
          </w:cols>
        </w:sectPr>
      </w:pPr>
    </w:p>
    <w:p>
      <w:pPr>
        <w:pStyle w:val="9"/>
        <w:numPr>
          <w:ilvl w:val="0"/>
          <w:numId w:val="53"/>
        </w:numPr>
        <w:tabs>
          <w:tab w:val="left" w:pos="1038"/>
          <w:tab w:val="left" w:pos="14682"/>
        </w:tabs>
        <w:spacing w:before="18" w:after="0" w:line="240" w:lineRule="auto"/>
        <w:ind w:left="1037" w:right="0" w:hanging="623"/>
        <w:jc w:val="left"/>
        <w:rPr>
          <w:rFonts w:ascii="Arial" w:eastAsia="Arial"/>
          <w:color w:val="424242"/>
          <w:sz w:val="30"/>
        </w:rPr>
      </w:pPr>
      <w:r>
        <w:rPr>
          <w:color w:val="858585"/>
          <w:sz w:val="30"/>
        </w:rPr>
        <w:t>若某城市报</w:t>
      </w:r>
      <w:r>
        <w:rPr>
          <w:color w:val="858585"/>
          <w:spacing w:val="-40"/>
          <w:sz w:val="30"/>
        </w:rPr>
        <w:t xml:space="preserve"> </w:t>
      </w:r>
      <w:r>
        <w:rPr>
          <w:color w:val="858585"/>
          <w:spacing w:val="-15"/>
          <w:sz w:val="30"/>
        </w:rPr>
        <w:t>告</w:t>
      </w:r>
      <w:r>
        <w:rPr>
          <w:color w:val="5B5B5B"/>
          <w:sz w:val="30"/>
        </w:rPr>
        <w:t>期</w:t>
      </w:r>
      <w:r>
        <w:rPr>
          <w:color w:val="5B5B5B"/>
          <w:spacing w:val="-103"/>
          <w:sz w:val="30"/>
        </w:rPr>
        <w:t xml:space="preserve"> </w:t>
      </w:r>
      <w:r>
        <w:rPr>
          <w:rFonts w:ascii="Arial" w:eastAsia="Arial"/>
          <w:color w:val="5B5B5B"/>
          <w:spacing w:val="-14"/>
          <w:sz w:val="30"/>
        </w:rPr>
        <w:t>6</w:t>
      </w:r>
      <w:r>
        <w:rPr>
          <w:rFonts w:ascii="Arial" w:eastAsia="Arial"/>
          <w:color w:val="424242"/>
          <w:spacing w:val="-14"/>
          <w:sz w:val="30"/>
        </w:rPr>
        <w:t>D</w:t>
      </w:r>
      <w:r>
        <w:rPr>
          <w:rFonts w:ascii="Arial" w:eastAsia="Arial"/>
          <w:color w:val="5B5B5B"/>
          <w:spacing w:val="-14"/>
          <w:sz w:val="30"/>
        </w:rPr>
        <w:t>P</w:t>
      </w:r>
      <w:r>
        <w:rPr>
          <w:rFonts w:ascii="Arial" w:eastAsia="Arial"/>
          <w:color w:val="5B5B5B"/>
          <w:spacing w:val="-29"/>
          <w:sz w:val="30"/>
        </w:rPr>
        <w:t xml:space="preserve"> </w:t>
      </w:r>
      <w:r>
        <w:rPr>
          <w:color w:val="5B5B5B"/>
          <w:sz w:val="30"/>
        </w:rPr>
        <w:t>为</w:t>
      </w:r>
      <w:r>
        <w:rPr>
          <w:color w:val="5B5B5B"/>
          <w:spacing w:val="-96"/>
          <w:sz w:val="30"/>
        </w:rPr>
        <w:t xml:space="preserve"> </w:t>
      </w:r>
      <w:r>
        <w:rPr>
          <w:rFonts w:ascii="Arial" w:eastAsia="Arial"/>
          <w:color w:val="5B5B5B"/>
          <w:spacing w:val="4"/>
          <w:sz w:val="30"/>
        </w:rPr>
        <w:t>5720</w:t>
      </w:r>
      <w:r>
        <w:rPr>
          <w:color w:val="5B5B5B"/>
          <w:spacing w:val="29"/>
          <w:sz w:val="30"/>
        </w:rPr>
        <w:t>亿</w:t>
      </w:r>
      <w:r>
        <w:rPr>
          <w:color w:val="858585"/>
          <w:sz w:val="30"/>
        </w:rPr>
        <w:t>美</w:t>
      </w:r>
      <w:r>
        <w:rPr>
          <w:color w:val="858585"/>
          <w:spacing w:val="-37"/>
          <w:sz w:val="30"/>
        </w:rPr>
        <w:t>元</w:t>
      </w:r>
      <w:r>
        <w:rPr>
          <w:color w:val="5B5B5B"/>
          <w:sz w:val="30"/>
        </w:rPr>
        <w:t>，比基</w:t>
      </w:r>
      <w:r>
        <w:rPr>
          <w:color w:val="5B5B5B"/>
          <w:spacing w:val="-22"/>
          <w:sz w:val="30"/>
        </w:rPr>
        <w:t>期</w:t>
      </w:r>
      <w:r>
        <w:rPr>
          <w:color w:val="5B5B5B"/>
          <w:sz w:val="30"/>
        </w:rPr>
        <w:t>增长</w:t>
      </w:r>
      <w:r>
        <w:rPr>
          <w:color w:val="5B5B5B"/>
          <w:spacing w:val="-51"/>
          <w:sz w:val="30"/>
        </w:rPr>
        <w:t xml:space="preserve"> </w:t>
      </w:r>
      <w:r>
        <w:rPr>
          <w:rFonts w:ascii="Arial" w:eastAsia="Arial"/>
          <w:color w:val="5B5B5B"/>
          <w:spacing w:val="-39"/>
          <w:sz w:val="30"/>
        </w:rPr>
        <w:t>32%</w:t>
      </w:r>
      <w:r>
        <w:rPr>
          <w:color w:val="5B5B5B"/>
          <w:spacing w:val="-73"/>
          <w:sz w:val="30"/>
        </w:rPr>
        <w:t>。</w:t>
      </w:r>
      <w:r>
        <w:rPr>
          <w:rFonts w:ascii="Arial" w:eastAsia="Arial"/>
          <w:color w:val="5B5B5B"/>
          <w:spacing w:val="-23"/>
          <w:sz w:val="30"/>
        </w:rPr>
        <w:t>G</w:t>
      </w:r>
      <w:r>
        <w:rPr>
          <w:rFonts w:ascii="Arial" w:eastAsia="Arial"/>
          <w:color w:val="424242"/>
          <w:spacing w:val="-23"/>
          <w:sz w:val="30"/>
        </w:rPr>
        <w:t>D</w:t>
      </w:r>
      <w:r>
        <w:rPr>
          <w:rFonts w:ascii="Arial" w:eastAsia="Arial"/>
          <w:color w:val="727272"/>
          <w:spacing w:val="-23"/>
          <w:sz w:val="30"/>
        </w:rPr>
        <w:t>P</w:t>
      </w:r>
      <w:r>
        <w:rPr>
          <w:rFonts w:ascii="Arial" w:eastAsia="Arial"/>
          <w:color w:val="727272"/>
          <w:spacing w:val="-41"/>
          <w:sz w:val="30"/>
        </w:rPr>
        <w:t xml:space="preserve"> </w:t>
      </w:r>
      <w:r>
        <w:rPr>
          <w:color w:val="727272"/>
          <w:sz w:val="30"/>
        </w:rPr>
        <w:t>价</w:t>
      </w:r>
      <w:r>
        <w:rPr>
          <w:color w:val="727272"/>
          <w:spacing w:val="61"/>
          <w:sz w:val="30"/>
        </w:rPr>
        <w:t>格</w:t>
      </w:r>
      <w:r>
        <w:rPr>
          <w:color w:val="424242"/>
          <w:spacing w:val="13"/>
          <w:sz w:val="30"/>
        </w:rPr>
        <w:t>指</w:t>
      </w:r>
      <w:r>
        <w:rPr>
          <w:color w:val="727272"/>
          <w:sz w:val="30"/>
        </w:rPr>
        <w:t>数为</w:t>
      </w:r>
      <w:r>
        <w:rPr>
          <w:color w:val="727272"/>
          <w:spacing w:val="-45"/>
          <w:sz w:val="30"/>
        </w:rPr>
        <w:t xml:space="preserve"> </w:t>
      </w:r>
      <w:r>
        <w:rPr>
          <w:rFonts w:ascii="Arial" w:eastAsia="Arial"/>
          <w:color w:val="727272"/>
          <w:spacing w:val="-46"/>
          <w:sz w:val="30"/>
        </w:rPr>
        <w:t>110%</w:t>
      </w:r>
      <w:r>
        <w:rPr>
          <w:color w:val="424242"/>
          <w:spacing w:val="-46"/>
          <w:sz w:val="30"/>
        </w:rPr>
        <w:t>，</w:t>
      </w:r>
      <w:r>
        <w:rPr>
          <w:color w:val="5B5B5B"/>
          <w:sz w:val="30"/>
        </w:rPr>
        <w:t>则</w:t>
      </w:r>
      <w:r>
        <w:rPr>
          <w:color w:val="5B5B5B"/>
          <w:spacing w:val="-71"/>
          <w:sz w:val="30"/>
        </w:rPr>
        <w:t xml:space="preserve"> </w:t>
      </w:r>
      <w:r>
        <w:rPr>
          <w:rFonts w:ascii="Arial" w:eastAsia="Arial"/>
          <w:color w:val="5B5B5B"/>
          <w:spacing w:val="-15"/>
          <w:sz w:val="30"/>
        </w:rPr>
        <w:t>GDP</w:t>
      </w:r>
      <w:r>
        <w:rPr>
          <w:rFonts w:ascii="Arial" w:eastAsia="Arial"/>
          <w:color w:val="5B5B5B"/>
          <w:spacing w:val="-41"/>
          <w:sz w:val="30"/>
        </w:rPr>
        <w:t xml:space="preserve"> </w:t>
      </w:r>
      <w:r>
        <w:rPr>
          <w:color w:val="5B5B5B"/>
          <w:spacing w:val="29"/>
          <w:sz w:val="30"/>
        </w:rPr>
        <w:t>物</w:t>
      </w:r>
      <w:r>
        <w:rPr>
          <w:color w:val="9A9A9A"/>
          <w:spacing w:val="30"/>
          <w:sz w:val="30"/>
        </w:rPr>
        <w:t>屉</w:t>
      </w:r>
      <w:r>
        <w:rPr>
          <w:color w:val="727272"/>
          <w:sz w:val="30"/>
        </w:rPr>
        <w:t>指</w:t>
      </w:r>
      <w:r>
        <w:rPr>
          <w:color w:val="727272"/>
          <w:spacing w:val="64"/>
          <w:sz w:val="30"/>
        </w:rPr>
        <w:t>数</w:t>
      </w:r>
      <w:r>
        <w:rPr>
          <w:color w:val="727272"/>
          <w:sz w:val="30"/>
        </w:rPr>
        <w:t>为（</w:t>
      </w:r>
      <w:r>
        <w:rPr>
          <w:color w:val="727272"/>
          <w:sz w:val="30"/>
        </w:rPr>
        <w:tab/>
      </w:r>
      <w:r>
        <w:rPr>
          <w:color w:val="727272"/>
          <w:w w:val="90"/>
          <w:sz w:val="30"/>
        </w:rPr>
        <w:t>）。</w:t>
      </w:r>
    </w:p>
    <w:p>
      <w:pPr>
        <w:pStyle w:val="5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55"/>
        <w:ind w:left="408"/>
        <w:rPr>
          <w:rFonts w:ascii="Arial" w:eastAsia="Arial"/>
        </w:rPr>
      </w:pPr>
      <w:r>
        <w:rPr>
          <w:rFonts w:ascii="Arial" w:eastAsia="Arial"/>
          <w:color w:val="727272"/>
          <w:spacing w:val="-16"/>
          <w:w w:val="85"/>
        </w:rPr>
        <w:t>A</w:t>
      </w:r>
      <w:r>
        <w:rPr>
          <w:color w:val="727272"/>
          <w:spacing w:val="37"/>
          <w:w w:val="85"/>
          <w:sz w:val="33"/>
        </w:rPr>
        <w:t>、</w:t>
      </w:r>
      <w:r>
        <w:rPr>
          <w:rFonts w:ascii="Arial" w:eastAsia="Arial"/>
          <w:color w:val="727272"/>
          <w:w w:val="85"/>
        </w:rPr>
        <w:t>145%</w:t>
      </w:r>
    </w:p>
    <w:p>
      <w:pPr>
        <w:pStyle w:val="5"/>
        <w:spacing w:before="9"/>
        <w:rPr>
          <w:rFonts w:ascii="Arial"/>
          <w:sz w:val="27"/>
        </w:rPr>
      </w:pPr>
    </w:p>
    <w:p>
      <w:pPr>
        <w:spacing w:before="0"/>
        <w:ind w:left="392" w:right="0" w:firstLine="0"/>
        <w:jc w:val="left"/>
        <w:rPr>
          <w:rFonts w:ascii="Arial" w:eastAsia="Arial"/>
          <w:sz w:val="30"/>
        </w:rPr>
      </w:pPr>
      <w:r>
        <w:rPr>
          <w:rFonts w:ascii="Arial" w:eastAsia="Arial"/>
          <w:color w:val="727272"/>
          <w:spacing w:val="-23"/>
          <w:w w:val="95"/>
          <w:sz w:val="30"/>
        </w:rPr>
        <w:t>C</w:t>
      </w:r>
      <w:r>
        <w:rPr>
          <w:color w:val="424242"/>
          <w:spacing w:val="-30"/>
          <w:w w:val="95"/>
          <w:sz w:val="29"/>
        </w:rPr>
        <w:t xml:space="preserve">、 </w:t>
      </w:r>
      <w:r>
        <w:rPr>
          <w:rFonts w:ascii="Arial" w:eastAsia="Arial"/>
          <w:color w:val="424242"/>
          <w:spacing w:val="-25"/>
          <w:w w:val="95"/>
          <w:sz w:val="30"/>
        </w:rPr>
        <w:t>1</w:t>
      </w:r>
      <w:r>
        <w:rPr>
          <w:rFonts w:ascii="Arial" w:eastAsia="Arial"/>
          <w:color w:val="5B5B5B"/>
          <w:spacing w:val="-25"/>
          <w:w w:val="95"/>
          <w:sz w:val="30"/>
        </w:rPr>
        <w:t>22%</w:t>
      </w:r>
    </w:p>
    <w:p>
      <w:pPr>
        <w:spacing w:before="55" w:line="422" w:lineRule="auto"/>
        <w:ind w:left="392" w:right="9110" w:firstLine="1"/>
        <w:jc w:val="left"/>
        <w:rPr>
          <w:rFonts w:ascii="Arial" w:eastAsia="Arial"/>
          <w:sz w:val="30"/>
        </w:rPr>
      </w:pPr>
      <w:r>
        <w:br w:type="column"/>
      </w:r>
      <w:r>
        <w:rPr>
          <w:rFonts w:ascii="Arial" w:eastAsia="Arial"/>
          <w:color w:val="727272"/>
          <w:spacing w:val="-34"/>
          <w:sz w:val="30"/>
        </w:rPr>
        <w:t>B</w:t>
      </w:r>
      <w:r>
        <w:rPr>
          <w:color w:val="727272"/>
          <w:spacing w:val="-12"/>
          <w:sz w:val="33"/>
        </w:rPr>
        <w:t>、</w:t>
      </w:r>
      <w:r>
        <w:rPr>
          <w:rFonts w:ascii="Arial" w:eastAsia="Arial"/>
          <w:color w:val="727272"/>
          <w:spacing w:val="-4"/>
          <w:sz w:val="30"/>
        </w:rPr>
        <w:t xml:space="preserve">83% </w:t>
      </w:r>
      <w:r>
        <w:rPr>
          <w:rFonts w:ascii="Arial" w:eastAsia="Arial"/>
          <w:color w:val="FF4949"/>
          <w:spacing w:val="-24"/>
          <w:w w:val="95"/>
          <w:sz w:val="30"/>
        </w:rPr>
        <w:t>D</w:t>
      </w:r>
      <w:r>
        <w:rPr>
          <w:color w:val="FF4949"/>
          <w:spacing w:val="-40"/>
          <w:w w:val="95"/>
          <w:sz w:val="29"/>
        </w:rPr>
        <w:t xml:space="preserve">、 </w:t>
      </w:r>
      <w:r>
        <w:rPr>
          <w:rFonts w:ascii="Arial" w:eastAsia="Arial"/>
          <w:color w:val="FF1A1A"/>
          <w:spacing w:val="-20"/>
          <w:w w:val="95"/>
          <w:sz w:val="30"/>
        </w:rPr>
        <w:t>1</w:t>
      </w:r>
      <w:r>
        <w:rPr>
          <w:rFonts w:ascii="Arial" w:eastAsia="Arial"/>
          <w:color w:val="FD6060"/>
          <w:spacing w:val="-20"/>
          <w:w w:val="95"/>
          <w:sz w:val="30"/>
        </w:rPr>
        <w:t>20%</w:t>
      </w:r>
    </w:p>
    <w:p>
      <w:pPr>
        <w:spacing w:after="0" w:line="422" w:lineRule="auto"/>
        <w:jc w:val="left"/>
        <w:rPr>
          <w:rFonts w:ascii="Arial" w:eastAsia="Arial"/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608" w:space="3306"/>
            <w:col w:w="10686"/>
          </w:cols>
        </w:sectPr>
      </w:pPr>
    </w:p>
    <w:p>
      <w:pPr>
        <w:pStyle w:val="9"/>
        <w:numPr>
          <w:ilvl w:val="0"/>
          <w:numId w:val="53"/>
        </w:numPr>
        <w:tabs>
          <w:tab w:val="left" w:pos="1039"/>
          <w:tab w:val="left" w:pos="3587"/>
          <w:tab w:val="left" w:pos="9334"/>
        </w:tabs>
        <w:spacing w:before="36" w:after="0" w:line="439" w:lineRule="auto"/>
        <w:ind w:left="395" w:right="601" w:firstLine="19"/>
        <w:jc w:val="left"/>
        <w:rPr>
          <w:rFonts w:ascii="Arial" w:eastAsia="Arial"/>
          <w:color w:val="262626"/>
          <w:sz w:val="30"/>
        </w:rPr>
      </w:pPr>
      <w:r>
        <w:rPr>
          <w:color w:val="727272"/>
          <w:w w:val="95"/>
          <w:sz w:val="30"/>
        </w:rPr>
        <w:t>某地区</w:t>
      </w:r>
      <w:r>
        <w:rPr>
          <w:color w:val="727272"/>
          <w:spacing w:val="-74"/>
          <w:w w:val="95"/>
          <w:sz w:val="30"/>
        </w:rPr>
        <w:t xml:space="preserve"> </w:t>
      </w:r>
      <w:r>
        <w:rPr>
          <w:color w:val="727272"/>
          <w:w w:val="95"/>
          <w:sz w:val="30"/>
        </w:rPr>
        <w:t>今年现价和</w:t>
      </w:r>
      <w:r>
        <w:rPr>
          <w:color w:val="727272"/>
          <w:w w:val="95"/>
          <w:sz w:val="30"/>
        </w:rPr>
        <w:tab/>
      </w:r>
      <w:r>
        <w:rPr>
          <w:color w:val="727272"/>
          <w:sz w:val="30"/>
        </w:rPr>
        <w:t>可比价国内</w:t>
      </w:r>
      <w:r>
        <w:rPr>
          <w:color w:val="727272"/>
          <w:spacing w:val="-62"/>
          <w:sz w:val="30"/>
        </w:rPr>
        <w:t>生</w:t>
      </w:r>
      <w:r>
        <w:rPr>
          <w:color w:val="727272"/>
          <w:sz w:val="30"/>
        </w:rPr>
        <w:t>产总</w:t>
      </w:r>
      <w:r>
        <w:rPr>
          <w:color w:val="727272"/>
          <w:spacing w:val="-25"/>
          <w:sz w:val="30"/>
        </w:rPr>
        <w:t>值</w:t>
      </w:r>
      <w:r>
        <w:rPr>
          <w:color w:val="727272"/>
          <w:sz w:val="30"/>
        </w:rPr>
        <w:t>分别</w:t>
      </w:r>
      <w:r>
        <w:rPr>
          <w:color w:val="727272"/>
          <w:spacing w:val="50"/>
          <w:sz w:val="30"/>
        </w:rPr>
        <w:t>为</w:t>
      </w:r>
      <w:r>
        <w:rPr>
          <w:rFonts w:ascii="Arial" w:eastAsia="Arial"/>
          <w:color w:val="727272"/>
          <w:spacing w:val="-14"/>
          <w:sz w:val="30"/>
        </w:rPr>
        <w:t>356</w:t>
      </w:r>
      <w:r>
        <w:rPr>
          <w:rFonts w:ascii="Arial" w:eastAsia="Arial"/>
          <w:color w:val="262626"/>
          <w:spacing w:val="-14"/>
          <w:sz w:val="30"/>
        </w:rPr>
        <w:t>1.</w:t>
      </w:r>
      <w:r>
        <w:rPr>
          <w:rFonts w:ascii="Arial" w:eastAsia="Arial"/>
          <w:color w:val="262626"/>
          <w:spacing w:val="31"/>
          <w:sz w:val="30"/>
        </w:rPr>
        <w:t xml:space="preserve"> </w:t>
      </w:r>
      <w:r>
        <w:rPr>
          <w:rFonts w:ascii="Arial" w:eastAsia="Arial"/>
          <w:color w:val="5B5B5B"/>
          <w:sz w:val="30"/>
        </w:rPr>
        <w:t>8</w:t>
      </w:r>
      <w:r>
        <w:rPr>
          <w:rFonts w:ascii="Arial" w:eastAsia="Arial"/>
          <w:color w:val="5B5B5B"/>
          <w:spacing w:val="13"/>
          <w:sz w:val="30"/>
        </w:rPr>
        <w:t xml:space="preserve"> </w:t>
      </w:r>
      <w:r>
        <w:rPr>
          <w:color w:val="5B5B5B"/>
          <w:spacing w:val="12"/>
          <w:sz w:val="30"/>
        </w:rPr>
        <w:t>亿</w:t>
      </w:r>
      <w:r>
        <w:rPr>
          <w:color w:val="858585"/>
          <w:spacing w:val="15"/>
          <w:sz w:val="30"/>
        </w:rPr>
        <w:t>元</w:t>
      </w:r>
      <w:r>
        <w:rPr>
          <w:color w:val="5B5B5B"/>
          <w:sz w:val="30"/>
        </w:rPr>
        <w:t>和</w:t>
      </w:r>
      <w:r>
        <w:rPr>
          <w:color w:val="5B5B5B"/>
          <w:spacing w:val="108"/>
          <w:sz w:val="30"/>
        </w:rPr>
        <w:t xml:space="preserve"> </w:t>
      </w:r>
      <w:r>
        <w:rPr>
          <w:rFonts w:ascii="Arial" w:eastAsia="Arial"/>
          <w:color w:val="5B5B5B"/>
          <w:sz w:val="30"/>
        </w:rPr>
        <w:t xml:space="preserve">: </w:t>
      </w:r>
      <w:r>
        <w:rPr>
          <w:rFonts w:ascii="Arial" w:eastAsia="Arial"/>
          <w:color w:val="5B5B5B"/>
          <w:spacing w:val="23"/>
          <w:sz w:val="30"/>
        </w:rPr>
        <w:t xml:space="preserve"> </w:t>
      </w:r>
      <w:r>
        <w:rPr>
          <w:rFonts w:ascii="Arial" w:eastAsia="Arial"/>
          <w:color w:val="5B5B5B"/>
          <w:spacing w:val="-18"/>
          <w:sz w:val="30"/>
        </w:rPr>
        <w:t>275</w:t>
      </w:r>
      <w:r>
        <w:rPr>
          <w:rFonts w:ascii="Arial" w:eastAsia="Arial"/>
          <w:color w:val="262626"/>
          <w:spacing w:val="-18"/>
          <w:sz w:val="30"/>
        </w:rPr>
        <w:t>.</w:t>
      </w:r>
      <w:r>
        <w:rPr>
          <w:rFonts w:ascii="Arial" w:eastAsia="Arial"/>
          <w:color w:val="262626"/>
          <w:spacing w:val="39"/>
          <w:sz w:val="30"/>
        </w:rPr>
        <w:t xml:space="preserve"> </w:t>
      </w:r>
      <w:r>
        <w:rPr>
          <w:rFonts w:ascii="Arial" w:eastAsia="Arial"/>
          <w:color w:val="424242"/>
          <w:sz w:val="30"/>
        </w:rPr>
        <w:t xml:space="preserve">I </w:t>
      </w:r>
      <w:r>
        <w:rPr>
          <w:rFonts w:ascii="Arial" w:eastAsia="Arial"/>
          <w:color w:val="424242"/>
          <w:spacing w:val="38"/>
          <w:sz w:val="30"/>
        </w:rPr>
        <w:t xml:space="preserve"> </w:t>
      </w:r>
      <w:r>
        <w:rPr>
          <w:color w:val="727272"/>
          <w:sz w:val="30"/>
        </w:rPr>
        <w:t>亿</w:t>
      </w:r>
      <w:r>
        <w:rPr>
          <w:color w:val="727272"/>
          <w:spacing w:val="-24"/>
          <w:sz w:val="30"/>
        </w:rPr>
        <w:t>元</w:t>
      </w:r>
      <w:r>
        <w:rPr>
          <w:color w:val="424242"/>
          <w:spacing w:val="8"/>
          <w:sz w:val="30"/>
        </w:rPr>
        <w:t>，</w:t>
      </w:r>
      <w:r>
        <w:rPr>
          <w:color w:val="727272"/>
          <w:spacing w:val="-11"/>
          <w:sz w:val="30"/>
        </w:rPr>
        <w:t>前</w:t>
      </w:r>
      <w:r>
        <w:rPr>
          <w:color w:val="B8B8B8"/>
          <w:spacing w:val="-27"/>
          <w:sz w:val="30"/>
        </w:rPr>
        <w:t>一</w:t>
      </w:r>
      <w:r>
        <w:rPr>
          <w:color w:val="858585"/>
          <w:sz w:val="30"/>
        </w:rPr>
        <w:t>年</w:t>
      </w:r>
      <w:r>
        <w:rPr>
          <w:color w:val="858585"/>
          <w:spacing w:val="-24"/>
          <w:sz w:val="30"/>
        </w:rPr>
        <w:t>的</w:t>
      </w:r>
      <w:r>
        <w:rPr>
          <w:color w:val="858585"/>
          <w:sz w:val="30"/>
        </w:rPr>
        <w:t>现价</w:t>
      </w:r>
      <w:r>
        <w:rPr>
          <w:color w:val="858585"/>
          <w:spacing w:val="-18"/>
          <w:sz w:val="30"/>
        </w:rPr>
        <w:t>国</w:t>
      </w:r>
      <w:r>
        <w:rPr>
          <w:color w:val="5B5B5B"/>
          <w:spacing w:val="13"/>
          <w:sz w:val="30"/>
        </w:rPr>
        <w:t>内</w:t>
      </w:r>
      <w:r>
        <w:rPr>
          <w:color w:val="5B5B5B"/>
          <w:spacing w:val="-19"/>
          <w:sz w:val="30"/>
        </w:rPr>
        <w:t>生</w:t>
      </w:r>
      <w:r>
        <w:rPr>
          <w:color w:val="9A9A9A"/>
          <w:spacing w:val="13"/>
          <w:sz w:val="30"/>
        </w:rPr>
        <w:t>产</w:t>
      </w:r>
      <w:r>
        <w:rPr>
          <w:color w:val="727272"/>
          <w:sz w:val="30"/>
        </w:rPr>
        <w:t>总</w:t>
      </w:r>
      <w:r>
        <w:rPr>
          <w:color w:val="858585"/>
          <w:spacing w:val="15"/>
          <w:sz w:val="30"/>
        </w:rPr>
        <w:t>值</w:t>
      </w:r>
      <w:r>
        <w:rPr>
          <w:color w:val="5B5B5B"/>
          <w:sz w:val="30"/>
        </w:rPr>
        <w:t xml:space="preserve">为  </w:t>
      </w:r>
      <w:r>
        <w:rPr>
          <w:rFonts w:ascii="Arial" w:eastAsia="Arial"/>
          <w:color w:val="5B5B5B"/>
          <w:spacing w:val="2"/>
          <w:sz w:val="30"/>
        </w:rPr>
        <w:t xml:space="preserve">3039.2 </w:t>
      </w:r>
      <w:r>
        <w:rPr>
          <w:rFonts w:ascii="Arial" w:eastAsia="Arial"/>
          <w:color w:val="5B5B5B"/>
          <w:spacing w:val="23"/>
          <w:sz w:val="30"/>
        </w:rPr>
        <w:t xml:space="preserve"> </w:t>
      </w:r>
      <w:r>
        <w:rPr>
          <w:color w:val="5B5B5B"/>
          <w:sz w:val="30"/>
        </w:rPr>
        <w:t>亿</w:t>
      </w:r>
      <w:r>
        <w:rPr>
          <w:color w:val="5B5B5B"/>
          <w:spacing w:val="-24"/>
          <w:sz w:val="30"/>
        </w:rPr>
        <w:t>元</w:t>
      </w:r>
      <w:r>
        <w:rPr>
          <w:color w:val="424242"/>
          <w:sz w:val="30"/>
        </w:rPr>
        <w:t>，</w:t>
      </w:r>
      <w:r>
        <w:rPr>
          <w:color w:val="424242"/>
          <w:spacing w:val="-1"/>
          <w:sz w:val="30"/>
        </w:rPr>
        <w:t xml:space="preserve"> </w:t>
      </w:r>
      <w:r>
        <w:rPr>
          <w:color w:val="727272"/>
          <w:sz w:val="30"/>
        </w:rPr>
        <w:t>那么该地区国</w:t>
      </w:r>
      <w:r>
        <w:rPr>
          <w:color w:val="727272"/>
          <w:spacing w:val="-93"/>
          <w:sz w:val="30"/>
        </w:rPr>
        <w:t>内</w:t>
      </w:r>
      <w:r>
        <w:rPr>
          <w:color w:val="727272"/>
          <w:sz w:val="30"/>
        </w:rPr>
        <w:t>生产总值</w:t>
      </w:r>
      <w:r>
        <w:rPr>
          <w:color w:val="727272"/>
          <w:spacing w:val="-60"/>
          <w:sz w:val="30"/>
        </w:rPr>
        <w:t>的</w:t>
      </w:r>
      <w:r>
        <w:rPr>
          <w:color w:val="727272"/>
          <w:sz w:val="30"/>
        </w:rPr>
        <w:t>价</w:t>
      </w:r>
      <w:r>
        <w:rPr>
          <w:color w:val="727272"/>
          <w:spacing w:val="-17"/>
          <w:sz w:val="30"/>
        </w:rPr>
        <w:t>伯</w:t>
      </w:r>
      <w:r>
        <w:rPr>
          <w:color w:val="727272"/>
          <w:sz w:val="30"/>
        </w:rPr>
        <w:t>指数为</w:t>
      </w:r>
      <w:r>
        <w:rPr>
          <w:color w:val="727272"/>
          <w:spacing w:val="86"/>
          <w:sz w:val="30"/>
        </w:rPr>
        <w:t xml:space="preserve"> </w:t>
      </w:r>
      <w:r>
        <w:rPr>
          <w:color w:val="727272"/>
          <w:sz w:val="30"/>
        </w:rPr>
        <w:t>(</w:t>
      </w:r>
      <w:r>
        <w:rPr>
          <w:color w:val="727272"/>
          <w:sz w:val="30"/>
        </w:rPr>
        <w:tab/>
      </w:r>
      <w:r>
        <w:rPr>
          <w:color w:val="727272"/>
          <w:sz w:val="30"/>
        </w:rPr>
        <w:t>)。</w:t>
      </w:r>
    </w:p>
    <w:p>
      <w:pPr>
        <w:spacing w:after="0" w:line="439" w:lineRule="auto"/>
        <w:jc w:val="left"/>
        <w:rPr>
          <w:rFonts w:ascii="Arial" w:eastAsia="Arial"/>
          <w:sz w:val="30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28"/>
        <w:ind w:left="408" w:right="0" w:firstLine="0"/>
        <w:jc w:val="left"/>
        <w:rPr>
          <w:rFonts w:ascii="Arial" w:eastAsia="Arial"/>
          <w:sz w:val="30"/>
        </w:rPr>
      </w:pPr>
      <w:r>
        <w:rPr>
          <w:rFonts w:ascii="Arial" w:eastAsia="Arial"/>
          <w:color w:val="FD6060"/>
          <w:spacing w:val="-11"/>
          <w:w w:val="90"/>
          <w:sz w:val="30"/>
        </w:rPr>
        <w:t>A</w:t>
      </w:r>
      <w:r>
        <w:rPr>
          <w:color w:val="FD6060"/>
          <w:spacing w:val="-49"/>
          <w:w w:val="90"/>
          <w:sz w:val="29"/>
        </w:rPr>
        <w:t xml:space="preserve">、 </w:t>
      </w:r>
      <w:r>
        <w:rPr>
          <w:rFonts w:ascii="Arial" w:eastAsia="Arial"/>
          <w:color w:val="FD6060"/>
          <w:w w:val="90"/>
          <w:sz w:val="30"/>
        </w:rPr>
        <w:t>117%</w:t>
      </w:r>
    </w:p>
    <w:p>
      <w:pPr>
        <w:pStyle w:val="5"/>
        <w:spacing w:before="9"/>
        <w:rPr>
          <w:rFonts w:ascii="Arial"/>
          <w:sz w:val="28"/>
        </w:rPr>
      </w:pPr>
    </w:p>
    <w:p>
      <w:pPr>
        <w:spacing w:before="0"/>
        <w:ind w:left="392" w:right="0" w:firstLine="0"/>
        <w:jc w:val="left"/>
        <w:rPr>
          <w:rFonts w:ascii="Arial" w:eastAsia="Arial"/>
          <w:sz w:val="30"/>
        </w:rPr>
      </w:pPr>
      <w:r>
        <w:rPr>
          <w:rFonts w:ascii="Arial" w:eastAsia="Arial"/>
          <w:color w:val="727272"/>
          <w:spacing w:val="-23"/>
          <w:w w:val="90"/>
          <w:sz w:val="30"/>
        </w:rPr>
        <w:t>C</w:t>
      </w:r>
      <w:r>
        <w:rPr>
          <w:color w:val="727272"/>
          <w:spacing w:val="-38"/>
          <w:w w:val="90"/>
          <w:sz w:val="29"/>
        </w:rPr>
        <w:t xml:space="preserve">、 </w:t>
      </w:r>
      <w:r>
        <w:rPr>
          <w:rFonts w:ascii="Arial" w:eastAsia="Arial"/>
          <w:color w:val="727272"/>
          <w:spacing w:val="-9"/>
          <w:w w:val="90"/>
          <w:sz w:val="30"/>
        </w:rPr>
        <w:t>1</w:t>
      </w:r>
      <w:r>
        <w:rPr>
          <w:rFonts w:ascii="Arial" w:eastAsia="Arial"/>
          <w:color w:val="424242"/>
          <w:spacing w:val="-9"/>
          <w:w w:val="90"/>
          <w:sz w:val="30"/>
        </w:rPr>
        <w:t>0</w:t>
      </w:r>
      <w:r>
        <w:rPr>
          <w:rFonts w:ascii="Arial" w:eastAsia="Arial"/>
          <w:color w:val="5B5B5B"/>
          <w:spacing w:val="-9"/>
          <w:w w:val="90"/>
          <w:sz w:val="30"/>
        </w:rPr>
        <w:t>9%</w:t>
      </w:r>
    </w:p>
    <w:p>
      <w:pPr>
        <w:spacing w:before="28"/>
        <w:ind w:left="413" w:right="0" w:firstLine="0"/>
        <w:jc w:val="left"/>
        <w:rPr>
          <w:rFonts w:ascii="Arial" w:eastAsia="Arial"/>
          <w:sz w:val="30"/>
        </w:rPr>
      </w:pPr>
      <w:r>
        <w:br w:type="column"/>
      </w:r>
      <w:r>
        <w:rPr>
          <w:rFonts w:ascii="Arial" w:eastAsia="Arial"/>
          <w:color w:val="5B5B5B"/>
          <w:spacing w:val="-29"/>
          <w:sz w:val="30"/>
        </w:rPr>
        <w:t>B</w:t>
      </w:r>
      <w:r>
        <w:rPr>
          <w:color w:val="5B5B5B"/>
          <w:spacing w:val="42"/>
          <w:sz w:val="29"/>
        </w:rPr>
        <w:t>、</w:t>
      </w:r>
      <w:r>
        <w:rPr>
          <w:rFonts w:ascii="Arial" w:eastAsia="Arial"/>
          <w:color w:val="424242"/>
          <w:spacing w:val="-7"/>
          <w:sz w:val="30"/>
        </w:rPr>
        <w:t>1</w:t>
      </w:r>
      <w:r>
        <w:rPr>
          <w:rFonts w:ascii="Arial" w:eastAsia="Arial"/>
          <w:color w:val="727272"/>
          <w:spacing w:val="-7"/>
          <w:sz w:val="30"/>
        </w:rPr>
        <w:t>08%</w:t>
      </w:r>
    </w:p>
    <w:p>
      <w:pPr>
        <w:pStyle w:val="5"/>
        <w:spacing w:before="9"/>
        <w:rPr>
          <w:rFonts w:ascii="Arial"/>
          <w:sz w:val="28"/>
        </w:rPr>
      </w:pPr>
    </w:p>
    <w:p>
      <w:pPr>
        <w:spacing w:before="0"/>
        <w:ind w:left="392" w:right="0" w:firstLine="0"/>
        <w:jc w:val="left"/>
        <w:rPr>
          <w:rFonts w:ascii="Arial" w:eastAsia="Arial"/>
          <w:sz w:val="30"/>
        </w:rPr>
      </w:pPr>
      <w:r>
        <w:rPr>
          <w:rFonts w:ascii="Arial" w:eastAsia="Arial"/>
          <w:color w:val="424242"/>
          <w:sz w:val="30"/>
        </w:rPr>
        <w:t>D</w:t>
      </w:r>
      <w:r>
        <w:rPr>
          <w:color w:val="424242"/>
          <w:sz w:val="29"/>
        </w:rPr>
        <w:t xml:space="preserve">、 </w:t>
      </w:r>
      <w:r>
        <w:rPr>
          <w:rFonts w:ascii="Arial" w:eastAsia="Arial"/>
          <w:color w:val="424242"/>
          <w:sz w:val="30"/>
        </w:rPr>
        <w:t>1</w:t>
      </w:r>
      <w:r>
        <w:rPr>
          <w:rFonts w:ascii="Arial" w:eastAsia="Arial"/>
          <w:color w:val="5B5B5B"/>
          <w:sz w:val="30"/>
        </w:rPr>
        <w:t>2</w:t>
      </w:r>
      <w:r>
        <w:rPr>
          <w:rFonts w:ascii="Arial" w:eastAsia="Arial"/>
          <w:color w:val="424242"/>
          <w:sz w:val="30"/>
        </w:rPr>
        <w:t>1</w:t>
      </w:r>
      <w:r>
        <w:rPr>
          <w:rFonts w:ascii="Arial" w:eastAsia="Arial"/>
          <w:color w:val="858585"/>
          <w:sz w:val="30"/>
        </w:rPr>
        <w:t>%</w:t>
      </w:r>
    </w:p>
    <w:p>
      <w:pPr>
        <w:spacing w:after="0"/>
        <w:jc w:val="left"/>
        <w:rPr>
          <w:rFonts w:ascii="Arial" w:eastAsia="Arial"/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608" w:space="3306"/>
            <w:col w:w="10686"/>
          </w:cols>
        </w:sectPr>
      </w:pPr>
    </w:p>
    <w:p>
      <w:pPr>
        <w:pStyle w:val="5"/>
        <w:spacing w:before="6"/>
        <w:rPr>
          <w:rFonts w:ascii="Arial"/>
          <w:sz w:val="21"/>
        </w:rPr>
      </w:pPr>
      <w:r>
        <w:pict>
          <v:shape id="_x0000_s1055" o:spid="_x0000_s1055" o:spt="202" type="#_x0000_t202" style="position:absolute;left:0pt;margin-left:190.3pt;margin-top:86.35pt;height:29.25pt;width:9.7pt;mso-position-horizontal-relative:page;mso-position-vertical-relative:page;z-index:251752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pStyle w:val="5"/>
                    <w:spacing w:line="108" w:lineRule="auto"/>
                    <w:ind w:left="20"/>
                  </w:pPr>
                  <w:r>
                    <w:rPr>
                      <w:color w:val="5B5B5B"/>
                      <w:spacing w:val="-148"/>
                      <w:w w:val="100"/>
                    </w:rPr>
                    <w:t>i</w:t>
                  </w:r>
                  <w:r>
                    <w:rPr>
                      <w:color w:val="5B5B5B"/>
                      <w:spacing w:val="-212"/>
                      <w:w w:val="100"/>
                    </w:rPr>
                    <w:t>l</w:t>
                  </w:r>
                  <w:r>
                    <w:rPr>
                      <w:color w:val="5B5B5B"/>
                      <w:w w:val="100"/>
                    </w:rPr>
                    <w:t>q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169.55pt;margin-top:88.85pt;height:17.05pt;width:17.1pt;mso-position-horizontal-relative:page;mso-position-vertical-relative:page;z-index:251754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pStyle w:val="5"/>
                    <w:spacing w:line="156" w:lineRule="auto"/>
                    <w:ind w:left="20"/>
                  </w:pPr>
                  <w:r>
                    <w:rPr>
                      <w:color w:val="5B5B5B"/>
                      <w:w w:val="100"/>
                    </w:rPr>
                    <w:t>凡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138.5pt;margin-top:70.9pt;height:89.25pt;width:38.6pt;mso-position-horizontal-relative:page;mso-position-vertical-relative:page;z-index:251756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68" w:lineRule="auto"/>
                    <w:ind w:left="20" w:right="0" w:firstLine="0"/>
                    <w:jc w:val="left"/>
                    <w:rPr>
                      <w:sz w:val="61"/>
                    </w:rPr>
                  </w:pPr>
                  <w:r>
                    <w:rPr>
                      <w:color w:val="5B5B5B"/>
                      <w:spacing w:val="-43"/>
                      <w:w w:val="100"/>
                      <w:position w:val="-12"/>
                      <w:sz w:val="19"/>
                    </w:rPr>
                    <w:t>n</w:t>
                  </w:r>
                  <w:r>
                    <w:rPr>
                      <w:color w:val="262626"/>
                      <w:spacing w:val="-212"/>
                      <w:w w:val="100"/>
                      <w:sz w:val="61"/>
                    </w:rPr>
                    <w:t>了</w:t>
                  </w:r>
                  <w:r>
                    <w:rPr>
                      <w:color w:val="5B5B5B"/>
                      <w:spacing w:val="-259"/>
                      <w:w w:val="100"/>
                      <w:sz w:val="61"/>
                    </w:rPr>
                    <w:t>写</w:t>
                  </w:r>
                  <w:r>
                    <w:rPr>
                      <w:color w:val="424242"/>
                      <w:spacing w:val="-291"/>
                      <w:w w:val="100"/>
                      <w:position w:val="-24"/>
                      <w:sz w:val="35"/>
                    </w:rPr>
                    <w:t>＿</w:t>
                  </w:r>
                  <w:r>
                    <w:rPr>
                      <w:color w:val="424242"/>
                      <w:spacing w:val="-182"/>
                      <w:w w:val="100"/>
                      <w:position w:val="-24"/>
                      <w:sz w:val="35"/>
                    </w:rPr>
                    <w:t>＿</w:t>
                  </w:r>
                  <w:r>
                    <w:rPr>
                      <w:color w:val="424242"/>
                      <w:w w:val="100"/>
                      <w:sz w:val="61"/>
                    </w:rPr>
                    <w:t>笘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123.85pt;margin-top:104.15pt;height:19.6pt;width:10.8pt;mso-position-horizontal-relative:page;mso-position-vertical-relative:page;z-index:251757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08" w:lineRule="auto"/>
                    <w:ind w:left="2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424242"/>
                      <w:w w:val="100"/>
                      <w:sz w:val="35"/>
                    </w:rPr>
                    <w:t>l</w:t>
                  </w:r>
                </w:p>
              </w:txbxContent>
            </v:textbox>
          </v:shape>
        </w:pict>
      </w:r>
    </w:p>
    <w:p>
      <w:pPr>
        <w:pStyle w:val="5"/>
        <w:tabs>
          <w:tab w:val="left" w:pos="5336"/>
        </w:tabs>
        <w:spacing w:before="73"/>
        <w:ind w:left="415"/>
      </w:pPr>
      <w:r>
        <w:rPr>
          <w:rFonts w:ascii="Arial" w:eastAsia="Arial"/>
          <w:color w:val="262626"/>
        </w:rPr>
        <w:t>1</w:t>
      </w:r>
      <w:r>
        <w:rPr>
          <w:rFonts w:ascii="Arial" w:eastAsia="Arial"/>
          <w:color w:val="5B5B5B"/>
        </w:rPr>
        <w:t>78</w:t>
      </w:r>
      <w:r>
        <w:rPr>
          <w:rFonts w:ascii="Arial" w:eastAsia="Arial"/>
          <w:color w:val="5B5B5B"/>
          <w:spacing w:val="-69"/>
        </w:rPr>
        <w:t xml:space="preserve"> </w:t>
      </w:r>
      <w:r>
        <w:rPr>
          <w:color w:val="5B5B5B"/>
        </w:rPr>
        <w:t>．金融账</w:t>
      </w:r>
      <w:r>
        <w:rPr>
          <w:color w:val="5B5B5B"/>
          <w:spacing w:val="-108"/>
        </w:rPr>
        <w:t xml:space="preserve"> </w:t>
      </w:r>
      <w:r>
        <w:rPr>
          <w:color w:val="858585"/>
        </w:rPr>
        <w:t>户</w:t>
      </w:r>
      <w:r>
        <w:rPr>
          <w:color w:val="858585"/>
          <w:spacing w:val="-121"/>
        </w:rPr>
        <w:t xml:space="preserve"> </w:t>
      </w:r>
      <w:r>
        <w:rPr>
          <w:color w:val="5B5B5B"/>
        </w:rPr>
        <w:t>的</w:t>
      </w:r>
      <w:r>
        <w:rPr>
          <w:color w:val="5B5B5B"/>
          <w:spacing w:val="-117"/>
        </w:rPr>
        <w:t xml:space="preserve"> </w:t>
      </w:r>
      <w:r>
        <w:rPr>
          <w:color w:val="858585"/>
        </w:rPr>
        <w:t>使用</w:t>
      </w:r>
      <w:r>
        <w:rPr>
          <w:color w:val="858585"/>
          <w:spacing w:val="-87"/>
        </w:rPr>
        <w:t xml:space="preserve"> </w:t>
      </w:r>
      <w:r>
        <w:rPr>
          <w:color w:val="858585"/>
        </w:rPr>
        <w:t>方记录的</w:t>
      </w:r>
      <w:r>
        <w:rPr>
          <w:color w:val="858585"/>
          <w:spacing w:val="63"/>
        </w:rPr>
        <w:t>是</w:t>
      </w:r>
      <w:r>
        <w:rPr>
          <w:color w:val="858585"/>
        </w:rPr>
        <w:t>(</w:t>
      </w:r>
      <w:r>
        <w:rPr>
          <w:color w:val="858585"/>
        </w:rPr>
        <w:tab/>
      </w:r>
      <w:r>
        <w:rPr>
          <w:color w:val="858585"/>
        </w:rPr>
        <w:t>)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8"/>
      </w:pPr>
      <w:r>
        <w:rPr>
          <w:rFonts w:ascii="Arial" w:eastAsia="Arial"/>
          <w:color w:val="FD6060"/>
          <w:w w:val="105"/>
          <w:sz w:val="31"/>
        </w:rPr>
        <w:t>A</w:t>
      </w:r>
      <w:r>
        <w:rPr>
          <w:color w:val="FD6060"/>
          <w:w w:val="105"/>
        </w:rPr>
        <w:t>、金 础 资产的净附加额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65" w:line="432" w:lineRule="auto"/>
        <w:ind w:left="383" w:right="11528" w:firstLine="1"/>
      </w:pPr>
      <w:r>
        <w:rPr>
          <w:rFonts w:ascii="Arial" w:eastAsia="Arial"/>
          <w:color w:val="646464"/>
          <w:spacing w:val="-53"/>
          <w:w w:val="105"/>
          <w:sz w:val="31"/>
        </w:rPr>
        <w:t>B</w:t>
      </w:r>
      <w:r>
        <w:rPr>
          <w:color w:val="646464"/>
          <w:w w:val="105"/>
        </w:rPr>
        <w:t xml:space="preserve">、金融负债的净增加额  </w:t>
      </w:r>
      <w:r>
        <w:rPr>
          <w:rFonts w:ascii="Arial" w:eastAsia="Arial"/>
          <w:color w:val="646464"/>
          <w:spacing w:val="-45"/>
        </w:rPr>
        <w:t>C</w:t>
      </w:r>
      <w:r>
        <w:rPr>
          <w:color w:val="646464"/>
          <w:spacing w:val="3"/>
        </w:rPr>
        <w:t xml:space="preserve">、国 </w:t>
      </w:r>
      <w:r>
        <w:rPr>
          <w:color w:val="898989"/>
          <w:spacing w:val="31"/>
        </w:rPr>
        <w:t>际</w:t>
      </w:r>
      <w:r>
        <w:rPr>
          <w:color w:val="646464"/>
          <w:spacing w:val="1"/>
        </w:rPr>
        <w:t>收支净误</w:t>
      </w:r>
      <w:r>
        <w:rPr>
          <w:color w:val="898989"/>
          <w:spacing w:val="-3"/>
        </w:rPr>
        <w:t>差与遗涌</w:t>
      </w:r>
      <w:r>
        <w:rPr>
          <w:rFonts w:ascii="Arial" w:eastAsia="Arial"/>
          <w:color w:val="646464"/>
          <w:spacing w:val="-49"/>
          <w:w w:val="105"/>
          <w:sz w:val="31"/>
        </w:rPr>
        <w:t>D</w:t>
      </w:r>
      <w:r>
        <w:rPr>
          <w:color w:val="646464"/>
          <w:spacing w:val="8"/>
          <w:w w:val="105"/>
        </w:rPr>
        <w:t>、资金余缺</w:t>
      </w:r>
    </w:p>
    <w:p>
      <w:pPr>
        <w:pStyle w:val="5"/>
        <w:spacing w:before="11"/>
        <w:ind w:left="415"/>
      </w:pPr>
      <w:r>
        <w:rPr>
          <w:rFonts w:ascii="Arial" w:eastAsia="Arial"/>
          <w:color w:val="444444"/>
          <w:w w:val="110"/>
        </w:rPr>
        <w:t>1</w:t>
      </w:r>
      <w:r>
        <w:rPr>
          <w:rFonts w:ascii="Arial" w:eastAsia="Arial"/>
          <w:color w:val="646464"/>
          <w:w w:val="110"/>
        </w:rPr>
        <w:t xml:space="preserve">79 </w:t>
      </w:r>
      <w:r>
        <w:rPr>
          <w:color w:val="646464"/>
          <w:w w:val="110"/>
        </w:rPr>
        <w:t>收入分配帐户的平衡项</w:t>
      </w:r>
      <w:r>
        <w:rPr>
          <w:color w:val="898989"/>
          <w:w w:val="110"/>
        </w:rPr>
        <w:t xml:space="preserve">是 </w:t>
      </w:r>
      <w:r>
        <w:rPr>
          <w:color w:val="646464"/>
          <w:w w:val="110"/>
        </w:rPr>
        <w:t>( )</w:t>
      </w:r>
      <w:r>
        <w:rPr>
          <w:color w:val="898989"/>
          <w:w w:val="110"/>
        </w:rPr>
        <w:t>。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408"/>
      </w:pPr>
      <w:r>
        <w:rPr>
          <w:rFonts w:ascii="Arial" w:eastAsia="Arial"/>
          <w:color w:val="646464"/>
          <w:w w:val="95"/>
          <w:sz w:val="28"/>
        </w:rPr>
        <w:t>A</w:t>
      </w:r>
      <w:r>
        <w:rPr>
          <w:color w:val="646464"/>
          <w:w w:val="95"/>
        </w:rPr>
        <w:t xml:space="preserve">、 增加 </w:t>
      </w:r>
      <w:r>
        <w:rPr>
          <w:color w:val="898989"/>
          <w:w w:val="95"/>
        </w:rPr>
        <w:t>值</w:t>
      </w:r>
    </w:p>
    <w:p>
      <w:pPr>
        <w:pStyle w:val="5"/>
        <w:spacing w:before="9"/>
        <w:rPr>
          <w:sz w:val="22"/>
        </w:rPr>
      </w:pPr>
    </w:p>
    <w:p>
      <w:pPr>
        <w:tabs>
          <w:tab w:val="left" w:pos="868"/>
        </w:tabs>
        <w:spacing w:before="0"/>
        <w:ind w:left="421" w:right="0" w:firstLine="0"/>
        <w:jc w:val="left"/>
        <w:rPr>
          <w:sz w:val="30"/>
        </w:rPr>
      </w:pPr>
      <w:r>
        <w:rPr>
          <w:rFonts w:ascii="Times New Roman" w:eastAsia="Times New Roman"/>
          <w:color w:val="646464"/>
          <w:w w:val="105"/>
          <w:sz w:val="35"/>
        </w:rPr>
        <w:t>B</w:t>
      </w:r>
      <w:r>
        <w:rPr>
          <w:rFonts w:ascii="Times New Roman" w:eastAsia="Times New Roman"/>
          <w:color w:val="646464"/>
          <w:w w:val="105"/>
          <w:sz w:val="35"/>
        </w:rPr>
        <w:tab/>
      </w:r>
      <w:r>
        <w:rPr>
          <w:color w:val="898989"/>
          <w:w w:val="105"/>
          <w:sz w:val="30"/>
        </w:rPr>
        <w:t>营业盈余</w:t>
      </w:r>
    </w:p>
    <w:p>
      <w:pPr>
        <w:pStyle w:val="5"/>
        <w:spacing w:before="318"/>
        <w:ind w:left="392"/>
      </w:pPr>
      <w:r>
        <w:rPr>
          <w:rFonts w:ascii="Arial" w:eastAsia="Arial"/>
          <w:color w:val="FD6E6E"/>
          <w:w w:val="105"/>
        </w:rPr>
        <w:t>C</w:t>
      </w:r>
      <w:r>
        <w:rPr>
          <w:color w:val="FD6E6E"/>
          <w:w w:val="105"/>
        </w:rPr>
        <w:t>、初 次</w:t>
      </w:r>
      <w:r>
        <w:rPr>
          <w:color w:val="FD4F4F"/>
          <w:w w:val="105"/>
        </w:rPr>
        <w:t>分</w:t>
      </w:r>
      <w:r>
        <w:rPr>
          <w:color w:val="FD6E6E"/>
          <w:w w:val="105"/>
        </w:rPr>
        <w:t>配总收入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3"/>
      </w:pPr>
      <w:r>
        <w:rPr>
          <w:rFonts w:ascii="Arial" w:eastAsia="Arial"/>
          <w:color w:val="646464"/>
          <w:w w:val="105"/>
          <w:sz w:val="31"/>
        </w:rPr>
        <w:t>D</w:t>
      </w:r>
      <w:r>
        <w:rPr>
          <w:color w:val="646464"/>
          <w:w w:val="105"/>
        </w:rPr>
        <w:t>、可支配收入</w:t>
      </w:r>
    </w:p>
    <w:p>
      <w:pPr>
        <w:pStyle w:val="5"/>
        <w:spacing w:before="11"/>
        <w:rPr>
          <w:sz w:val="24"/>
        </w:rPr>
      </w:pPr>
    </w:p>
    <w:p>
      <w:pPr>
        <w:pStyle w:val="9"/>
        <w:numPr>
          <w:ilvl w:val="0"/>
          <w:numId w:val="54"/>
        </w:numPr>
        <w:tabs>
          <w:tab w:val="left" w:pos="1200"/>
        </w:tabs>
        <w:spacing w:before="0" w:after="0" w:line="240" w:lineRule="auto"/>
        <w:ind w:left="1199" w:right="0" w:hanging="790"/>
        <w:jc w:val="left"/>
        <w:rPr>
          <w:sz w:val="30"/>
        </w:rPr>
      </w:pPr>
      <w:r>
        <w:rPr>
          <w:color w:val="646464"/>
          <w:w w:val="110"/>
          <w:sz w:val="30"/>
        </w:rPr>
        <w:t>可支配收入使用</w:t>
      </w:r>
      <w:r>
        <w:rPr>
          <w:color w:val="646464"/>
          <w:spacing w:val="-258"/>
          <w:w w:val="110"/>
          <w:sz w:val="30"/>
        </w:rPr>
        <w:t>账</w:t>
      </w:r>
      <w:r>
        <w:rPr>
          <w:color w:val="898989"/>
          <w:spacing w:val="-14"/>
          <w:w w:val="110"/>
          <w:sz w:val="30"/>
        </w:rPr>
        <w:t>户</w:t>
      </w:r>
      <w:r>
        <w:rPr>
          <w:color w:val="444444"/>
          <w:spacing w:val="-5"/>
          <w:w w:val="110"/>
          <w:sz w:val="30"/>
        </w:rPr>
        <w:t>的</w:t>
      </w:r>
      <w:r>
        <w:rPr>
          <w:color w:val="777777"/>
          <w:w w:val="110"/>
          <w:sz w:val="30"/>
        </w:rPr>
        <w:t>平衡项是（）</w:t>
      </w:r>
    </w:p>
    <w:p>
      <w:pPr>
        <w:pStyle w:val="5"/>
        <w:spacing w:before="4"/>
        <w:rPr>
          <w:sz w:val="26"/>
        </w:rPr>
      </w:pPr>
    </w:p>
    <w:p>
      <w:pPr>
        <w:pStyle w:val="5"/>
        <w:spacing w:before="1"/>
        <w:ind w:left="408"/>
      </w:pPr>
      <w:r>
        <w:rPr>
          <w:rFonts w:ascii="Arial" w:eastAsia="Arial"/>
          <w:color w:val="646464"/>
          <w:w w:val="95"/>
        </w:rPr>
        <w:t>A</w:t>
      </w:r>
      <w:r>
        <w:rPr>
          <w:color w:val="646464"/>
          <w:w w:val="95"/>
        </w:rPr>
        <w:t xml:space="preserve">、增加 </w:t>
      </w:r>
      <w:r>
        <w:rPr>
          <w:color w:val="898989"/>
          <w:w w:val="95"/>
        </w:rPr>
        <w:t>值</w:t>
      </w:r>
    </w:p>
    <w:p>
      <w:pPr>
        <w:pStyle w:val="5"/>
        <w:spacing w:before="2"/>
        <w:rPr>
          <w:sz w:val="24"/>
        </w:rPr>
      </w:pPr>
    </w:p>
    <w:p>
      <w:pPr>
        <w:pStyle w:val="9"/>
        <w:numPr>
          <w:ilvl w:val="0"/>
          <w:numId w:val="55"/>
        </w:numPr>
        <w:tabs>
          <w:tab w:val="left" w:pos="868"/>
          <w:tab w:val="left" w:pos="869"/>
        </w:tabs>
        <w:spacing w:before="0" w:after="0" w:line="240" w:lineRule="auto"/>
        <w:ind w:left="868" w:right="0" w:hanging="468"/>
        <w:jc w:val="left"/>
        <w:rPr>
          <w:rFonts w:ascii="Times New Roman" w:eastAsia="Times New Roman"/>
          <w:color w:val="646464"/>
          <w:sz w:val="33"/>
        </w:rPr>
      </w:pPr>
      <w:r>
        <w:rPr>
          <w:color w:val="777777"/>
          <w:w w:val="105"/>
          <w:sz w:val="30"/>
        </w:rPr>
        <w:t>营业盈余</w:t>
      </w:r>
    </w:p>
    <w:p>
      <w:pPr>
        <w:pStyle w:val="5"/>
        <w:spacing w:before="318"/>
        <w:ind w:left="392"/>
      </w:pPr>
      <w:r>
        <w:rPr>
          <w:rFonts w:ascii="Arial" w:eastAsia="Arial"/>
          <w:color w:val="646464"/>
          <w:w w:val="105"/>
        </w:rPr>
        <w:t>C</w:t>
      </w:r>
      <w:r>
        <w:rPr>
          <w:color w:val="646464"/>
          <w:w w:val="105"/>
        </w:rPr>
        <w:t>、初 次分配总收入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3"/>
      </w:pPr>
      <w:r>
        <w:rPr>
          <w:rFonts w:ascii="Arial" w:eastAsia="Arial"/>
          <w:color w:val="FD6E6E"/>
          <w:sz w:val="31"/>
        </w:rPr>
        <w:t>D</w:t>
      </w:r>
      <w:r>
        <w:rPr>
          <w:color w:val="FD6E6E"/>
        </w:rPr>
        <w:t>、总储 裕</w:t>
      </w:r>
    </w:p>
    <w:p>
      <w:pPr>
        <w:pStyle w:val="9"/>
        <w:numPr>
          <w:ilvl w:val="0"/>
          <w:numId w:val="54"/>
        </w:numPr>
        <w:tabs>
          <w:tab w:val="left" w:pos="1132"/>
          <w:tab w:val="left" w:pos="7084"/>
        </w:tabs>
        <w:spacing w:before="298" w:after="0" w:line="240" w:lineRule="auto"/>
        <w:ind w:left="1131" w:right="0" w:hanging="722"/>
        <w:jc w:val="left"/>
        <w:rPr>
          <w:sz w:val="30"/>
        </w:rPr>
      </w:pPr>
      <w:r>
        <w:rPr>
          <w:color w:val="646464"/>
          <w:sz w:val="30"/>
        </w:rPr>
        <w:t>．</w:t>
      </w:r>
      <w:r>
        <w:rPr>
          <w:color w:val="646464"/>
          <w:spacing w:val="-50"/>
          <w:sz w:val="30"/>
        </w:rPr>
        <w:t>投</w:t>
      </w:r>
      <w:r>
        <w:rPr>
          <w:color w:val="646464"/>
          <w:sz w:val="30"/>
        </w:rPr>
        <w:t>入产</w:t>
      </w:r>
      <w:r>
        <w:rPr>
          <w:color w:val="646464"/>
          <w:spacing w:val="-49"/>
          <w:sz w:val="30"/>
        </w:rPr>
        <w:t xml:space="preserve"> </w:t>
      </w:r>
      <w:r>
        <w:rPr>
          <w:color w:val="898989"/>
          <w:sz w:val="30"/>
        </w:rPr>
        <w:t>出</w:t>
      </w:r>
      <w:r>
        <w:rPr>
          <w:color w:val="898989"/>
          <w:spacing w:val="63"/>
          <w:sz w:val="30"/>
        </w:rPr>
        <w:t>表</w:t>
      </w:r>
      <w:r>
        <w:rPr>
          <w:color w:val="525252"/>
          <w:spacing w:val="45"/>
          <w:sz w:val="30"/>
        </w:rPr>
        <w:t>的</w:t>
      </w:r>
      <w:r>
        <w:rPr>
          <w:color w:val="777777"/>
          <w:sz w:val="30"/>
        </w:rPr>
        <w:t>第</w:t>
      </w:r>
      <w:r>
        <w:rPr>
          <w:color w:val="777777"/>
          <w:spacing w:val="-63"/>
          <w:sz w:val="30"/>
        </w:rPr>
        <w:t xml:space="preserve"> </w:t>
      </w:r>
      <w:r>
        <w:rPr>
          <w:rFonts w:ascii="Times New Roman" w:eastAsia="Times New Roman"/>
          <w:color w:val="262626"/>
          <w:sz w:val="32"/>
        </w:rPr>
        <w:t>1</w:t>
      </w:r>
      <w:r>
        <w:rPr>
          <w:rFonts w:ascii="Times New Roman" w:eastAsia="Times New Roman"/>
          <w:color w:val="262626"/>
          <w:spacing w:val="-23"/>
          <w:sz w:val="32"/>
        </w:rPr>
        <w:t xml:space="preserve"> </w:t>
      </w:r>
      <w:r>
        <w:rPr>
          <w:color w:val="777777"/>
          <w:sz w:val="30"/>
        </w:rPr>
        <w:t>象</w:t>
      </w:r>
      <w:r>
        <w:rPr>
          <w:color w:val="525252"/>
          <w:sz w:val="30"/>
        </w:rPr>
        <w:t>限从纵</w:t>
      </w:r>
      <w:r>
        <w:rPr>
          <w:color w:val="525252"/>
          <w:spacing w:val="-60"/>
          <w:sz w:val="30"/>
        </w:rPr>
        <w:t>向</w:t>
      </w:r>
      <w:r>
        <w:rPr>
          <w:color w:val="777777"/>
          <w:sz w:val="30"/>
        </w:rPr>
        <w:t>看</w:t>
      </w:r>
      <w:r>
        <w:rPr>
          <w:color w:val="777777"/>
          <w:spacing w:val="-19"/>
          <w:sz w:val="30"/>
        </w:rPr>
        <w:t>，</w:t>
      </w:r>
      <w:r>
        <w:rPr>
          <w:color w:val="777777"/>
          <w:sz w:val="30"/>
        </w:rPr>
        <w:t>表明</w:t>
      </w:r>
      <w:r>
        <w:rPr>
          <w:color w:val="777777"/>
          <w:spacing w:val="37"/>
          <w:sz w:val="30"/>
        </w:rPr>
        <w:t xml:space="preserve"> </w:t>
      </w:r>
      <w:r>
        <w:rPr>
          <w:color w:val="777777"/>
          <w:sz w:val="30"/>
        </w:rPr>
        <w:t>(</w:t>
      </w:r>
      <w:r>
        <w:rPr>
          <w:color w:val="777777"/>
          <w:sz w:val="30"/>
        </w:rPr>
        <w:tab/>
      </w:r>
      <w:r>
        <w:rPr>
          <w:color w:val="777777"/>
          <w:sz w:val="30"/>
        </w:rPr>
        <w:t>).</w:t>
      </w:r>
    </w:p>
    <w:p>
      <w:pPr>
        <w:pStyle w:val="5"/>
        <w:spacing w:before="4"/>
        <w:rPr>
          <w:sz w:val="26"/>
        </w:rPr>
      </w:pPr>
    </w:p>
    <w:p>
      <w:pPr>
        <w:pStyle w:val="5"/>
        <w:spacing w:before="1"/>
        <w:ind w:left="408"/>
      </w:pPr>
      <w:r>
        <w:rPr>
          <w:rFonts w:ascii="Arial" w:eastAsia="Arial"/>
          <w:color w:val="646464"/>
          <w:w w:val="105"/>
          <w:sz w:val="31"/>
        </w:rPr>
        <w:t>A</w:t>
      </w:r>
      <w:r>
        <w:rPr>
          <w:color w:val="646464"/>
          <w:w w:val="105"/>
        </w:rPr>
        <w:t>、 某个 产业部门的产品提</w:t>
      </w:r>
      <w:r>
        <w:rPr>
          <w:color w:val="444444"/>
          <w:w w:val="105"/>
        </w:rPr>
        <w:t>供</w:t>
      </w:r>
      <w:r>
        <w:rPr>
          <w:color w:val="777777"/>
          <w:w w:val="105"/>
        </w:rPr>
        <w:t>给各</w:t>
      </w:r>
      <w:r>
        <w:rPr>
          <w:color w:val="525252"/>
          <w:w w:val="105"/>
        </w:rPr>
        <w:t>个</w:t>
      </w:r>
      <w:r>
        <w:rPr>
          <w:color w:val="777777"/>
          <w:w w:val="105"/>
        </w:rPr>
        <w:t>产业部</w:t>
      </w:r>
      <w:r>
        <w:rPr>
          <w:color w:val="262626"/>
          <w:w w:val="105"/>
        </w:rPr>
        <w:t>门</w:t>
      </w:r>
      <w:r>
        <w:rPr>
          <w:color w:val="777777"/>
          <w:w w:val="105"/>
        </w:rPr>
        <w:t>作为生产消耗使用的数盘</w:t>
      </w:r>
    </w:p>
    <w:p>
      <w:pPr>
        <w:pStyle w:val="5"/>
        <w:spacing w:before="261" w:line="412" w:lineRule="auto"/>
        <w:ind w:left="392" w:right="7040" w:hanging="8"/>
      </w:pPr>
      <w:r>
        <w:rPr>
          <w:rFonts w:ascii="Arial" w:eastAsia="Arial"/>
          <w:color w:val="FD6E6E"/>
          <w:spacing w:val="-33"/>
          <w:w w:val="105"/>
          <w:sz w:val="31"/>
        </w:rPr>
        <w:t>B</w:t>
      </w:r>
      <w:r>
        <w:rPr>
          <w:color w:val="FD4F4F"/>
          <w:spacing w:val="-10"/>
          <w:w w:val="105"/>
        </w:rPr>
        <w:t>、</w:t>
      </w:r>
      <w:r>
        <w:rPr>
          <w:color w:val="FD6E6E"/>
          <w:spacing w:val="-4"/>
          <w:w w:val="105"/>
        </w:rPr>
        <w:t>某个产</w:t>
      </w:r>
      <w:r>
        <w:rPr>
          <w:color w:val="FD4F4F"/>
          <w:spacing w:val="-213"/>
          <w:w w:val="105"/>
        </w:rPr>
        <w:t>，</w:t>
      </w:r>
      <w:r>
        <w:rPr>
          <w:color w:val="FD6E6E"/>
          <w:spacing w:val="3"/>
        </w:rPr>
        <w:t>化</w:t>
      </w:r>
      <w:r>
        <w:rPr>
          <w:color w:val="FD6E6E"/>
          <w:spacing w:val="12"/>
          <w:w w:val="105"/>
        </w:rPr>
        <w:t>部门</w:t>
      </w:r>
      <w:r>
        <w:rPr>
          <w:color w:val="FD4F4F"/>
          <w:spacing w:val="-4"/>
          <w:w w:val="105"/>
        </w:rPr>
        <w:t>在</w:t>
      </w:r>
      <w:r>
        <w:rPr>
          <w:color w:val="FD6E6E"/>
          <w:spacing w:val="-21"/>
          <w:w w:val="105"/>
        </w:rPr>
        <w:t>分</w:t>
      </w:r>
      <w:r>
        <w:rPr>
          <w:color w:val="FD8787"/>
          <w:spacing w:val="14"/>
          <w:w w:val="105"/>
        </w:rPr>
        <w:t>产</w:t>
      </w:r>
      <w:r>
        <w:rPr>
          <w:color w:val="FD6E6E"/>
          <w:spacing w:val="-15"/>
          <w:w w:val="105"/>
        </w:rPr>
        <w:t>过程</w:t>
      </w:r>
      <w:r>
        <w:rPr>
          <w:color w:val="FD4F4F"/>
          <w:spacing w:val="-7"/>
          <w:w w:val="105"/>
        </w:rPr>
        <w:t>中悄耗</w:t>
      </w:r>
      <w:r>
        <w:rPr>
          <w:color w:val="FD6E6E"/>
          <w:w w:val="105"/>
        </w:rPr>
        <w:t>各</w:t>
      </w:r>
      <w:r>
        <w:rPr>
          <w:color w:val="FD8787"/>
          <w:w w:val="105"/>
        </w:rPr>
        <w:t>产</w:t>
      </w:r>
      <w:r>
        <w:rPr>
          <w:rFonts w:ascii="Arial" w:eastAsia="Arial"/>
          <w:color w:val="FD6E6E"/>
          <w:spacing w:val="8"/>
          <w:sz w:val="38"/>
        </w:rPr>
        <w:t>W</w:t>
      </w:r>
      <w:r>
        <w:rPr>
          <w:color w:val="FD6E6E"/>
          <w:spacing w:val="-21"/>
          <w:w w:val="105"/>
        </w:rPr>
        <w:t>部</w:t>
      </w:r>
      <w:r>
        <w:rPr>
          <w:color w:val="FD4F4F"/>
          <w:spacing w:val="-14"/>
          <w:w w:val="105"/>
        </w:rPr>
        <w:t>门的</w:t>
      </w:r>
      <w:r>
        <w:rPr>
          <w:color w:val="FD6E6E"/>
          <w:spacing w:val="-1"/>
          <w:w w:val="105"/>
        </w:rPr>
        <w:t>产品数</w:t>
      </w:r>
      <w:r>
        <w:rPr>
          <w:color w:val="FD8787"/>
          <w:w w:val="105"/>
        </w:rPr>
        <w:t>据</w:t>
      </w:r>
      <w:r>
        <w:rPr>
          <w:rFonts w:ascii="Arial" w:eastAsia="Arial"/>
          <w:color w:val="646464"/>
          <w:spacing w:val="-44"/>
          <w:w w:val="105"/>
          <w:sz w:val="31"/>
        </w:rPr>
        <w:t>C</w:t>
      </w:r>
      <w:r>
        <w:rPr>
          <w:color w:val="646464"/>
          <w:spacing w:val="-36"/>
          <w:w w:val="105"/>
        </w:rPr>
        <w:t>、 各</w:t>
      </w:r>
      <w:r>
        <w:rPr>
          <w:color w:val="898989"/>
          <w:spacing w:val="-6"/>
          <w:w w:val="105"/>
        </w:rPr>
        <w:t>产</w:t>
      </w:r>
      <w:r>
        <w:rPr>
          <w:color w:val="646464"/>
          <w:spacing w:val="-3"/>
          <w:w w:val="105"/>
        </w:rPr>
        <w:t>业部门提供</w:t>
      </w:r>
      <w:r>
        <w:rPr>
          <w:color w:val="898989"/>
          <w:spacing w:val="-9"/>
          <w:w w:val="105"/>
        </w:rPr>
        <w:t>给</w:t>
      </w:r>
      <w:r>
        <w:rPr>
          <w:color w:val="646464"/>
          <w:spacing w:val="-15"/>
          <w:w w:val="105"/>
        </w:rPr>
        <w:t>某个</w:t>
      </w:r>
      <w:r>
        <w:rPr>
          <w:color w:val="898989"/>
          <w:spacing w:val="-3"/>
          <w:w w:val="105"/>
        </w:rPr>
        <w:t>产</w:t>
      </w:r>
      <w:r>
        <w:rPr>
          <w:color w:val="646464"/>
          <w:spacing w:val="-6"/>
          <w:w w:val="105"/>
        </w:rPr>
        <w:t>业部门</w:t>
      </w:r>
      <w:r>
        <w:rPr>
          <w:color w:val="898989"/>
          <w:spacing w:val="-18"/>
          <w:w w:val="105"/>
        </w:rPr>
        <w:t>产品的</w:t>
      </w:r>
      <w:r>
        <w:rPr>
          <w:color w:val="646464"/>
          <w:spacing w:val="-11"/>
          <w:w w:val="105"/>
        </w:rPr>
        <w:t>数</w:t>
      </w:r>
      <w:r>
        <w:rPr>
          <w:color w:val="898989"/>
          <w:w w:val="105"/>
        </w:rPr>
        <w:t>呈</w:t>
      </w:r>
    </w:p>
    <w:p>
      <w:pPr>
        <w:spacing w:after="0" w:line="412" w:lineRule="auto"/>
        <w:sectPr>
          <w:pgSz w:w="17840" w:h="25260"/>
          <w:pgMar w:top="1400" w:right="940" w:bottom="280" w:left="1300" w:header="720" w:footer="720" w:gutter="0"/>
        </w:sectPr>
      </w:pPr>
    </w:p>
    <w:p>
      <w:pPr>
        <w:pStyle w:val="5"/>
        <w:spacing w:before="44" w:line="439" w:lineRule="auto"/>
        <w:ind w:left="411" w:right="2414" w:hanging="8"/>
      </w:pPr>
      <w:r>
        <w:rPr>
          <w:rFonts w:ascii="Arial" w:eastAsia="Arial"/>
          <w:color w:val="646464"/>
          <w:spacing w:val="-45"/>
          <w:w w:val="105"/>
          <w:sz w:val="31"/>
        </w:rPr>
        <w:t>D</w:t>
      </w:r>
      <w:r>
        <w:rPr>
          <w:color w:val="646464"/>
          <w:spacing w:val="-2"/>
          <w:w w:val="105"/>
        </w:rPr>
        <w:t>、 各产业部门</w:t>
      </w:r>
      <w:r>
        <w:rPr>
          <w:color w:val="898989"/>
          <w:spacing w:val="-12"/>
          <w:w w:val="105"/>
        </w:rPr>
        <w:t>生产</w:t>
      </w:r>
      <w:r>
        <w:rPr>
          <w:color w:val="646464"/>
          <w:spacing w:val="-15"/>
          <w:w w:val="105"/>
        </w:rPr>
        <w:t>中消耗某产业部</w:t>
      </w:r>
      <w:r>
        <w:rPr>
          <w:color w:val="898989"/>
          <w:spacing w:val="-13"/>
          <w:w w:val="105"/>
        </w:rPr>
        <w:t>门产品的</w:t>
      </w:r>
      <w:r>
        <w:rPr>
          <w:color w:val="646464"/>
          <w:spacing w:val="-15"/>
          <w:w w:val="105"/>
        </w:rPr>
        <w:t>数</w:t>
      </w:r>
      <w:r>
        <w:rPr>
          <w:color w:val="9E9E9E"/>
          <w:spacing w:val="-12"/>
          <w:w w:val="105"/>
        </w:rPr>
        <w:t>萤</w:t>
      </w:r>
      <w:r>
        <w:rPr>
          <w:color w:val="B1B1B1"/>
          <w:spacing w:val="-32"/>
          <w:w w:val="105"/>
        </w:rPr>
        <w:t>二</w:t>
      </w:r>
      <w:r>
        <w:rPr>
          <w:color w:val="646464"/>
          <w:spacing w:val="-9"/>
          <w:w w:val="105"/>
        </w:rPr>
        <w:t>、多项选择题</w:t>
      </w:r>
    </w:p>
    <w:p>
      <w:pPr>
        <w:pStyle w:val="5"/>
        <w:tabs>
          <w:tab w:val="left" w:pos="868"/>
          <w:tab w:val="left" w:pos="9314"/>
        </w:tabs>
        <w:spacing w:before="38"/>
        <w:ind w:left="438"/>
      </w:pPr>
      <w:r>
        <w:pict>
          <v:rect id="_x0000_s1059" o:spid="_x0000_s1059" o:spt="1" style="position:absolute;left:0pt;margin-left:283.65pt;margin-top:3.95pt;height:15.1pt;width:15.05pt;mso-position-horizontal-relative:page;z-index:-255073280;mso-width-relative:page;mso-height-relative:page;" fillcolor="#E8E8E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0" o:spid="_x0000_s1060" o:spt="1" style="position:absolute;left:0pt;margin-left:411pt;margin-top:3.95pt;height:15.1pt;width:14.05pt;mso-position-horizontal-relative:page;z-index:-255072256;mso-width-relative:page;mso-height-relative:page;" fillcolor="#E8E8E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 w:eastAsia="Times New Roman"/>
          <w:color w:val="444444"/>
          <w:w w:val="110"/>
          <w:sz w:val="31"/>
        </w:rPr>
        <w:t>l</w:t>
      </w:r>
      <w:r>
        <w:rPr>
          <w:rFonts w:ascii="Times New Roman" w:eastAsia="Times New Roman"/>
          <w:color w:val="444444"/>
          <w:w w:val="110"/>
          <w:sz w:val="31"/>
        </w:rPr>
        <w:tab/>
      </w:r>
      <w:r>
        <w:rPr>
          <w:color w:val="646464"/>
          <w:spacing w:val="5"/>
          <w:w w:val="110"/>
        </w:rPr>
        <w:t>下</w:t>
      </w:r>
      <w:r>
        <w:rPr>
          <w:color w:val="646464"/>
          <w:w w:val="110"/>
        </w:rPr>
        <w:t>列</w:t>
      </w:r>
      <w:r>
        <w:rPr>
          <w:color w:val="646464"/>
          <w:spacing w:val="5"/>
          <w:w w:val="110"/>
        </w:rPr>
        <w:t>哪</w:t>
      </w:r>
      <w:r>
        <w:rPr>
          <w:color w:val="898989"/>
          <w:w w:val="110"/>
        </w:rPr>
        <w:t>些</w:t>
      </w:r>
      <w:r>
        <w:rPr>
          <w:color w:val="898989"/>
          <w:spacing w:val="-35"/>
          <w:w w:val="110"/>
        </w:rPr>
        <w:t>产</w:t>
      </w:r>
      <w:r>
        <w:rPr>
          <w:color w:val="525252"/>
          <w:spacing w:val="-12"/>
          <w:w w:val="110"/>
        </w:rPr>
        <w:t>业</w:t>
      </w:r>
      <w:r>
        <w:rPr>
          <w:color w:val="777777"/>
          <w:w w:val="110"/>
        </w:rPr>
        <w:t>包括在我</w:t>
      </w:r>
      <w:r>
        <w:rPr>
          <w:color w:val="777777"/>
          <w:spacing w:val="-71"/>
          <w:w w:val="110"/>
        </w:rPr>
        <w:t>国</w:t>
      </w:r>
      <w:r>
        <w:rPr>
          <w:color w:val="B1B1B1"/>
          <w:spacing w:val="-7"/>
          <w:w w:val="110"/>
        </w:rPr>
        <w:t>三</w:t>
      </w:r>
      <w:r>
        <w:rPr>
          <w:color w:val="777777"/>
          <w:w w:val="110"/>
        </w:rPr>
        <w:t>次</w:t>
      </w:r>
      <w:r>
        <w:rPr>
          <w:color w:val="777777"/>
          <w:spacing w:val="-31"/>
          <w:w w:val="110"/>
        </w:rPr>
        <w:t>产</w:t>
      </w:r>
      <w:r>
        <w:rPr>
          <w:color w:val="525252"/>
          <w:spacing w:val="-15"/>
          <w:w w:val="110"/>
        </w:rPr>
        <w:t>业</w:t>
      </w:r>
      <w:r>
        <w:rPr>
          <w:color w:val="777777"/>
          <w:spacing w:val="-7"/>
          <w:w w:val="110"/>
        </w:rPr>
        <w:t>分</w:t>
      </w:r>
      <w:r>
        <w:rPr>
          <w:color w:val="777777"/>
          <w:w w:val="110"/>
        </w:rPr>
        <w:t>类的</w:t>
      </w:r>
      <w:r>
        <w:rPr>
          <w:color w:val="777777"/>
          <w:spacing w:val="-8"/>
          <w:w w:val="110"/>
        </w:rPr>
        <w:t>严</w:t>
      </w:r>
      <w:r>
        <w:rPr>
          <w:color w:val="B1B1B1"/>
          <w:spacing w:val="-26"/>
          <w:w w:val="110"/>
        </w:rPr>
        <w:t>二</w:t>
      </w:r>
      <w:r>
        <w:rPr>
          <w:color w:val="898989"/>
          <w:spacing w:val="-9"/>
          <w:w w:val="110"/>
        </w:rPr>
        <w:t>产</w:t>
      </w:r>
      <w:r>
        <w:rPr>
          <w:color w:val="646464"/>
          <w:w w:val="110"/>
        </w:rPr>
        <w:t>业</w:t>
      </w:r>
      <w:r>
        <w:rPr>
          <w:color w:val="646464"/>
          <w:spacing w:val="-50"/>
          <w:w w:val="110"/>
        </w:rPr>
        <w:t>类</w:t>
      </w:r>
      <w:r>
        <w:rPr>
          <w:color w:val="898989"/>
          <w:w w:val="110"/>
        </w:rPr>
        <w:t>中</w:t>
      </w:r>
      <w:r>
        <w:rPr>
          <w:color w:val="898989"/>
          <w:spacing w:val="-74"/>
          <w:w w:val="110"/>
        </w:rPr>
        <w:t xml:space="preserve"> </w:t>
      </w:r>
      <w:r>
        <w:rPr>
          <w:color w:val="646464"/>
          <w:w w:val="110"/>
        </w:rPr>
        <w:t>(</w:t>
      </w:r>
      <w:r>
        <w:rPr>
          <w:color w:val="646464"/>
          <w:w w:val="110"/>
        </w:rPr>
        <w:tab/>
      </w:r>
      <w:r>
        <w:rPr>
          <w:color w:val="777777"/>
          <w:spacing w:val="-10"/>
          <w:w w:val="110"/>
        </w:rPr>
        <w:t>).</w:t>
      </w:r>
    </w:p>
    <w:p>
      <w:pPr>
        <w:pStyle w:val="2"/>
        <w:spacing w:before="659" w:line="1499" w:lineRule="exact"/>
        <w:ind w:left="403"/>
      </w:pPr>
      <w:r>
        <w:br w:type="column"/>
      </w:r>
    </w:p>
    <w:p>
      <w:pPr>
        <w:spacing w:after="0" w:line="1499" w:lineRule="exact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9646" w:space="50"/>
            <w:col w:w="5904"/>
          </w:cols>
        </w:sectPr>
      </w:pPr>
    </w:p>
    <w:p>
      <w:pPr>
        <w:pStyle w:val="9"/>
        <w:numPr>
          <w:ilvl w:val="0"/>
          <w:numId w:val="56"/>
        </w:numPr>
        <w:tabs>
          <w:tab w:val="left" w:pos="876"/>
          <w:tab w:val="left" w:pos="877"/>
        </w:tabs>
        <w:spacing w:before="13" w:after="0" w:line="240" w:lineRule="auto"/>
        <w:ind w:left="876" w:right="0" w:hanging="472"/>
        <w:jc w:val="left"/>
        <w:rPr>
          <w:rFonts w:ascii="Times New Roman" w:eastAsia="Times New Roman"/>
          <w:color w:val="646464"/>
          <w:sz w:val="30"/>
        </w:rPr>
      </w:pPr>
      <w:r>
        <w:rPr>
          <w:color w:val="777777"/>
          <w:spacing w:val="-26"/>
          <w:w w:val="95"/>
          <w:sz w:val="30"/>
        </w:rPr>
        <w:t>渔 业</w:t>
      </w:r>
    </w:p>
    <w:p>
      <w:pPr>
        <w:pStyle w:val="5"/>
        <w:spacing w:before="2"/>
        <w:rPr>
          <w:sz w:val="24"/>
        </w:rPr>
      </w:pPr>
    </w:p>
    <w:p>
      <w:pPr>
        <w:pStyle w:val="9"/>
        <w:numPr>
          <w:ilvl w:val="0"/>
          <w:numId w:val="55"/>
        </w:numPr>
        <w:tabs>
          <w:tab w:val="left" w:pos="874"/>
          <w:tab w:val="left" w:pos="875"/>
        </w:tabs>
        <w:spacing w:before="0" w:after="0" w:line="240" w:lineRule="auto"/>
        <w:ind w:left="874" w:right="0" w:hanging="480"/>
        <w:jc w:val="left"/>
        <w:rPr>
          <w:rFonts w:ascii="Times New Roman" w:eastAsia="Times New Roman"/>
          <w:color w:val="FD6E6E"/>
          <w:sz w:val="33"/>
        </w:rPr>
      </w:pPr>
      <w:r>
        <w:rPr>
          <w:color w:val="FD6E6E"/>
          <w:spacing w:val="52"/>
          <w:w w:val="95"/>
          <w:sz w:val="30"/>
        </w:rPr>
        <w:t>建</w:t>
      </w:r>
      <w:r>
        <w:rPr>
          <w:color w:val="FD8787"/>
          <w:spacing w:val="-34"/>
          <w:w w:val="95"/>
          <w:sz w:val="30"/>
        </w:rPr>
        <w:t xml:space="preserve">筑 </w:t>
      </w:r>
      <w:r>
        <w:rPr>
          <w:color w:val="FD6E6E"/>
          <w:w w:val="95"/>
          <w:sz w:val="30"/>
        </w:rPr>
        <w:t>业</w:t>
      </w:r>
    </w:p>
    <w:p>
      <w:pPr>
        <w:tabs>
          <w:tab w:val="left" w:pos="876"/>
        </w:tabs>
        <w:spacing w:before="310"/>
        <w:ind w:left="421" w:right="0" w:firstLine="0"/>
        <w:jc w:val="left"/>
        <w:rPr>
          <w:sz w:val="30"/>
        </w:rPr>
      </w:pPr>
      <w:r>
        <w:rPr>
          <w:rFonts w:ascii="Times New Roman" w:eastAsia="Times New Roman"/>
          <w:color w:val="646464"/>
          <w:sz w:val="33"/>
        </w:rPr>
        <w:t>E</w:t>
      </w:r>
      <w:r>
        <w:rPr>
          <w:rFonts w:ascii="Times New Roman" w:eastAsia="Times New Roman"/>
          <w:color w:val="646464"/>
          <w:sz w:val="33"/>
        </w:rPr>
        <w:tab/>
      </w:r>
      <w:r>
        <w:rPr>
          <w:color w:val="898989"/>
          <w:sz w:val="30"/>
        </w:rPr>
        <w:t>房地产业</w:t>
      </w:r>
    </w:p>
    <w:p>
      <w:pPr>
        <w:tabs>
          <w:tab w:val="left" w:pos="849"/>
        </w:tabs>
        <w:spacing w:before="0" w:line="397" w:lineRule="exact"/>
        <w:ind w:left="395" w:right="0" w:firstLine="0"/>
        <w:jc w:val="left"/>
        <w:rPr>
          <w:sz w:val="30"/>
        </w:rPr>
      </w:pPr>
      <w:r>
        <w:br w:type="column"/>
      </w:r>
      <w:r>
        <w:rPr>
          <w:rFonts w:ascii="Times New Roman" w:eastAsia="Times New Roman"/>
          <w:color w:val="646464"/>
          <w:w w:val="80"/>
          <w:sz w:val="35"/>
        </w:rPr>
        <w:t>B</w:t>
      </w:r>
      <w:r>
        <w:rPr>
          <w:rFonts w:ascii="Times New Roman" w:eastAsia="Times New Roman"/>
          <w:color w:val="646464"/>
          <w:w w:val="80"/>
          <w:sz w:val="35"/>
        </w:rPr>
        <w:tab/>
      </w:r>
      <w:r>
        <w:rPr>
          <w:color w:val="646464"/>
          <w:sz w:val="30"/>
        </w:rPr>
        <w:t>邮电通讯业</w:t>
      </w:r>
    </w:p>
    <w:p>
      <w:pPr>
        <w:tabs>
          <w:tab w:val="left" w:pos="882"/>
        </w:tabs>
        <w:spacing w:before="309"/>
        <w:ind w:left="395" w:right="0" w:firstLine="0"/>
        <w:jc w:val="left"/>
        <w:rPr>
          <w:sz w:val="30"/>
        </w:rPr>
      </w:pPr>
      <w:r>
        <w:rPr>
          <w:rFonts w:ascii="Times New Roman" w:eastAsia="Times New Roman"/>
          <w:color w:val="FD4F4F"/>
          <w:w w:val="105"/>
          <w:sz w:val="33"/>
        </w:rPr>
        <w:t>D</w:t>
      </w:r>
      <w:r>
        <w:rPr>
          <w:rFonts w:ascii="Times New Roman" w:eastAsia="Times New Roman"/>
          <w:color w:val="FD4F4F"/>
          <w:w w:val="105"/>
          <w:sz w:val="33"/>
        </w:rPr>
        <w:tab/>
      </w:r>
      <w:r>
        <w:rPr>
          <w:color w:val="FD6E6E"/>
          <w:w w:val="105"/>
          <w:sz w:val="30"/>
        </w:rPr>
        <w:t>自来水业</w:t>
      </w:r>
    </w:p>
    <w:p>
      <w:pPr>
        <w:spacing w:after="0"/>
        <w:jc w:val="left"/>
        <w:rPr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183" w:space="2745"/>
            <w:col w:w="10672"/>
          </w:cols>
        </w:sectPr>
      </w:pPr>
    </w:p>
    <w:p>
      <w:pPr>
        <w:pStyle w:val="5"/>
        <w:spacing w:before="1"/>
        <w:rPr>
          <w:sz w:val="19"/>
        </w:rPr>
      </w:pPr>
    </w:p>
    <w:p>
      <w:pPr>
        <w:pStyle w:val="9"/>
        <w:numPr>
          <w:ilvl w:val="0"/>
          <w:numId w:val="57"/>
        </w:numPr>
        <w:tabs>
          <w:tab w:val="left" w:pos="868"/>
          <w:tab w:val="left" w:pos="869"/>
          <w:tab w:val="left" w:pos="6746"/>
        </w:tabs>
        <w:spacing w:before="73" w:after="0" w:line="240" w:lineRule="auto"/>
        <w:ind w:left="868" w:right="0" w:hanging="450"/>
        <w:jc w:val="left"/>
        <w:rPr>
          <w:rFonts w:ascii="Arial" w:eastAsia="Arial"/>
          <w:color w:val="444444"/>
          <w:sz w:val="30"/>
        </w:rPr>
      </w:pPr>
      <w:r>
        <w:rPr>
          <w:color w:val="777777"/>
          <w:sz w:val="30"/>
        </w:rPr>
        <w:t>国</w:t>
      </w:r>
      <w:r>
        <w:rPr>
          <w:color w:val="777777"/>
          <w:spacing w:val="17"/>
          <w:sz w:val="30"/>
        </w:rPr>
        <w:t>民</w:t>
      </w:r>
      <w:r>
        <w:rPr>
          <w:color w:val="777777"/>
          <w:sz w:val="30"/>
        </w:rPr>
        <w:t>经济核算</w:t>
      </w:r>
      <w:r>
        <w:rPr>
          <w:color w:val="777777"/>
          <w:spacing w:val="8"/>
          <w:sz w:val="30"/>
        </w:rPr>
        <w:t>与</w:t>
      </w:r>
      <w:r>
        <w:rPr>
          <w:color w:val="777777"/>
          <w:sz w:val="30"/>
        </w:rPr>
        <w:t>会计</w:t>
      </w:r>
      <w:r>
        <w:rPr>
          <w:color w:val="777777"/>
          <w:spacing w:val="-20"/>
          <w:sz w:val="30"/>
        </w:rPr>
        <w:t>学</w:t>
      </w:r>
      <w:r>
        <w:rPr>
          <w:color w:val="525252"/>
          <w:sz w:val="30"/>
        </w:rPr>
        <w:t>的</w:t>
      </w:r>
      <w:r>
        <w:rPr>
          <w:color w:val="898989"/>
          <w:sz w:val="30"/>
        </w:rPr>
        <w:t>关</w:t>
      </w:r>
      <w:r>
        <w:rPr>
          <w:color w:val="898989"/>
          <w:spacing w:val="-9"/>
          <w:sz w:val="30"/>
        </w:rPr>
        <w:t>系</w:t>
      </w:r>
      <w:r>
        <w:rPr>
          <w:color w:val="898989"/>
          <w:sz w:val="30"/>
        </w:rPr>
        <w:t>表</w:t>
      </w:r>
      <w:r>
        <w:rPr>
          <w:color w:val="898989"/>
          <w:spacing w:val="-27"/>
          <w:sz w:val="30"/>
        </w:rPr>
        <w:t>现</w:t>
      </w:r>
      <w:r>
        <w:rPr>
          <w:color w:val="646464"/>
          <w:spacing w:val="-4"/>
          <w:sz w:val="30"/>
        </w:rPr>
        <w:t>为</w:t>
      </w:r>
      <w:r>
        <w:rPr>
          <w:color w:val="898989"/>
          <w:sz w:val="30"/>
        </w:rPr>
        <w:t>（</w:t>
      </w:r>
      <w:r>
        <w:rPr>
          <w:color w:val="898989"/>
          <w:sz w:val="30"/>
        </w:rPr>
        <w:tab/>
      </w:r>
      <w:r>
        <w:rPr>
          <w:color w:val="646464"/>
          <w:w w:val="80"/>
          <w:sz w:val="30"/>
        </w:rPr>
        <w:t>）．</w:t>
      </w:r>
    </w:p>
    <w:p>
      <w:pPr>
        <w:pStyle w:val="5"/>
        <w:spacing w:before="9"/>
        <w:rPr>
          <w:sz w:val="20"/>
        </w:rPr>
      </w:pPr>
    </w:p>
    <w:p>
      <w:pPr>
        <w:pStyle w:val="5"/>
        <w:spacing w:before="73"/>
        <w:ind w:left="408"/>
        <w:jc w:val="both"/>
      </w:pPr>
      <w:r>
        <w:rPr>
          <w:rFonts w:ascii="Arial" w:eastAsia="Arial"/>
          <w:color w:val="FD6E6E"/>
          <w:spacing w:val="-13"/>
          <w:w w:val="105"/>
        </w:rPr>
        <w:t>A</w:t>
      </w:r>
      <w:r>
        <w:rPr>
          <w:color w:val="FD4F4F"/>
          <w:spacing w:val="35"/>
          <w:w w:val="105"/>
        </w:rPr>
        <w:t>、</w:t>
      </w:r>
      <w:r>
        <w:rPr>
          <w:color w:val="FD6E6E"/>
          <w:spacing w:val="-19"/>
          <w:w w:val="105"/>
        </w:rPr>
        <w:t>国民 经 济核算</w:t>
      </w:r>
      <w:r>
        <w:rPr>
          <w:color w:val="FD4F4F"/>
          <w:w w:val="105"/>
        </w:rPr>
        <w:t>运</w:t>
      </w:r>
      <w:r>
        <w:rPr>
          <w:color w:val="FD6E6E"/>
          <w:spacing w:val="-2"/>
          <w:w w:val="105"/>
        </w:rPr>
        <w:t>用了会计账</w:t>
      </w:r>
      <w:r>
        <w:rPr>
          <w:color w:val="FD8787"/>
          <w:w w:val="105"/>
        </w:rPr>
        <w:t>户</w:t>
      </w:r>
      <w:r>
        <w:rPr>
          <w:color w:val="FD4F4F"/>
          <w:spacing w:val="-30"/>
          <w:w w:val="105"/>
        </w:rPr>
        <w:t>形</w:t>
      </w:r>
      <w:r>
        <w:rPr>
          <w:color w:val="FD6E6E"/>
          <w:w w:val="105"/>
        </w:rPr>
        <w:t>式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line="439" w:lineRule="auto"/>
        <w:ind w:left="383" w:right="9282" w:firstLine="1"/>
        <w:jc w:val="both"/>
      </w:pPr>
      <w:r>
        <w:rPr>
          <w:rFonts w:ascii="Arial" w:eastAsia="Arial"/>
          <w:color w:val="FD4F4F"/>
          <w:spacing w:val="-33"/>
          <w:sz w:val="31"/>
        </w:rPr>
        <w:t>B</w:t>
      </w:r>
      <w:r>
        <w:rPr>
          <w:color w:val="FD4F4F"/>
          <w:spacing w:val="-19"/>
        </w:rPr>
        <w:t>、</w:t>
      </w:r>
      <w:r>
        <w:rPr>
          <w:color w:val="FD6E6E"/>
          <w:spacing w:val="-5"/>
        </w:rPr>
        <w:t>国民经济核</w:t>
      </w:r>
      <w:r>
        <w:rPr>
          <w:color w:val="FD8787"/>
          <w:spacing w:val="19"/>
        </w:rPr>
        <w:t>箕</w:t>
      </w:r>
      <w:r>
        <w:rPr>
          <w:color w:val="FD6E6E"/>
          <w:spacing w:val="-9"/>
        </w:rPr>
        <w:t>运用了会计复式核</w:t>
      </w:r>
      <w:r>
        <w:rPr>
          <w:color w:val="FD8787"/>
          <w:spacing w:val="-5"/>
        </w:rPr>
        <w:t>箕</w:t>
      </w:r>
      <w:r>
        <w:rPr>
          <w:color w:val="FD6E6E"/>
          <w:spacing w:val="-7"/>
        </w:rPr>
        <w:t xml:space="preserve">方法 </w:t>
      </w:r>
      <w:r>
        <w:rPr>
          <w:color w:val="FD6E6E"/>
          <w:spacing w:val="124"/>
        </w:rPr>
        <w:t xml:space="preserve"> </w:t>
      </w:r>
      <w:r>
        <w:rPr>
          <w:rFonts w:ascii="Arial" w:eastAsia="Arial"/>
          <w:color w:val="FD4F4F"/>
          <w:spacing w:val="-25"/>
        </w:rPr>
        <w:t>C</w:t>
      </w:r>
      <w:r>
        <w:rPr>
          <w:color w:val="FD4F4F"/>
          <w:spacing w:val="17"/>
        </w:rPr>
        <w:t>、</w:t>
      </w:r>
      <w:r>
        <w:rPr>
          <w:color w:val="FD6E6E"/>
          <w:spacing w:val="8"/>
        </w:rPr>
        <w:t xml:space="preserve">国民 经济核算 </w:t>
      </w:r>
      <w:r>
        <w:rPr>
          <w:color w:val="FD4F4F"/>
        </w:rPr>
        <w:t>很</w:t>
      </w:r>
      <w:r>
        <w:rPr>
          <w:color w:val="FD6E6E"/>
          <w:spacing w:val="-13"/>
        </w:rPr>
        <w:t>多数据来源</w:t>
      </w:r>
      <w:r>
        <w:rPr>
          <w:color w:val="FD4F4F"/>
          <w:spacing w:val="-22"/>
        </w:rPr>
        <w:t>十</w:t>
      </w:r>
      <w:r>
        <w:rPr>
          <w:color w:val="FD6E6E"/>
          <w:spacing w:val="-4"/>
        </w:rPr>
        <w:t>会计数据</w:t>
      </w:r>
      <w:r>
        <w:rPr>
          <w:rFonts w:ascii="Arial" w:eastAsia="Arial"/>
          <w:color w:val="FD6E6E"/>
          <w:spacing w:val="-29"/>
          <w:sz w:val="31"/>
        </w:rPr>
        <w:t>D</w:t>
      </w:r>
      <w:r>
        <w:rPr>
          <w:color w:val="FD4F4F"/>
          <w:spacing w:val="13"/>
        </w:rPr>
        <w:t>、</w:t>
      </w:r>
      <w:r>
        <w:rPr>
          <w:color w:val="FFB1B1"/>
          <w:spacing w:val="34"/>
        </w:rPr>
        <w:t>二</w:t>
      </w:r>
      <w:r>
        <w:rPr>
          <w:color w:val="FD6E6E"/>
          <w:spacing w:val="2"/>
        </w:rPr>
        <w:t>者的核 纬对象</w:t>
      </w:r>
      <w:r>
        <w:rPr>
          <w:color w:val="FD4F4F"/>
          <w:spacing w:val="50"/>
        </w:rPr>
        <w:t>和</w:t>
      </w:r>
      <w:r>
        <w:rPr>
          <w:rFonts w:ascii="Times New Roman" w:eastAsia="Times New Roman"/>
          <w:color w:val="FD4F4F"/>
          <w:spacing w:val="-6"/>
        </w:rPr>
        <w:t>1</w:t>
      </w:r>
      <w:r>
        <w:rPr>
          <w:rFonts w:ascii="Times New Roman" w:eastAsia="Times New Roman"/>
          <w:color w:val="FD8787"/>
          <w:spacing w:val="-6"/>
        </w:rPr>
        <w:t>=i</w:t>
      </w:r>
      <w:r>
        <w:rPr>
          <w:color w:val="FD4F4F"/>
          <w:spacing w:val="-36"/>
        </w:rPr>
        <w:t xml:space="preserve">的 </w:t>
      </w:r>
      <w:r>
        <w:rPr>
          <w:color w:val="FD6E6E"/>
          <w:spacing w:val="-38"/>
        </w:rPr>
        <w:t xml:space="preserve">不 </w:t>
      </w:r>
      <w:r>
        <w:rPr>
          <w:color w:val="FD4F4F"/>
        </w:rPr>
        <w:t>同</w:t>
      </w:r>
    </w:p>
    <w:p>
      <w:pPr>
        <w:pStyle w:val="5"/>
        <w:spacing w:line="361" w:lineRule="exact"/>
        <w:ind w:left="403"/>
      </w:pPr>
      <w:r>
        <w:rPr>
          <w:rFonts w:ascii="Arial" w:eastAsia="Arial"/>
          <w:color w:val="FD6E6E"/>
          <w:spacing w:val="-30"/>
          <w:w w:val="110"/>
          <w:sz w:val="31"/>
        </w:rPr>
        <w:t>E</w:t>
      </w:r>
      <w:r>
        <w:rPr>
          <w:color w:val="FD4F4F"/>
          <w:spacing w:val="36"/>
          <w:w w:val="110"/>
        </w:rPr>
        <w:t>、</w:t>
      </w:r>
      <w:r>
        <w:rPr>
          <w:color w:val="FD8787"/>
          <w:spacing w:val="-28"/>
          <w:w w:val="110"/>
        </w:rPr>
        <w:t>二</w:t>
      </w:r>
      <w:r>
        <w:rPr>
          <w:color w:val="FD6E6E"/>
          <w:spacing w:val="-8"/>
          <w:w w:val="110"/>
        </w:rPr>
        <w:t>者的核饥原</w:t>
      </w:r>
      <w:r>
        <w:rPr>
          <w:color w:val="FD4F4F"/>
          <w:spacing w:val="-16"/>
          <w:w w:val="110"/>
        </w:rPr>
        <w:t>则、计</w:t>
      </w:r>
      <w:r>
        <w:rPr>
          <w:color w:val="FD6E6E"/>
          <w:w w:val="110"/>
        </w:rPr>
        <w:t>价基</w:t>
      </w:r>
      <w:r>
        <w:rPr>
          <w:color w:val="FD4F4F"/>
          <w:spacing w:val="-14"/>
          <w:w w:val="110"/>
        </w:rPr>
        <w:t>础、</w:t>
      </w:r>
      <w:r>
        <w:rPr>
          <w:color w:val="FD6E6E"/>
          <w:spacing w:val="-2"/>
          <w:w w:val="110"/>
        </w:rPr>
        <w:t>核算方法</w:t>
      </w:r>
      <w:r>
        <w:rPr>
          <w:color w:val="FD4F4F"/>
          <w:spacing w:val="-17"/>
          <w:w w:val="110"/>
        </w:rPr>
        <w:t>也</w:t>
      </w:r>
      <w:r>
        <w:rPr>
          <w:color w:val="FD6E6E"/>
          <w:spacing w:val="-4"/>
          <w:w w:val="110"/>
        </w:rPr>
        <w:t>有</w:t>
      </w:r>
      <w:r>
        <w:rPr>
          <w:color w:val="FD8787"/>
          <w:spacing w:val="-11"/>
          <w:w w:val="110"/>
        </w:rPr>
        <w:t>差</w:t>
      </w:r>
      <w:r>
        <w:rPr>
          <w:color w:val="FD6E6E"/>
          <w:w w:val="110"/>
        </w:rPr>
        <w:t>别</w:t>
      </w:r>
    </w:p>
    <w:p>
      <w:pPr>
        <w:pStyle w:val="5"/>
        <w:spacing w:before="5"/>
        <w:rPr>
          <w:sz w:val="26"/>
        </w:rPr>
      </w:pPr>
    </w:p>
    <w:p>
      <w:pPr>
        <w:pStyle w:val="9"/>
        <w:numPr>
          <w:ilvl w:val="0"/>
          <w:numId w:val="57"/>
        </w:numPr>
        <w:tabs>
          <w:tab w:val="left" w:pos="889"/>
          <w:tab w:val="left" w:pos="890"/>
          <w:tab w:val="left" w:pos="4713"/>
        </w:tabs>
        <w:spacing w:before="0" w:after="0" w:line="240" w:lineRule="auto"/>
        <w:ind w:left="889" w:right="0" w:hanging="475"/>
        <w:jc w:val="left"/>
        <w:rPr>
          <w:rFonts w:ascii="Arial" w:eastAsia="Arial"/>
          <w:color w:val="646464"/>
          <w:sz w:val="30"/>
        </w:rPr>
      </w:pPr>
      <w:r>
        <w:rPr>
          <w:color w:val="777777"/>
          <w:spacing w:val="-21"/>
          <w:w w:val="110"/>
          <w:sz w:val="30"/>
        </w:rPr>
        <w:t>市</w:t>
      </w:r>
      <w:r>
        <w:rPr>
          <w:color w:val="525252"/>
          <w:w w:val="110"/>
          <w:sz w:val="30"/>
        </w:rPr>
        <w:t>场</w:t>
      </w:r>
      <w:r>
        <w:rPr>
          <w:color w:val="525252"/>
          <w:spacing w:val="-36"/>
          <w:w w:val="110"/>
          <w:sz w:val="30"/>
        </w:rPr>
        <w:t>价</w:t>
      </w:r>
      <w:r>
        <w:rPr>
          <w:color w:val="777777"/>
          <w:spacing w:val="-12"/>
          <w:w w:val="110"/>
          <w:sz w:val="30"/>
        </w:rPr>
        <w:t>格</w:t>
      </w:r>
      <w:r>
        <w:rPr>
          <w:color w:val="525252"/>
          <w:spacing w:val="-5"/>
          <w:w w:val="110"/>
          <w:sz w:val="30"/>
        </w:rPr>
        <w:t>的</w:t>
      </w:r>
      <w:r>
        <w:rPr>
          <w:color w:val="898989"/>
          <w:w w:val="110"/>
          <w:sz w:val="30"/>
        </w:rPr>
        <w:t>主要</w:t>
      </w:r>
      <w:r>
        <w:rPr>
          <w:color w:val="898989"/>
          <w:spacing w:val="-25"/>
          <w:w w:val="110"/>
          <w:sz w:val="30"/>
        </w:rPr>
        <w:t>形</w:t>
      </w:r>
      <w:r>
        <w:rPr>
          <w:color w:val="646464"/>
          <w:w w:val="110"/>
          <w:sz w:val="30"/>
        </w:rPr>
        <w:t>式有</w:t>
      </w:r>
      <w:r>
        <w:rPr>
          <w:color w:val="646464"/>
          <w:spacing w:val="-90"/>
          <w:w w:val="110"/>
          <w:sz w:val="30"/>
        </w:rPr>
        <w:t xml:space="preserve"> </w:t>
      </w:r>
      <w:r>
        <w:rPr>
          <w:color w:val="646464"/>
          <w:w w:val="110"/>
          <w:sz w:val="30"/>
        </w:rPr>
        <w:t>(</w:t>
      </w:r>
      <w:r>
        <w:rPr>
          <w:color w:val="646464"/>
          <w:w w:val="110"/>
          <w:sz w:val="30"/>
        </w:rPr>
        <w:tab/>
      </w:r>
      <w:r>
        <w:rPr>
          <w:color w:val="646464"/>
          <w:w w:val="110"/>
          <w:sz w:val="30"/>
        </w:rPr>
        <w:t>)</w:t>
      </w:r>
    </w:p>
    <w:p>
      <w:pPr>
        <w:tabs>
          <w:tab w:val="left" w:pos="5183"/>
        </w:tabs>
        <w:spacing w:before="300"/>
        <w:ind w:left="405" w:right="0" w:firstLine="0"/>
        <w:jc w:val="both"/>
        <w:rPr>
          <w:sz w:val="30"/>
        </w:rPr>
      </w:pPr>
      <w:r>
        <w:rPr>
          <w:rFonts w:ascii="Times New Roman" w:eastAsia="Times New Roman"/>
          <w:color w:val="FD6E6E"/>
          <w:w w:val="105"/>
          <w:sz w:val="32"/>
        </w:rPr>
        <w:t xml:space="preserve">A </w:t>
      </w:r>
      <w:r>
        <w:rPr>
          <w:rFonts w:ascii="Times New Roman" w:eastAsia="Times New Roman"/>
          <w:color w:val="FD6E6E"/>
          <w:spacing w:val="58"/>
          <w:w w:val="105"/>
          <w:sz w:val="32"/>
        </w:rPr>
        <w:t xml:space="preserve"> </w:t>
      </w:r>
      <w:r>
        <w:rPr>
          <w:color w:val="FD6E6E"/>
          <w:w w:val="105"/>
          <w:sz w:val="30"/>
        </w:rPr>
        <w:t>要素价格</w:t>
      </w:r>
      <w:r>
        <w:rPr>
          <w:color w:val="FD6E6E"/>
          <w:w w:val="105"/>
          <w:sz w:val="30"/>
        </w:rPr>
        <w:tab/>
      </w:r>
      <w:r>
        <w:rPr>
          <w:rFonts w:ascii="Times New Roman" w:eastAsia="Times New Roman"/>
          <w:color w:val="FD6E6E"/>
          <w:w w:val="105"/>
          <w:sz w:val="34"/>
        </w:rPr>
        <w:t>B</w:t>
      </w:r>
      <w:r>
        <w:rPr>
          <w:rFonts w:ascii="Times New Roman" w:eastAsia="Times New Roman"/>
          <w:color w:val="FD6E6E"/>
          <w:spacing w:val="57"/>
          <w:w w:val="105"/>
          <w:sz w:val="34"/>
        </w:rPr>
        <w:t xml:space="preserve"> </w:t>
      </w:r>
      <w:r>
        <w:rPr>
          <w:color w:val="FD6E6E"/>
          <w:w w:val="105"/>
          <w:sz w:val="30"/>
        </w:rPr>
        <w:t>生</w:t>
      </w:r>
      <w:r>
        <w:rPr>
          <w:color w:val="FD8787"/>
          <w:spacing w:val="-30"/>
          <w:w w:val="105"/>
          <w:sz w:val="30"/>
        </w:rPr>
        <w:t>产</w:t>
      </w:r>
      <w:r>
        <w:rPr>
          <w:color w:val="FD4F4F"/>
          <w:spacing w:val="-6"/>
          <w:w w:val="105"/>
          <w:sz w:val="30"/>
        </w:rPr>
        <w:t>者</w:t>
      </w:r>
      <w:r>
        <w:rPr>
          <w:color w:val="FD6E6E"/>
          <w:spacing w:val="-6"/>
          <w:w w:val="105"/>
          <w:sz w:val="30"/>
        </w:rPr>
        <w:t>价</w:t>
      </w:r>
      <w:r>
        <w:rPr>
          <w:color w:val="FD4F4F"/>
          <w:w w:val="105"/>
          <w:sz w:val="30"/>
        </w:rPr>
        <w:t>格</w:t>
      </w:r>
    </w:p>
    <w:p>
      <w:pPr>
        <w:spacing w:after="0"/>
        <w:jc w:val="both"/>
        <w:rPr>
          <w:sz w:val="30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tbl>
      <w:tblPr>
        <w:tblStyle w:val="6"/>
        <w:tblW w:w="7694" w:type="dxa"/>
        <w:tblInd w:w="2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4075"/>
        <w:gridCol w:w="707"/>
        <w:gridCol w:w="2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510" w:type="dxa"/>
          </w:tcPr>
          <w:p>
            <w:pPr>
              <w:pStyle w:val="10"/>
              <w:spacing w:line="355" w:lineRule="exact"/>
              <w:ind w:left="128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FD6464"/>
                <w:sz w:val="32"/>
              </w:rPr>
              <w:t>C.</w:t>
            </w:r>
          </w:p>
          <w:p>
            <w:pPr>
              <w:pStyle w:val="10"/>
              <w:spacing w:before="315"/>
              <w:ind w:left="133"/>
              <w:rPr>
                <w:rFonts w:ascii="Times New Roman"/>
                <w:sz w:val="34"/>
              </w:rPr>
            </w:pPr>
            <w:r>
              <w:rPr>
                <w:rFonts w:ascii="Times New Roman"/>
                <w:color w:val="FD6464"/>
                <w:sz w:val="34"/>
              </w:rPr>
              <w:t>E.</w:t>
            </w:r>
          </w:p>
        </w:tc>
        <w:tc>
          <w:tcPr>
            <w:tcW w:w="4075" w:type="dxa"/>
          </w:tcPr>
          <w:p>
            <w:pPr>
              <w:pStyle w:val="10"/>
              <w:spacing w:line="370" w:lineRule="exact"/>
              <w:ind w:left="291"/>
              <w:rPr>
                <w:sz w:val="30"/>
              </w:rPr>
            </w:pPr>
            <w:r>
              <w:rPr>
                <w:color w:val="FD7979"/>
                <w:w w:val="120"/>
                <w:sz w:val="30"/>
              </w:rPr>
              <w:t>本价格</w:t>
            </w:r>
          </w:p>
          <w:p>
            <w:pPr>
              <w:pStyle w:val="10"/>
              <w:spacing w:before="10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30"/>
              </w:rPr>
            </w:pPr>
            <w:r>
              <w:rPr>
                <w:color w:val="FD6464"/>
                <w:sz w:val="30"/>
              </w:rPr>
              <w:t>购买者 价格</w:t>
            </w:r>
          </w:p>
        </w:tc>
        <w:tc>
          <w:tcPr>
            <w:tcW w:w="707" w:type="dxa"/>
          </w:tcPr>
          <w:p>
            <w:pPr>
              <w:pStyle w:val="10"/>
              <w:spacing w:line="355" w:lineRule="exact"/>
              <w:ind w:right="97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747474"/>
                <w:w w:val="119"/>
                <w:sz w:val="32"/>
              </w:rPr>
              <w:t>D</w:t>
            </w:r>
          </w:p>
        </w:tc>
        <w:tc>
          <w:tcPr>
            <w:tcW w:w="2402" w:type="dxa"/>
          </w:tcPr>
          <w:p>
            <w:pPr>
              <w:pStyle w:val="10"/>
              <w:spacing w:line="370" w:lineRule="exact"/>
              <w:ind w:left="79"/>
              <w:rPr>
                <w:sz w:val="30"/>
              </w:rPr>
            </w:pPr>
            <w:r>
              <w:rPr>
                <w:color w:val="747474"/>
                <w:w w:val="110"/>
                <w:sz w:val="30"/>
              </w:rPr>
              <w:t>服务价格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510" w:type="dxa"/>
          </w:tcPr>
          <w:p>
            <w:pPr>
              <w:pStyle w:val="10"/>
              <w:spacing w:before="164"/>
              <w:ind w:left="50"/>
              <w:rPr>
                <w:rFonts w:ascii="Arial"/>
                <w:sz w:val="31"/>
              </w:rPr>
            </w:pPr>
            <w:r>
              <w:rPr>
                <w:rFonts w:ascii="Arial"/>
                <w:color w:val="747474"/>
                <w:w w:val="107"/>
                <w:sz w:val="31"/>
              </w:rPr>
              <w:t>4</w:t>
            </w:r>
          </w:p>
          <w:p>
            <w:pPr>
              <w:pStyle w:val="10"/>
              <w:spacing w:before="10"/>
              <w:rPr>
                <w:sz w:val="27"/>
              </w:rPr>
            </w:pPr>
          </w:p>
          <w:p>
            <w:pPr>
              <w:pStyle w:val="10"/>
              <w:ind w:left="137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FD6464"/>
                <w:w w:val="104"/>
                <w:sz w:val="30"/>
              </w:rPr>
              <w:t>A</w:t>
            </w:r>
          </w:p>
        </w:tc>
        <w:tc>
          <w:tcPr>
            <w:tcW w:w="4075" w:type="dxa"/>
          </w:tcPr>
          <w:p>
            <w:pPr>
              <w:pStyle w:val="10"/>
              <w:spacing w:before="155"/>
              <w:ind w:left="91"/>
              <w:rPr>
                <w:sz w:val="30"/>
              </w:rPr>
            </w:pPr>
            <w:r>
              <w:rPr>
                <w:color w:val="747474"/>
                <w:w w:val="105"/>
                <w:sz w:val="30"/>
              </w:rPr>
              <w:t>国民经济核算体系划分为（</w:t>
            </w:r>
          </w:p>
          <w:p>
            <w:pPr>
              <w:pStyle w:val="10"/>
              <w:spacing w:before="10"/>
              <w:rPr>
                <w:sz w:val="24"/>
              </w:rPr>
            </w:pPr>
          </w:p>
          <w:p>
            <w:pPr>
              <w:pStyle w:val="10"/>
              <w:ind w:left="98"/>
              <w:rPr>
                <w:sz w:val="30"/>
              </w:rPr>
            </w:pPr>
            <w:r>
              <w:rPr>
                <w:color w:val="FD6464"/>
                <w:w w:val="110"/>
                <w:sz w:val="30"/>
              </w:rPr>
              <w:t>生</w:t>
            </w:r>
            <w:r>
              <w:rPr>
                <w:color w:val="FF8C8C"/>
                <w:w w:val="110"/>
                <w:sz w:val="30"/>
              </w:rPr>
              <w:t>产</w:t>
            </w:r>
            <w:r>
              <w:rPr>
                <w:color w:val="FD6464"/>
                <w:w w:val="110"/>
                <w:sz w:val="30"/>
              </w:rPr>
              <w:t>核绊</w:t>
            </w:r>
          </w:p>
        </w:tc>
        <w:tc>
          <w:tcPr>
            <w:tcW w:w="707" w:type="dxa"/>
          </w:tcPr>
          <w:p>
            <w:pPr>
              <w:pStyle w:val="10"/>
              <w:spacing w:before="155"/>
              <w:ind w:left="315"/>
              <w:rPr>
                <w:sz w:val="30"/>
              </w:rPr>
            </w:pPr>
            <w:r>
              <w:rPr>
                <w:color w:val="747474"/>
                <w:w w:val="104"/>
                <w:sz w:val="30"/>
              </w:rPr>
              <w:t>）</w:t>
            </w:r>
          </w:p>
          <w:p>
            <w:pPr>
              <w:pStyle w:val="10"/>
              <w:spacing w:before="4"/>
              <w:rPr>
                <w:sz w:val="23"/>
              </w:rPr>
            </w:pPr>
          </w:p>
          <w:p>
            <w:pPr>
              <w:pStyle w:val="10"/>
              <w:ind w:left="311"/>
              <w:rPr>
                <w:rFonts w:ascii="Arial"/>
                <w:sz w:val="34"/>
              </w:rPr>
            </w:pPr>
            <w:r>
              <w:rPr>
                <w:rFonts w:ascii="Arial"/>
                <w:color w:val="FD7979"/>
                <w:sz w:val="34"/>
              </w:rPr>
              <w:t>B</w:t>
            </w:r>
            <w:r>
              <w:rPr>
                <w:rFonts w:ascii="Arial"/>
                <w:color w:val="FF4949"/>
                <w:sz w:val="34"/>
              </w:rPr>
              <w:t>.</w:t>
            </w:r>
          </w:p>
        </w:tc>
        <w:tc>
          <w:tcPr>
            <w:tcW w:w="2402" w:type="dxa"/>
          </w:tcPr>
          <w:p>
            <w:pPr>
              <w:pStyle w:val="10"/>
              <w:rPr>
                <w:sz w:val="30"/>
              </w:rPr>
            </w:pPr>
          </w:p>
          <w:p>
            <w:pPr>
              <w:pStyle w:val="10"/>
              <w:spacing w:before="11"/>
              <w:rPr>
                <w:sz w:val="36"/>
              </w:rPr>
            </w:pPr>
          </w:p>
          <w:p>
            <w:pPr>
              <w:pStyle w:val="10"/>
              <w:ind w:left="89"/>
              <w:rPr>
                <w:sz w:val="30"/>
              </w:rPr>
            </w:pPr>
            <w:r>
              <w:rPr>
                <w:color w:val="FD6464"/>
                <w:w w:val="105"/>
                <w:sz w:val="30"/>
              </w:rPr>
              <w:t>收入分配核界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10" w:type="dxa"/>
          </w:tcPr>
          <w:p>
            <w:pPr>
              <w:pStyle w:val="10"/>
              <w:spacing w:before="154"/>
              <w:ind w:left="127"/>
              <w:rPr>
                <w:rFonts w:ascii="Times New Roman"/>
                <w:sz w:val="35"/>
              </w:rPr>
            </w:pPr>
            <w:r>
              <w:rPr>
                <w:rFonts w:ascii="Times New Roman"/>
                <w:color w:val="FD6464"/>
                <w:w w:val="95"/>
                <w:sz w:val="35"/>
              </w:rPr>
              <w:t>C.</w:t>
            </w:r>
          </w:p>
        </w:tc>
        <w:tc>
          <w:tcPr>
            <w:tcW w:w="4075" w:type="dxa"/>
          </w:tcPr>
          <w:p>
            <w:pPr>
              <w:pStyle w:val="10"/>
              <w:spacing w:before="181"/>
              <w:ind w:left="100"/>
              <w:rPr>
                <w:sz w:val="30"/>
              </w:rPr>
            </w:pPr>
            <w:r>
              <w:rPr>
                <w:color w:val="FD6464"/>
                <w:sz w:val="30"/>
              </w:rPr>
              <w:t>积累 核绊</w:t>
            </w:r>
          </w:p>
        </w:tc>
        <w:tc>
          <w:tcPr>
            <w:tcW w:w="707" w:type="dxa"/>
          </w:tcPr>
          <w:p>
            <w:pPr>
              <w:pStyle w:val="10"/>
              <w:spacing w:before="190"/>
              <w:ind w:right="112"/>
              <w:jc w:val="right"/>
              <w:rPr>
                <w:rFonts w:ascii="Arial"/>
                <w:sz w:val="31"/>
              </w:rPr>
            </w:pPr>
            <w:r>
              <w:rPr>
                <w:rFonts w:ascii="Arial"/>
                <w:color w:val="FD6464"/>
                <w:w w:val="95"/>
                <w:sz w:val="31"/>
              </w:rPr>
              <w:t>D</w:t>
            </w:r>
            <w:r>
              <w:rPr>
                <w:rFonts w:ascii="Arial"/>
                <w:color w:val="FF4949"/>
                <w:w w:val="95"/>
                <w:sz w:val="31"/>
              </w:rPr>
              <w:t>.</w:t>
            </w:r>
          </w:p>
        </w:tc>
        <w:tc>
          <w:tcPr>
            <w:tcW w:w="2402" w:type="dxa"/>
          </w:tcPr>
          <w:p>
            <w:pPr>
              <w:pStyle w:val="10"/>
              <w:spacing w:before="181"/>
              <w:ind w:left="107"/>
              <w:rPr>
                <w:sz w:val="30"/>
              </w:rPr>
            </w:pPr>
            <w:r>
              <w:rPr>
                <w:color w:val="FD6464"/>
                <w:spacing w:val="-15"/>
                <w:w w:val="110"/>
                <w:sz w:val="30"/>
              </w:rPr>
              <w:t>资</w:t>
            </w:r>
            <w:r>
              <w:rPr>
                <w:color w:val="FF8C8C"/>
                <w:spacing w:val="-13"/>
                <w:w w:val="110"/>
                <w:sz w:val="30"/>
              </w:rPr>
              <w:t>产和</w:t>
            </w:r>
            <w:r>
              <w:rPr>
                <w:color w:val="FD6464"/>
                <w:spacing w:val="-5"/>
                <w:w w:val="110"/>
                <w:sz w:val="30"/>
              </w:rPr>
              <w:t>负侦核界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510" w:type="dxa"/>
          </w:tcPr>
          <w:p>
            <w:pPr>
              <w:pStyle w:val="10"/>
              <w:spacing w:before="157"/>
              <w:ind w:left="153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FD6464"/>
                <w:w w:val="109"/>
                <w:sz w:val="32"/>
              </w:rPr>
              <w:t>E</w:t>
            </w:r>
          </w:p>
        </w:tc>
        <w:tc>
          <w:tcPr>
            <w:tcW w:w="4075" w:type="dxa"/>
          </w:tcPr>
          <w:p>
            <w:pPr>
              <w:pStyle w:val="10"/>
              <w:spacing w:before="156"/>
              <w:ind w:left="91"/>
              <w:rPr>
                <w:sz w:val="30"/>
              </w:rPr>
            </w:pPr>
            <w:r>
              <w:rPr>
                <w:color w:val="FD7979"/>
                <w:w w:val="105"/>
                <w:sz w:val="30"/>
              </w:rPr>
              <w:t>国外核符</w:t>
            </w:r>
          </w:p>
        </w:tc>
        <w:tc>
          <w:tcPr>
            <w:tcW w:w="707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2402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510" w:type="dxa"/>
          </w:tcPr>
          <w:p>
            <w:pPr>
              <w:pStyle w:val="10"/>
              <w:spacing w:before="166"/>
              <w:ind w:left="147"/>
              <w:rPr>
                <w:rFonts w:ascii="Arial"/>
                <w:sz w:val="31"/>
              </w:rPr>
            </w:pPr>
            <w:r>
              <w:rPr>
                <w:rFonts w:ascii="Arial"/>
                <w:color w:val="747474"/>
                <w:w w:val="106"/>
                <w:sz w:val="31"/>
              </w:rPr>
              <w:t>5</w:t>
            </w:r>
          </w:p>
          <w:p>
            <w:pPr>
              <w:pStyle w:val="10"/>
              <w:spacing w:before="5"/>
              <w:rPr>
                <w:sz w:val="26"/>
              </w:rPr>
            </w:pPr>
          </w:p>
          <w:p>
            <w:pPr>
              <w:pStyle w:val="10"/>
              <w:ind w:left="137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FD6464"/>
                <w:w w:val="90"/>
                <w:sz w:val="32"/>
              </w:rPr>
              <w:t>A</w:t>
            </w:r>
            <w:r>
              <w:rPr>
                <w:rFonts w:ascii="Times New Roman"/>
                <w:color w:val="FF1F1F"/>
                <w:w w:val="90"/>
                <w:sz w:val="32"/>
              </w:rPr>
              <w:t>.</w:t>
            </w:r>
          </w:p>
        </w:tc>
        <w:tc>
          <w:tcPr>
            <w:tcW w:w="4075" w:type="dxa"/>
          </w:tcPr>
          <w:p>
            <w:pPr>
              <w:pStyle w:val="10"/>
              <w:spacing w:before="157"/>
              <w:ind w:left="91"/>
              <w:rPr>
                <w:sz w:val="30"/>
              </w:rPr>
            </w:pPr>
            <w:r>
              <w:rPr>
                <w:color w:val="747474"/>
                <w:w w:val="105"/>
                <w:sz w:val="30"/>
              </w:rPr>
              <w:t>国民经济核</w:t>
            </w:r>
            <w:r>
              <w:rPr>
                <w:color w:val="8C8C8C"/>
                <w:w w:val="105"/>
                <w:sz w:val="30"/>
              </w:rPr>
              <w:t>算</w:t>
            </w:r>
            <w:r>
              <w:rPr>
                <w:color w:val="5D5D5D"/>
                <w:w w:val="105"/>
                <w:sz w:val="30"/>
              </w:rPr>
              <w:t>的原则包括（</w:t>
            </w:r>
          </w:p>
          <w:p>
            <w:pPr>
              <w:pStyle w:val="10"/>
              <w:spacing w:before="10"/>
              <w:rPr>
                <w:sz w:val="24"/>
              </w:rPr>
            </w:pPr>
          </w:p>
          <w:p>
            <w:pPr>
              <w:pStyle w:val="10"/>
              <w:ind w:left="112"/>
              <w:rPr>
                <w:sz w:val="30"/>
              </w:rPr>
            </w:pPr>
            <w:r>
              <w:rPr>
                <w:color w:val="FD6464"/>
                <w:sz w:val="30"/>
              </w:rPr>
              <w:t>市 场原则</w:t>
            </w:r>
          </w:p>
        </w:tc>
        <w:tc>
          <w:tcPr>
            <w:tcW w:w="707" w:type="dxa"/>
          </w:tcPr>
          <w:p>
            <w:pPr>
              <w:pStyle w:val="10"/>
              <w:spacing w:before="157"/>
              <w:ind w:left="154"/>
              <w:rPr>
                <w:sz w:val="30"/>
              </w:rPr>
            </w:pPr>
            <w:r>
              <w:rPr>
                <w:color w:val="747474"/>
                <w:spacing w:val="-178"/>
                <w:w w:val="106"/>
                <w:sz w:val="30"/>
              </w:rPr>
              <w:t>）</w:t>
            </w:r>
            <w:r>
              <w:rPr>
                <w:color w:val="8C8C8C"/>
                <w:w w:val="106"/>
                <w:sz w:val="30"/>
              </w:rPr>
              <w:t>．</w:t>
            </w:r>
          </w:p>
          <w:p>
            <w:pPr>
              <w:pStyle w:val="10"/>
              <w:spacing w:before="5"/>
              <w:rPr>
                <w:sz w:val="23"/>
              </w:rPr>
            </w:pPr>
          </w:p>
          <w:p>
            <w:pPr>
              <w:pStyle w:val="10"/>
              <w:spacing w:before="1"/>
              <w:ind w:left="330"/>
              <w:rPr>
                <w:rFonts w:ascii="Times New Roman"/>
                <w:sz w:val="34"/>
              </w:rPr>
            </w:pPr>
            <w:r>
              <w:rPr>
                <w:rFonts w:ascii="Times New Roman"/>
                <w:color w:val="747474"/>
                <w:spacing w:val="-8"/>
                <w:w w:val="95"/>
                <w:sz w:val="34"/>
              </w:rPr>
              <w:t>B</w:t>
            </w:r>
            <w:r>
              <w:rPr>
                <w:rFonts w:ascii="Times New Roman"/>
                <w:color w:val="444444"/>
                <w:spacing w:val="-8"/>
                <w:w w:val="95"/>
                <w:sz w:val="34"/>
              </w:rPr>
              <w:t>.</w:t>
            </w:r>
          </w:p>
        </w:tc>
        <w:tc>
          <w:tcPr>
            <w:tcW w:w="2402" w:type="dxa"/>
          </w:tcPr>
          <w:p>
            <w:pPr>
              <w:pStyle w:val="10"/>
              <w:rPr>
                <w:sz w:val="30"/>
              </w:rPr>
            </w:pPr>
          </w:p>
          <w:p>
            <w:pPr>
              <w:pStyle w:val="10"/>
              <w:rPr>
                <w:sz w:val="37"/>
              </w:rPr>
            </w:pPr>
          </w:p>
          <w:p>
            <w:pPr>
              <w:pStyle w:val="10"/>
              <w:spacing w:before="1"/>
              <w:ind w:left="101"/>
              <w:rPr>
                <w:sz w:val="30"/>
              </w:rPr>
            </w:pPr>
            <w:r>
              <w:rPr>
                <w:color w:val="747474"/>
                <w:sz w:val="30"/>
              </w:rPr>
              <w:t>会 计原则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10" w:type="dxa"/>
          </w:tcPr>
          <w:p>
            <w:pPr>
              <w:pStyle w:val="10"/>
              <w:spacing w:before="158"/>
              <w:ind w:left="128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FD6464"/>
                <w:w w:val="109"/>
                <w:sz w:val="32"/>
              </w:rPr>
              <w:t>C</w:t>
            </w:r>
          </w:p>
        </w:tc>
        <w:tc>
          <w:tcPr>
            <w:tcW w:w="4075" w:type="dxa"/>
          </w:tcPr>
          <w:p>
            <w:pPr>
              <w:pStyle w:val="10"/>
              <w:spacing w:before="157"/>
              <w:ind w:left="100"/>
              <w:rPr>
                <w:sz w:val="30"/>
              </w:rPr>
            </w:pPr>
            <w:r>
              <w:rPr>
                <w:color w:val="FD6464"/>
                <w:w w:val="105"/>
                <w:sz w:val="30"/>
              </w:rPr>
              <w:t>所付权原则</w:t>
            </w:r>
          </w:p>
        </w:tc>
        <w:tc>
          <w:tcPr>
            <w:tcW w:w="707" w:type="dxa"/>
          </w:tcPr>
          <w:p>
            <w:pPr>
              <w:pStyle w:val="10"/>
              <w:spacing w:before="166"/>
              <w:ind w:right="93"/>
              <w:jc w:val="right"/>
              <w:rPr>
                <w:rFonts w:ascii="Arial"/>
                <w:sz w:val="31"/>
              </w:rPr>
            </w:pPr>
            <w:r>
              <w:rPr>
                <w:rFonts w:ascii="Arial"/>
                <w:color w:val="FD6464"/>
                <w:w w:val="95"/>
                <w:sz w:val="31"/>
              </w:rPr>
              <w:t>D.</w:t>
            </w:r>
          </w:p>
        </w:tc>
        <w:tc>
          <w:tcPr>
            <w:tcW w:w="2402" w:type="dxa"/>
          </w:tcPr>
          <w:p>
            <w:pPr>
              <w:pStyle w:val="10"/>
              <w:spacing w:before="157"/>
              <w:ind w:left="99"/>
              <w:rPr>
                <w:sz w:val="30"/>
              </w:rPr>
            </w:pPr>
            <w:r>
              <w:rPr>
                <w:color w:val="FF9E9E"/>
                <w:w w:val="105"/>
                <w:sz w:val="30"/>
              </w:rPr>
              <w:t>三</w:t>
            </w:r>
            <w:r>
              <w:rPr>
                <w:color w:val="FD6464"/>
                <w:w w:val="105"/>
                <w:sz w:val="30"/>
              </w:rPr>
              <w:t>等价原则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10" w:type="dxa"/>
          </w:tcPr>
          <w:p>
            <w:pPr>
              <w:pStyle w:val="10"/>
              <w:spacing w:before="166" w:line="360" w:lineRule="exact"/>
              <w:ind w:left="153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FD6464"/>
                <w:w w:val="106"/>
                <w:sz w:val="33"/>
              </w:rPr>
              <w:t>E</w:t>
            </w:r>
          </w:p>
        </w:tc>
        <w:tc>
          <w:tcPr>
            <w:tcW w:w="4075" w:type="dxa"/>
          </w:tcPr>
          <w:p>
            <w:pPr>
              <w:pStyle w:val="10"/>
              <w:spacing w:before="174" w:line="352" w:lineRule="exact"/>
              <w:ind w:left="97"/>
              <w:rPr>
                <w:sz w:val="30"/>
              </w:rPr>
            </w:pPr>
            <w:r>
              <w:rPr>
                <w:color w:val="FD7979"/>
                <w:w w:val="105"/>
                <w:sz w:val="30"/>
              </w:rPr>
              <w:t>核纬统计原则</w:t>
            </w:r>
          </w:p>
        </w:tc>
        <w:tc>
          <w:tcPr>
            <w:tcW w:w="707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2402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</w:tbl>
    <w:p>
      <w:pPr>
        <w:pStyle w:val="5"/>
        <w:spacing w:before="1"/>
        <w:rPr>
          <w:sz w:val="20"/>
        </w:rPr>
      </w:pPr>
    </w:p>
    <w:p>
      <w:pPr>
        <w:pStyle w:val="9"/>
        <w:numPr>
          <w:ilvl w:val="0"/>
          <w:numId w:val="58"/>
        </w:numPr>
        <w:tabs>
          <w:tab w:val="left" w:pos="868"/>
          <w:tab w:val="left" w:pos="869"/>
          <w:tab w:val="left" w:pos="8804"/>
        </w:tabs>
        <w:spacing w:before="73" w:after="0" w:line="240" w:lineRule="auto"/>
        <w:ind w:left="868" w:right="0" w:hanging="548"/>
        <w:jc w:val="left"/>
        <w:rPr>
          <w:rFonts w:ascii="Arial" w:eastAsia="Arial"/>
          <w:color w:val="747474"/>
          <w:sz w:val="30"/>
        </w:rPr>
      </w:pPr>
      <w:r>
        <w:rPr>
          <w:color w:val="747474"/>
          <w:w w:val="110"/>
          <w:sz w:val="30"/>
        </w:rPr>
        <w:t>国</w:t>
      </w:r>
      <w:r>
        <w:rPr>
          <w:color w:val="747474"/>
          <w:spacing w:val="11"/>
          <w:w w:val="110"/>
          <w:sz w:val="30"/>
        </w:rPr>
        <w:t>民</w:t>
      </w:r>
      <w:r>
        <w:rPr>
          <w:color w:val="747474"/>
          <w:w w:val="110"/>
          <w:sz w:val="30"/>
        </w:rPr>
        <w:t>经济核算</w:t>
      </w:r>
      <w:r>
        <w:rPr>
          <w:color w:val="747474"/>
          <w:spacing w:val="-8"/>
          <w:w w:val="110"/>
          <w:sz w:val="30"/>
        </w:rPr>
        <w:t>的</w:t>
      </w:r>
      <w:r>
        <w:rPr>
          <w:color w:val="8C8C8C"/>
          <w:w w:val="110"/>
          <w:sz w:val="30"/>
        </w:rPr>
        <w:t>三</w:t>
      </w:r>
      <w:r>
        <w:rPr>
          <w:color w:val="8C8C8C"/>
          <w:spacing w:val="-18"/>
          <w:w w:val="110"/>
          <w:sz w:val="30"/>
        </w:rPr>
        <w:t>等</w:t>
      </w:r>
      <w:r>
        <w:rPr>
          <w:color w:val="5D5D5D"/>
          <w:w w:val="110"/>
          <w:sz w:val="30"/>
        </w:rPr>
        <w:t>价原</w:t>
      </w:r>
      <w:r>
        <w:rPr>
          <w:color w:val="444444"/>
          <w:spacing w:val="3"/>
          <w:w w:val="110"/>
          <w:sz w:val="30"/>
        </w:rPr>
        <w:t>则</w:t>
      </w:r>
      <w:r>
        <w:rPr>
          <w:color w:val="747474"/>
          <w:w w:val="110"/>
          <w:sz w:val="30"/>
        </w:rPr>
        <w:t>是</w:t>
      </w:r>
      <w:r>
        <w:rPr>
          <w:color w:val="747474"/>
          <w:spacing w:val="-45"/>
          <w:w w:val="110"/>
          <w:sz w:val="30"/>
        </w:rPr>
        <w:t>指</w:t>
      </w:r>
      <w:r>
        <w:rPr>
          <w:color w:val="8C8C8C"/>
          <w:spacing w:val="-11"/>
          <w:w w:val="110"/>
          <w:sz w:val="30"/>
        </w:rPr>
        <w:t>国</w:t>
      </w:r>
      <w:r>
        <w:rPr>
          <w:color w:val="747474"/>
          <w:spacing w:val="-4"/>
          <w:w w:val="110"/>
          <w:sz w:val="30"/>
        </w:rPr>
        <w:t>民</w:t>
      </w:r>
      <w:r>
        <w:rPr>
          <w:color w:val="747474"/>
          <w:w w:val="110"/>
          <w:sz w:val="30"/>
        </w:rPr>
        <w:t>经济运</w:t>
      </w:r>
      <w:r>
        <w:rPr>
          <w:color w:val="747474"/>
          <w:spacing w:val="-60"/>
          <w:w w:val="110"/>
          <w:sz w:val="30"/>
        </w:rPr>
        <w:t>行</w:t>
      </w:r>
      <w:r>
        <w:rPr>
          <w:color w:val="747474"/>
          <w:w w:val="110"/>
          <w:sz w:val="30"/>
        </w:rPr>
        <w:t>过</w:t>
      </w:r>
      <w:r>
        <w:rPr>
          <w:color w:val="747474"/>
          <w:spacing w:val="-48"/>
          <w:w w:val="110"/>
          <w:sz w:val="30"/>
        </w:rPr>
        <w:t>程</w:t>
      </w:r>
      <w:r>
        <w:rPr>
          <w:color w:val="8C8C8C"/>
          <w:spacing w:val="-3"/>
          <w:w w:val="110"/>
          <w:sz w:val="30"/>
        </w:rPr>
        <w:t>中</w:t>
      </w:r>
      <w:r>
        <w:rPr>
          <w:color w:val="747474"/>
          <w:w w:val="110"/>
          <w:sz w:val="30"/>
        </w:rPr>
        <w:t>（</w:t>
      </w:r>
      <w:r>
        <w:rPr>
          <w:color w:val="747474"/>
          <w:w w:val="110"/>
          <w:sz w:val="30"/>
        </w:rPr>
        <w:tab/>
      </w:r>
      <w:r>
        <w:rPr>
          <w:color w:val="747474"/>
          <w:spacing w:val="-21"/>
          <w:w w:val="110"/>
          <w:sz w:val="30"/>
        </w:rPr>
        <w:t>）</w:t>
      </w:r>
      <w:r>
        <w:rPr>
          <w:color w:val="8C8C8C"/>
          <w:w w:val="110"/>
          <w:sz w:val="30"/>
        </w:rPr>
        <w:t>三</w:t>
      </w:r>
      <w:r>
        <w:rPr>
          <w:color w:val="8C8C8C"/>
          <w:spacing w:val="-23"/>
          <w:w w:val="110"/>
          <w:sz w:val="30"/>
        </w:rPr>
        <w:t>者</w:t>
      </w:r>
      <w:r>
        <w:rPr>
          <w:color w:val="5D5D5D"/>
          <w:w w:val="110"/>
          <w:sz w:val="30"/>
        </w:rPr>
        <w:t>之间</w:t>
      </w:r>
      <w:r>
        <w:rPr>
          <w:color w:val="5D5D5D"/>
          <w:spacing w:val="-7"/>
          <w:w w:val="110"/>
          <w:sz w:val="30"/>
        </w:rPr>
        <w:t>的</w:t>
      </w:r>
      <w:r>
        <w:rPr>
          <w:color w:val="5D5D5D"/>
          <w:spacing w:val="-30"/>
          <w:w w:val="110"/>
          <w:sz w:val="30"/>
        </w:rPr>
        <w:t>总</w:t>
      </w:r>
      <w:r>
        <w:rPr>
          <w:color w:val="8C8C8C"/>
          <w:spacing w:val="14"/>
          <w:w w:val="110"/>
          <w:sz w:val="30"/>
        </w:rPr>
        <w:t>虽</w:t>
      </w:r>
      <w:r>
        <w:rPr>
          <w:color w:val="747474"/>
          <w:w w:val="110"/>
          <w:sz w:val="30"/>
        </w:rPr>
        <w:t>平</w:t>
      </w:r>
      <w:r>
        <w:rPr>
          <w:color w:val="747474"/>
          <w:spacing w:val="-28"/>
          <w:w w:val="110"/>
          <w:sz w:val="30"/>
        </w:rPr>
        <w:t>衡</w:t>
      </w:r>
      <w:r>
        <w:rPr>
          <w:color w:val="8C8C8C"/>
          <w:spacing w:val="-3"/>
          <w:w w:val="110"/>
          <w:sz w:val="30"/>
        </w:rPr>
        <w:t>关</w:t>
      </w:r>
      <w:r>
        <w:rPr>
          <w:color w:val="747474"/>
          <w:w w:val="110"/>
          <w:sz w:val="30"/>
        </w:rPr>
        <w:t>系的</w:t>
      </w:r>
      <w:r>
        <w:rPr>
          <w:color w:val="8C8C8C"/>
          <w:spacing w:val="-23"/>
          <w:w w:val="110"/>
          <w:sz w:val="30"/>
        </w:rPr>
        <w:t>等</w:t>
      </w:r>
      <w:r>
        <w:rPr>
          <w:color w:val="747474"/>
          <w:w w:val="110"/>
          <w:sz w:val="30"/>
        </w:rPr>
        <w:t>价</w:t>
      </w:r>
      <w:r>
        <w:rPr>
          <w:color w:val="747474"/>
          <w:spacing w:val="-7"/>
          <w:w w:val="110"/>
          <w:sz w:val="30"/>
        </w:rPr>
        <w:t>统</w:t>
      </w:r>
      <w:r>
        <w:rPr>
          <w:color w:val="8C8C8C"/>
          <w:spacing w:val="-12"/>
          <w:w w:val="110"/>
          <w:sz w:val="30"/>
        </w:rPr>
        <w:t>计</w:t>
      </w:r>
      <w:r>
        <w:rPr>
          <w:color w:val="747474"/>
          <w:w w:val="110"/>
          <w:sz w:val="30"/>
        </w:rPr>
        <w:t>原则。</w:t>
      </w:r>
    </w:p>
    <w:p>
      <w:pPr>
        <w:pStyle w:val="5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7840" w:h="25260"/>
          <w:pgMar w:top="1460" w:right="940" w:bottom="280" w:left="1300" w:header="720" w:footer="720" w:gutter="0"/>
        </w:sectPr>
      </w:pPr>
    </w:p>
    <w:p>
      <w:pPr>
        <w:spacing w:before="104" w:line="429" w:lineRule="auto"/>
        <w:ind w:left="395" w:right="38" w:firstLine="9"/>
        <w:jc w:val="both"/>
        <w:rPr>
          <w:sz w:val="30"/>
        </w:rPr>
      </w:pPr>
      <w:r>
        <w:rPr>
          <w:rFonts w:ascii="Times New Roman" w:eastAsia="Times New Roman"/>
          <w:color w:val="747474"/>
          <w:w w:val="105"/>
          <w:sz w:val="31"/>
        </w:rPr>
        <w:t xml:space="preserve">A </w:t>
      </w:r>
      <w:r>
        <w:rPr>
          <w:color w:val="747474"/>
          <w:spacing w:val="-5"/>
          <w:w w:val="105"/>
          <w:sz w:val="30"/>
        </w:rPr>
        <w:t>国民消费</w:t>
      </w:r>
      <w:r>
        <w:rPr>
          <w:rFonts w:ascii="Times New Roman" w:eastAsia="Times New Roman"/>
          <w:color w:val="FD6464"/>
          <w:w w:val="105"/>
          <w:sz w:val="32"/>
        </w:rPr>
        <w:t xml:space="preserve">C </w:t>
      </w:r>
      <w:r>
        <w:rPr>
          <w:color w:val="FD7979"/>
          <w:spacing w:val="-3"/>
          <w:w w:val="105"/>
          <w:sz w:val="30"/>
        </w:rPr>
        <w:t>阳民生产</w:t>
      </w:r>
      <w:r>
        <w:rPr>
          <w:rFonts w:ascii="Times New Roman" w:eastAsia="Times New Roman"/>
          <w:color w:val="FD6464"/>
          <w:w w:val="105"/>
          <w:sz w:val="33"/>
        </w:rPr>
        <w:t>E</w:t>
      </w:r>
      <w:r>
        <w:rPr>
          <w:rFonts w:ascii="Times New Roman" w:eastAsia="Times New Roman"/>
          <w:color w:val="FD6464"/>
          <w:spacing w:val="51"/>
          <w:w w:val="105"/>
          <w:sz w:val="33"/>
        </w:rPr>
        <w:t xml:space="preserve"> </w:t>
      </w:r>
      <w:r>
        <w:rPr>
          <w:color w:val="FD7979"/>
          <w:spacing w:val="8"/>
          <w:w w:val="105"/>
          <w:sz w:val="30"/>
        </w:rPr>
        <w:t>国民支</w:t>
      </w:r>
      <w:r>
        <w:rPr>
          <w:color w:val="FF4949"/>
          <w:w w:val="105"/>
          <w:sz w:val="30"/>
        </w:rPr>
        <w:t>出</w:t>
      </w:r>
    </w:p>
    <w:p>
      <w:pPr>
        <w:pStyle w:val="9"/>
        <w:numPr>
          <w:ilvl w:val="0"/>
          <w:numId w:val="56"/>
        </w:numPr>
        <w:tabs>
          <w:tab w:val="left" w:pos="866"/>
          <w:tab w:val="left" w:pos="867"/>
        </w:tabs>
        <w:spacing w:before="87" w:after="0" w:line="240" w:lineRule="auto"/>
        <w:ind w:left="866" w:right="0" w:hanging="472"/>
        <w:jc w:val="left"/>
        <w:rPr>
          <w:rFonts w:ascii="Times New Roman" w:eastAsia="Times New Roman"/>
          <w:color w:val="5D5D5D"/>
          <w:sz w:val="34"/>
        </w:rPr>
      </w:pPr>
      <w:r>
        <w:rPr>
          <w:color w:val="5D5D5D"/>
          <w:w w:val="77"/>
          <w:sz w:val="30"/>
        </w:rPr>
        <w:br w:type="column"/>
      </w:r>
      <w:r>
        <w:rPr>
          <w:color w:val="5D5D5D"/>
          <w:w w:val="85"/>
          <w:sz w:val="30"/>
        </w:rPr>
        <w:t>困民储苔</w:t>
      </w:r>
    </w:p>
    <w:p>
      <w:pPr>
        <w:tabs>
          <w:tab w:val="left" w:pos="877"/>
        </w:tabs>
        <w:spacing w:before="298"/>
        <w:ind w:left="397" w:right="0" w:firstLine="0"/>
        <w:jc w:val="left"/>
        <w:rPr>
          <w:sz w:val="30"/>
        </w:rPr>
      </w:pPr>
      <w:r>
        <w:rPr>
          <w:rFonts w:ascii="Arial" w:eastAsia="Arial"/>
          <w:color w:val="FD6464"/>
          <w:spacing w:val="-10"/>
          <w:sz w:val="31"/>
        </w:rPr>
        <w:t>D</w:t>
      </w:r>
      <w:r>
        <w:rPr>
          <w:rFonts w:ascii="Arial" w:eastAsia="Arial"/>
          <w:color w:val="FF4949"/>
          <w:spacing w:val="-10"/>
          <w:sz w:val="31"/>
        </w:rPr>
        <w:t>.</w:t>
      </w:r>
      <w:r>
        <w:rPr>
          <w:rFonts w:ascii="Arial" w:eastAsia="Arial"/>
          <w:color w:val="FF4949"/>
          <w:spacing w:val="-10"/>
          <w:sz w:val="31"/>
        </w:rPr>
        <w:tab/>
      </w:r>
      <w:r>
        <w:rPr>
          <w:color w:val="FD7979"/>
          <w:spacing w:val="36"/>
          <w:sz w:val="30"/>
        </w:rPr>
        <w:t>问</w:t>
      </w:r>
      <w:r>
        <w:rPr>
          <w:color w:val="FF4949"/>
          <w:spacing w:val="30"/>
          <w:sz w:val="30"/>
        </w:rPr>
        <w:t>民</w:t>
      </w:r>
      <w:r>
        <w:rPr>
          <w:color w:val="FD6464"/>
          <w:sz w:val="30"/>
        </w:rPr>
        <w:t>收入</w:t>
      </w:r>
    </w:p>
    <w:p>
      <w:pPr>
        <w:spacing w:after="0"/>
        <w:jc w:val="left"/>
        <w:rPr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199" w:space="2568"/>
            <w:col w:w="10833"/>
          </w:cols>
        </w:sectPr>
      </w:pPr>
    </w:p>
    <w:p>
      <w:pPr>
        <w:pStyle w:val="9"/>
        <w:numPr>
          <w:ilvl w:val="0"/>
          <w:numId w:val="58"/>
        </w:numPr>
        <w:tabs>
          <w:tab w:val="left" w:pos="868"/>
          <w:tab w:val="left" w:pos="869"/>
          <w:tab w:val="left" w:pos="5658"/>
        </w:tabs>
        <w:spacing w:before="35" w:after="0" w:line="240" w:lineRule="auto"/>
        <w:ind w:left="868" w:right="0" w:hanging="552"/>
        <w:jc w:val="left"/>
        <w:rPr>
          <w:rFonts w:ascii="Arial" w:eastAsia="Arial"/>
          <w:color w:val="5D5D5D"/>
          <w:sz w:val="30"/>
        </w:rPr>
      </w:pPr>
      <w:r>
        <w:rPr>
          <w:color w:val="747474"/>
          <w:w w:val="105"/>
          <w:sz w:val="30"/>
        </w:rPr>
        <w:t>国</w:t>
      </w:r>
      <w:r>
        <w:rPr>
          <w:color w:val="747474"/>
          <w:spacing w:val="71"/>
          <w:w w:val="105"/>
          <w:sz w:val="30"/>
        </w:rPr>
        <w:t>民</w:t>
      </w:r>
      <w:r>
        <w:rPr>
          <w:color w:val="747474"/>
          <w:w w:val="105"/>
          <w:sz w:val="30"/>
        </w:rPr>
        <w:t>经济活</w:t>
      </w:r>
      <w:r>
        <w:rPr>
          <w:color w:val="747474"/>
          <w:spacing w:val="-87"/>
          <w:w w:val="105"/>
          <w:sz w:val="30"/>
        </w:rPr>
        <w:t xml:space="preserve"> </w:t>
      </w:r>
      <w:r>
        <w:rPr>
          <w:color w:val="747474"/>
          <w:w w:val="105"/>
          <w:sz w:val="30"/>
        </w:rPr>
        <w:t>动中</w:t>
      </w:r>
      <w:r>
        <w:rPr>
          <w:color w:val="747474"/>
          <w:spacing w:val="-17"/>
          <w:w w:val="105"/>
          <w:sz w:val="30"/>
        </w:rPr>
        <w:t>的</w:t>
      </w:r>
      <w:r>
        <w:rPr>
          <w:color w:val="747474"/>
          <w:w w:val="105"/>
          <w:sz w:val="30"/>
        </w:rPr>
        <w:t>交</w:t>
      </w:r>
      <w:r>
        <w:rPr>
          <w:color w:val="747474"/>
          <w:spacing w:val="-31"/>
          <w:w w:val="105"/>
          <w:sz w:val="30"/>
        </w:rPr>
        <w:t>易</w:t>
      </w:r>
      <w:r>
        <w:rPr>
          <w:color w:val="8C8C8C"/>
          <w:spacing w:val="-6"/>
          <w:w w:val="105"/>
          <w:sz w:val="30"/>
        </w:rPr>
        <w:t>主</w:t>
      </w:r>
      <w:r>
        <w:rPr>
          <w:color w:val="747474"/>
          <w:w w:val="105"/>
          <w:sz w:val="30"/>
        </w:rPr>
        <w:t>要有</w:t>
      </w:r>
      <w:r>
        <w:rPr>
          <w:color w:val="747474"/>
          <w:spacing w:val="-88"/>
          <w:w w:val="105"/>
          <w:sz w:val="30"/>
        </w:rPr>
        <w:t xml:space="preserve"> </w:t>
      </w:r>
      <w:r>
        <w:rPr>
          <w:color w:val="747474"/>
          <w:w w:val="105"/>
          <w:sz w:val="30"/>
        </w:rPr>
        <w:t>(</w:t>
      </w:r>
      <w:r>
        <w:rPr>
          <w:color w:val="747474"/>
          <w:w w:val="105"/>
          <w:sz w:val="30"/>
        </w:rPr>
        <w:tab/>
      </w:r>
      <w:r>
        <w:rPr>
          <w:color w:val="5D5D5D"/>
          <w:w w:val="105"/>
          <w:sz w:val="30"/>
        </w:rPr>
        <w:t>),</w:t>
      </w:r>
    </w:p>
    <w:p>
      <w:pPr>
        <w:pStyle w:val="9"/>
        <w:numPr>
          <w:ilvl w:val="1"/>
          <w:numId w:val="58"/>
        </w:numPr>
        <w:tabs>
          <w:tab w:val="left" w:pos="890"/>
          <w:tab w:val="left" w:pos="892"/>
          <w:tab w:val="left" w:pos="3756"/>
          <w:tab w:val="left" w:pos="4249"/>
        </w:tabs>
        <w:spacing w:before="300" w:after="0" w:line="240" w:lineRule="auto"/>
        <w:ind w:left="891" w:right="0" w:hanging="488"/>
        <w:jc w:val="left"/>
        <w:rPr>
          <w:rFonts w:ascii="Times New Roman" w:eastAsia="Times New Roman"/>
          <w:color w:val="FD6464"/>
          <w:sz w:val="34"/>
        </w:rPr>
      </w:pPr>
      <w:r>
        <w:rPr>
          <w:color w:val="FD6464"/>
          <w:w w:val="105"/>
          <w:sz w:val="30"/>
        </w:rPr>
        <w:t>货物</w:t>
      </w:r>
      <w:r>
        <w:rPr>
          <w:color w:val="FD6464"/>
          <w:spacing w:val="-17"/>
          <w:w w:val="105"/>
          <w:sz w:val="30"/>
        </w:rPr>
        <w:t>和</w:t>
      </w:r>
      <w:r>
        <w:rPr>
          <w:color w:val="FD6464"/>
          <w:w w:val="105"/>
          <w:sz w:val="30"/>
        </w:rPr>
        <w:t>服务</w:t>
      </w:r>
      <w:r>
        <w:rPr>
          <w:color w:val="FD6464"/>
          <w:spacing w:val="6"/>
          <w:w w:val="105"/>
          <w:sz w:val="30"/>
        </w:rPr>
        <w:t>交</w:t>
      </w:r>
      <w:r>
        <w:rPr>
          <w:color w:val="FD6464"/>
          <w:w w:val="105"/>
          <w:sz w:val="30"/>
        </w:rPr>
        <w:t>易</w:t>
      </w:r>
      <w:r>
        <w:rPr>
          <w:color w:val="FD6464"/>
          <w:w w:val="105"/>
          <w:sz w:val="30"/>
        </w:rPr>
        <w:tab/>
      </w:r>
      <w:r>
        <w:rPr>
          <w:rFonts w:ascii="Times New Roman" w:eastAsia="Times New Roman"/>
          <w:color w:val="FD7979"/>
          <w:spacing w:val="-8"/>
          <w:w w:val="105"/>
          <w:sz w:val="34"/>
        </w:rPr>
        <w:t>B</w:t>
      </w:r>
      <w:r>
        <w:rPr>
          <w:rFonts w:ascii="Times New Roman" w:eastAsia="Times New Roman"/>
          <w:color w:val="FF4949"/>
          <w:spacing w:val="-8"/>
          <w:w w:val="105"/>
          <w:sz w:val="34"/>
        </w:rPr>
        <w:t>.</w:t>
      </w:r>
      <w:r>
        <w:rPr>
          <w:rFonts w:ascii="Times New Roman" w:eastAsia="Times New Roman"/>
          <w:color w:val="FF4949"/>
          <w:spacing w:val="-8"/>
          <w:w w:val="105"/>
          <w:sz w:val="34"/>
        </w:rPr>
        <w:tab/>
      </w:r>
      <w:r>
        <w:rPr>
          <w:color w:val="FD6464"/>
          <w:w w:val="105"/>
          <w:sz w:val="30"/>
        </w:rPr>
        <w:t>分配交易</w:t>
      </w:r>
    </w:p>
    <w:p>
      <w:pPr>
        <w:pStyle w:val="5"/>
        <w:tabs>
          <w:tab w:val="left" w:pos="875"/>
          <w:tab w:val="left" w:pos="3676"/>
          <w:tab w:val="left" w:pos="4231"/>
        </w:tabs>
        <w:spacing w:before="318"/>
        <w:ind w:left="392"/>
      </w:pPr>
      <w:r>
        <w:rPr>
          <w:rFonts w:ascii="Arial" w:eastAsia="Arial"/>
          <w:color w:val="FD6464"/>
          <w:w w:val="105"/>
        </w:rPr>
        <w:t>C</w:t>
      </w:r>
      <w:r>
        <w:rPr>
          <w:rFonts w:ascii="Arial" w:eastAsia="Arial"/>
          <w:color w:val="FD6464"/>
          <w:w w:val="105"/>
        </w:rPr>
        <w:tab/>
      </w:r>
      <w:r>
        <w:rPr>
          <w:color w:val="FD7979"/>
          <w:w w:val="105"/>
        </w:rPr>
        <w:t>金融交易</w:t>
      </w:r>
      <w:r>
        <w:rPr>
          <w:color w:val="FD7979"/>
          <w:w w:val="105"/>
        </w:rPr>
        <w:tab/>
      </w:r>
      <w:r>
        <w:rPr>
          <w:rFonts w:ascii="Arial" w:eastAsia="Arial"/>
          <w:color w:val="FD6464"/>
          <w:w w:val="105"/>
        </w:rPr>
        <w:t>0</w:t>
      </w:r>
      <w:r>
        <w:rPr>
          <w:rFonts w:ascii="Arial" w:eastAsia="Arial"/>
          <w:color w:val="FD6464"/>
          <w:w w:val="105"/>
        </w:rPr>
        <w:tab/>
      </w:r>
      <w:r>
        <w:rPr>
          <w:color w:val="FD7979"/>
          <w:w w:val="105"/>
        </w:rPr>
        <w:t>其它积累交易</w:t>
      </w:r>
    </w:p>
    <w:p>
      <w:pPr>
        <w:pStyle w:val="5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tabs>
          <w:tab w:val="left" w:pos="881"/>
        </w:tabs>
        <w:spacing w:before="77"/>
        <w:ind w:left="421" w:right="0" w:firstLine="0"/>
        <w:jc w:val="left"/>
        <w:rPr>
          <w:sz w:val="30"/>
        </w:rPr>
      </w:pPr>
      <w:r>
        <w:rPr>
          <w:rFonts w:ascii="Times New Roman" w:eastAsia="Times New Roman"/>
          <w:color w:val="FD6464"/>
          <w:spacing w:val="-3"/>
          <w:sz w:val="31"/>
        </w:rPr>
        <w:t>E</w:t>
      </w:r>
      <w:r>
        <w:rPr>
          <w:rFonts w:ascii="Times New Roman" w:eastAsia="Times New Roman"/>
          <w:color w:val="FF4949"/>
          <w:spacing w:val="-3"/>
          <w:sz w:val="31"/>
        </w:rPr>
        <w:t>.</w:t>
      </w:r>
      <w:r>
        <w:rPr>
          <w:rFonts w:ascii="Times New Roman" w:eastAsia="Times New Roman"/>
          <w:color w:val="FF4949"/>
          <w:spacing w:val="-3"/>
          <w:sz w:val="31"/>
        </w:rPr>
        <w:tab/>
      </w:r>
      <w:r>
        <w:rPr>
          <w:color w:val="FD6464"/>
          <w:sz w:val="30"/>
        </w:rPr>
        <w:t>内部交易</w:t>
      </w:r>
    </w:p>
    <w:p>
      <w:pPr>
        <w:pStyle w:val="5"/>
        <w:spacing w:before="1"/>
        <w:rPr>
          <w:sz w:val="24"/>
        </w:rPr>
      </w:pPr>
    </w:p>
    <w:p>
      <w:pPr>
        <w:pStyle w:val="9"/>
        <w:numPr>
          <w:ilvl w:val="0"/>
          <w:numId w:val="58"/>
        </w:numPr>
        <w:tabs>
          <w:tab w:val="left" w:pos="877"/>
          <w:tab w:val="left" w:pos="878"/>
          <w:tab w:val="left" w:pos="4215"/>
        </w:tabs>
        <w:spacing w:before="0" w:after="0" w:line="240" w:lineRule="auto"/>
        <w:ind w:left="878" w:right="0" w:hanging="484"/>
        <w:jc w:val="left"/>
        <w:rPr>
          <w:rFonts w:ascii="Arial" w:eastAsia="Arial"/>
          <w:color w:val="747474"/>
          <w:sz w:val="33"/>
        </w:rPr>
      </w:pPr>
      <w:r>
        <w:rPr>
          <w:color w:val="8C8C8C"/>
          <w:sz w:val="30"/>
        </w:rPr>
        <w:t>产</w:t>
      </w:r>
      <w:r>
        <w:rPr>
          <w:color w:val="8C8C8C"/>
          <w:spacing w:val="-67"/>
          <w:sz w:val="30"/>
        </w:rPr>
        <w:t xml:space="preserve"> </w:t>
      </w:r>
      <w:r>
        <w:rPr>
          <w:color w:val="747474"/>
          <w:spacing w:val="48"/>
          <w:sz w:val="30"/>
        </w:rPr>
        <w:t>业</w:t>
      </w:r>
      <w:r>
        <w:rPr>
          <w:color w:val="747474"/>
          <w:spacing w:val="-21"/>
          <w:sz w:val="30"/>
        </w:rPr>
        <w:t>部</w:t>
      </w:r>
      <w:r>
        <w:rPr>
          <w:color w:val="444444"/>
          <w:spacing w:val="-21"/>
          <w:sz w:val="30"/>
        </w:rPr>
        <w:t>门</w:t>
      </w:r>
      <w:r>
        <w:rPr>
          <w:color w:val="747474"/>
          <w:spacing w:val="-7"/>
          <w:sz w:val="30"/>
        </w:rPr>
        <w:t>账</w:t>
      </w:r>
      <w:r>
        <w:rPr>
          <w:color w:val="747474"/>
          <w:spacing w:val="-9"/>
          <w:sz w:val="30"/>
        </w:rPr>
        <w:t>户</w:t>
      </w:r>
      <w:r>
        <w:rPr>
          <w:color w:val="8C8C8C"/>
          <w:spacing w:val="-11"/>
          <w:sz w:val="30"/>
        </w:rPr>
        <w:t>包</w:t>
      </w:r>
      <w:r>
        <w:rPr>
          <w:color w:val="747474"/>
          <w:sz w:val="30"/>
        </w:rPr>
        <w:t>括</w:t>
      </w:r>
      <w:r>
        <w:rPr>
          <w:color w:val="8C8C8C"/>
          <w:sz w:val="30"/>
        </w:rPr>
        <w:t>（</w:t>
      </w:r>
      <w:r>
        <w:rPr>
          <w:color w:val="8C8C8C"/>
          <w:sz w:val="30"/>
        </w:rPr>
        <w:tab/>
      </w:r>
      <w:r>
        <w:rPr>
          <w:color w:val="747474"/>
          <w:w w:val="50"/>
          <w:sz w:val="30"/>
        </w:rPr>
        <w:t>），</w:t>
      </w:r>
    </w:p>
    <w:p>
      <w:pPr>
        <w:pStyle w:val="5"/>
        <w:spacing w:before="5"/>
        <w:rPr>
          <w:sz w:val="26"/>
        </w:rPr>
      </w:pPr>
    </w:p>
    <w:p>
      <w:pPr>
        <w:pStyle w:val="5"/>
        <w:tabs>
          <w:tab w:val="left" w:pos="890"/>
        </w:tabs>
        <w:ind w:left="405"/>
      </w:pPr>
      <w:r>
        <w:rPr>
          <w:rFonts w:ascii="Times New Roman" w:eastAsia="Times New Roman"/>
          <w:color w:val="FD6464"/>
          <w:w w:val="80"/>
        </w:rPr>
        <w:t>A</w:t>
      </w:r>
      <w:r>
        <w:rPr>
          <w:rFonts w:ascii="Times New Roman" w:eastAsia="Times New Roman"/>
          <w:color w:val="FD6464"/>
          <w:w w:val="80"/>
        </w:rPr>
        <w:tab/>
      </w:r>
      <w:r>
        <w:rPr>
          <w:color w:val="FD6464"/>
          <w:spacing w:val="-9"/>
          <w:w w:val="105"/>
        </w:rPr>
        <w:t>货物</w:t>
      </w:r>
      <w:r>
        <w:rPr>
          <w:color w:val="E27070"/>
          <w:spacing w:val="-20"/>
          <w:w w:val="105"/>
        </w:rPr>
        <w:t>和</w:t>
      </w:r>
      <w:r>
        <w:rPr>
          <w:color w:val="FD7979"/>
          <w:spacing w:val="16"/>
          <w:w w:val="105"/>
        </w:rPr>
        <w:t>服</w:t>
      </w:r>
      <w:r>
        <w:rPr>
          <w:color w:val="E27070"/>
          <w:spacing w:val="-27"/>
          <w:w w:val="105"/>
        </w:rPr>
        <w:t>务</w:t>
      </w:r>
      <w:r>
        <w:rPr>
          <w:color w:val="FD6464"/>
          <w:spacing w:val="19"/>
          <w:w w:val="105"/>
        </w:rPr>
        <w:t>账</w:t>
      </w:r>
      <w:r>
        <w:rPr>
          <w:color w:val="E27070"/>
          <w:w w:val="105"/>
        </w:rPr>
        <w:t>户</w:t>
      </w:r>
    </w:p>
    <w:p>
      <w:pPr>
        <w:pStyle w:val="5"/>
        <w:spacing w:before="2"/>
        <w:rPr>
          <w:sz w:val="24"/>
        </w:rPr>
      </w:pPr>
    </w:p>
    <w:p>
      <w:pPr>
        <w:tabs>
          <w:tab w:val="left" w:pos="874"/>
        </w:tabs>
        <w:spacing w:before="0"/>
        <w:ind w:left="395" w:right="0" w:firstLine="0"/>
        <w:jc w:val="left"/>
        <w:rPr>
          <w:sz w:val="30"/>
        </w:rPr>
      </w:pPr>
      <w:r>
        <w:rPr>
          <w:rFonts w:ascii="Times New Roman" w:eastAsia="Times New Roman"/>
          <w:color w:val="FD6464"/>
          <w:w w:val="105"/>
          <w:sz w:val="33"/>
        </w:rPr>
        <w:t>C</w:t>
      </w:r>
      <w:r>
        <w:rPr>
          <w:rFonts w:ascii="Times New Roman" w:eastAsia="Times New Roman"/>
          <w:color w:val="FD6464"/>
          <w:w w:val="105"/>
          <w:sz w:val="33"/>
        </w:rPr>
        <w:tab/>
      </w:r>
      <w:r>
        <w:rPr>
          <w:color w:val="FD7979"/>
          <w:w w:val="105"/>
          <w:sz w:val="30"/>
        </w:rPr>
        <w:t>投入产出表</w:t>
      </w:r>
    </w:p>
    <w:p>
      <w:pPr>
        <w:tabs>
          <w:tab w:val="left" w:pos="885"/>
        </w:tabs>
        <w:spacing w:before="273"/>
        <w:ind w:left="400" w:right="0" w:firstLine="0"/>
        <w:jc w:val="left"/>
        <w:rPr>
          <w:sz w:val="30"/>
        </w:rPr>
      </w:pPr>
      <w:r>
        <w:rPr>
          <w:rFonts w:ascii="Times New Roman" w:eastAsia="Times New Roman"/>
          <w:color w:val="747474"/>
          <w:w w:val="105"/>
          <w:sz w:val="37"/>
        </w:rPr>
        <w:t>E</w:t>
      </w:r>
      <w:r>
        <w:rPr>
          <w:rFonts w:ascii="Times New Roman" w:eastAsia="Times New Roman"/>
          <w:color w:val="747474"/>
          <w:w w:val="105"/>
          <w:sz w:val="37"/>
        </w:rPr>
        <w:tab/>
      </w:r>
      <w:r>
        <w:rPr>
          <w:color w:val="747474"/>
          <w:w w:val="105"/>
          <w:sz w:val="30"/>
        </w:rPr>
        <w:t>资产负愤表</w:t>
      </w:r>
    </w:p>
    <w:p>
      <w:pPr>
        <w:pStyle w:val="5"/>
        <w:rPr>
          <w:sz w:val="38"/>
        </w:rPr>
      </w:pPr>
      <w:r>
        <w:br w:type="column"/>
      </w:r>
    </w:p>
    <w:p>
      <w:pPr>
        <w:pStyle w:val="5"/>
        <w:rPr>
          <w:sz w:val="38"/>
        </w:rPr>
      </w:pPr>
    </w:p>
    <w:p>
      <w:pPr>
        <w:pStyle w:val="5"/>
        <w:spacing w:before="1"/>
        <w:rPr>
          <w:sz w:val="39"/>
        </w:rPr>
      </w:pPr>
    </w:p>
    <w:p>
      <w:pPr>
        <w:tabs>
          <w:tab w:val="left" w:pos="897"/>
        </w:tabs>
        <w:spacing w:before="1"/>
        <w:ind w:left="432" w:right="0" w:firstLine="0"/>
        <w:jc w:val="left"/>
        <w:rPr>
          <w:sz w:val="30"/>
        </w:rPr>
      </w:pPr>
      <w:r>
        <w:rPr>
          <w:rFonts w:ascii="Times New Roman" w:eastAsia="Times New Roman"/>
          <w:color w:val="5D5D5D"/>
          <w:w w:val="110"/>
          <w:sz w:val="35"/>
        </w:rPr>
        <w:t>B</w:t>
      </w:r>
      <w:r>
        <w:rPr>
          <w:rFonts w:ascii="Times New Roman" w:eastAsia="Times New Roman"/>
          <w:color w:val="5D5D5D"/>
          <w:w w:val="110"/>
          <w:sz w:val="35"/>
        </w:rPr>
        <w:tab/>
      </w:r>
      <w:r>
        <w:rPr>
          <w:color w:val="5D5D5D"/>
          <w:spacing w:val="-18"/>
          <w:w w:val="110"/>
          <w:sz w:val="30"/>
        </w:rPr>
        <w:t>收入分配账</w:t>
      </w:r>
      <w:r>
        <w:rPr>
          <w:color w:val="8C8C8C"/>
          <w:w w:val="110"/>
          <w:sz w:val="30"/>
        </w:rPr>
        <w:t>户</w:t>
      </w:r>
    </w:p>
    <w:p>
      <w:pPr>
        <w:pStyle w:val="5"/>
        <w:spacing w:before="317"/>
        <w:ind w:left="394"/>
      </w:pPr>
      <w:r>
        <w:rPr>
          <w:rFonts w:ascii="Arial" w:eastAsia="Arial"/>
          <w:color w:val="444444"/>
          <w:spacing w:val="-13"/>
          <w:sz w:val="31"/>
        </w:rPr>
        <w:t>D</w:t>
      </w:r>
      <w:r>
        <w:rPr>
          <w:color w:val="2A2A2A"/>
          <w:spacing w:val="-57"/>
        </w:rPr>
        <w:t xml:space="preserve">． </w:t>
      </w:r>
      <w:r>
        <w:rPr>
          <w:color w:val="5D5D5D"/>
          <w:spacing w:val="-27"/>
        </w:rPr>
        <w:t>收 入使</w:t>
      </w:r>
      <w:r>
        <w:rPr>
          <w:color w:val="8C8C8C"/>
          <w:spacing w:val="-21"/>
        </w:rPr>
        <w:t>用</w:t>
      </w:r>
      <w:r>
        <w:rPr>
          <w:color w:val="747474"/>
          <w:spacing w:val="5"/>
        </w:rPr>
        <w:t>账</w:t>
      </w:r>
      <w:r>
        <w:rPr>
          <w:color w:val="8C8C8C"/>
        </w:rPr>
        <w:t>户</w:t>
      </w:r>
    </w:p>
    <w:p>
      <w:pPr>
        <w:pStyle w:val="2"/>
        <w:spacing w:before="692"/>
        <w:ind w:left="680"/>
      </w:pPr>
      <w:r>
        <w:br w:type="column"/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3">
            <w:col w:w="4552" w:space="541"/>
            <w:col w:w="2846" w:space="472"/>
            <w:col w:w="7189"/>
          </w:cols>
        </w:sectPr>
      </w:pPr>
    </w:p>
    <w:p>
      <w:pPr>
        <w:pStyle w:val="5"/>
        <w:spacing w:before="3"/>
        <w:rPr>
          <w:rFonts w:ascii="Arial"/>
          <w:sz w:val="21"/>
        </w:rPr>
      </w:pPr>
    </w:p>
    <w:p>
      <w:pPr>
        <w:spacing w:after="0"/>
        <w:rPr>
          <w:rFonts w:ascii="Arial"/>
          <w:sz w:val="21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9"/>
        <w:numPr>
          <w:ilvl w:val="0"/>
          <w:numId w:val="58"/>
        </w:numPr>
        <w:tabs>
          <w:tab w:val="left" w:pos="880"/>
        </w:tabs>
        <w:spacing w:before="73" w:after="0" w:line="240" w:lineRule="auto"/>
        <w:ind w:left="879" w:right="0" w:hanging="559"/>
        <w:jc w:val="both"/>
        <w:rPr>
          <w:rFonts w:ascii="Arial" w:eastAsia="Arial"/>
          <w:color w:val="5D5D5D"/>
          <w:sz w:val="30"/>
        </w:rPr>
      </w:pPr>
      <w:r>
        <w:rPr>
          <w:color w:val="747474"/>
          <w:spacing w:val="2"/>
          <w:w w:val="105"/>
          <w:sz w:val="30"/>
        </w:rPr>
        <w:t>机构</w:t>
      </w:r>
      <w:r>
        <w:rPr>
          <w:color w:val="8C8C8C"/>
          <w:spacing w:val="-21"/>
          <w:w w:val="105"/>
          <w:sz w:val="30"/>
        </w:rPr>
        <w:t>部</w:t>
      </w:r>
      <w:r>
        <w:rPr>
          <w:color w:val="444444"/>
          <w:spacing w:val="-21"/>
          <w:w w:val="105"/>
          <w:sz w:val="30"/>
        </w:rPr>
        <w:t>门</w:t>
      </w:r>
      <w:r>
        <w:rPr>
          <w:color w:val="747474"/>
          <w:spacing w:val="-3"/>
          <w:w w:val="105"/>
          <w:sz w:val="30"/>
        </w:rPr>
        <w:t>账户包括</w:t>
      </w:r>
      <w:r>
        <w:rPr>
          <w:color w:val="747474"/>
          <w:w w:val="105"/>
          <w:sz w:val="30"/>
        </w:rPr>
        <w:t>（</w:t>
      </w:r>
      <w:r>
        <w:rPr>
          <w:color w:val="747474"/>
          <w:spacing w:val="49"/>
          <w:w w:val="105"/>
          <w:sz w:val="30"/>
        </w:rPr>
        <w:t xml:space="preserve"> </w:t>
      </w:r>
      <w:r>
        <w:rPr>
          <w:color w:val="747474"/>
          <w:w w:val="80"/>
          <w:sz w:val="30"/>
        </w:rPr>
        <w:t>）．</w:t>
      </w:r>
    </w:p>
    <w:p>
      <w:pPr>
        <w:pStyle w:val="5"/>
        <w:spacing w:before="10"/>
        <w:rPr>
          <w:sz w:val="24"/>
        </w:rPr>
      </w:pPr>
    </w:p>
    <w:p>
      <w:pPr>
        <w:pStyle w:val="9"/>
        <w:numPr>
          <w:ilvl w:val="1"/>
          <w:numId w:val="58"/>
        </w:numPr>
        <w:tabs>
          <w:tab w:val="left" w:pos="876"/>
        </w:tabs>
        <w:spacing w:before="0" w:after="0" w:line="441" w:lineRule="auto"/>
        <w:ind w:left="395" w:right="2357" w:firstLine="9"/>
        <w:jc w:val="both"/>
        <w:rPr>
          <w:rFonts w:ascii="Times New Roman" w:eastAsia="Times New Roman"/>
          <w:color w:val="FD6464"/>
          <w:sz w:val="32"/>
        </w:rPr>
      </w:pPr>
      <w:r>
        <w:rPr>
          <w:color w:val="FD6464"/>
          <w:spacing w:val="-54"/>
          <w:sz w:val="30"/>
        </w:rPr>
        <w:t xml:space="preserve">生 </w:t>
      </w:r>
      <w:r>
        <w:rPr>
          <w:color w:val="FD6464"/>
          <w:spacing w:val="-18"/>
          <w:w w:val="110"/>
          <w:sz w:val="30"/>
        </w:rPr>
        <w:t>产账</w:t>
      </w:r>
      <w:r>
        <w:rPr>
          <w:color w:val="FF8C8C"/>
          <w:w w:val="110"/>
          <w:sz w:val="30"/>
        </w:rPr>
        <w:t>户</w:t>
      </w:r>
      <w:r>
        <w:rPr>
          <w:rFonts w:ascii="Times New Roman" w:eastAsia="Times New Roman"/>
          <w:color w:val="FD6464"/>
          <w:w w:val="120"/>
          <w:sz w:val="32"/>
        </w:rPr>
        <w:t>C</w:t>
      </w:r>
      <w:r>
        <w:rPr>
          <w:rFonts w:ascii="Times New Roman" w:eastAsia="Times New Roman"/>
          <w:color w:val="FD6464"/>
          <w:spacing w:val="72"/>
          <w:w w:val="120"/>
          <w:sz w:val="32"/>
        </w:rPr>
        <w:t xml:space="preserve"> </w:t>
      </w:r>
      <w:r>
        <w:rPr>
          <w:color w:val="FD6464"/>
          <w:spacing w:val="-57"/>
          <w:w w:val="120"/>
          <w:sz w:val="30"/>
        </w:rPr>
        <w:t>积累账</w:t>
      </w:r>
      <w:r>
        <w:rPr>
          <w:color w:val="FF8C8C"/>
          <w:spacing w:val="-16"/>
          <w:w w:val="120"/>
          <w:sz w:val="30"/>
        </w:rPr>
        <w:t>户</w:t>
      </w:r>
      <w:r>
        <w:rPr>
          <w:rFonts w:ascii="Times New Roman" w:eastAsia="Times New Roman"/>
          <w:color w:val="5D5D5D"/>
          <w:w w:val="120"/>
          <w:sz w:val="33"/>
        </w:rPr>
        <w:t>E</w:t>
      </w:r>
      <w:r>
        <w:rPr>
          <w:rFonts w:ascii="Times New Roman" w:eastAsia="Times New Roman"/>
          <w:color w:val="5D5D5D"/>
          <w:spacing w:val="43"/>
          <w:w w:val="120"/>
          <w:sz w:val="33"/>
        </w:rPr>
        <w:t xml:space="preserve"> </w:t>
      </w:r>
      <w:r>
        <w:rPr>
          <w:color w:val="747474"/>
          <w:spacing w:val="-54"/>
          <w:w w:val="120"/>
          <w:sz w:val="30"/>
        </w:rPr>
        <w:t>国外账</w:t>
      </w:r>
      <w:r>
        <w:rPr>
          <w:color w:val="8C8C8C"/>
          <w:w w:val="120"/>
          <w:sz w:val="30"/>
        </w:rPr>
        <w:t>户</w:t>
      </w:r>
    </w:p>
    <w:p>
      <w:pPr>
        <w:pStyle w:val="5"/>
        <w:rPr>
          <w:sz w:val="36"/>
        </w:rPr>
      </w:pPr>
      <w:r>
        <w:br w:type="column"/>
      </w:r>
    </w:p>
    <w:p>
      <w:pPr>
        <w:tabs>
          <w:tab w:val="left" w:pos="804"/>
        </w:tabs>
        <w:spacing w:before="314"/>
        <w:ind w:left="325" w:right="0" w:firstLine="0"/>
        <w:jc w:val="left"/>
        <w:rPr>
          <w:sz w:val="30"/>
        </w:rPr>
      </w:pPr>
      <w:r>
        <w:rPr>
          <w:rFonts w:ascii="Times New Roman" w:eastAsia="Times New Roman"/>
          <w:color w:val="FD6464"/>
          <w:w w:val="110"/>
          <w:sz w:val="32"/>
        </w:rPr>
        <w:t>8.</w:t>
      </w:r>
      <w:r>
        <w:rPr>
          <w:rFonts w:ascii="Times New Roman" w:eastAsia="Times New Roman"/>
          <w:color w:val="FD6464"/>
          <w:w w:val="110"/>
          <w:sz w:val="32"/>
        </w:rPr>
        <w:tab/>
      </w:r>
      <w:r>
        <w:rPr>
          <w:color w:val="FD6464"/>
          <w:spacing w:val="-5"/>
          <w:w w:val="110"/>
          <w:sz w:val="30"/>
        </w:rPr>
        <w:t>收入分配和使</w:t>
      </w:r>
      <w:r>
        <w:rPr>
          <w:color w:val="FF4949"/>
          <w:spacing w:val="-21"/>
          <w:w w:val="110"/>
          <w:sz w:val="30"/>
        </w:rPr>
        <w:t>川</w:t>
      </w:r>
      <w:r>
        <w:rPr>
          <w:color w:val="FD6464"/>
          <w:w w:val="110"/>
          <w:sz w:val="30"/>
        </w:rPr>
        <w:t>账户</w:t>
      </w:r>
    </w:p>
    <w:p>
      <w:pPr>
        <w:pStyle w:val="5"/>
        <w:spacing w:before="4"/>
        <w:rPr>
          <w:sz w:val="26"/>
        </w:rPr>
      </w:pPr>
    </w:p>
    <w:p>
      <w:pPr>
        <w:tabs>
          <w:tab w:val="left" w:pos="802"/>
        </w:tabs>
        <w:spacing w:before="1"/>
        <w:ind w:left="321" w:right="0" w:firstLine="0"/>
        <w:jc w:val="left"/>
        <w:rPr>
          <w:sz w:val="30"/>
        </w:rPr>
      </w:pPr>
      <w:r>
        <w:rPr>
          <w:rFonts w:ascii="Arial" w:eastAsia="Arial"/>
          <w:color w:val="FF4949"/>
          <w:sz w:val="31"/>
        </w:rPr>
        <w:t>D.</w:t>
      </w:r>
      <w:r>
        <w:rPr>
          <w:rFonts w:ascii="Arial" w:eastAsia="Arial"/>
          <w:color w:val="FF4949"/>
          <w:sz w:val="31"/>
        </w:rPr>
        <w:tab/>
      </w:r>
      <w:r>
        <w:rPr>
          <w:color w:val="FD7979"/>
          <w:spacing w:val="-8"/>
          <w:sz w:val="30"/>
        </w:rPr>
        <w:t>资产 负侦 表</w:t>
      </w:r>
    </w:p>
    <w:p>
      <w:pPr>
        <w:spacing w:after="0"/>
        <w:jc w:val="left"/>
        <w:rPr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4552" w:space="614"/>
            <w:col w:w="10434"/>
          </w:cols>
        </w:sectPr>
      </w:pPr>
    </w:p>
    <w:p>
      <w:pPr>
        <w:pStyle w:val="5"/>
        <w:tabs>
          <w:tab w:val="left" w:pos="1035"/>
        </w:tabs>
        <w:spacing w:line="382" w:lineRule="exact"/>
        <w:ind w:left="441"/>
      </w:pPr>
      <w:r>
        <w:rPr>
          <w:rFonts w:ascii="Times New Roman" w:eastAsia="Times New Roman"/>
          <w:color w:val="2A2A2A"/>
          <w:spacing w:val="5"/>
          <w:w w:val="105"/>
          <w:sz w:val="31"/>
        </w:rPr>
        <w:t>J</w:t>
      </w:r>
      <w:r>
        <w:rPr>
          <w:rFonts w:ascii="Times New Roman" w:eastAsia="Times New Roman"/>
          <w:color w:val="5D5D5D"/>
          <w:spacing w:val="5"/>
          <w:w w:val="105"/>
          <w:sz w:val="31"/>
        </w:rPr>
        <w:t>O</w:t>
      </w:r>
      <w:r>
        <w:rPr>
          <w:rFonts w:ascii="Times New Roman" w:eastAsia="Times New Roman"/>
          <w:color w:val="5D5D5D"/>
          <w:spacing w:val="5"/>
          <w:w w:val="105"/>
          <w:sz w:val="31"/>
        </w:rPr>
        <w:tab/>
      </w:r>
      <w:r>
        <w:rPr>
          <w:color w:val="747474"/>
          <w:spacing w:val="-31"/>
          <w:w w:val="105"/>
        </w:rPr>
        <w:t xml:space="preserve">从 </w:t>
      </w:r>
      <w:r>
        <w:rPr>
          <w:color w:val="8C8C8C"/>
          <w:spacing w:val="-31"/>
          <w:w w:val="105"/>
        </w:rPr>
        <w:t>宏</w:t>
      </w:r>
      <w:r>
        <w:rPr>
          <w:color w:val="747474"/>
          <w:spacing w:val="-13"/>
          <w:w w:val="105"/>
        </w:rPr>
        <w:t>观总体出发，国民经济活 动中的数以万</w:t>
      </w:r>
      <w:r>
        <w:rPr>
          <w:color w:val="8C8C8C"/>
          <w:spacing w:val="-9"/>
          <w:w w:val="105"/>
        </w:rPr>
        <w:t>计</w:t>
      </w:r>
      <w:r>
        <w:rPr>
          <w:color w:val="747474"/>
          <w:spacing w:val="-6"/>
          <w:w w:val="105"/>
        </w:rPr>
        <w:t>的个别市场</w:t>
      </w:r>
      <w:r>
        <w:rPr>
          <w:color w:val="8C8C8C"/>
          <w:spacing w:val="-3"/>
          <w:w w:val="105"/>
        </w:rPr>
        <w:t>基</w:t>
      </w:r>
      <w:r>
        <w:rPr>
          <w:color w:val="747474"/>
          <w:spacing w:val="-9"/>
          <w:w w:val="105"/>
        </w:rPr>
        <w:t>本上可以归于 (</w:t>
      </w:r>
    </w:p>
    <w:p>
      <w:pPr>
        <w:pStyle w:val="5"/>
        <w:spacing w:line="382" w:lineRule="exact"/>
        <w:ind w:left="441"/>
      </w:pPr>
      <w:r>
        <w:br w:type="column"/>
      </w:r>
      <w:r>
        <w:rPr>
          <w:color w:val="747474"/>
          <w:w w:val="105"/>
        </w:rPr>
        <w:t>）</w:t>
      </w:r>
      <w:r>
        <w:rPr>
          <w:color w:val="AAAAAA"/>
          <w:w w:val="105"/>
        </w:rPr>
        <w:t>三</w:t>
      </w:r>
      <w:r>
        <w:rPr>
          <w:color w:val="747474"/>
          <w:w w:val="105"/>
        </w:rPr>
        <w:t>大类。</w:t>
      </w:r>
    </w:p>
    <w:p>
      <w:pPr>
        <w:spacing w:after="0" w:line="382" w:lineRule="exact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1495" w:space="42"/>
            <w:col w:w="4063"/>
          </w:cols>
        </w:sectPr>
      </w:pPr>
    </w:p>
    <w:p>
      <w:pPr>
        <w:pStyle w:val="5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tabs>
          <w:tab w:val="left" w:pos="890"/>
        </w:tabs>
        <w:spacing w:before="84"/>
        <w:ind w:left="405" w:right="0" w:firstLine="0"/>
        <w:jc w:val="left"/>
        <w:rPr>
          <w:sz w:val="30"/>
        </w:rPr>
      </w:pPr>
      <w:r>
        <w:rPr>
          <w:rFonts w:ascii="Times New Roman" w:eastAsia="Times New Roman"/>
          <w:color w:val="747474"/>
          <w:w w:val="105"/>
          <w:sz w:val="31"/>
        </w:rPr>
        <w:t>A</w:t>
      </w:r>
      <w:r>
        <w:rPr>
          <w:rFonts w:ascii="Times New Roman" w:eastAsia="Times New Roman"/>
          <w:color w:val="747474"/>
          <w:w w:val="105"/>
          <w:sz w:val="31"/>
        </w:rPr>
        <w:tab/>
      </w:r>
      <w:r>
        <w:rPr>
          <w:color w:val="747474"/>
          <w:w w:val="105"/>
          <w:sz w:val="30"/>
        </w:rPr>
        <w:t>劳动力市场</w:t>
      </w:r>
    </w:p>
    <w:p>
      <w:pPr>
        <w:pStyle w:val="5"/>
        <w:spacing w:before="11"/>
        <w:rPr>
          <w:sz w:val="24"/>
        </w:rPr>
      </w:pPr>
    </w:p>
    <w:p>
      <w:pPr>
        <w:tabs>
          <w:tab w:val="left" w:pos="877"/>
        </w:tabs>
        <w:spacing w:before="0"/>
        <w:ind w:left="395" w:right="0" w:firstLine="0"/>
        <w:jc w:val="left"/>
        <w:rPr>
          <w:sz w:val="30"/>
        </w:rPr>
      </w:pPr>
      <w:r>
        <w:rPr>
          <w:rFonts w:ascii="Times New Roman" w:eastAsia="Times New Roman"/>
          <w:color w:val="FD6464"/>
          <w:sz w:val="32"/>
        </w:rPr>
        <w:t>C.</w:t>
      </w:r>
      <w:r>
        <w:rPr>
          <w:rFonts w:ascii="Times New Roman" w:eastAsia="Times New Roman"/>
          <w:color w:val="FD6464"/>
          <w:sz w:val="32"/>
        </w:rPr>
        <w:tab/>
      </w:r>
      <w:r>
        <w:rPr>
          <w:color w:val="FF8C8C"/>
          <w:spacing w:val="-22"/>
          <w:sz w:val="30"/>
        </w:rPr>
        <w:t xml:space="preserve">产品 </w:t>
      </w:r>
      <w:r>
        <w:rPr>
          <w:color w:val="FD6464"/>
          <w:sz w:val="30"/>
        </w:rPr>
        <w:t>（</w:t>
      </w:r>
      <w:r>
        <w:rPr>
          <w:color w:val="FD6464"/>
          <w:spacing w:val="-7"/>
          <w:sz w:val="30"/>
        </w:rPr>
        <w:t>含服 务</w:t>
      </w:r>
      <w:r>
        <w:rPr>
          <w:color w:val="FD6464"/>
          <w:sz w:val="30"/>
        </w:rPr>
        <w:t>）</w:t>
      </w:r>
      <w:r>
        <w:rPr>
          <w:color w:val="FD6464"/>
          <w:spacing w:val="-5"/>
          <w:sz w:val="30"/>
        </w:rPr>
        <w:t>市场</w:t>
      </w:r>
    </w:p>
    <w:p>
      <w:pPr>
        <w:tabs>
          <w:tab w:val="left" w:pos="875"/>
          <w:tab w:val="left" w:pos="1843"/>
        </w:tabs>
        <w:spacing w:before="320"/>
        <w:ind w:left="420" w:right="0" w:firstLine="0"/>
        <w:jc w:val="left"/>
        <w:rPr>
          <w:sz w:val="30"/>
        </w:rPr>
      </w:pPr>
      <w:r>
        <w:rPr>
          <w:rFonts w:ascii="Times New Roman" w:eastAsia="Times New Roman"/>
          <w:color w:val="FD6464"/>
          <w:spacing w:val="-3"/>
          <w:sz w:val="34"/>
        </w:rPr>
        <w:t>E</w:t>
      </w:r>
      <w:r>
        <w:rPr>
          <w:rFonts w:ascii="Times New Roman" w:eastAsia="Times New Roman"/>
          <w:color w:val="FF4949"/>
          <w:spacing w:val="-3"/>
          <w:sz w:val="34"/>
        </w:rPr>
        <w:t>.</w:t>
      </w:r>
      <w:r>
        <w:rPr>
          <w:rFonts w:ascii="Times New Roman" w:eastAsia="Times New Roman"/>
          <w:color w:val="FF4949"/>
          <w:spacing w:val="-3"/>
          <w:sz w:val="34"/>
        </w:rPr>
        <w:tab/>
      </w:r>
      <w:r>
        <w:rPr>
          <w:color w:val="FD6464"/>
          <w:w w:val="95"/>
          <w:sz w:val="30"/>
        </w:rPr>
        <w:t>金融市</w:t>
      </w:r>
      <w:r>
        <w:rPr>
          <w:color w:val="FD6464"/>
          <w:w w:val="95"/>
          <w:sz w:val="30"/>
        </w:rPr>
        <w:tab/>
      </w:r>
      <w:r>
        <w:rPr>
          <w:color w:val="FD6464"/>
          <w:sz w:val="30"/>
        </w:rPr>
        <w:t>场</w:t>
      </w:r>
    </w:p>
    <w:p>
      <w:pPr>
        <w:pStyle w:val="9"/>
        <w:numPr>
          <w:ilvl w:val="0"/>
          <w:numId w:val="59"/>
        </w:numPr>
        <w:tabs>
          <w:tab w:val="left" w:pos="878"/>
          <w:tab w:val="left" w:pos="880"/>
        </w:tabs>
        <w:spacing w:before="87" w:after="0" w:line="240" w:lineRule="auto"/>
        <w:ind w:left="879" w:right="0" w:hanging="485"/>
        <w:jc w:val="left"/>
        <w:rPr>
          <w:rFonts w:ascii="Times New Roman" w:eastAsia="Times New Roman"/>
          <w:color w:val="747474"/>
          <w:sz w:val="34"/>
        </w:rPr>
      </w:pPr>
      <w:r>
        <w:rPr>
          <w:color w:val="747474"/>
          <w:w w:val="101"/>
          <w:sz w:val="30"/>
        </w:rPr>
        <w:br w:type="column"/>
      </w:r>
      <w:r>
        <w:rPr>
          <w:color w:val="747474"/>
          <w:sz w:val="30"/>
        </w:rPr>
        <w:t>资本市场</w:t>
      </w:r>
    </w:p>
    <w:p>
      <w:pPr>
        <w:pStyle w:val="9"/>
        <w:numPr>
          <w:ilvl w:val="0"/>
          <w:numId w:val="60"/>
        </w:numPr>
        <w:tabs>
          <w:tab w:val="left" w:pos="889"/>
          <w:tab w:val="left" w:pos="890"/>
        </w:tabs>
        <w:spacing w:before="298" w:after="0" w:line="240" w:lineRule="auto"/>
        <w:ind w:left="889" w:right="0" w:hanging="474"/>
        <w:jc w:val="left"/>
        <w:rPr>
          <w:rFonts w:ascii="Times New Roman" w:eastAsia="Times New Roman"/>
          <w:color w:val="FD6464"/>
          <w:sz w:val="32"/>
        </w:rPr>
      </w:pPr>
      <w:r>
        <w:rPr>
          <w:color w:val="FD7979"/>
          <w:w w:val="105"/>
          <w:sz w:val="30"/>
        </w:rPr>
        <w:t>生产投素市场</w:t>
      </w:r>
    </w:p>
    <w:p>
      <w:pPr>
        <w:spacing w:after="0" w:line="240" w:lineRule="auto"/>
        <w:jc w:val="left"/>
        <w:rPr>
          <w:rFonts w:ascii="Times New Roman" w:eastAsia="Times New Roman"/>
          <w:sz w:val="32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3820" w:space="948"/>
            <w:col w:w="10832"/>
          </w:cols>
        </w:sectPr>
      </w:pPr>
    </w:p>
    <w:p>
      <w:pPr>
        <w:pStyle w:val="5"/>
        <w:spacing w:before="6"/>
        <w:rPr>
          <w:sz w:val="18"/>
        </w:rPr>
      </w:pPr>
    </w:p>
    <w:p>
      <w:pPr>
        <w:pStyle w:val="5"/>
        <w:tabs>
          <w:tab w:val="left" w:pos="9929"/>
        </w:tabs>
        <w:spacing w:before="82"/>
        <w:ind w:left="414"/>
      </w:pPr>
      <w:r>
        <w:rPr>
          <w:rFonts w:ascii="Arial" w:eastAsia="Arial"/>
          <w:color w:val="5D5D5D"/>
          <w:spacing w:val="-39"/>
          <w:sz w:val="31"/>
        </w:rPr>
        <w:t>11</w:t>
      </w:r>
      <w:r>
        <w:rPr>
          <w:color w:val="5D5D5D"/>
        </w:rPr>
        <w:t>、按照</w:t>
      </w:r>
      <w:r>
        <w:rPr>
          <w:color w:val="5D5D5D"/>
          <w:spacing w:val="-82"/>
        </w:rPr>
        <w:t xml:space="preserve"> </w:t>
      </w:r>
      <w:r>
        <w:rPr>
          <w:rFonts w:ascii="Arial" w:eastAsia="Arial"/>
          <w:color w:val="5D5D5D"/>
          <w:spacing w:val="-4"/>
          <w:sz w:val="31"/>
        </w:rPr>
        <w:t>SNA</w:t>
      </w:r>
      <w:r>
        <w:rPr>
          <w:color w:val="5D5D5D"/>
        </w:rPr>
        <w:t>的原</w:t>
      </w:r>
      <w:r>
        <w:rPr>
          <w:color w:val="5D5D5D"/>
          <w:spacing w:val="47"/>
        </w:rPr>
        <w:t xml:space="preserve"> </w:t>
      </w:r>
      <w:r>
        <w:rPr>
          <w:color w:val="444444"/>
        </w:rPr>
        <w:t>则</w:t>
      </w:r>
      <w:r>
        <w:rPr>
          <w:color w:val="444444"/>
          <w:spacing w:val="-49"/>
        </w:rPr>
        <w:t xml:space="preserve"> </w:t>
      </w:r>
      <w:r>
        <w:rPr>
          <w:color w:val="444444"/>
        </w:rPr>
        <w:t>，</w:t>
      </w:r>
      <w:r>
        <w:rPr>
          <w:color w:val="444444"/>
          <w:spacing w:val="-117"/>
        </w:rPr>
        <w:t xml:space="preserve"> </w:t>
      </w:r>
      <w:r>
        <w:rPr>
          <w:color w:val="5D5D5D"/>
        </w:rPr>
        <w:t>我国国内</w:t>
      </w:r>
      <w:r>
        <w:rPr>
          <w:color w:val="5D5D5D"/>
          <w:spacing w:val="-22"/>
        </w:rPr>
        <w:t>生</w:t>
      </w:r>
      <w:r>
        <w:rPr>
          <w:color w:val="8C8C8C"/>
          <w:spacing w:val="10"/>
        </w:rPr>
        <w:t>产</w:t>
      </w:r>
      <w:r>
        <w:rPr>
          <w:color w:val="5D5D5D"/>
          <w:spacing w:val="-36"/>
        </w:rPr>
        <w:t>总</w:t>
      </w:r>
      <w:r>
        <w:rPr>
          <w:color w:val="8C8C8C"/>
          <w:spacing w:val="-5"/>
        </w:rPr>
        <w:t>值</w:t>
      </w:r>
      <w:r>
        <w:rPr>
          <w:color w:val="747474"/>
        </w:rPr>
        <w:t>核党</w:t>
      </w:r>
      <w:r>
        <w:rPr>
          <w:color w:val="747474"/>
          <w:spacing w:val="-4"/>
        </w:rPr>
        <w:t>的</w:t>
      </w:r>
      <w:r>
        <w:rPr>
          <w:color w:val="8C8C8C"/>
        </w:rPr>
        <w:t>生</w:t>
      </w:r>
      <w:r>
        <w:rPr>
          <w:color w:val="8C8C8C"/>
          <w:spacing w:val="-15"/>
        </w:rPr>
        <w:t>产</w:t>
      </w:r>
      <w:r>
        <w:rPr>
          <w:color w:val="747474"/>
          <w:spacing w:val="-28"/>
        </w:rPr>
        <w:t>范</w:t>
      </w:r>
      <w:r>
        <w:rPr>
          <w:color w:val="8C8C8C"/>
        </w:rPr>
        <w:t>围</w:t>
      </w:r>
      <w:r>
        <w:rPr>
          <w:color w:val="747474"/>
        </w:rPr>
        <w:t>包</w:t>
      </w:r>
      <w:r>
        <w:rPr>
          <w:color w:val="747474"/>
          <w:spacing w:val="-22"/>
        </w:rPr>
        <w:t>括</w:t>
      </w:r>
      <w:r>
        <w:rPr>
          <w:color w:val="2A2A2A"/>
          <w:spacing w:val="-20"/>
        </w:rPr>
        <w:t>：</w:t>
      </w:r>
      <w:r>
        <w:rPr>
          <w:color w:val="747474"/>
          <w:spacing w:val="-20"/>
        </w:rPr>
        <w:t>（</w:t>
      </w:r>
      <w:r>
        <w:rPr>
          <w:color w:val="747474"/>
          <w:spacing w:val="-20"/>
        </w:rPr>
        <w:tab/>
      </w:r>
      <w:r>
        <w:rPr>
          <w:color w:val="747474"/>
        </w:rPr>
        <w:t>）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74"/>
        <w:ind w:left="408" w:right="0" w:firstLine="0"/>
        <w:jc w:val="left"/>
        <w:rPr>
          <w:sz w:val="29"/>
        </w:rPr>
      </w:pPr>
      <w:r>
        <w:rPr>
          <w:rFonts w:ascii="Arial" w:eastAsia="Arial"/>
          <w:color w:val="FD7777"/>
          <w:sz w:val="31"/>
        </w:rPr>
        <w:t>A</w:t>
      </w:r>
      <w:r>
        <w:rPr>
          <w:color w:val="FD7777"/>
          <w:sz w:val="29"/>
        </w:rPr>
        <w:t xml:space="preserve">、 对 </w:t>
      </w:r>
      <w:r>
        <w:rPr>
          <w:color w:val="FD4F4F"/>
          <w:sz w:val="29"/>
        </w:rPr>
        <w:t>外 货物</w:t>
      </w:r>
      <w:r>
        <w:rPr>
          <w:color w:val="FD7777"/>
          <w:sz w:val="29"/>
        </w:rPr>
        <w:t>生产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384" w:right="0" w:firstLine="0"/>
        <w:jc w:val="left"/>
        <w:rPr>
          <w:sz w:val="29"/>
        </w:rPr>
      </w:pPr>
      <w:r>
        <w:rPr>
          <w:rFonts w:ascii="Arial" w:eastAsia="Arial"/>
          <w:color w:val="FD6464"/>
          <w:w w:val="110"/>
          <w:sz w:val="31"/>
        </w:rPr>
        <w:t>B</w:t>
      </w:r>
      <w:r>
        <w:rPr>
          <w:color w:val="FD6464"/>
          <w:w w:val="110"/>
          <w:sz w:val="29"/>
        </w:rPr>
        <w:t>、自给性货物</w:t>
      </w:r>
      <w:r>
        <w:rPr>
          <w:color w:val="FD8C8C"/>
          <w:w w:val="110"/>
          <w:sz w:val="29"/>
        </w:rPr>
        <w:t>生产</w:t>
      </w:r>
    </w:p>
    <w:p>
      <w:pPr>
        <w:pStyle w:val="5"/>
        <w:spacing w:before="9"/>
        <w:rPr>
          <w:sz w:val="25"/>
        </w:rPr>
      </w:pPr>
    </w:p>
    <w:p>
      <w:pPr>
        <w:spacing w:before="1"/>
        <w:ind w:left="392" w:right="0" w:firstLine="0"/>
        <w:jc w:val="left"/>
        <w:rPr>
          <w:sz w:val="29"/>
        </w:rPr>
      </w:pPr>
      <w:r>
        <w:rPr>
          <w:rFonts w:ascii="Arial" w:eastAsia="Arial"/>
          <w:color w:val="FD6464"/>
          <w:sz w:val="31"/>
        </w:rPr>
        <w:t>C</w:t>
      </w:r>
      <w:r>
        <w:rPr>
          <w:color w:val="FD6464"/>
          <w:sz w:val="29"/>
        </w:rPr>
        <w:t>、 对 外 提供 的 服 务的 牛</w:t>
      </w:r>
      <w:r>
        <w:rPr>
          <w:color w:val="FD8C8C"/>
          <w:sz w:val="29"/>
        </w:rPr>
        <w:t>产</w:t>
      </w:r>
    </w:p>
    <w:p>
      <w:pPr>
        <w:pStyle w:val="5"/>
        <w:spacing w:before="9"/>
        <w:rPr>
          <w:sz w:val="25"/>
        </w:rPr>
      </w:pPr>
    </w:p>
    <w:p>
      <w:pPr>
        <w:spacing w:before="0"/>
        <w:ind w:left="403" w:right="0" w:firstLine="0"/>
        <w:jc w:val="left"/>
        <w:rPr>
          <w:sz w:val="29"/>
        </w:rPr>
      </w:pPr>
      <w:r>
        <w:rPr>
          <w:rFonts w:ascii="Arial" w:eastAsia="Arial"/>
          <w:color w:val="FD6464"/>
          <w:sz w:val="31"/>
        </w:rPr>
        <w:t>D</w:t>
      </w:r>
      <w:r>
        <w:rPr>
          <w:color w:val="FD6464"/>
          <w:sz w:val="29"/>
        </w:rPr>
        <w:t>、 自有房 屋行 为自己最终</w:t>
      </w:r>
      <w:r>
        <w:rPr>
          <w:color w:val="FD8C8C"/>
          <w:sz w:val="29"/>
        </w:rPr>
        <w:t>消费</w:t>
      </w:r>
      <w:r>
        <w:rPr>
          <w:color w:val="FD6464"/>
          <w:sz w:val="29"/>
        </w:rPr>
        <w:t>提供</w:t>
      </w:r>
      <w:r>
        <w:rPr>
          <w:color w:val="FF3636"/>
          <w:sz w:val="29"/>
        </w:rPr>
        <w:t>的</w:t>
      </w:r>
      <w:r>
        <w:rPr>
          <w:color w:val="FD7777"/>
          <w:sz w:val="29"/>
        </w:rPr>
        <w:t>自有住房服务</w:t>
      </w:r>
    </w:p>
    <w:p>
      <w:pPr>
        <w:pStyle w:val="5"/>
        <w:spacing w:before="1"/>
        <w:rPr>
          <w:sz w:val="25"/>
        </w:rPr>
      </w:pPr>
    </w:p>
    <w:p>
      <w:pPr>
        <w:spacing w:before="1"/>
        <w:ind w:left="400" w:right="0" w:firstLine="0"/>
        <w:jc w:val="left"/>
        <w:rPr>
          <w:sz w:val="29"/>
        </w:rPr>
      </w:pPr>
      <w:r>
        <w:rPr>
          <w:rFonts w:ascii="Arial" w:eastAsia="Arial"/>
          <w:color w:val="707070"/>
          <w:sz w:val="34"/>
        </w:rPr>
        <w:t>E</w:t>
      </w:r>
      <w:r>
        <w:rPr>
          <w:color w:val="707070"/>
          <w:sz w:val="29"/>
        </w:rPr>
        <w:t>、 无 酬 的 自 我家庭服务</w:t>
      </w:r>
    </w:p>
    <w:p>
      <w:pPr>
        <w:tabs>
          <w:tab w:val="left" w:pos="5467"/>
        </w:tabs>
        <w:spacing w:before="310"/>
        <w:ind w:left="410" w:right="0" w:firstLine="0"/>
        <w:jc w:val="left"/>
        <w:rPr>
          <w:sz w:val="31"/>
        </w:rPr>
      </w:pPr>
      <w:r>
        <w:rPr>
          <w:rFonts w:ascii="Times New Roman" w:eastAsia="Times New Roman"/>
          <w:color w:val="282828"/>
          <w:spacing w:val="-25"/>
          <w:w w:val="110"/>
          <w:sz w:val="32"/>
        </w:rPr>
        <w:t>1</w:t>
      </w:r>
      <w:r>
        <w:rPr>
          <w:rFonts w:ascii="Times New Roman" w:eastAsia="Times New Roman"/>
          <w:color w:val="595959"/>
          <w:spacing w:val="-25"/>
          <w:w w:val="110"/>
          <w:sz w:val="32"/>
        </w:rPr>
        <w:t>2</w:t>
      </w:r>
      <w:r>
        <w:rPr>
          <w:color w:val="595959"/>
          <w:w w:val="110"/>
          <w:sz w:val="29"/>
        </w:rPr>
        <w:t>、</w:t>
      </w:r>
      <w:r>
        <w:rPr>
          <w:color w:val="595959"/>
          <w:spacing w:val="7"/>
          <w:w w:val="110"/>
          <w:sz w:val="29"/>
        </w:rPr>
        <w:t>下</w:t>
      </w:r>
      <w:r>
        <w:rPr>
          <w:color w:val="595959"/>
          <w:w w:val="110"/>
          <w:sz w:val="29"/>
        </w:rPr>
        <w:t>列</w:t>
      </w:r>
      <w:r>
        <w:rPr>
          <w:color w:val="595959"/>
          <w:spacing w:val="13"/>
          <w:w w:val="110"/>
          <w:sz w:val="29"/>
        </w:rPr>
        <w:t>屈</w:t>
      </w:r>
      <w:r>
        <w:rPr>
          <w:color w:val="595959"/>
          <w:w w:val="110"/>
          <w:sz w:val="29"/>
        </w:rPr>
        <w:t>千</w:t>
      </w:r>
      <w:r>
        <w:rPr>
          <w:color w:val="595959"/>
          <w:spacing w:val="-16"/>
          <w:w w:val="110"/>
          <w:sz w:val="29"/>
        </w:rPr>
        <w:t>机</w:t>
      </w:r>
      <w:r>
        <w:rPr>
          <w:color w:val="595959"/>
          <w:spacing w:val="3"/>
          <w:w w:val="110"/>
          <w:sz w:val="29"/>
        </w:rPr>
        <w:t>构</w:t>
      </w:r>
      <w:r>
        <w:rPr>
          <w:color w:val="838383"/>
          <w:spacing w:val="-6"/>
          <w:w w:val="110"/>
          <w:sz w:val="29"/>
        </w:rPr>
        <w:t>部</w:t>
      </w:r>
      <w:r>
        <w:rPr>
          <w:color w:val="282828"/>
          <w:spacing w:val="13"/>
          <w:w w:val="110"/>
          <w:sz w:val="29"/>
        </w:rPr>
        <w:t>门</w:t>
      </w:r>
      <w:r>
        <w:rPr>
          <w:color w:val="707070"/>
          <w:w w:val="110"/>
          <w:sz w:val="29"/>
        </w:rPr>
        <w:t>分</w:t>
      </w:r>
      <w:r>
        <w:rPr>
          <w:color w:val="707070"/>
          <w:spacing w:val="-13"/>
          <w:w w:val="110"/>
          <w:sz w:val="29"/>
        </w:rPr>
        <w:t>类</w:t>
      </w:r>
      <w:r>
        <w:rPr>
          <w:color w:val="707070"/>
          <w:spacing w:val="6"/>
          <w:w w:val="110"/>
          <w:sz w:val="29"/>
        </w:rPr>
        <w:t>的</w:t>
      </w:r>
      <w:r>
        <w:rPr>
          <w:color w:val="707070"/>
          <w:spacing w:val="10"/>
          <w:w w:val="110"/>
          <w:sz w:val="29"/>
        </w:rPr>
        <w:t>有</w:t>
      </w:r>
      <w:r>
        <w:rPr>
          <w:color w:val="707070"/>
          <w:w w:val="110"/>
          <w:sz w:val="29"/>
        </w:rPr>
        <w:t>（</w:t>
      </w:r>
      <w:r>
        <w:rPr>
          <w:color w:val="707070"/>
          <w:w w:val="110"/>
          <w:sz w:val="29"/>
        </w:rPr>
        <w:tab/>
      </w:r>
      <w:r>
        <w:rPr>
          <w:color w:val="707070"/>
          <w:w w:val="110"/>
          <w:sz w:val="31"/>
        </w:rPr>
        <w:t>）</w:t>
      </w:r>
    </w:p>
    <w:p>
      <w:pPr>
        <w:tabs>
          <w:tab w:val="left" w:pos="2812"/>
        </w:tabs>
        <w:spacing w:before="317"/>
        <w:ind w:left="405" w:right="0" w:firstLine="0"/>
        <w:jc w:val="left"/>
        <w:rPr>
          <w:sz w:val="29"/>
        </w:rPr>
      </w:pPr>
      <w:r>
        <w:rPr>
          <w:rFonts w:ascii="Times New Roman" w:eastAsia="Times New Roman"/>
          <w:color w:val="FD6464"/>
          <w:spacing w:val="-15"/>
          <w:w w:val="90"/>
          <w:sz w:val="32"/>
        </w:rPr>
        <w:t>A</w:t>
      </w:r>
      <w:r>
        <w:rPr>
          <w:color w:val="FD6464"/>
          <w:w w:val="90"/>
          <w:sz w:val="29"/>
        </w:rPr>
        <w:t>、居</w:t>
      </w:r>
      <w:r>
        <w:rPr>
          <w:color w:val="FD6464"/>
          <w:spacing w:val="-25"/>
          <w:w w:val="90"/>
          <w:sz w:val="29"/>
        </w:rPr>
        <w:t xml:space="preserve"> </w:t>
      </w:r>
      <w:r>
        <w:rPr>
          <w:color w:val="FD6464"/>
          <w:w w:val="90"/>
          <w:sz w:val="29"/>
        </w:rPr>
        <w:t>民</w:t>
      </w:r>
      <w:r>
        <w:rPr>
          <w:color w:val="FD6464"/>
          <w:spacing w:val="-67"/>
          <w:w w:val="90"/>
          <w:sz w:val="29"/>
        </w:rPr>
        <w:t xml:space="preserve"> </w:t>
      </w:r>
      <w:r>
        <w:rPr>
          <w:color w:val="FD6464"/>
          <w:w w:val="90"/>
          <w:sz w:val="29"/>
        </w:rPr>
        <w:t>部</w:t>
      </w:r>
      <w:r>
        <w:rPr>
          <w:color w:val="FD6464"/>
          <w:spacing w:val="-77"/>
          <w:w w:val="90"/>
          <w:sz w:val="29"/>
        </w:rPr>
        <w:t xml:space="preserve"> </w:t>
      </w:r>
      <w:r>
        <w:rPr>
          <w:color w:val="FF3636"/>
          <w:w w:val="90"/>
          <w:sz w:val="29"/>
        </w:rPr>
        <w:t>门</w:t>
      </w:r>
      <w:r>
        <w:rPr>
          <w:color w:val="FF3636"/>
          <w:w w:val="90"/>
          <w:sz w:val="29"/>
        </w:rPr>
        <w:tab/>
      </w:r>
      <w:r>
        <w:rPr>
          <w:rFonts w:ascii="Times New Roman" w:eastAsia="Times New Roman"/>
          <w:color w:val="595959"/>
          <w:spacing w:val="-26"/>
          <w:w w:val="90"/>
          <w:sz w:val="32"/>
        </w:rPr>
        <w:t>B</w:t>
      </w:r>
      <w:r>
        <w:rPr>
          <w:color w:val="3B3B3B"/>
          <w:w w:val="90"/>
          <w:sz w:val="29"/>
        </w:rPr>
        <w:t>、</w:t>
      </w:r>
      <w:r>
        <w:rPr>
          <w:color w:val="3B3B3B"/>
          <w:spacing w:val="-67"/>
          <w:w w:val="90"/>
          <w:sz w:val="29"/>
        </w:rPr>
        <w:t xml:space="preserve"> </w:t>
      </w:r>
      <w:r>
        <w:rPr>
          <w:color w:val="707070"/>
          <w:w w:val="90"/>
          <w:sz w:val="29"/>
        </w:rPr>
        <w:t>建</w:t>
      </w:r>
      <w:r>
        <w:rPr>
          <w:color w:val="707070"/>
          <w:spacing w:val="-48"/>
          <w:w w:val="90"/>
          <w:sz w:val="29"/>
        </w:rPr>
        <w:t xml:space="preserve"> </w:t>
      </w:r>
      <w:r>
        <w:rPr>
          <w:color w:val="707070"/>
          <w:w w:val="90"/>
          <w:sz w:val="29"/>
        </w:rPr>
        <w:t>筑</w:t>
      </w:r>
      <w:r>
        <w:rPr>
          <w:color w:val="707070"/>
          <w:spacing w:val="-31"/>
          <w:w w:val="90"/>
          <w:sz w:val="29"/>
        </w:rPr>
        <w:t xml:space="preserve"> </w:t>
      </w:r>
      <w:r>
        <w:rPr>
          <w:color w:val="707070"/>
          <w:w w:val="90"/>
          <w:sz w:val="29"/>
        </w:rPr>
        <w:t>部门</w:t>
      </w:r>
    </w:p>
    <w:p>
      <w:pPr>
        <w:pStyle w:val="5"/>
        <w:spacing w:before="10"/>
        <w:rPr>
          <w:sz w:val="25"/>
        </w:rPr>
      </w:pPr>
    </w:p>
    <w:p>
      <w:pPr>
        <w:tabs>
          <w:tab w:val="left" w:pos="2795"/>
        </w:tabs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FD6464"/>
          <w:spacing w:val="-23"/>
          <w:sz w:val="30"/>
        </w:rPr>
        <w:t>C</w:t>
      </w:r>
      <w:r>
        <w:rPr>
          <w:color w:val="FD6464"/>
          <w:sz w:val="29"/>
        </w:rPr>
        <w:t>、冈</w:t>
      </w:r>
      <w:r>
        <w:rPr>
          <w:color w:val="FD6464"/>
          <w:spacing w:val="-86"/>
          <w:sz w:val="29"/>
        </w:rPr>
        <w:t xml:space="preserve"> </w:t>
      </w:r>
      <w:r>
        <w:rPr>
          <w:color w:val="FD6464"/>
          <w:sz w:val="29"/>
        </w:rPr>
        <w:t>外</w:t>
      </w:r>
      <w:r>
        <w:rPr>
          <w:color w:val="FD6464"/>
          <w:sz w:val="29"/>
        </w:rPr>
        <w:tab/>
      </w:r>
      <w:r>
        <w:rPr>
          <w:rFonts w:ascii="Arial" w:eastAsia="Arial"/>
          <w:color w:val="595959"/>
          <w:spacing w:val="-24"/>
          <w:sz w:val="30"/>
        </w:rPr>
        <w:t>D</w:t>
      </w:r>
      <w:r>
        <w:rPr>
          <w:color w:val="3B3B3B"/>
          <w:sz w:val="29"/>
        </w:rPr>
        <w:t>、</w:t>
      </w:r>
      <w:r>
        <w:rPr>
          <w:color w:val="3B3B3B"/>
          <w:spacing w:val="-77"/>
          <w:sz w:val="29"/>
        </w:rPr>
        <w:t xml:space="preserve"> </w:t>
      </w:r>
      <w:r>
        <w:rPr>
          <w:color w:val="595959"/>
          <w:sz w:val="29"/>
        </w:rPr>
        <w:t>地</w:t>
      </w:r>
      <w:r>
        <w:rPr>
          <w:color w:val="595959"/>
          <w:spacing w:val="-83"/>
          <w:sz w:val="29"/>
        </w:rPr>
        <w:t xml:space="preserve"> </w:t>
      </w:r>
      <w:r>
        <w:rPr>
          <w:color w:val="595959"/>
          <w:sz w:val="29"/>
        </w:rPr>
        <w:t>质</w:t>
      </w:r>
      <w:r>
        <w:rPr>
          <w:color w:val="595959"/>
          <w:spacing w:val="-80"/>
          <w:sz w:val="29"/>
        </w:rPr>
        <w:t xml:space="preserve"> </w:t>
      </w:r>
      <w:r>
        <w:rPr>
          <w:color w:val="595959"/>
          <w:sz w:val="29"/>
        </w:rPr>
        <w:t>勘探</w:t>
      </w:r>
      <w:r>
        <w:rPr>
          <w:color w:val="595959"/>
          <w:spacing w:val="-42"/>
          <w:sz w:val="29"/>
        </w:rPr>
        <w:t xml:space="preserve"> </w:t>
      </w:r>
      <w:r>
        <w:rPr>
          <w:color w:val="838383"/>
          <w:sz w:val="29"/>
        </w:rPr>
        <w:t>部</w:t>
      </w:r>
      <w:r>
        <w:rPr>
          <w:color w:val="838383"/>
          <w:spacing w:val="-92"/>
          <w:sz w:val="29"/>
        </w:rPr>
        <w:t xml:space="preserve"> </w:t>
      </w:r>
      <w:r>
        <w:rPr>
          <w:color w:val="3B3B3B"/>
          <w:sz w:val="29"/>
        </w:rPr>
        <w:t>门</w:t>
      </w:r>
    </w:p>
    <w:p>
      <w:pPr>
        <w:pStyle w:val="5"/>
        <w:spacing w:before="9"/>
        <w:rPr>
          <w:sz w:val="25"/>
        </w:rPr>
      </w:pPr>
    </w:p>
    <w:p>
      <w:pPr>
        <w:spacing w:before="0"/>
        <w:ind w:left="403" w:right="0" w:firstLine="0"/>
        <w:jc w:val="left"/>
        <w:rPr>
          <w:sz w:val="29"/>
        </w:rPr>
      </w:pPr>
      <w:r>
        <w:rPr>
          <w:rFonts w:ascii="Arial" w:eastAsia="Arial"/>
          <w:color w:val="595959"/>
          <w:sz w:val="31"/>
        </w:rPr>
        <w:t>E</w:t>
      </w:r>
      <w:r>
        <w:rPr>
          <w:color w:val="595959"/>
          <w:sz w:val="29"/>
        </w:rPr>
        <w:t>、农 业</w:t>
      </w:r>
      <w:r>
        <w:rPr>
          <w:color w:val="838383"/>
          <w:sz w:val="29"/>
        </w:rPr>
        <w:t>部</w:t>
      </w:r>
      <w:r>
        <w:rPr>
          <w:color w:val="3B3B3B"/>
          <w:sz w:val="29"/>
        </w:rPr>
        <w:t>门</w:t>
      </w:r>
    </w:p>
    <w:p>
      <w:pPr>
        <w:pStyle w:val="5"/>
        <w:spacing w:before="11"/>
        <w:rPr>
          <w:sz w:val="25"/>
        </w:rPr>
      </w:pPr>
    </w:p>
    <w:p>
      <w:pPr>
        <w:tabs>
          <w:tab w:val="left" w:pos="5628"/>
        </w:tabs>
        <w:spacing w:before="0"/>
        <w:ind w:left="411" w:right="0" w:firstLine="0"/>
        <w:jc w:val="left"/>
        <w:rPr>
          <w:sz w:val="31"/>
        </w:rPr>
      </w:pPr>
      <w:r>
        <w:rPr>
          <w:rFonts w:ascii="Times New Roman" w:eastAsia="Times New Roman"/>
          <w:color w:val="282828"/>
          <w:sz w:val="31"/>
        </w:rPr>
        <w:t>1</w:t>
      </w:r>
      <w:r>
        <w:rPr>
          <w:rFonts w:ascii="Times New Roman" w:eastAsia="Times New Roman"/>
          <w:color w:val="707070"/>
          <w:sz w:val="31"/>
        </w:rPr>
        <w:t>3</w:t>
      </w:r>
      <w:r>
        <w:rPr>
          <w:rFonts w:ascii="Times New Roman" w:eastAsia="Times New Roman"/>
          <w:color w:val="707070"/>
          <w:spacing w:val="-44"/>
          <w:sz w:val="31"/>
        </w:rPr>
        <w:t xml:space="preserve"> </w:t>
      </w:r>
      <w:r>
        <w:rPr>
          <w:color w:val="707070"/>
          <w:sz w:val="29"/>
        </w:rPr>
        <w:t>、</w:t>
      </w:r>
      <w:r>
        <w:rPr>
          <w:color w:val="707070"/>
          <w:spacing w:val="68"/>
          <w:sz w:val="29"/>
        </w:rPr>
        <w:t>下</w:t>
      </w:r>
      <w:r>
        <w:rPr>
          <w:color w:val="707070"/>
          <w:sz w:val="29"/>
        </w:rPr>
        <w:t>列产</w:t>
      </w:r>
      <w:r>
        <w:rPr>
          <w:color w:val="707070"/>
          <w:spacing w:val="-55"/>
          <w:sz w:val="29"/>
        </w:rPr>
        <w:t xml:space="preserve"> </w:t>
      </w:r>
      <w:r>
        <w:rPr>
          <w:color w:val="707070"/>
          <w:spacing w:val="36"/>
          <w:sz w:val="29"/>
        </w:rPr>
        <w:t>业</w:t>
      </w:r>
      <w:r>
        <w:rPr>
          <w:color w:val="707070"/>
          <w:spacing w:val="51"/>
          <w:sz w:val="29"/>
        </w:rPr>
        <w:t>屈</w:t>
      </w:r>
      <w:r>
        <w:rPr>
          <w:color w:val="707070"/>
          <w:spacing w:val="44"/>
          <w:sz w:val="29"/>
        </w:rPr>
        <w:t>千第</w:t>
      </w:r>
      <w:r>
        <w:rPr>
          <w:color w:val="B1B1B1"/>
          <w:spacing w:val="-20"/>
          <w:sz w:val="29"/>
        </w:rPr>
        <w:t>三</w:t>
      </w:r>
      <w:r>
        <w:rPr>
          <w:color w:val="838383"/>
          <w:sz w:val="29"/>
        </w:rPr>
        <w:t>产</w:t>
      </w:r>
      <w:r>
        <w:rPr>
          <w:color w:val="838383"/>
          <w:spacing w:val="-4"/>
          <w:sz w:val="29"/>
        </w:rPr>
        <w:t>业</w:t>
      </w:r>
      <w:r>
        <w:rPr>
          <w:color w:val="595959"/>
          <w:spacing w:val="3"/>
          <w:sz w:val="29"/>
        </w:rPr>
        <w:t>的</w:t>
      </w:r>
      <w:r>
        <w:rPr>
          <w:color w:val="595959"/>
          <w:sz w:val="29"/>
        </w:rPr>
        <w:t>有（</w:t>
      </w:r>
      <w:r>
        <w:rPr>
          <w:color w:val="595959"/>
          <w:sz w:val="29"/>
        </w:rPr>
        <w:tab/>
      </w:r>
      <w:r>
        <w:rPr>
          <w:color w:val="707070"/>
          <w:sz w:val="31"/>
        </w:rPr>
        <w:t>）</w:t>
      </w:r>
    </w:p>
    <w:p>
      <w:pPr>
        <w:pStyle w:val="5"/>
        <w:spacing w:before="12"/>
        <w:rPr>
          <w:sz w:val="23"/>
        </w:rPr>
      </w:pPr>
    </w:p>
    <w:p>
      <w:pPr>
        <w:tabs>
          <w:tab w:val="left" w:pos="1501"/>
          <w:tab w:val="left" w:pos="2933"/>
        </w:tabs>
        <w:spacing w:before="0"/>
        <w:ind w:left="404" w:right="0" w:firstLine="0"/>
        <w:jc w:val="left"/>
        <w:rPr>
          <w:sz w:val="29"/>
        </w:rPr>
      </w:pPr>
      <w:r>
        <w:rPr>
          <w:rFonts w:ascii="Times New Roman" w:eastAsia="Times New Roman"/>
          <w:color w:val="707070"/>
          <w:spacing w:val="-15"/>
          <w:w w:val="85"/>
          <w:sz w:val="33"/>
        </w:rPr>
        <w:t>A</w:t>
      </w:r>
      <w:r>
        <w:rPr>
          <w:color w:val="707070"/>
          <w:w w:val="85"/>
          <w:sz w:val="29"/>
        </w:rPr>
        <w:t>、水电</w:t>
      </w:r>
      <w:r>
        <w:rPr>
          <w:color w:val="707070"/>
          <w:w w:val="85"/>
          <w:sz w:val="29"/>
        </w:rPr>
        <w:tab/>
      </w:r>
      <w:r>
        <w:rPr>
          <w:color w:val="707070"/>
          <w:w w:val="90"/>
          <w:sz w:val="29"/>
        </w:rPr>
        <w:t>供</w:t>
      </w:r>
      <w:r>
        <w:rPr>
          <w:color w:val="707070"/>
          <w:spacing w:val="-60"/>
          <w:w w:val="90"/>
          <w:sz w:val="29"/>
        </w:rPr>
        <w:t xml:space="preserve"> </w:t>
      </w:r>
      <w:r>
        <w:rPr>
          <w:color w:val="707070"/>
          <w:w w:val="90"/>
          <w:sz w:val="29"/>
        </w:rPr>
        <w:t>应</w:t>
      </w:r>
      <w:r>
        <w:rPr>
          <w:color w:val="707070"/>
          <w:spacing w:val="-60"/>
          <w:w w:val="90"/>
          <w:sz w:val="29"/>
        </w:rPr>
        <w:t xml:space="preserve"> </w:t>
      </w:r>
      <w:r>
        <w:rPr>
          <w:color w:val="707070"/>
          <w:w w:val="90"/>
          <w:sz w:val="29"/>
        </w:rPr>
        <w:t>业</w:t>
      </w:r>
      <w:r>
        <w:rPr>
          <w:color w:val="707070"/>
          <w:w w:val="90"/>
          <w:sz w:val="29"/>
        </w:rPr>
        <w:tab/>
      </w:r>
      <w:r>
        <w:rPr>
          <w:rFonts w:ascii="Times New Roman" w:eastAsia="Times New Roman"/>
          <w:color w:val="595959"/>
          <w:spacing w:val="-29"/>
          <w:w w:val="90"/>
          <w:sz w:val="33"/>
        </w:rPr>
        <w:t>B</w:t>
      </w:r>
      <w:r>
        <w:rPr>
          <w:color w:val="3B3B3B"/>
          <w:spacing w:val="46"/>
          <w:w w:val="90"/>
          <w:sz w:val="29"/>
        </w:rPr>
        <w:t>、</w:t>
      </w:r>
      <w:r>
        <w:rPr>
          <w:color w:val="838383"/>
          <w:w w:val="90"/>
          <w:sz w:val="29"/>
        </w:rPr>
        <w:t>畜</w:t>
      </w:r>
      <w:r>
        <w:rPr>
          <w:color w:val="838383"/>
          <w:spacing w:val="-74"/>
          <w:w w:val="90"/>
          <w:sz w:val="29"/>
        </w:rPr>
        <w:t xml:space="preserve"> </w:t>
      </w:r>
      <w:r>
        <w:rPr>
          <w:color w:val="595959"/>
          <w:w w:val="90"/>
          <w:sz w:val="29"/>
        </w:rPr>
        <w:t>牧</w:t>
      </w:r>
      <w:r>
        <w:rPr>
          <w:color w:val="595959"/>
          <w:spacing w:val="-70"/>
          <w:w w:val="90"/>
          <w:sz w:val="29"/>
        </w:rPr>
        <w:t xml:space="preserve"> </w:t>
      </w:r>
      <w:r>
        <w:rPr>
          <w:color w:val="595959"/>
          <w:w w:val="90"/>
          <w:sz w:val="29"/>
        </w:rPr>
        <w:t>业</w:t>
      </w:r>
    </w:p>
    <w:p>
      <w:pPr>
        <w:pStyle w:val="5"/>
        <w:spacing w:before="10"/>
        <w:rPr>
          <w:sz w:val="25"/>
        </w:rPr>
      </w:pPr>
    </w:p>
    <w:p>
      <w:pPr>
        <w:tabs>
          <w:tab w:val="left" w:pos="2955"/>
        </w:tabs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FD6464"/>
          <w:spacing w:val="-23"/>
          <w:sz w:val="30"/>
        </w:rPr>
        <w:t>C</w:t>
      </w:r>
      <w:r>
        <w:rPr>
          <w:color w:val="FD6464"/>
          <w:sz w:val="29"/>
        </w:rPr>
        <w:t>、房</w:t>
      </w:r>
      <w:r>
        <w:rPr>
          <w:color w:val="FD6464"/>
          <w:spacing w:val="-93"/>
          <w:sz w:val="29"/>
        </w:rPr>
        <w:t xml:space="preserve"> </w:t>
      </w:r>
      <w:r>
        <w:rPr>
          <w:color w:val="FD6464"/>
          <w:spacing w:val="50"/>
          <w:sz w:val="29"/>
        </w:rPr>
        <w:t>地</w:t>
      </w:r>
      <w:r>
        <w:rPr>
          <w:color w:val="FD6464"/>
          <w:sz w:val="29"/>
        </w:rPr>
        <w:t>产业</w:t>
      </w:r>
      <w:r>
        <w:rPr>
          <w:color w:val="FD6464"/>
          <w:sz w:val="29"/>
        </w:rPr>
        <w:tab/>
      </w:r>
      <w:r>
        <w:rPr>
          <w:rFonts w:ascii="Arial" w:eastAsia="Arial"/>
          <w:color w:val="FF3636"/>
          <w:spacing w:val="-24"/>
          <w:sz w:val="30"/>
        </w:rPr>
        <w:t>D</w:t>
      </w:r>
      <w:r>
        <w:rPr>
          <w:color w:val="FF3636"/>
          <w:sz w:val="29"/>
        </w:rPr>
        <w:t>、</w:t>
      </w:r>
      <w:r>
        <w:rPr>
          <w:color w:val="FF3636"/>
          <w:spacing w:val="-81"/>
          <w:sz w:val="29"/>
        </w:rPr>
        <w:t xml:space="preserve"> </w:t>
      </w:r>
      <w:r>
        <w:rPr>
          <w:color w:val="FD6464"/>
          <w:spacing w:val="50"/>
          <w:sz w:val="29"/>
        </w:rPr>
        <w:t>交</w:t>
      </w:r>
      <w:r>
        <w:rPr>
          <w:color w:val="FD6464"/>
          <w:sz w:val="29"/>
        </w:rPr>
        <w:t>通运输业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403" w:right="0" w:firstLine="0"/>
        <w:jc w:val="left"/>
        <w:rPr>
          <w:sz w:val="29"/>
        </w:rPr>
      </w:pPr>
      <w:r>
        <w:rPr>
          <w:rFonts w:ascii="Arial" w:eastAsia="Arial"/>
          <w:color w:val="FD4F4F"/>
          <w:sz w:val="31"/>
        </w:rPr>
        <w:t>E</w:t>
      </w:r>
      <w:r>
        <w:rPr>
          <w:color w:val="FD4F4F"/>
          <w:sz w:val="29"/>
        </w:rPr>
        <w:t xml:space="preserve">、地 </w:t>
      </w:r>
      <w:r>
        <w:rPr>
          <w:color w:val="FD7777"/>
          <w:sz w:val="29"/>
        </w:rPr>
        <w:t>质勘探业</w:t>
      </w:r>
    </w:p>
    <w:p>
      <w:pPr>
        <w:tabs>
          <w:tab w:val="left" w:pos="8190"/>
        </w:tabs>
        <w:spacing w:before="302"/>
        <w:ind w:left="410" w:right="0" w:firstLine="0"/>
        <w:jc w:val="left"/>
        <w:rPr>
          <w:sz w:val="27"/>
        </w:rPr>
      </w:pPr>
      <w:r>
        <w:rPr>
          <w:rFonts w:ascii="Times New Roman" w:eastAsia="Times New Roman"/>
          <w:color w:val="282828"/>
          <w:spacing w:val="-27"/>
          <w:w w:val="110"/>
          <w:sz w:val="32"/>
        </w:rPr>
        <w:t>1</w:t>
      </w:r>
      <w:r>
        <w:rPr>
          <w:rFonts w:ascii="Times New Roman" w:eastAsia="Times New Roman"/>
          <w:color w:val="595959"/>
          <w:spacing w:val="-27"/>
          <w:w w:val="110"/>
          <w:sz w:val="32"/>
        </w:rPr>
        <w:t>4</w:t>
      </w:r>
      <w:r>
        <w:rPr>
          <w:color w:val="595959"/>
          <w:spacing w:val="3"/>
          <w:w w:val="110"/>
          <w:sz w:val="29"/>
        </w:rPr>
        <w:t>、</w:t>
      </w:r>
      <w:r>
        <w:rPr>
          <w:color w:val="595959"/>
          <w:spacing w:val="-7"/>
          <w:w w:val="110"/>
          <w:sz w:val="29"/>
        </w:rPr>
        <w:t>按</w:t>
      </w:r>
      <w:r>
        <w:rPr>
          <w:color w:val="595959"/>
          <w:spacing w:val="12"/>
          <w:w w:val="110"/>
          <w:sz w:val="29"/>
        </w:rPr>
        <w:t>收</w:t>
      </w:r>
      <w:r>
        <w:rPr>
          <w:color w:val="595959"/>
          <w:w w:val="110"/>
          <w:sz w:val="29"/>
        </w:rPr>
        <w:t>入</w:t>
      </w:r>
      <w:r>
        <w:rPr>
          <w:color w:val="595959"/>
          <w:spacing w:val="-20"/>
          <w:w w:val="110"/>
          <w:sz w:val="29"/>
        </w:rPr>
        <w:t>法</w:t>
      </w:r>
      <w:r>
        <w:rPr>
          <w:color w:val="838383"/>
          <w:w w:val="110"/>
          <w:sz w:val="29"/>
        </w:rPr>
        <w:t>计算</w:t>
      </w:r>
      <w:r>
        <w:rPr>
          <w:color w:val="838383"/>
          <w:spacing w:val="-4"/>
          <w:w w:val="110"/>
          <w:sz w:val="29"/>
        </w:rPr>
        <w:t>的</w:t>
      </w:r>
      <w:r>
        <w:rPr>
          <w:color w:val="838383"/>
          <w:spacing w:val="-6"/>
          <w:w w:val="110"/>
          <w:sz w:val="29"/>
        </w:rPr>
        <w:t>国</w:t>
      </w:r>
      <w:r>
        <w:rPr>
          <w:color w:val="838383"/>
          <w:spacing w:val="-7"/>
          <w:w w:val="110"/>
          <w:sz w:val="29"/>
        </w:rPr>
        <w:t>内</w:t>
      </w:r>
      <w:r>
        <w:rPr>
          <w:color w:val="838383"/>
          <w:spacing w:val="3"/>
          <w:w w:val="110"/>
          <w:sz w:val="29"/>
        </w:rPr>
        <w:t>生</w:t>
      </w:r>
      <w:r>
        <w:rPr>
          <w:color w:val="838383"/>
          <w:spacing w:val="-5"/>
          <w:w w:val="110"/>
          <w:sz w:val="29"/>
        </w:rPr>
        <w:t>产</w:t>
      </w:r>
      <w:r>
        <w:rPr>
          <w:color w:val="838383"/>
          <w:w w:val="110"/>
          <w:sz w:val="29"/>
        </w:rPr>
        <w:t>总</w:t>
      </w:r>
      <w:r>
        <w:rPr>
          <w:color w:val="838383"/>
          <w:spacing w:val="-8"/>
          <w:w w:val="110"/>
          <w:sz w:val="29"/>
        </w:rPr>
        <w:t>值</w:t>
      </w:r>
      <w:r>
        <w:rPr>
          <w:color w:val="838383"/>
          <w:w w:val="110"/>
          <w:sz w:val="29"/>
        </w:rPr>
        <w:t>由</w:t>
      </w:r>
      <w:r>
        <w:rPr>
          <w:color w:val="838383"/>
          <w:spacing w:val="-12"/>
          <w:w w:val="110"/>
          <w:sz w:val="29"/>
        </w:rPr>
        <w:t>以</w:t>
      </w:r>
      <w:r>
        <w:rPr>
          <w:color w:val="838383"/>
          <w:spacing w:val="6"/>
          <w:w w:val="110"/>
          <w:sz w:val="29"/>
        </w:rPr>
        <w:t>下</w:t>
      </w:r>
      <w:r>
        <w:rPr>
          <w:color w:val="838383"/>
          <w:w w:val="110"/>
          <w:sz w:val="29"/>
        </w:rPr>
        <w:t>各</w:t>
      </w:r>
      <w:r>
        <w:rPr>
          <w:color w:val="838383"/>
          <w:spacing w:val="-19"/>
          <w:w w:val="110"/>
          <w:sz w:val="29"/>
        </w:rPr>
        <w:t>项</w:t>
      </w:r>
      <w:r>
        <w:rPr>
          <w:color w:val="595959"/>
          <w:w w:val="110"/>
          <w:sz w:val="29"/>
        </w:rPr>
        <w:t>构成</w:t>
      </w:r>
      <w:r>
        <w:rPr>
          <w:color w:val="595959"/>
          <w:spacing w:val="-58"/>
          <w:w w:val="110"/>
          <w:sz w:val="29"/>
        </w:rPr>
        <w:t xml:space="preserve"> </w:t>
      </w:r>
      <w:r>
        <w:rPr>
          <w:color w:val="595959"/>
          <w:w w:val="110"/>
          <w:sz w:val="29"/>
        </w:rPr>
        <w:t>(</w:t>
      </w:r>
      <w:r>
        <w:rPr>
          <w:color w:val="595959"/>
          <w:w w:val="110"/>
          <w:sz w:val="29"/>
        </w:rPr>
        <w:tab/>
      </w:r>
      <w:r>
        <w:rPr>
          <w:color w:val="707070"/>
          <w:sz w:val="27"/>
        </w:rPr>
        <w:t>)。</w:t>
      </w:r>
    </w:p>
    <w:p>
      <w:pPr>
        <w:pStyle w:val="5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spacing w:before="91"/>
        <w:ind w:left="408" w:right="0" w:firstLine="0"/>
        <w:jc w:val="left"/>
        <w:rPr>
          <w:sz w:val="29"/>
        </w:rPr>
      </w:pPr>
      <w:r>
        <w:rPr>
          <w:rFonts w:ascii="Arial" w:eastAsia="Arial"/>
          <w:color w:val="FD6464"/>
          <w:spacing w:val="-11"/>
          <w:w w:val="95"/>
          <w:sz w:val="30"/>
        </w:rPr>
        <w:t>A</w:t>
      </w:r>
      <w:r>
        <w:rPr>
          <w:color w:val="FD6464"/>
          <w:spacing w:val="-33"/>
          <w:w w:val="95"/>
          <w:sz w:val="29"/>
        </w:rPr>
        <w:t>、固 定 资产 损 耗</w:t>
      </w:r>
    </w:p>
    <w:p>
      <w:pPr>
        <w:pStyle w:val="5"/>
        <w:spacing w:before="10"/>
        <w:rPr>
          <w:sz w:val="25"/>
        </w:rPr>
      </w:pPr>
    </w:p>
    <w:p>
      <w:pPr>
        <w:spacing w:before="1"/>
        <w:ind w:left="392" w:right="0" w:firstLine="0"/>
        <w:jc w:val="left"/>
        <w:rPr>
          <w:sz w:val="29"/>
        </w:rPr>
      </w:pPr>
      <w:r>
        <w:rPr>
          <w:rFonts w:ascii="Arial" w:eastAsia="Arial"/>
          <w:color w:val="FD6464"/>
          <w:spacing w:val="-23"/>
          <w:sz w:val="30"/>
        </w:rPr>
        <w:t>C</w:t>
      </w:r>
      <w:r>
        <w:rPr>
          <w:color w:val="FD6464"/>
          <w:spacing w:val="33"/>
          <w:sz w:val="29"/>
        </w:rPr>
        <w:t>、</w:t>
      </w:r>
      <w:r>
        <w:rPr>
          <w:color w:val="FD8C8C"/>
          <w:spacing w:val="-27"/>
          <w:sz w:val="29"/>
        </w:rPr>
        <w:t>生 产</w:t>
      </w:r>
      <w:r>
        <w:rPr>
          <w:color w:val="FD4F4F"/>
          <w:spacing w:val="49"/>
          <w:sz w:val="29"/>
        </w:rPr>
        <w:t>税净</w:t>
      </w:r>
      <w:r>
        <w:rPr>
          <w:color w:val="FD7777"/>
          <w:sz w:val="29"/>
        </w:rPr>
        <w:t>额</w:t>
      </w:r>
    </w:p>
    <w:p>
      <w:pPr>
        <w:pStyle w:val="5"/>
        <w:spacing w:before="9"/>
        <w:rPr>
          <w:sz w:val="25"/>
        </w:rPr>
      </w:pPr>
    </w:p>
    <w:p>
      <w:pPr>
        <w:spacing w:before="0"/>
        <w:ind w:left="383" w:right="0" w:firstLine="0"/>
        <w:jc w:val="left"/>
        <w:rPr>
          <w:sz w:val="29"/>
        </w:rPr>
      </w:pPr>
      <w:r>
        <w:rPr>
          <w:rFonts w:ascii="Arial" w:eastAsia="Arial"/>
          <w:color w:val="FD6464"/>
          <w:spacing w:val="-54"/>
          <w:w w:val="105"/>
          <w:sz w:val="31"/>
        </w:rPr>
        <w:t>E</w:t>
      </w:r>
      <w:r>
        <w:rPr>
          <w:color w:val="FD6464"/>
          <w:spacing w:val="3"/>
          <w:w w:val="105"/>
          <w:sz w:val="29"/>
        </w:rPr>
        <w:t>、劳动者报酬</w:t>
      </w:r>
    </w:p>
    <w:p>
      <w:pPr>
        <w:spacing w:before="91"/>
        <w:ind w:left="406" w:right="0" w:firstLine="0"/>
        <w:jc w:val="left"/>
        <w:rPr>
          <w:sz w:val="29"/>
        </w:rPr>
      </w:pPr>
      <w:r>
        <w:br w:type="column"/>
      </w:r>
      <w:r>
        <w:rPr>
          <w:rFonts w:ascii="Arial" w:eastAsia="Arial"/>
          <w:color w:val="595959"/>
          <w:sz w:val="31"/>
        </w:rPr>
        <w:t>B</w:t>
      </w:r>
      <w:r>
        <w:rPr>
          <w:color w:val="3B3B3B"/>
          <w:sz w:val="29"/>
        </w:rPr>
        <w:t xml:space="preserve">、 </w:t>
      </w:r>
      <w:r>
        <w:rPr>
          <w:color w:val="595959"/>
          <w:sz w:val="29"/>
        </w:rPr>
        <w:t>净出 口</w:t>
      </w:r>
    </w:p>
    <w:p>
      <w:pPr>
        <w:spacing w:before="284"/>
        <w:ind w:left="383" w:right="0" w:firstLine="0"/>
        <w:jc w:val="left"/>
        <w:rPr>
          <w:sz w:val="29"/>
        </w:rPr>
      </w:pPr>
      <w:r>
        <w:rPr>
          <w:rFonts w:ascii="Times New Roman" w:eastAsia="Times New Roman"/>
          <w:color w:val="FD4F4F"/>
          <w:w w:val="80"/>
          <w:sz w:val="36"/>
        </w:rPr>
        <w:t>D</w:t>
      </w:r>
      <w:r>
        <w:rPr>
          <w:color w:val="FD4F4F"/>
          <w:w w:val="80"/>
          <w:sz w:val="29"/>
        </w:rPr>
        <w:t xml:space="preserve">、 性 </w:t>
      </w:r>
      <w:r>
        <w:rPr>
          <w:color w:val="FD7777"/>
          <w:w w:val="80"/>
          <w:sz w:val="29"/>
        </w:rPr>
        <w:t>｝</w:t>
      </w:r>
      <w:r>
        <w:rPr>
          <w:rFonts w:ascii="Times New Roman" w:eastAsia="Times New Roman"/>
          <w:color w:val="FD4F4F"/>
          <w:w w:val="80"/>
          <w:sz w:val="36"/>
        </w:rPr>
        <w:t>V</w:t>
      </w:r>
      <w:r>
        <w:rPr>
          <w:color w:val="FD7777"/>
          <w:w w:val="80"/>
          <w:sz w:val="29"/>
        </w:rPr>
        <w:t>盈 余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758" w:space="294"/>
            <w:col w:w="12548"/>
          </w:cols>
        </w:sectPr>
      </w:pPr>
    </w:p>
    <w:p>
      <w:pPr>
        <w:pStyle w:val="5"/>
        <w:spacing w:before="5"/>
        <w:rPr>
          <w:sz w:val="19"/>
        </w:rPr>
      </w:pPr>
    </w:p>
    <w:p>
      <w:pPr>
        <w:spacing w:before="82"/>
        <w:ind w:left="415" w:right="0" w:firstLine="0"/>
        <w:jc w:val="left"/>
        <w:rPr>
          <w:rFonts w:ascii="Arial" w:eastAsia="Arial"/>
          <w:sz w:val="30"/>
        </w:rPr>
      </w:pPr>
      <w:r>
        <w:rPr>
          <w:rFonts w:ascii="Arial" w:eastAsia="Arial"/>
          <w:color w:val="595959"/>
          <w:w w:val="105"/>
          <w:sz w:val="30"/>
        </w:rPr>
        <w:t>15</w:t>
      </w:r>
      <w:r>
        <w:rPr>
          <w:color w:val="595959"/>
          <w:w w:val="105"/>
          <w:sz w:val="29"/>
        </w:rPr>
        <w:t>、下列哪几项计入</w:t>
      </w:r>
      <w:r>
        <w:rPr>
          <w:color w:val="838383"/>
          <w:w w:val="105"/>
          <w:sz w:val="29"/>
        </w:rPr>
        <w:t xml:space="preserve">当年 </w:t>
      </w:r>
      <w:r>
        <w:rPr>
          <w:rFonts w:ascii="Arial" w:eastAsia="Arial"/>
          <w:color w:val="595959"/>
          <w:w w:val="105"/>
          <w:sz w:val="30"/>
        </w:rPr>
        <w:t xml:space="preserve">GOP </w:t>
      </w:r>
      <w:r>
        <w:rPr>
          <w:rFonts w:ascii="Arial" w:eastAsia="Arial"/>
          <w:color w:val="707070"/>
          <w:w w:val="105"/>
          <w:sz w:val="30"/>
        </w:rPr>
        <w:t>()</w:t>
      </w:r>
    </w:p>
    <w:p>
      <w:pPr>
        <w:pStyle w:val="5"/>
        <w:spacing w:before="9"/>
        <w:rPr>
          <w:rFonts w:ascii="Arial"/>
          <w:sz w:val="28"/>
        </w:rPr>
      </w:pPr>
    </w:p>
    <w:p>
      <w:pPr>
        <w:spacing w:before="0" w:line="351" w:lineRule="exact"/>
        <w:ind w:left="408" w:right="0" w:firstLine="0"/>
        <w:jc w:val="left"/>
        <w:rPr>
          <w:sz w:val="29"/>
        </w:rPr>
      </w:pPr>
      <w:r>
        <w:rPr>
          <w:rFonts w:ascii="Arial" w:eastAsia="Arial"/>
          <w:color w:val="707070"/>
          <w:w w:val="95"/>
          <w:sz w:val="28"/>
        </w:rPr>
        <w:t xml:space="preserve">A </w:t>
      </w:r>
      <w:r>
        <w:rPr>
          <w:color w:val="707070"/>
          <w:w w:val="95"/>
          <w:sz w:val="29"/>
        </w:rPr>
        <w:t xml:space="preserve">购 买 </w:t>
      </w:r>
      <w:r>
        <w:rPr>
          <w:color w:val="B1B1B1"/>
          <w:w w:val="95"/>
          <w:sz w:val="29"/>
        </w:rPr>
        <w:t xml:space="preserve">一 </w:t>
      </w:r>
      <w:r>
        <w:rPr>
          <w:color w:val="707070"/>
          <w:w w:val="95"/>
          <w:sz w:val="29"/>
        </w:rPr>
        <w:t>辆旧 车</w:t>
      </w:r>
    </w:p>
    <w:p>
      <w:pPr>
        <w:tabs>
          <w:tab w:val="left" w:pos="3641"/>
          <w:tab w:val="left" w:pos="8805"/>
        </w:tabs>
        <w:spacing w:before="0" w:line="922" w:lineRule="exact"/>
        <w:ind w:left="402" w:right="0" w:firstLine="0"/>
        <w:jc w:val="left"/>
        <w:rPr>
          <w:rFonts w:ascii="Times New Roman" w:eastAsia="Times New Roman"/>
          <w:sz w:val="29"/>
        </w:rPr>
      </w:pPr>
      <w:r>
        <w:rPr>
          <w:rFonts w:ascii="Arial" w:eastAsia="Arial"/>
          <w:color w:val="595959"/>
          <w:w w:val="95"/>
          <w:sz w:val="34"/>
        </w:rPr>
        <w:t>B</w:t>
      </w:r>
      <w:r>
        <w:rPr>
          <w:rFonts w:ascii="Arial" w:eastAsia="Arial"/>
          <w:color w:val="595959"/>
          <w:spacing w:val="-45"/>
          <w:w w:val="95"/>
          <w:sz w:val="34"/>
        </w:rPr>
        <w:t xml:space="preserve"> </w:t>
      </w:r>
      <w:r>
        <w:rPr>
          <w:color w:val="595959"/>
          <w:w w:val="95"/>
          <w:sz w:val="29"/>
        </w:rPr>
        <w:t>购</w:t>
      </w:r>
      <w:r>
        <w:rPr>
          <w:color w:val="595959"/>
          <w:spacing w:val="-95"/>
          <w:w w:val="95"/>
          <w:sz w:val="29"/>
        </w:rPr>
        <w:t xml:space="preserve"> </w:t>
      </w:r>
      <w:r>
        <w:rPr>
          <w:color w:val="838383"/>
          <w:w w:val="95"/>
          <w:sz w:val="29"/>
        </w:rPr>
        <w:t>买股</w:t>
      </w:r>
      <w:r>
        <w:rPr>
          <w:color w:val="838383"/>
          <w:spacing w:val="-41"/>
          <w:w w:val="95"/>
          <w:sz w:val="29"/>
        </w:rPr>
        <w:t xml:space="preserve"> </w:t>
      </w:r>
      <w:r>
        <w:rPr>
          <w:color w:val="838383"/>
          <w:w w:val="95"/>
          <w:sz w:val="29"/>
        </w:rPr>
        <w:t>票</w:t>
      </w:r>
      <w:r>
        <w:rPr>
          <w:color w:val="838383"/>
          <w:spacing w:val="-21"/>
          <w:w w:val="95"/>
          <w:sz w:val="29"/>
        </w:rPr>
        <w:t xml:space="preserve"> </w:t>
      </w:r>
      <w:r>
        <w:rPr>
          <w:rFonts w:ascii="Arial" w:eastAsia="Arial"/>
          <w:color w:val="838383"/>
          <w:w w:val="95"/>
          <w:sz w:val="34"/>
        </w:rPr>
        <w:t>4</w:t>
      </w:r>
      <w:r>
        <w:rPr>
          <w:rFonts w:ascii="Arial" w:eastAsia="Arial"/>
          <w:color w:val="838383"/>
          <w:spacing w:val="-35"/>
          <w:w w:val="95"/>
          <w:sz w:val="34"/>
        </w:rPr>
        <w:t xml:space="preserve"> </w:t>
      </w:r>
      <w:r>
        <w:rPr>
          <w:color w:val="838383"/>
          <w:w w:val="95"/>
          <w:sz w:val="29"/>
        </w:rPr>
        <w:t>年</w:t>
      </w:r>
      <w:r>
        <w:rPr>
          <w:color w:val="838383"/>
          <w:w w:val="95"/>
          <w:sz w:val="29"/>
        </w:rPr>
        <w:tab/>
      </w:r>
      <w:r>
        <w:rPr>
          <w:rFonts w:ascii="Times New Roman" w:eastAsia="Times New Roman"/>
          <w:color w:val="838383"/>
          <w:position w:val="-25"/>
          <w:sz w:val="29"/>
        </w:rPr>
        <w:tab/>
      </w:r>
      <w:r>
        <w:rPr>
          <w:rFonts w:ascii="Times New Roman" w:eastAsia="Times New Roman"/>
          <w:color w:val="838383"/>
          <w:spacing w:val="-29"/>
          <w:position w:val="-25"/>
          <w:sz w:val="29"/>
        </w:rPr>
        <w:t xml:space="preserve"> </w:t>
      </w:r>
    </w:p>
    <w:p>
      <w:pPr>
        <w:spacing w:before="142"/>
        <w:ind w:left="392" w:right="0" w:firstLine="0"/>
        <w:jc w:val="left"/>
        <w:rPr>
          <w:sz w:val="30"/>
        </w:rPr>
      </w:pPr>
      <w:r>
        <w:rPr>
          <w:rFonts w:ascii="Arial" w:eastAsia="Arial"/>
          <w:color w:val="707070"/>
          <w:sz w:val="30"/>
        </w:rPr>
        <w:t xml:space="preserve">C </w:t>
      </w:r>
      <w:r>
        <w:rPr>
          <w:color w:val="707070"/>
          <w:sz w:val="29"/>
        </w:rPr>
        <w:t xml:space="preserve">蛋糕 厂购入的 </w:t>
      </w:r>
      <w:r>
        <w:rPr>
          <w:rFonts w:ascii="Arial" w:eastAsia="Arial"/>
          <w:color w:val="707070"/>
          <w:sz w:val="30"/>
        </w:rPr>
        <w:t xml:space="preserve">5 </w:t>
      </w:r>
      <w:r>
        <w:rPr>
          <w:color w:val="707070"/>
          <w:sz w:val="30"/>
        </w:rPr>
        <w:t>吨面 粉</w:t>
      </w:r>
    </w:p>
    <w:p>
      <w:pPr>
        <w:pStyle w:val="5"/>
        <w:spacing w:before="11"/>
        <w:rPr>
          <w:sz w:val="24"/>
        </w:rPr>
      </w:pPr>
    </w:p>
    <w:p>
      <w:pPr>
        <w:spacing w:before="0"/>
        <w:ind w:left="397" w:right="0" w:firstLine="0"/>
        <w:jc w:val="left"/>
        <w:rPr>
          <w:sz w:val="29"/>
        </w:rPr>
      </w:pPr>
      <w:r>
        <w:rPr>
          <w:rFonts w:ascii="Times New Roman" w:eastAsia="Times New Roman"/>
          <w:color w:val="FD4F4F"/>
          <w:sz w:val="32"/>
        </w:rPr>
        <w:t xml:space="preserve">l) </w:t>
      </w:r>
      <w:r>
        <w:rPr>
          <w:color w:val="FD4F4F"/>
          <w:sz w:val="29"/>
        </w:rPr>
        <w:t>银行 从介业获得的 贷</w:t>
      </w:r>
      <w:r>
        <w:rPr>
          <w:color w:val="FD7777"/>
          <w:sz w:val="29"/>
        </w:rPr>
        <w:t>款利 息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403" w:right="0" w:firstLine="0"/>
        <w:jc w:val="left"/>
        <w:rPr>
          <w:sz w:val="29"/>
        </w:rPr>
      </w:pPr>
      <w:r>
        <w:rPr>
          <w:rFonts w:ascii="Arial" w:eastAsia="Arial"/>
          <w:color w:val="FD6464"/>
          <w:sz w:val="31"/>
        </w:rPr>
        <w:t xml:space="preserve">E </w:t>
      </w:r>
      <w:r>
        <w:rPr>
          <w:color w:val="FD6464"/>
          <w:sz w:val="29"/>
        </w:rPr>
        <w:t xml:space="preserve">购买 </w:t>
      </w:r>
      <w:r>
        <w:rPr>
          <w:rFonts w:ascii="Arial" w:eastAsia="Arial"/>
          <w:color w:val="FD6464"/>
          <w:sz w:val="31"/>
        </w:rPr>
        <w:t>II1</w:t>
      </w:r>
      <w:r>
        <w:rPr>
          <w:color w:val="FD6464"/>
          <w:sz w:val="29"/>
        </w:rPr>
        <w:t>乍时支</w:t>
      </w:r>
      <w:r>
        <w:rPr>
          <w:color w:val="FF3636"/>
          <w:sz w:val="29"/>
        </w:rPr>
        <w:t>付</w:t>
      </w:r>
      <w:r>
        <w:rPr>
          <w:color w:val="FD8C8C"/>
          <w:sz w:val="29"/>
        </w:rPr>
        <w:t>中介</w:t>
      </w:r>
      <w:r>
        <w:rPr>
          <w:color w:val="FD6464"/>
          <w:sz w:val="29"/>
        </w:rPr>
        <w:t xml:space="preserve">费 </w:t>
      </w:r>
      <w:r>
        <w:rPr>
          <w:rFonts w:ascii="Arial" w:eastAsia="Arial"/>
          <w:color w:val="FD6464"/>
          <w:sz w:val="31"/>
        </w:rPr>
        <w:t>1000</w:t>
      </w:r>
      <w:r>
        <w:rPr>
          <w:color w:val="FD6464"/>
          <w:sz w:val="29"/>
        </w:rPr>
        <w:t>元</w:t>
      </w:r>
    </w:p>
    <w:p>
      <w:pPr>
        <w:pStyle w:val="5"/>
        <w:spacing w:before="3"/>
        <w:rPr>
          <w:sz w:val="24"/>
        </w:rPr>
      </w:pPr>
    </w:p>
    <w:p>
      <w:pPr>
        <w:tabs>
          <w:tab w:val="left" w:pos="3880"/>
        </w:tabs>
        <w:spacing w:before="0"/>
        <w:ind w:left="410" w:right="0" w:firstLine="0"/>
        <w:jc w:val="left"/>
        <w:rPr>
          <w:sz w:val="31"/>
        </w:rPr>
      </w:pPr>
      <w:r>
        <w:rPr>
          <w:rFonts w:ascii="Times New Roman" w:eastAsia="Times New Roman"/>
          <w:color w:val="282828"/>
          <w:spacing w:val="-15"/>
          <w:w w:val="110"/>
          <w:sz w:val="32"/>
        </w:rPr>
        <w:t>1</w:t>
      </w:r>
      <w:r>
        <w:rPr>
          <w:rFonts w:ascii="Times New Roman" w:eastAsia="Times New Roman"/>
          <w:color w:val="595959"/>
          <w:spacing w:val="-15"/>
          <w:w w:val="110"/>
          <w:sz w:val="32"/>
        </w:rPr>
        <w:t>6</w:t>
      </w:r>
      <w:r>
        <w:rPr>
          <w:color w:val="595959"/>
          <w:w w:val="110"/>
          <w:sz w:val="29"/>
        </w:rPr>
        <w:t>、</w:t>
      </w:r>
      <w:r>
        <w:rPr>
          <w:color w:val="838383"/>
          <w:w w:val="110"/>
          <w:sz w:val="29"/>
        </w:rPr>
        <w:t>劳</w:t>
      </w:r>
      <w:r>
        <w:rPr>
          <w:color w:val="838383"/>
          <w:spacing w:val="-8"/>
          <w:w w:val="110"/>
          <w:sz w:val="29"/>
        </w:rPr>
        <w:t>动</w:t>
      </w:r>
      <w:r>
        <w:rPr>
          <w:color w:val="838383"/>
          <w:w w:val="110"/>
          <w:sz w:val="29"/>
        </w:rPr>
        <w:t>者</w:t>
      </w:r>
      <w:r>
        <w:rPr>
          <w:color w:val="838383"/>
          <w:spacing w:val="-9"/>
          <w:w w:val="110"/>
          <w:sz w:val="29"/>
        </w:rPr>
        <w:t>报</w:t>
      </w:r>
      <w:r>
        <w:rPr>
          <w:color w:val="838383"/>
          <w:w w:val="110"/>
          <w:sz w:val="29"/>
        </w:rPr>
        <w:t>酬</w:t>
      </w:r>
      <w:r>
        <w:rPr>
          <w:color w:val="838383"/>
          <w:spacing w:val="3"/>
          <w:w w:val="110"/>
          <w:sz w:val="29"/>
        </w:rPr>
        <w:t>包</w:t>
      </w:r>
      <w:r>
        <w:rPr>
          <w:color w:val="838383"/>
          <w:spacing w:val="8"/>
          <w:w w:val="110"/>
          <w:sz w:val="29"/>
        </w:rPr>
        <w:t>括</w:t>
      </w:r>
      <w:r>
        <w:rPr>
          <w:color w:val="838383"/>
          <w:w w:val="110"/>
          <w:sz w:val="29"/>
        </w:rPr>
        <w:t>（</w:t>
      </w:r>
      <w:r>
        <w:rPr>
          <w:color w:val="838383"/>
          <w:w w:val="110"/>
          <w:sz w:val="29"/>
        </w:rPr>
        <w:tab/>
      </w:r>
      <w:r>
        <w:rPr>
          <w:color w:val="707070"/>
          <w:w w:val="110"/>
          <w:sz w:val="31"/>
        </w:rPr>
        <w:t>）</w:t>
      </w:r>
    </w:p>
    <w:p>
      <w:pPr>
        <w:pStyle w:val="5"/>
        <w:spacing w:before="3"/>
        <w:rPr>
          <w:sz w:val="26"/>
        </w:rPr>
      </w:pPr>
    </w:p>
    <w:p>
      <w:pPr>
        <w:tabs>
          <w:tab w:val="left" w:pos="3134"/>
        </w:tabs>
        <w:spacing w:before="0"/>
        <w:ind w:left="405" w:right="0" w:firstLine="0"/>
        <w:jc w:val="left"/>
        <w:rPr>
          <w:sz w:val="29"/>
        </w:rPr>
      </w:pPr>
      <w:r>
        <w:rPr>
          <w:rFonts w:ascii="Times New Roman" w:eastAsia="Times New Roman"/>
          <w:color w:val="FD7777"/>
          <w:spacing w:val="-15"/>
          <w:sz w:val="32"/>
        </w:rPr>
        <w:t>A</w:t>
      </w:r>
      <w:r>
        <w:rPr>
          <w:color w:val="FD4F4F"/>
          <w:sz w:val="29"/>
        </w:rPr>
        <w:t>、</w:t>
      </w:r>
      <w:r>
        <w:rPr>
          <w:color w:val="FD4F4F"/>
          <w:spacing w:val="-106"/>
          <w:sz w:val="29"/>
        </w:rPr>
        <w:t xml:space="preserve"> </w:t>
      </w:r>
      <w:r>
        <w:rPr>
          <w:color w:val="FD8C8C"/>
          <w:sz w:val="29"/>
        </w:rPr>
        <w:t>工</w:t>
      </w:r>
      <w:r>
        <w:rPr>
          <w:color w:val="FD8C8C"/>
          <w:spacing w:val="-91"/>
          <w:sz w:val="29"/>
        </w:rPr>
        <w:t xml:space="preserve"> </w:t>
      </w:r>
      <w:r>
        <w:rPr>
          <w:color w:val="FD6464"/>
          <w:sz w:val="29"/>
        </w:rPr>
        <w:t>资收</w:t>
      </w:r>
      <w:r>
        <w:rPr>
          <w:color w:val="FD6464"/>
          <w:spacing w:val="-50"/>
          <w:sz w:val="29"/>
        </w:rPr>
        <w:t xml:space="preserve"> </w:t>
      </w:r>
      <w:r>
        <w:rPr>
          <w:color w:val="FD6464"/>
          <w:sz w:val="29"/>
        </w:rPr>
        <w:t>入</w:t>
      </w:r>
      <w:r>
        <w:rPr>
          <w:color w:val="FD6464"/>
          <w:sz w:val="29"/>
        </w:rPr>
        <w:tab/>
      </w:r>
      <w:r>
        <w:rPr>
          <w:rFonts w:ascii="Times New Roman" w:eastAsia="Times New Roman"/>
          <w:color w:val="FD4F4F"/>
          <w:spacing w:val="-26"/>
          <w:sz w:val="32"/>
        </w:rPr>
        <w:t>B</w:t>
      </w:r>
      <w:r>
        <w:rPr>
          <w:color w:val="FD4F4F"/>
          <w:sz w:val="29"/>
        </w:rPr>
        <w:t>、</w:t>
      </w:r>
      <w:r>
        <w:rPr>
          <w:color w:val="FD4F4F"/>
          <w:spacing w:val="-62"/>
          <w:sz w:val="29"/>
        </w:rPr>
        <w:t xml:space="preserve"> </w:t>
      </w:r>
      <w:r>
        <w:rPr>
          <w:color w:val="FD7777"/>
          <w:sz w:val="29"/>
        </w:rPr>
        <w:t>奖金</w:t>
      </w:r>
      <w:r>
        <w:rPr>
          <w:color w:val="FD7777"/>
          <w:spacing w:val="-11"/>
          <w:sz w:val="29"/>
        </w:rPr>
        <w:t xml:space="preserve"> </w:t>
      </w:r>
      <w:r>
        <w:rPr>
          <w:color w:val="FD7777"/>
          <w:sz w:val="29"/>
        </w:rPr>
        <w:t>收</w:t>
      </w:r>
      <w:r>
        <w:rPr>
          <w:color w:val="FD7777"/>
          <w:spacing w:val="-53"/>
          <w:sz w:val="29"/>
        </w:rPr>
        <w:t xml:space="preserve"> </w:t>
      </w:r>
      <w:r>
        <w:rPr>
          <w:color w:val="FD7777"/>
          <w:sz w:val="29"/>
        </w:rPr>
        <w:t>入</w:t>
      </w:r>
    </w:p>
    <w:p>
      <w:pPr>
        <w:pStyle w:val="5"/>
        <w:spacing w:before="8"/>
        <w:rPr>
          <w:sz w:val="18"/>
        </w:rPr>
      </w:pPr>
    </w:p>
    <w:p>
      <w:pPr>
        <w:tabs>
          <w:tab w:val="left" w:pos="3115"/>
        </w:tabs>
        <w:spacing w:before="91"/>
        <w:ind w:left="392" w:right="0" w:firstLine="0"/>
        <w:jc w:val="left"/>
        <w:rPr>
          <w:sz w:val="29"/>
        </w:rPr>
      </w:pPr>
      <w:r>
        <w:rPr>
          <w:rFonts w:ascii="Arial" w:eastAsia="Arial"/>
          <w:color w:val="FD6464"/>
          <w:spacing w:val="-23"/>
          <w:sz w:val="30"/>
        </w:rPr>
        <w:t>C</w:t>
      </w:r>
      <w:r>
        <w:rPr>
          <w:color w:val="FD6464"/>
          <w:spacing w:val="46"/>
          <w:sz w:val="29"/>
        </w:rPr>
        <w:t>、</w:t>
      </w:r>
      <w:r>
        <w:rPr>
          <w:color w:val="FD6464"/>
          <w:spacing w:val="43"/>
          <w:sz w:val="29"/>
        </w:rPr>
        <w:t>公</w:t>
      </w:r>
      <w:r>
        <w:rPr>
          <w:color w:val="FD6464"/>
          <w:sz w:val="29"/>
        </w:rPr>
        <w:t>费医</w:t>
      </w:r>
      <w:r>
        <w:rPr>
          <w:color w:val="FD6464"/>
          <w:spacing w:val="-67"/>
          <w:sz w:val="29"/>
        </w:rPr>
        <w:t xml:space="preserve"> </w:t>
      </w:r>
      <w:r>
        <w:rPr>
          <w:color w:val="FD6464"/>
          <w:sz w:val="29"/>
        </w:rPr>
        <w:t>疗</w:t>
      </w:r>
      <w:r>
        <w:rPr>
          <w:color w:val="FD6464"/>
          <w:sz w:val="29"/>
        </w:rPr>
        <w:tab/>
      </w:r>
      <w:r>
        <w:rPr>
          <w:rFonts w:ascii="Arial" w:eastAsia="Arial"/>
          <w:color w:val="FD4F4F"/>
          <w:spacing w:val="-23"/>
          <w:sz w:val="31"/>
        </w:rPr>
        <w:t>D</w:t>
      </w:r>
      <w:r>
        <w:rPr>
          <w:color w:val="FD4F4F"/>
          <w:sz w:val="29"/>
        </w:rPr>
        <w:t>、</w:t>
      </w:r>
      <w:r>
        <w:rPr>
          <w:color w:val="FD4F4F"/>
          <w:spacing w:val="-95"/>
          <w:sz w:val="29"/>
        </w:rPr>
        <w:t xml:space="preserve"> </w:t>
      </w:r>
      <w:r>
        <w:rPr>
          <w:color w:val="FD7777"/>
          <w:spacing w:val="-23"/>
          <w:sz w:val="29"/>
        </w:rPr>
        <w:t>"！</w:t>
      </w:r>
      <w:r>
        <w:rPr>
          <w:color w:val="FD7777"/>
          <w:sz w:val="29"/>
        </w:rPr>
        <w:t>位</w:t>
      </w:r>
      <w:r>
        <w:rPr>
          <w:color w:val="FD7777"/>
          <w:spacing w:val="-76"/>
          <w:sz w:val="29"/>
        </w:rPr>
        <w:t xml:space="preserve"> </w:t>
      </w:r>
      <w:r>
        <w:rPr>
          <w:color w:val="FD7777"/>
          <w:sz w:val="29"/>
        </w:rPr>
        <w:t>支付</w:t>
      </w:r>
      <w:r>
        <w:rPr>
          <w:color w:val="FD7777"/>
          <w:spacing w:val="-27"/>
          <w:sz w:val="29"/>
        </w:rPr>
        <w:t xml:space="preserve"> </w:t>
      </w:r>
      <w:r>
        <w:rPr>
          <w:color w:val="FD7777"/>
          <w:sz w:val="29"/>
        </w:rPr>
        <w:t>的</w:t>
      </w:r>
      <w:r>
        <w:rPr>
          <w:color w:val="FD7777"/>
          <w:spacing w:val="-74"/>
          <w:sz w:val="29"/>
        </w:rPr>
        <w:t xml:space="preserve"> </w:t>
      </w:r>
      <w:r>
        <w:rPr>
          <w:color w:val="FD7777"/>
          <w:sz w:val="29"/>
        </w:rPr>
        <w:t>社</w:t>
      </w:r>
      <w:r>
        <w:rPr>
          <w:color w:val="FD7777"/>
          <w:spacing w:val="-72"/>
          <w:sz w:val="29"/>
        </w:rPr>
        <w:t xml:space="preserve"> </w:t>
      </w:r>
      <w:r>
        <w:rPr>
          <w:color w:val="FD7777"/>
          <w:sz w:val="29"/>
        </w:rPr>
        <w:t>会</w:t>
      </w:r>
      <w:r>
        <w:rPr>
          <w:color w:val="FD7777"/>
          <w:spacing w:val="-77"/>
          <w:sz w:val="29"/>
        </w:rPr>
        <w:t xml:space="preserve"> </w:t>
      </w:r>
      <w:r>
        <w:rPr>
          <w:color w:val="FD7777"/>
          <w:sz w:val="29"/>
        </w:rPr>
        <w:t>保险</w:t>
      </w:r>
    </w:p>
    <w:p>
      <w:pPr>
        <w:pStyle w:val="5"/>
        <w:spacing w:before="9"/>
        <w:rPr>
          <w:sz w:val="18"/>
        </w:rPr>
      </w:pPr>
    </w:p>
    <w:p>
      <w:pPr>
        <w:spacing w:before="91"/>
        <w:ind w:left="403" w:right="0" w:firstLine="0"/>
        <w:jc w:val="left"/>
        <w:rPr>
          <w:sz w:val="29"/>
        </w:rPr>
      </w:pPr>
      <w:r>
        <w:rPr>
          <w:rFonts w:ascii="Arial" w:eastAsia="Arial"/>
          <w:color w:val="707070"/>
          <w:sz w:val="31"/>
        </w:rPr>
        <w:t>E</w:t>
      </w:r>
      <w:r>
        <w:rPr>
          <w:color w:val="707070"/>
          <w:sz w:val="29"/>
        </w:rPr>
        <w:t>、政 府补 助</w:t>
      </w:r>
    </w:p>
    <w:p>
      <w:pPr>
        <w:tabs>
          <w:tab w:val="left" w:pos="4202"/>
        </w:tabs>
        <w:spacing w:before="290"/>
        <w:ind w:left="410" w:right="0" w:firstLine="0"/>
        <w:jc w:val="left"/>
        <w:rPr>
          <w:sz w:val="31"/>
        </w:rPr>
      </w:pPr>
      <w:r>
        <w:rPr>
          <w:rFonts w:ascii="Times New Roman" w:eastAsia="Times New Roman"/>
          <w:color w:val="282828"/>
          <w:w w:val="105"/>
          <w:sz w:val="32"/>
        </w:rPr>
        <w:t>1</w:t>
      </w:r>
      <w:r>
        <w:rPr>
          <w:rFonts w:ascii="Times New Roman" w:eastAsia="Times New Roman"/>
          <w:color w:val="707070"/>
          <w:w w:val="105"/>
          <w:sz w:val="32"/>
        </w:rPr>
        <w:t>7</w:t>
      </w:r>
      <w:r>
        <w:rPr>
          <w:color w:val="707070"/>
          <w:spacing w:val="44"/>
          <w:w w:val="105"/>
          <w:sz w:val="29"/>
        </w:rPr>
        <w:t>、</w:t>
      </w:r>
      <w:r>
        <w:rPr>
          <w:color w:val="707070"/>
          <w:spacing w:val="42"/>
          <w:w w:val="105"/>
          <w:sz w:val="29"/>
        </w:rPr>
        <w:t>固</w:t>
      </w:r>
      <w:r>
        <w:rPr>
          <w:color w:val="707070"/>
          <w:spacing w:val="59"/>
          <w:w w:val="105"/>
          <w:sz w:val="29"/>
        </w:rPr>
        <w:t>定</w:t>
      </w:r>
      <w:r>
        <w:rPr>
          <w:color w:val="707070"/>
          <w:w w:val="105"/>
          <w:sz w:val="29"/>
        </w:rPr>
        <w:t>资</w:t>
      </w:r>
      <w:r>
        <w:rPr>
          <w:color w:val="707070"/>
          <w:spacing w:val="5"/>
          <w:w w:val="105"/>
          <w:sz w:val="29"/>
        </w:rPr>
        <w:t>产</w:t>
      </w:r>
      <w:r>
        <w:rPr>
          <w:color w:val="707070"/>
          <w:spacing w:val="19"/>
          <w:w w:val="105"/>
          <w:sz w:val="29"/>
        </w:rPr>
        <w:t>形</w:t>
      </w:r>
      <w:r>
        <w:rPr>
          <w:color w:val="707070"/>
          <w:spacing w:val="20"/>
          <w:w w:val="105"/>
          <w:sz w:val="29"/>
        </w:rPr>
        <w:t>成</w:t>
      </w:r>
      <w:r>
        <w:rPr>
          <w:color w:val="707070"/>
          <w:spacing w:val="18"/>
          <w:w w:val="105"/>
          <w:sz w:val="29"/>
        </w:rPr>
        <w:t>包</w:t>
      </w:r>
      <w:r>
        <w:rPr>
          <w:color w:val="707070"/>
          <w:w w:val="105"/>
          <w:sz w:val="29"/>
        </w:rPr>
        <w:t>括（</w:t>
      </w:r>
      <w:r>
        <w:rPr>
          <w:color w:val="707070"/>
          <w:w w:val="105"/>
          <w:sz w:val="29"/>
        </w:rPr>
        <w:tab/>
      </w:r>
      <w:r>
        <w:rPr>
          <w:color w:val="707070"/>
          <w:w w:val="105"/>
          <w:sz w:val="31"/>
        </w:rPr>
        <w:t>）</w:t>
      </w:r>
    </w:p>
    <w:p>
      <w:pPr>
        <w:pStyle w:val="5"/>
        <w:spacing w:before="5"/>
        <w:rPr>
          <w:sz w:val="25"/>
        </w:rPr>
      </w:pPr>
    </w:p>
    <w:p>
      <w:pPr>
        <w:spacing w:before="0"/>
        <w:ind w:left="408" w:right="0" w:firstLine="0"/>
        <w:jc w:val="left"/>
        <w:rPr>
          <w:sz w:val="29"/>
        </w:rPr>
      </w:pPr>
      <w:r>
        <w:rPr>
          <w:rFonts w:ascii="Arial" w:eastAsia="Arial"/>
          <w:color w:val="FD7777"/>
          <w:sz w:val="30"/>
        </w:rPr>
        <w:t>A</w:t>
      </w:r>
      <w:r>
        <w:rPr>
          <w:color w:val="FD4F4F"/>
          <w:sz w:val="29"/>
        </w:rPr>
        <w:t xml:space="preserve">、 </w:t>
      </w:r>
      <w:r>
        <w:rPr>
          <w:color w:val="FD7777"/>
          <w:sz w:val="29"/>
        </w:rPr>
        <w:t>购 买大 型机 器 设 备</w:t>
      </w:r>
    </w:p>
    <w:p>
      <w:pPr>
        <w:pStyle w:val="5"/>
        <w:spacing w:before="10"/>
        <w:rPr>
          <w:sz w:val="21"/>
        </w:rPr>
      </w:pPr>
    </w:p>
    <w:p>
      <w:pPr>
        <w:spacing w:before="91"/>
        <w:ind w:left="404" w:right="0" w:firstLine="0"/>
        <w:jc w:val="left"/>
        <w:rPr>
          <w:sz w:val="29"/>
        </w:rPr>
      </w:pPr>
      <w:r>
        <w:rPr>
          <w:rFonts w:ascii="Arial" w:eastAsia="Arial"/>
          <w:color w:val="FD6464"/>
          <w:spacing w:val="-47"/>
          <w:sz w:val="31"/>
        </w:rPr>
        <w:t>B</w:t>
      </w:r>
      <w:r>
        <w:rPr>
          <w:color w:val="FD6464"/>
          <w:spacing w:val="-47"/>
          <w:sz w:val="29"/>
        </w:rPr>
        <w:t xml:space="preserve">、 </w:t>
      </w:r>
      <w:r>
        <w:rPr>
          <w:color w:val="FD8C8C"/>
          <w:spacing w:val="52"/>
          <w:sz w:val="29"/>
        </w:rPr>
        <w:t>上</w:t>
      </w:r>
      <w:r>
        <w:rPr>
          <w:color w:val="FD6464"/>
          <w:spacing w:val="-14"/>
          <w:sz w:val="29"/>
        </w:rPr>
        <w:t>地改 良</w:t>
      </w:r>
    </w:p>
    <w:p>
      <w:pPr>
        <w:pStyle w:val="5"/>
        <w:spacing w:before="3"/>
        <w:rPr>
          <w:sz w:val="24"/>
        </w:rPr>
      </w:pPr>
    </w:p>
    <w:p>
      <w:pPr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707070"/>
          <w:sz w:val="30"/>
        </w:rPr>
        <w:t>C</w:t>
      </w:r>
      <w:r>
        <w:rPr>
          <w:color w:val="707070"/>
          <w:sz w:val="29"/>
        </w:rPr>
        <w:t>、 新形成天然 气储 备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65" w:line="439" w:lineRule="auto"/>
        <w:ind w:left="383" w:right="12390" w:firstLine="0"/>
        <w:jc w:val="left"/>
        <w:rPr>
          <w:sz w:val="30"/>
        </w:rPr>
      </w:pPr>
      <w:r>
        <w:rPr>
          <w:rFonts w:ascii="Arial" w:eastAsia="Arial"/>
          <w:color w:val="FD6464"/>
          <w:w w:val="105"/>
          <w:sz w:val="31"/>
        </w:rPr>
        <w:t>D</w:t>
      </w:r>
      <w:r>
        <w:rPr>
          <w:color w:val="FD6464"/>
          <w:w w:val="105"/>
          <w:sz w:val="30"/>
        </w:rPr>
        <w:t xml:space="preserve">、新卅奶牛 </w:t>
      </w:r>
      <w:r>
        <w:rPr>
          <w:rFonts w:ascii="Arial" w:eastAsia="Arial"/>
          <w:color w:val="FD6464"/>
          <w:w w:val="105"/>
          <w:sz w:val="31"/>
        </w:rPr>
        <w:t>300</w:t>
      </w:r>
      <w:r>
        <w:rPr>
          <w:color w:val="FD6464"/>
          <w:w w:val="105"/>
          <w:sz w:val="30"/>
        </w:rPr>
        <w:t>头</w:t>
      </w:r>
      <w:r>
        <w:rPr>
          <w:rFonts w:ascii="Arial" w:eastAsia="Arial"/>
          <w:color w:val="FD6464"/>
          <w:w w:val="105"/>
          <w:sz w:val="31"/>
        </w:rPr>
        <w:t>E</w:t>
      </w:r>
      <w:r>
        <w:rPr>
          <w:color w:val="FD6464"/>
          <w:w w:val="105"/>
          <w:sz w:val="30"/>
        </w:rPr>
        <w:t>、建筑工程完</w:t>
      </w:r>
      <w:r>
        <w:rPr>
          <w:color w:val="FF9A9A"/>
          <w:w w:val="105"/>
          <w:sz w:val="30"/>
        </w:rPr>
        <w:t>工</w:t>
      </w:r>
    </w:p>
    <w:p>
      <w:pPr>
        <w:pStyle w:val="5"/>
        <w:tabs>
          <w:tab w:val="left" w:pos="8193"/>
        </w:tabs>
        <w:spacing w:line="382" w:lineRule="exact"/>
        <w:ind w:left="408"/>
      </w:pPr>
      <w:r>
        <w:rPr>
          <w:rFonts w:ascii="Times New Roman" w:eastAsia="Times New Roman"/>
          <w:color w:val="3F3F3F"/>
          <w:spacing w:val="-35"/>
          <w:w w:val="105"/>
          <w:sz w:val="34"/>
        </w:rPr>
        <w:t>1</w:t>
      </w:r>
      <w:r>
        <w:rPr>
          <w:rFonts w:ascii="Times New Roman" w:eastAsia="Times New Roman"/>
          <w:color w:val="696969"/>
          <w:spacing w:val="-35"/>
          <w:w w:val="105"/>
          <w:sz w:val="34"/>
        </w:rPr>
        <w:t>8</w:t>
      </w:r>
      <w:r>
        <w:rPr>
          <w:color w:val="696969"/>
          <w:spacing w:val="-4"/>
          <w:w w:val="105"/>
        </w:rPr>
        <w:t>、</w:t>
      </w:r>
      <w:r>
        <w:rPr>
          <w:color w:val="696969"/>
          <w:w w:val="105"/>
        </w:rPr>
        <w:t>按支出</w:t>
      </w:r>
      <w:r>
        <w:rPr>
          <w:color w:val="696969"/>
          <w:spacing w:val="-26"/>
          <w:w w:val="105"/>
        </w:rPr>
        <w:t>法</w:t>
      </w:r>
      <w:r>
        <w:rPr>
          <w:color w:val="8E8E8E"/>
          <w:w w:val="105"/>
        </w:rPr>
        <w:t>计饼</w:t>
      </w:r>
      <w:r>
        <w:rPr>
          <w:color w:val="8E8E8E"/>
          <w:spacing w:val="-40"/>
          <w:w w:val="105"/>
        </w:rPr>
        <w:t>国</w:t>
      </w:r>
      <w:r>
        <w:rPr>
          <w:color w:val="696969"/>
          <w:w w:val="105"/>
        </w:rPr>
        <w:t>内</w:t>
      </w:r>
      <w:r>
        <w:rPr>
          <w:color w:val="696969"/>
          <w:spacing w:val="-6"/>
          <w:w w:val="105"/>
        </w:rPr>
        <w:t>生</w:t>
      </w:r>
      <w:r>
        <w:rPr>
          <w:color w:val="8E8E8E"/>
          <w:spacing w:val="-7"/>
          <w:w w:val="105"/>
        </w:rPr>
        <w:t>产</w:t>
      </w:r>
      <w:r>
        <w:rPr>
          <w:color w:val="696969"/>
          <w:w w:val="105"/>
        </w:rPr>
        <w:t>总值，应包括以</w:t>
      </w:r>
      <w:r>
        <w:rPr>
          <w:color w:val="696969"/>
          <w:spacing w:val="-57"/>
          <w:w w:val="105"/>
        </w:rPr>
        <w:t xml:space="preserve"> </w:t>
      </w:r>
      <w:r>
        <w:rPr>
          <w:color w:val="696969"/>
          <w:w w:val="105"/>
        </w:rPr>
        <w:t>下各项</w:t>
      </w:r>
      <w:r>
        <w:rPr>
          <w:color w:val="696969"/>
          <w:spacing w:val="-93"/>
          <w:w w:val="105"/>
        </w:rPr>
        <w:t xml:space="preserve"> </w:t>
      </w:r>
      <w:r>
        <w:rPr>
          <w:color w:val="696969"/>
          <w:w w:val="105"/>
        </w:rPr>
        <w:t>（</w:t>
      </w:r>
      <w:r>
        <w:rPr>
          <w:color w:val="696969"/>
          <w:w w:val="105"/>
        </w:rPr>
        <w:tab/>
      </w:r>
      <w:r>
        <w:rPr>
          <w:color w:val="7E7E7E"/>
          <w:w w:val="75"/>
        </w:rPr>
        <w:t>），</w:t>
      </w:r>
    </w:p>
    <w:p>
      <w:pPr>
        <w:pStyle w:val="5"/>
        <w:tabs>
          <w:tab w:val="left" w:pos="2632"/>
        </w:tabs>
        <w:spacing w:before="299"/>
        <w:ind w:left="408"/>
      </w:pPr>
      <w:r>
        <w:rPr>
          <w:rFonts w:ascii="Arial" w:eastAsia="Arial"/>
          <w:color w:val="FD6464"/>
          <w:spacing w:val="-13"/>
          <w:sz w:val="28"/>
        </w:rPr>
        <w:t>A</w:t>
      </w:r>
      <w:r>
        <w:rPr>
          <w:color w:val="FD6464"/>
        </w:rPr>
        <w:t>、</w:t>
      </w:r>
      <w:r>
        <w:rPr>
          <w:color w:val="FD6464"/>
          <w:spacing w:val="-62"/>
        </w:rPr>
        <w:t xml:space="preserve"> </w:t>
      </w:r>
      <w:r>
        <w:rPr>
          <w:color w:val="FD6464"/>
        </w:rPr>
        <w:t>总</w:t>
      </w:r>
      <w:r>
        <w:rPr>
          <w:color w:val="FD6464"/>
          <w:spacing w:val="-13"/>
        </w:rPr>
        <w:t>泊</w:t>
      </w:r>
      <w:r>
        <w:rPr>
          <w:color w:val="FD6464"/>
        </w:rPr>
        <w:t>费</w:t>
      </w:r>
      <w:r>
        <w:rPr>
          <w:color w:val="FD6464"/>
        </w:rPr>
        <w:tab/>
      </w:r>
      <w:r>
        <w:rPr>
          <w:rFonts w:ascii="Arial" w:eastAsia="Arial"/>
          <w:color w:val="FD6464"/>
          <w:spacing w:val="-26"/>
          <w:sz w:val="34"/>
        </w:rPr>
        <w:t>B</w:t>
      </w:r>
      <w:r>
        <w:rPr>
          <w:color w:val="FD6464"/>
        </w:rPr>
        <w:t>、总</w:t>
      </w:r>
      <w:r>
        <w:rPr>
          <w:color w:val="FD6464"/>
          <w:spacing w:val="-19"/>
        </w:rPr>
        <w:t xml:space="preserve"> </w:t>
      </w:r>
      <w:r>
        <w:rPr>
          <w:color w:val="FD6464"/>
        </w:rPr>
        <w:t>投资</w:t>
      </w:r>
    </w:p>
    <w:p>
      <w:pPr>
        <w:pStyle w:val="5"/>
        <w:tabs>
          <w:tab w:val="left" w:pos="2614"/>
        </w:tabs>
        <w:spacing w:before="338"/>
        <w:ind w:left="392"/>
        <w:rPr>
          <w:rFonts w:ascii="Arial" w:eastAsia="Arial"/>
        </w:rPr>
      </w:pPr>
      <w:r>
        <w:rPr>
          <w:rFonts w:ascii="Arial" w:eastAsia="Arial"/>
          <w:color w:val="696969"/>
          <w:spacing w:val="-45"/>
        </w:rPr>
        <w:t>C</w:t>
      </w:r>
      <w:r>
        <w:rPr>
          <w:color w:val="696969"/>
        </w:rPr>
        <w:t>、</w:t>
      </w:r>
      <w:r>
        <w:rPr>
          <w:color w:val="696969"/>
          <w:spacing w:val="-75"/>
        </w:rPr>
        <w:t xml:space="preserve"> </w:t>
      </w:r>
      <w:r>
        <w:rPr>
          <w:color w:val="696969"/>
        </w:rPr>
        <w:t>净进口</w:t>
      </w:r>
      <w:r>
        <w:rPr>
          <w:color w:val="696969"/>
        </w:rPr>
        <w:tab/>
      </w:r>
      <w:r>
        <w:rPr>
          <w:rFonts w:ascii="Arial" w:eastAsia="Arial"/>
          <w:color w:val="FD5252"/>
          <w:spacing w:val="-26"/>
        </w:rPr>
        <w:t>D</w:t>
      </w:r>
      <w:r>
        <w:rPr>
          <w:color w:val="FD5252"/>
        </w:rPr>
        <w:t>、</w:t>
      </w:r>
      <w:r>
        <w:rPr>
          <w:color w:val="FD5252"/>
          <w:spacing w:val="-73"/>
        </w:rPr>
        <w:t xml:space="preserve"> </w:t>
      </w:r>
      <w:r>
        <w:rPr>
          <w:color w:val="FD7777"/>
        </w:rPr>
        <w:t>净</w:t>
      </w:r>
      <w:r>
        <w:rPr>
          <w:color w:val="FD7777"/>
          <w:spacing w:val="16"/>
        </w:rPr>
        <w:t>出</w:t>
      </w:r>
      <w:r>
        <w:rPr>
          <w:rFonts w:ascii="Arial" w:eastAsia="Arial"/>
          <w:color w:val="FF3B3B"/>
        </w:rPr>
        <w:t>11</w:t>
      </w:r>
    </w:p>
    <w:p>
      <w:pPr>
        <w:pStyle w:val="5"/>
        <w:spacing w:before="299"/>
        <w:ind w:left="400"/>
      </w:pPr>
      <w:r>
        <w:rPr>
          <w:rFonts w:ascii="Arial" w:eastAsia="Arial"/>
          <w:color w:val="7E7E7E"/>
          <w:sz w:val="34"/>
        </w:rPr>
        <w:t>E</w:t>
      </w:r>
      <w:r>
        <w:rPr>
          <w:color w:val="7E7E7E"/>
        </w:rPr>
        <w:t>、期 末国家</w:t>
      </w:r>
      <w:r>
        <w:rPr>
          <w:color w:val="545454"/>
        </w:rPr>
        <w:t>储备</w:t>
      </w:r>
    </w:p>
    <w:p>
      <w:pPr>
        <w:pStyle w:val="5"/>
        <w:tabs>
          <w:tab w:val="left" w:pos="10069"/>
        </w:tabs>
        <w:spacing w:before="318"/>
        <w:ind w:left="415"/>
      </w:pPr>
      <w:r>
        <w:rPr>
          <w:rFonts w:ascii="Arial" w:eastAsia="Arial"/>
          <w:color w:val="1A1A1A"/>
          <w:spacing w:val="-25"/>
          <w:w w:val="105"/>
        </w:rPr>
        <w:t>1</w:t>
      </w:r>
      <w:r>
        <w:rPr>
          <w:rFonts w:ascii="Arial" w:eastAsia="Arial"/>
          <w:color w:val="545454"/>
          <w:spacing w:val="-25"/>
          <w:w w:val="105"/>
        </w:rPr>
        <w:t>9</w:t>
      </w:r>
      <w:r>
        <w:rPr>
          <w:color w:val="545454"/>
          <w:w w:val="105"/>
        </w:rPr>
        <w:t>、</w:t>
      </w:r>
      <w:r>
        <w:rPr>
          <w:color w:val="545454"/>
          <w:spacing w:val="-35"/>
          <w:w w:val="105"/>
        </w:rPr>
        <w:t>下</w:t>
      </w:r>
      <w:r>
        <w:rPr>
          <w:color w:val="545454"/>
          <w:w w:val="105"/>
        </w:rPr>
        <w:t>列</w:t>
      </w:r>
      <w:r>
        <w:rPr>
          <w:color w:val="545454"/>
          <w:spacing w:val="-9"/>
          <w:w w:val="105"/>
        </w:rPr>
        <w:t>关</w:t>
      </w:r>
      <w:r>
        <w:rPr>
          <w:color w:val="545454"/>
          <w:spacing w:val="-31"/>
          <w:w w:val="105"/>
        </w:rPr>
        <w:t>千</w:t>
      </w:r>
      <w:r>
        <w:rPr>
          <w:color w:val="7E7E7E"/>
          <w:w w:val="105"/>
        </w:rPr>
        <w:t>国</w:t>
      </w:r>
      <w:r>
        <w:rPr>
          <w:color w:val="7E7E7E"/>
          <w:spacing w:val="4"/>
          <w:w w:val="105"/>
        </w:rPr>
        <w:t>内</w:t>
      </w:r>
      <w:r>
        <w:rPr>
          <w:color w:val="7E7E7E"/>
          <w:w w:val="105"/>
        </w:rPr>
        <w:t>生</w:t>
      </w:r>
      <w:r>
        <w:rPr>
          <w:color w:val="7E7E7E"/>
          <w:spacing w:val="-6"/>
          <w:w w:val="105"/>
        </w:rPr>
        <w:t>产</w:t>
      </w:r>
      <w:r>
        <w:rPr>
          <w:color w:val="7E7E7E"/>
          <w:w w:val="105"/>
        </w:rPr>
        <w:t>总值记录</w:t>
      </w:r>
      <w:r>
        <w:rPr>
          <w:color w:val="7E7E7E"/>
          <w:spacing w:val="-43"/>
          <w:w w:val="105"/>
        </w:rPr>
        <w:t>时</w:t>
      </w:r>
      <w:r>
        <w:rPr>
          <w:color w:val="545454"/>
          <w:w w:val="105"/>
        </w:rPr>
        <w:t>间和估价</w:t>
      </w:r>
      <w:r>
        <w:rPr>
          <w:color w:val="545454"/>
          <w:spacing w:val="-41"/>
          <w:w w:val="105"/>
        </w:rPr>
        <w:t>原</w:t>
      </w:r>
      <w:r>
        <w:rPr>
          <w:color w:val="7E7E7E"/>
          <w:spacing w:val="-3"/>
          <w:w w:val="105"/>
        </w:rPr>
        <w:t>则</w:t>
      </w:r>
      <w:r>
        <w:rPr>
          <w:color w:val="545454"/>
          <w:w w:val="105"/>
        </w:rPr>
        <w:t>的说</w:t>
      </w:r>
      <w:r>
        <w:rPr>
          <w:color w:val="545454"/>
          <w:spacing w:val="-14"/>
          <w:w w:val="105"/>
        </w:rPr>
        <w:t>法</w:t>
      </w:r>
      <w:r>
        <w:rPr>
          <w:color w:val="7E7E7E"/>
          <w:w w:val="105"/>
        </w:rPr>
        <w:t>正确的</w:t>
      </w:r>
      <w:r>
        <w:rPr>
          <w:color w:val="7E7E7E"/>
          <w:spacing w:val="-33"/>
          <w:w w:val="105"/>
        </w:rPr>
        <w:t>是</w:t>
      </w:r>
      <w:r>
        <w:rPr>
          <w:color w:val="7E7E7E"/>
          <w:w w:val="105"/>
        </w:rPr>
        <w:t>（</w:t>
      </w:r>
      <w:r>
        <w:rPr>
          <w:color w:val="7E7E7E"/>
          <w:w w:val="105"/>
        </w:rPr>
        <w:tab/>
      </w:r>
      <w:r>
        <w:rPr>
          <w:color w:val="696969"/>
          <w:w w:val="110"/>
        </w:rPr>
        <w:t>）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8"/>
      </w:pPr>
      <w:r>
        <w:rPr>
          <w:rFonts w:ascii="Arial" w:eastAsia="Arial"/>
          <w:color w:val="FD7777"/>
          <w:w w:val="105"/>
        </w:rPr>
        <w:t>A</w:t>
      </w:r>
      <w:r>
        <w:rPr>
          <w:color w:val="FD7777"/>
          <w:w w:val="105"/>
        </w:rPr>
        <w:t xml:space="preserve">、以权 </w:t>
      </w:r>
      <w:r>
        <w:rPr>
          <w:color w:val="FD5252"/>
          <w:w w:val="105"/>
        </w:rPr>
        <w:t xml:space="preserve">则 </w:t>
      </w:r>
      <w:r>
        <w:rPr>
          <w:color w:val="FD7777"/>
          <w:w w:val="105"/>
        </w:rPr>
        <w:t>发生制原</w:t>
      </w:r>
      <w:r>
        <w:rPr>
          <w:color w:val="FD5252"/>
          <w:w w:val="105"/>
        </w:rPr>
        <w:t>则作为货物</w:t>
      </w:r>
      <w:r>
        <w:rPr>
          <w:color w:val="FD7777"/>
          <w:w w:val="105"/>
        </w:rPr>
        <w:t>和服务</w:t>
      </w:r>
      <w:r>
        <w:rPr>
          <w:color w:val="FD5252"/>
          <w:w w:val="105"/>
        </w:rPr>
        <w:t>的记求时间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404"/>
      </w:pPr>
      <w:r>
        <w:rPr>
          <w:rFonts w:ascii="Arial" w:eastAsia="Arial"/>
          <w:color w:val="FD6464"/>
          <w:w w:val="105"/>
          <w:sz w:val="31"/>
        </w:rPr>
        <w:t>B</w:t>
      </w:r>
      <w:r>
        <w:rPr>
          <w:color w:val="FD6464"/>
          <w:w w:val="105"/>
        </w:rPr>
        <w:t>、以市 场价格对货物和版务进行估价</w:t>
      </w:r>
    </w:p>
    <w:p>
      <w:pPr>
        <w:pStyle w:val="5"/>
        <w:spacing w:before="4"/>
        <w:rPr>
          <w:sz w:val="26"/>
        </w:rPr>
      </w:pPr>
    </w:p>
    <w:p>
      <w:pPr>
        <w:pStyle w:val="5"/>
        <w:ind w:left="392"/>
      </w:pPr>
      <w:r>
        <w:rPr>
          <w:rFonts w:ascii="Arial" w:eastAsia="Arial"/>
          <w:color w:val="696969"/>
          <w:w w:val="105"/>
        </w:rPr>
        <w:t>C</w:t>
      </w:r>
      <w:r>
        <w:rPr>
          <w:color w:val="696969"/>
          <w:w w:val="105"/>
        </w:rPr>
        <w:t>、在没 有市场交易的情况下，按</w:t>
      </w:r>
      <w:r>
        <w:rPr>
          <w:color w:val="8E8E8E"/>
          <w:w w:val="105"/>
        </w:rPr>
        <w:t>往</w:t>
      </w:r>
      <w:r>
        <w:rPr>
          <w:color w:val="696969"/>
          <w:w w:val="105"/>
        </w:rPr>
        <w:t>年价格进行估价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383"/>
      </w:pPr>
      <w:r>
        <w:rPr>
          <w:rFonts w:ascii="Arial" w:eastAsia="Arial"/>
          <w:color w:val="FD6464"/>
          <w:spacing w:val="-29"/>
          <w:w w:val="110"/>
          <w:sz w:val="31"/>
        </w:rPr>
        <w:t>D</w:t>
      </w:r>
      <w:r>
        <w:rPr>
          <w:color w:val="FD6464"/>
          <w:spacing w:val="-20"/>
          <w:w w:val="110"/>
        </w:rPr>
        <w:t xml:space="preserve">、在没 有市场交易的情况 </w:t>
      </w:r>
      <w:r>
        <w:rPr>
          <w:color w:val="FF3B3B"/>
          <w:spacing w:val="-20"/>
        </w:rPr>
        <w:t>下</w:t>
      </w:r>
      <w:r>
        <w:rPr>
          <w:color w:val="FF3B3B"/>
          <w:spacing w:val="-70"/>
          <w:w w:val="110"/>
        </w:rPr>
        <w:t xml:space="preserve">， </w:t>
      </w:r>
      <w:r>
        <w:rPr>
          <w:color w:val="FD6464"/>
          <w:spacing w:val="-14"/>
          <w:w w:val="110"/>
        </w:rPr>
        <w:t>按类似货物和服务的巾场价格或生产过程</w:t>
      </w:r>
      <w:r>
        <w:rPr>
          <w:color w:val="FF3B3B"/>
          <w:spacing w:val="-4"/>
          <w:w w:val="110"/>
        </w:rPr>
        <w:t>中</w:t>
      </w:r>
      <w:r>
        <w:rPr>
          <w:color w:val="FD7777"/>
          <w:spacing w:val="-16"/>
          <w:w w:val="110"/>
        </w:rPr>
        <w:t>发生</w:t>
      </w:r>
      <w:r>
        <w:rPr>
          <w:color w:val="FF3B3B"/>
          <w:spacing w:val="4"/>
          <w:w w:val="110"/>
        </w:rPr>
        <w:t>的</w:t>
      </w:r>
      <w:r>
        <w:rPr>
          <w:color w:val="FD6464"/>
          <w:w w:val="110"/>
        </w:rPr>
        <w:t>费用估价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3"/>
      </w:pPr>
      <w:r>
        <w:rPr>
          <w:rFonts w:ascii="Arial" w:eastAsia="Arial"/>
          <w:color w:val="FD6464"/>
          <w:w w:val="110"/>
          <w:sz w:val="31"/>
        </w:rPr>
        <w:t>E</w:t>
      </w:r>
      <w:r>
        <w:rPr>
          <w:color w:val="FD6464"/>
          <w:w w:val="110"/>
        </w:rPr>
        <w:t>、每笔交易 都要在交易双方按相同</w:t>
      </w:r>
      <w:r>
        <w:rPr>
          <w:color w:val="FF3B3B"/>
          <w:w w:val="110"/>
        </w:rPr>
        <w:t>的</w:t>
      </w:r>
      <w:r>
        <w:rPr>
          <w:color w:val="FD6464"/>
          <w:w w:val="110"/>
        </w:rPr>
        <w:t>时间和价值记录、估价。</w:t>
      </w:r>
    </w:p>
    <w:p>
      <w:pPr>
        <w:pStyle w:val="5"/>
        <w:tabs>
          <w:tab w:val="left" w:pos="5336"/>
        </w:tabs>
        <w:spacing w:before="298"/>
        <w:ind w:left="418"/>
      </w:pPr>
      <w:r>
        <w:rPr>
          <w:rFonts w:ascii="Arial" w:eastAsia="Arial"/>
          <w:color w:val="696969"/>
          <w:spacing w:val="-19"/>
          <w:w w:val="110"/>
          <w:sz w:val="31"/>
        </w:rPr>
        <w:t>20</w:t>
      </w:r>
      <w:r>
        <w:rPr>
          <w:color w:val="3F3F3F"/>
          <w:spacing w:val="-22"/>
          <w:w w:val="110"/>
        </w:rPr>
        <w:t>、</w:t>
      </w:r>
      <w:r>
        <w:rPr>
          <w:color w:val="7E7E7E"/>
          <w:w w:val="110"/>
        </w:rPr>
        <w:t>计算工</w:t>
      </w:r>
      <w:r>
        <w:rPr>
          <w:color w:val="7E7E7E"/>
          <w:spacing w:val="-34"/>
          <w:w w:val="110"/>
        </w:rPr>
        <w:t>业</w:t>
      </w:r>
      <w:r>
        <w:rPr>
          <w:color w:val="7E7E7E"/>
          <w:w w:val="110"/>
        </w:rPr>
        <w:t>总产出时应包括</w:t>
      </w:r>
      <w:r>
        <w:rPr>
          <w:color w:val="7E7E7E"/>
          <w:spacing w:val="-121"/>
          <w:w w:val="110"/>
        </w:rPr>
        <w:t xml:space="preserve"> </w:t>
      </w:r>
      <w:r>
        <w:rPr>
          <w:color w:val="7E7E7E"/>
          <w:w w:val="110"/>
        </w:rPr>
        <w:t>(</w:t>
      </w:r>
      <w:r>
        <w:rPr>
          <w:color w:val="7E7E7E"/>
          <w:w w:val="110"/>
        </w:rPr>
        <w:tab/>
      </w:r>
      <w:r>
        <w:rPr>
          <w:color w:val="696969"/>
          <w:w w:val="110"/>
        </w:rPr>
        <w:t>)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8"/>
      </w:pPr>
      <w:r>
        <w:rPr>
          <w:rFonts w:ascii="Arial" w:eastAsia="Arial"/>
          <w:color w:val="FD7777"/>
        </w:rPr>
        <w:t>A</w:t>
      </w:r>
      <w:r>
        <w:rPr>
          <w:color w:val="FF3B3B"/>
        </w:rPr>
        <w:t xml:space="preserve">、 </w:t>
      </w:r>
      <w:r>
        <w:rPr>
          <w:color w:val="FD7777"/>
        </w:rPr>
        <w:t>节期生 产</w:t>
      </w:r>
      <w:r>
        <w:rPr>
          <w:color w:val="FD5252"/>
        </w:rPr>
        <w:t>的成</w:t>
      </w:r>
      <w:r>
        <w:rPr>
          <w:color w:val="FD7777"/>
        </w:rPr>
        <w:t>品价值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404"/>
        <w:jc w:val="both"/>
      </w:pPr>
      <w:r>
        <w:rPr>
          <w:rFonts w:ascii="Arial" w:eastAsia="Arial"/>
          <w:color w:val="696969"/>
          <w:w w:val="105"/>
          <w:sz w:val="31"/>
        </w:rPr>
        <w:t>B</w:t>
      </w:r>
      <w:r>
        <w:rPr>
          <w:color w:val="696969"/>
          <w:w w:val="105"/>
        </w:rPr>
        <w:t>、 上期存储的成品价值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line="439" w:lineRule="auto"/>
        <w:ind w:left="383" w:right="11167" w:firstLine="8"/>
        <w:jc w:val="both"/>
      </w:pPr>
      <w:r>
        <w:rPr>
          <w:rFonts w:ascii="Arial" w:eastAsia="Arial"/>
          <w:color w:val="FD6464"/>
          <w:spacing w:val="-25"/>
        </w:rPr>
        <w:t>C</w:t>
      </w:r>
      <w:r>
        <w:rPr>
          <w:color w:val="FD6464"/>
          <w:spacing w:val="-2"/>
        </w:rPr>
        <w:t>、 准成品期初期木结存</w:t>
      </w:r>
      <w:r>
        <w:rPr>
          <w:color w:val="FF9A9A"/>
        </w:rPr>
        <w:t>差</w:t>
      </w:r>
      <w:r>
        <w:rPr>
          <w:color w:val="FD6464"/>
        </w:rPr>
        <w:t>额</w:t>
      </w:r>
      <w:r>
        <w:rPr>
          <w:rFonts w:ascii="Arial" w:eastAsia="Arial"/>
          <w:color w:val="FD6464"/>
          <w:spacing w:val="-49"/>
          <w:w w:val="105"/>
          <w:sz w:val="31"/>
        </w:rPr>
        <w:t>D</w:t>
      </w:r>
      <w:r>
        <w:rPr>
          <w:color w:val="FD6464"/>
          <w:spacing w:val="-10"/>
          <w:w w:val="105"/>
        </w:rPr>
        <w:t>、什制品 期初期末结存差额</w:t>
      </w:r>
      <w:r>
        <w:rPr>
          <w:color w:val="FD6464"/>
          <w:spacing w:val="-52"/>
          <w:w w:val="105"/>
        </w:rPr>
        <w:t xml:space="preserve"> </w:t>
      </w:r>
      <w:r>
        <w:rPr>
          <w:color w:val="FD6464"/>
          <w:spacing w:val="-30"/>
          <w:w w:val="105"/>
        </w:rPr>
        <w:t xml:space="preserve"> </w:t>
      </w:r>
      <w:r>
        <w:rPr>
          <w:rFonts w:ascii="Arial" w:eastAsia="Arial"/>
          <w:color w:val="FD5252"/>
          <w:spacing w:val="-52"/>
          <w:w w:val="105"/>
          <w:sz w:val="28"/>
        </w:rPr>
        <w:t>E</w:t>
      </w:r>
      <w:r>
        <w:rPr>
          <w:color w:val="FD5252"/>
          <w:spacing w:val="27"/>
          <w:w w:val="105"/>
        </w:rPr>
        <w:t>、</w:t>
      </w:r>
      <w:r>
        <w:rPr>
          <w:color w:val="FD7777"/>
          <w:spacing w:val="11"/>
          <w:w w:val="105"/>
        </w:rPr>
        <w:t>工业性作</w:t>
      </w:r>
      <w:r>
        <w:rPr>
          <w:color w:val="FD5252"/>
          <w:w w:val="105"/>
        </w:rPr>
        <w:t>业价</w:t>
      </w:r>
      <w:r>
        <w:rPr>
          <w:color w:val="FD7777"/>
          <w:w w:val="105"/>
        </w:rPr>
        <w:t>值</w:t>
      </w:r>
    </w:p>
    <w:p>
      <w:pPr>
        <w:pStyle w:val="5"/>
        <w:tabs>
          <w:tab w:val="left" w:pos="4392"/>
        </w:tabs>
        <w:spacing w:line="339" w:lineRule="exact"/>
        <w:ind w:left="420"/>
      </w:pPr>
      <w:r>
        <w:rPr>
          <w:rFonts w:ascii="Times New Roman" w:eastAsia="Times New Roman"/>
          <w:color w:val="696969"/>
          <w:spacing w:val="14"/>
          <w:w w:val="105"/>
          <w:sz w:val="32"/>
        </w:rPr>
        <w:t>2]</w:t>
      </w:r>
      <w:r>
        <w:rPr>
          <w:color w:val="696969"/>
          <w:spacing w:val="28"/>
          <w:w w:val="105"/>
        </w:rPr>
        <w:t>、</w:t>
      </w:r>
      <w:r>
        <w:rPr>
          <w:color w:val="696969"/>
          <w:w w:val="105"/>
        </w:rPr>
        <w:t>建</w:t>
      </w:r>
      <w:r>
        <w:rPr>
          <w:color w:val="696969"/>
          <w:spacing w:val="56"/>
          <w:w w:val="105"/>
        </w:rPr>
        <w:t>筑</w:t>
      </w:r>
      <w:r>
        <w:rPr>
          <w:color w:val="696969"/>
          <w:w w:val="105"/>
        </w:rPr>
        <w:t>业</w:t>
      </w:r>
      <w:r>
        <w:rPr>
          <w:color w:val="696969"/>
          <w:spacing w:val="-18"/>
          <w:w w:val="105"/>
        </w:rPr>
        <w:t>总</w:t>
      </w:r>
      <w:r>
        <w:rPr>
          <w:color w:val="8E8E8E"/>
          <w:spacing w:val="-4"/>
          <w:w w:val="105"/>
        </w:rPr>
        <w:t>产</w:t>
      </w:r>
      <w:r>
        <w:rPr>
          <w:color w:val="696969"/>
          <w:w w:val="105"/>
        </w:rPr>
        <w:t>出</w:t>
      </w:r>
      <w:r>
        <w:rPr>
          <w:color w:val="696969"/>
          <w:spacing w:val="9"/>
          <w:w w:val="105"/>
        </w:rPr>
        <w:t>包</w:t>
      </w:r>
      <w:r>
        <w:rPr>
          <w:color w:val="696969"/>
          <w:w w:val="105"/>
        </w:rPr>
        <w:t>括</w:t>
      </w:r>
      <w:r>
        <w:rPr>
          <w:color w:val="696969"/>
          <w:spacing w:val="-83"/>
          <w:w w:val="105"/>
        </w:rPr>
        <w:t xml:space="preserve"> </w:t>
      </w:r>
      <w:r>
        <w:rPr>
          <w:color w:val="8E8E8E"/>
          <w:w w:val="105"/>
        </w:rPr>
        <w:t>(</w:t>
      </w:r>
      <w:r>
        <w:rPr>
          <w:color w:val="8E8E8E"/>
          <w:w w:val="105"/>
        </w:rPr>
        <w:tab/>
      </w:r>
      <w:r>
        <w:rPr>
          <w:color w:val="696969"/>
          <w:w w:val="105"/>
        </w:rPr>
        <w:t>)</w:t>
      </w:r>
    </w:p>
    <w:p>
      <w:pPr>
        <w:pStyle w:val="5"/>
        <w:tabs>
          <w:tab w:val="left" w:pos="2143"/>
          <w:tab w:val="left" w:pos="6836"/>
        </w:tabs>
        <w:spacing w:line="981" w:lineRule="exact"/>
        <w:ind w:left="408"/>
        <w:rPr>
          <w:rFonts w:ascii="Times New Roman" w:eastAsia="Times New Roman"/>
        </w:rPr>
      </w:pPr>
      <w:r>
        <w:rPr>
          <w:rFonts w:ascii="Arial" w:eastAsia="Arial"/>
          <w:color w:val="FD6464"/>
          <w:spacing w:val="-13"/>
          <w:w w:val="95"/>
          <w:sz w:val="28"/>
        </w:rPr>
        <w:t>A</w:t>
      </w:r>
      <w:r>
        <w:rPr>
          <w:color w:val="FD6464"/>
          <w:w w:val="95"/>
        </w:rPr>
        <w:t>、</w:t>
      </w:r>
      <w:r>
        <w:rPr>
          <w:color w:val="FD6464"/>
          <w:spacing w:val="-112"/>
          <w:w w:val="95"/>
        </w:rPr>
        <w:t xml:space="preserve"> </w:t>
      </w:r>
      <w:r>
        <w:rPr>
          <w:color w:val="FD6464"/>
          <w:w w:val="95"/>
        </w:rPr>
        <w:t>建筑工程</w:t>
      </w:r>
      <w:r>
        <w:rPr>
          <w:color w:val="FD6464"/>
          <w:w w:val="95"/>
        </w:rPr>
        <w:tab/>
      </w:r>
      <w:r>
        <w:rPr>
          <w:color w:val="E28E8E"/>
          <w:w w:val="90"/>
        </w:rPr>
        <w:t>产</w:t>
      </w:r>
      <w:r>
        <w:rPr>
          <w:color w:val="E28E8E"/>
          <w:spacing w:val="-110"/>
          <w:w w:val="90"/>
        </w:rPr>
        <w:t xml:space="preserve"> </w:t>
      </w:r>
      <w:r>
        <w:rPr>
          <w:color w:val="FD7777"/>
          <w:w w:val="90"/>
        </w:rPr>
        <w:t>出</w:t>
      </w:r>
      <w:r>
        <w:rPr>
          <w:color w:val="FD7777"/>
          <w:w w:val="90"/>
        </w:rPr>
        <w:tab/>
      </w:r>
      <w:r>
        <w:rPr>
          <w:rFonts w:ascii="Times New Roman" w:eastAsia="Times New Roman"/>
          <w:color w:val="FD7777"/>
          <w:position w:val="-25"/>
        </w:rPr>
        <w:t xml:space="preserve"> </w:t>
      </w:r>
      <w:r>
        <w:rPr>
          <w:rFonts w:ascii="Times New Roman" w:eastAsia="Times New Roman"/>
          <w:color w:val="FD7777"/>
          <w:spacing w:val="30"/>
          <w:position w:val="-25"/>
        </w:rPr>
        <w:t xml:space="preserve">  </w:t>
      </w:r>
      <w:r>
        <w:rPr>
          <w:rFonts w:ascii="Times New Roman" w:eastAsia="Times New Roman"/>
          <w:color w:val="FD7777"/>
          <w:spacing w:val="51"/>
          <w:position w:val="-25"/>
        </w:rPr>
        <w:t xml:space="preserve"> </w:t>
      </w:r>
      <w:r>
        <w:rPr>
          <w:rFonts w:ascii="Times New Roman" w:eastAsia="Times New Roman"/>
          <w:color w:val="FD7777"/>
          <w:spacing w:val="51"/>
          <w:position w:val="-29"/>
        </w:rPr>
        <w:t xml:space="preserve">     </w:t>
      </w:r>
      <w:r>
        <w:rPr>
          <w:rFonts w:ascii="Times New Roman" w:eastAsia="Times New Roman"/>
          <w:color w:val="FD7777"/>
          <w:spacing w:val="-53"/>
          <w:position w:val="-29"/>
        </w:rPr>
        <w:t xml:space="preserve"> </w:t>
      </w:r>
      <w:r>
        <w:rPr>
          <w:rFonts w:ascii="Times New Roman" w:eastAsia="Times New Roman"/>
          <w:color w:val="FD7777"/>
          <w:spacing w:val="-53"/>
          <w:position w:val="-25"/>
        </w:rPr>
        <w:t xml:space="preserve">         </w:t>
      </w:r>
      <w:r>
        <w:rPr>
          <w:rFonts w:ascii="Times New Roman" w:eastAsia="Times New Roman"/>
          <w:color w:val="FD7777"/>
          <w:position w:val="-25"/>
        </w:rPr>
        <w:t xml:space="preserve"> </w:t>
      </w:r>
    </w:p>
    <w:p>
      <w:pPr>
        <w:pStyle w:val="5"/>
        <w:spacing w:before="83"/>
        <w:ind w:left="402"/>
        <w:jc w:val="both"/>
      </w:pPr>
      <w:r>
        <w:rPr>
          <w:rFonts w:ascii="Arial" w:eastAsia="Arial"/>
          <w:color w:val="FD6464"/>
          <w:sz w:val="34"/>
        </w:rPr>
        <w:t>B</w:t>
      </w:r>
      <w:r>
        <w:rPr>
          <w:color w:val="FD6464"/>
        </w:rPr>
        <w:t>、机械 设备安装工秤</w:t>
      </w:r>
      <w:r>
        <w:rPr>
          <w:color w:val="FF9A9A"/>
        </w:rPr>
        <w:t>产</w:t>
      </w:r>
      <w:r>
        <w:rPr>
          <w:color w:val="FD7777"/>
        </w:rPr>
        <w:t>出、</w:t>
      </w:r>
    </w:p>
    <w:p>
      <w:pPr>
        <w:pStyle w:val="5"/>
        <w:spacing w:before="317"/>
        <w:ind w:left="392"/>
        <w:jc w:val="both"/>
      </w:pPr>
      <w:r>
        <w:rPr>
          <w:rFonts w:ascii="Arial" w:eastAsia="Arial"/>
          <w:color w:val="FD6464"/>
          <w:sz w:val="31"/>
        </w:rPr>
        <w:t>C</w:t>
      </w:r>
      <w:r>
        <w:rPr>
          <w:color w:val="FD6464"/>
        </w:rPr>
        <w:t>、房屋建筑 物修 埋产 出</w:t>
      </w:r>
    </w:p>
    <w:p>
      <w:pPr>
        <w:pStyle w:val="5"/>
        <w:spacing w:before="11"/>
        <w:rPr>
          <w:sz w:val="24"/>
        </w:rPr>
      </w:pPr>
    </w:p>
    <w:p>
      <w:pPr>
        <w:pStyle w:val="5"/>
        <w:ind w:left="383"/>
        <w:jc w:val="both"/>
      </w:pPr>
      <w:r>
        <w:rPr>
          <w:rFonts w:ascii="Arial" w:eastAsia="Arial"/>
          <w:color w:val="696969"/>
          <w:sz w:val="31"/>
        </w:rPr>
        <w:t>D</w:t>
      </w:r>
      <w:r>
        <w:rPr>
          <w:color w:val="696969"/>
        </w:rPr>
        <w:t xml:space="preserve">、装修装饰业 </w:t>
      </w:r>
      <w:r>
        <w:rPr>
          <w:color w:val="8E8E8E"/>
        </w:rPr>
        <w:t>产</w:t>
      </w:r>
      <w:r>
        <w:rPr>
          <w:color w:val="696969"/>
        </w:rPr>
        <w:t>出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3"/>
        <w:jc w:val="both"/>
      </w:pPr>
      <w:r>
        <w:rPr>
          <w:rFonts w:ascii="Arial" w:eastAsia="Arial"/>
          <w:color w:val="545454"/>
          <w:sz w:val="31"/>
        </w:rPr>
        <w:t>E</w:t>
      </w:r>
      <w:r>
        <w:rPr>
          <w:color w:val="545454"/>
        </w:rPr>
        <w:t>、</w:t>
      </w:r>
      <w:r>
        <w:rPr>
          <w:color w:val="7E7E7E"/>
        </w:rPr>
        <w:t>房屋物业管 理产出</w:t>
      </w:r>
    </w:p>
    <w:p>
      <w:pPr>
        <w:pStyle w:val="5"/>
        <w:spacing w:before="5"/>
        <w:rPr>
          <w:sz w:val="26"/>
        </w:rPr>
      </w:pPr>
    </w:p>
    <w:p>
      <w:pPr>
        <w:pStyle w:val="5"/>
        <w:tabs>
          <w:tab w:val="left" w:pos="7566"/>
        </w:tabs>
        <w:ind w:left="418"/>
      </w:pPr>
      <w:r>
        <w:rPr>
          <w:rFonts w:ascii="Arial" w:eastAsia="Arial"/>
          <w:color w:val="545454"/>
          <w:spacing w:val="-6"/>
          <w:w w:val="105"/>
          <w:sz w:val="31"/>
        </w:rPr>
        <w:t>22</w:t>
      </w:r>
      <w:r>
        <w:rPr>
          <w:color w:val="545454"/>
          <w:w w:val="105"/>
        </w:rPr>
        <w:t>、下</w:t>
      </w:r>
      <w:r>
        <w:rPr>
          <w:color w:val="545454"/>
          <w:spacing w:val="-21"/>
          <w:w w:val="105"/>
        </w:rPr>
        <w:t>列</w:t>
      </w:r>
      <w:r>
        <w:rPr>
          <w:color w:val="545454"/>
          <w:spacing w:val="-5"/>
          <w:w w:val="105"/>
        </w:rPr>
        <w:t>各</w:t>
      </w:r>
      <w:r>
        <w:rPr>
          <w:color w:val="7E7E7E"/>
          <w:w w:val="105"/>
        </w:rPr>
        <w:t>流觉中应算作金</w:t>
      </w:r>
      <w:r>
        <w:rPr>
          <w:color w:val="7E7E7E"/>
          <w:spacing w:val="-52"/>
          <w:w w:val="105"/>
        </w:rPr>
        <w:t>曲</w:t>
      </w:r>
      <w:r>
        <w:rPr>
          <w:color w:val="7E7E7E"/>
          <w:spacing w:val="-5"/>
          <w:w w:val="105"/>
        </w:rPr>
        <w:t>行</w:t>
      </w:r>
      <w:r>
        <w:rPr>
          <w:color w:val="7E7E7E"/>
          <w:w w:val="105"/>
        </w:rPr>
        <w:t>业总产出的是</w:t>
      </w:r>
      <w:r>
        <w:rPr>
          <w:color w:val="7E7E7E"/>
          <w:spacing w:val="-52"/>
          <w:w w:val="105"/>
        </w:rPr>
        <w:t xml:space="preserve"> </w:t>
      </w:r>
      <w:r>
        <w:rPr>
          <w:color w:val="7E7E7E"/>
          <w:w w:val="105"/>
        </w:rPr>
        <w:t>(</w:t>
      </w:r>
      <w:r>
        <w:rPr>
          <w:color w:val="7E7E7E"/>
          <w:w w:val="105"/>
        </w:rPr>
        <w:tab/>
      </w:r>
      <w:r>
        <w:rPr>
          <w:color w:val="696969"/>
          <w:w w:val="110"/>
        </w:rPr>
        <w:t>)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line="427" w:lineRule="auto"/>
        <w:ind w:left="383" w:right="12723" w:firstLine="24"/>
      </w:pPr>
      <w:r>
        <w:rPr>
          <w:rFonts w:ascii="Arial" w:eastAsia="Arial"/>
          <w:color w:val="FD6464"/>
          <w:spacing w:val="-13"/>
        </w:rPr>
        <w:t>A</w:t>
      </w:r>
      <w:r>
        <w:rPr>
          <w:color w:val="FD6464"/>
          <w:spacing w:val="13"/>
        </w:rPr>
        <w:t>、手续 费收入</w:t>
      </w:r>
      <w:r>
        <w:rPr>
          <w:rFonts w:ascii="Arial" w:eastAsia="Arial"/>
          <w:color w:val="FD5252"/>
          <w:spacing w:val="-33"/>
          <w:sz w:val="31"/>
        </w:rPr>
        <w:t>B</w:t>
      </w:r>
      <w:r>
        <w:rPr>
          <w:color w:val="FD5252"/>
          <w:spacing w:val="-10"/>
        </w:rPr>
        <w:t>、</w:t>
      </w:r>
      <w:r>
        <w:rPr>
          <w:color w:val="FD7777"/>
        </w:rPr>
        <w:t>信托业务收入</w:t>
      </w:r>
      <w:r>
        <w:rPr>
          <w:rFonts w:ascii="Times New Roman" w:eastAsia="Times New Roman"/>
          <w:color w:val="FD6464"/>
          <w:spacing w:val="-25"/>
          <w:sz w:val="32"/>
        </w:rPr>
        <w:t>C</w:t>
      </w:r>
      <w:r>
        <w:rPr>
          <w:color w:val="FD6464"/>
          <w:spacing w:val="-42"/>
        </w:rPr>
        <w:t xml:space="preserve">、外 汇 </w:t>
      </w:r>
      <w:r>
        <w:rPr>
          <w:rFonts w:ascii="Times New Roman" w:eastAsia="Times New Roman"/>
          <w:color w:val="FD6464"/>
          <w:sz w:val="32"/>
        </w:rPr>
        <w:t xml:space="preserve">j </w:t>
      </w:r>
      <w:r>
        <w:rPr>
          <w:rFonts w:ascii="Times New Roman" w:eastAsia="Times New Roman"/>
          <w:color w:val="FF3B3B"/>
          <w:spacing w:val="10"/>
          <w:w w:val="90"/>
          <w:sz w:val="32"/>
        </w:rPr>
        <w:t>V</w:t>
      </w:r>
      <w:r>
        <w:rPr>
          <w:color w:val="FD6464"/>
        </w:rPr>
        <w:t>务收入</w:t>
      </w:r>
      <w:r>
        <w:rPr>
          <w:rFonts w:ascii="Arial" w:eastAsia="Arial"/>
          <w:color w:val="FD6464"/>
          <w:spacing w:val="-29"/>
          <w:sz w:val="31"/>
        </w:rPr>
        <w:t>D</w:t>
      </w:r>
      <w:r>
        <w:rPr>
          <w:color w:val="FD6464"/>
          <w:spacing w:val="-17"/>
        </w:rPr>
        <w:t>、咨 而</w:t>
      </w:r>
      <w:r>
        <w:rPr>
          <w:rFonts w:ascii="Arial" w:eastAsia="Arial"/>
          <w:color w:val="FD6464"/>
          <w:spacing w:val="11"/>
          <w:sz w:val="36"/>
        </w:rPr>
        <w:t>W</w:t>
      </w:r>
      <w:r>
        <w:rPr>
          <w:color w:val="FD6464"/>
          <w:spacing w:val="-6"/>
        </w:rPr>
        <w:t>务收入</w:t>
      </w:r>
      <w:r>
        <w:rPr>
          <w:rFonts w:ascii="Arial" w:eastAsia="Arial"/>
          <w:color w:val="FD6464"/>
          <w:spacing w:val="-50"/>
          <w:sz w:val="31"/>
        </w:rPr>
        <w:t>E</w:t>
      </w:r>
      <w:r>
        <w:rPr>
          <w:color w:val="FD6464"/>
          <w:spacing w:val="6"/>
        </w:rPr>
        <w:t>、投资分红收入</w:t>
      </w:r>
    </w:p>
    <w:p>
      <w:pPr>
        <w:pStyle w:val="5"/>
        <w:tabs>
          <w:tab w:val="left" w:pos="3741"/>
        </w:tabs>
        <w:spacing w:before="30"/>
        <w:ind w:left="418"/>
      </w:pPr>
      <w:r>
        <w:rPr>
          <w:rFonts w:ascii="Arial" w:eastAsia="Arial"/>
          <w:color w:val="696969"/>
          <w:spacing w:val="-16"/>
          <w:sz w:val="31"/>
        </w:rPr>
        <w:t>23</w:t>
      </w:r>
      <w:r>
        <w:rPr>
          <w:color w:val="696969"/>
          <w:spacing w:val="43"/>
        </w:rPr>
        <w:t>、</w:t>
      </w:r>
      <w:r>
        <w:rPr>
          <w:color w:val="696969"/>
        </w:rPr>
        <w:t>服务</w:t>
      </w:r>
      <w:r>
        <w:rPr>
          <w:color w:val="696969"/>
          <w:spacing w:val="-127"/>
        </w:rPr>
        <w:t xml:space="preserve"> </w:t>
      </w:r>
      <w:r>
        <w:rPr>
          <w:color w:val="8E8E8E"/>
          <w:spacing w:val="52"/>
        </w:rPr>
        <w:t>产</w:t>
      </w:r>
      <w:r>
        <w:rPr>
          <w:color w:val="8E8E8E"/>
          <w:spacing w:val="23"/>
        </w:rPr>
        <w:t>出</w:t>
      </w:r>
      <w:r>
        <w:rPr>
          <w:color w:val="696969"/>
        </w:rPr>
        <w:t>包括（</w:t>
      </w:r>
      <w:r>
        <w:rPr>
          <w:color w:val="696969"/>
        </w:rPr>
        <w:tab/>
      </w:r>
      <w:r>
        <w:rPr>
          <w:color w:val="696969"/>
          <w:spacing w:val="-141"/>
        </w:rPr>
        <w:t>）</w:t>
      </w:r>
      <w:r>
        <w:rPr>
          <w:color w:val="8E8E8E"/>
        </w:rPr>
        <w:t>。</w:t>
      </w:r>
    </w:p>
    <w:p>
      <w:pPr>
        <w:spacing w:after="0"/>
        <w:sectPr>
          <w:pgSz w:w="17840" w:h="25260"/>
          <w:pgMar w:top="1380" w:right="940" w:bottom="280" w:left="1300" w:header="720" w:footer="720" w:gutter="0"/>
        </w:sectPr>
      </w:pPr>
    </w:p>
    <w:p>
      <w:pPr>
        <w:pStyle w:val="5"/>
        <w:tabs>
          <w:tab w:val="left" w:pos="2812"/>
        </w:tabs>
        <w:spacing w:before="57"/>
        <w:ind w:left="404"/>
      </w:pPr>
      <w:r>
        <w:rPr>
          <w:rFonts w:ascii="Times New Roman" w:eastAsia="Times New Roman"/>
          <w:color w:val="FD7272"/>
          <w:spacing w:val="-37"/>
          <w:sz w:val="33"/>
        </w:rPr>
        <w:t>A</w:t>
      </w:r>
      <w:r>
        <w:rPr>
          <w:color w:val="FD7272"/>
        </w:rPr>
        <w:t>、</w:t>
      </w:r>
      <w:r>
        <w:rPr>
          <w:color w:val="FD7272"/>
          <w:spacing w:val="-65"/>
        </w:rPr>
        <w:t xml:space="preserve"> </w:t>
      </w:r>
      <w:r>
        <w:rPr>
          <w:color w:val="FD7272"/>
          <w:spacing w:val="7"/>
          <w:w w:val="105"/>
        </w:rPr>
        <w:t>教</w:t>
      </w:r>
      <w:r>
        <w:rPr>
          <w:color w:val="FD7272"/>
          <w:w w:val="105"/>
        </w:rPr>
        <w:t>育</w:t>
      </w:r>
      <w:r>
        <w:rPr>
          <w:color w:val="FD7272"/>
          <w:spacing w:val="-45"/>
          <w:w w:val="105"/>
        </w:rPr>
        <w:t>服</w:t>
      </w:r>
      <w:r>
        <w:rPr>
          <w:color w:val="FD7272"/>
          <w:w w:val="105"/>
        </w:rPr>
        <w:t>务</w:t>
      </w:r>
      <w:r>
        <w:rPr>
          <w:color w:val="FD7272"/>
          <w:w w:val="105"/>
        </w:rPr>
        <w:tab/>
      </w:r>
      <w:r>
        <w:rPr>
          <w:rFonts w:ascii="Times New Roman" w:eastAsia="Times New Roman"/>
          <w:color w:val="FD5B5B"/>
          <w:spacing w:val="-6"/>
          <w:sz w:val="33"/>
        </w:rPr>
        <w:t>B</w:t>
      </w:r>
      <w:r>
        <w:rPr>
          <w:color w:val="FD5B5B"/>
          <w:w w:val="105"/>
        </w:rPr>
        <w:t>、</w:t>
      </w:r>
      <w:r>
        <w:rPr>
          <w:color w:val="FD5B5B"/>
          <w:spacing w:val="-32"/>
          <w:w w:val="105"/>
        </w:rPr>
        <w:t>居</w:t>
      </w:r>
      <w:r>
        <w:rPr>
          <w:color w:val="FD5B5B"/>
          <w:w w:val="105"/>
        </w:rPr>
        <w:t>民服务</w:t>
      </w:r>
    </w:p>
    <w:p>
      <w:pPr>
        <w:pStyle w:val="5"/>
        <w:tabs>
          <w:tab w:val="left" w:pos="2795"/>
        </w:tabs>
        <w:spacing w:before="318"/>
        <w:ind w:left="392"/>
      </w:pPr>
      <w:r>
        <w:rPr>
          <w:rFonts w:ascii="Arial" w:eastAsia="Arial"/>
          <w:color w:val="FD7272"/>
          <w:spacing w:val="-25"/>
        </w:rPr>
        <w:t>C</w:t>
      </w:r>
      <w:r>
        <w:rPr>
          <w:color w:val="FD4949"/>
          <w:spacing w:val="26"/>
        </w:rPr>
        <w:t>、</w:t>
      </w:r>
      <w:r>
        <w:rPr>
          <w:color w:val="FD7272"/>
        </w:rPr>
        <w:t>娱乐</w:t>
      </w:r>
      <w:r>
        <w:rPr>
          <w:color w:val="FD7272"/>
          <w:spacing w:val="-101"/>
        </w:rPr>
        <w:t xml:space="preserve"> </w:t>
      </w:r>
      <w:r>
        <w:rPr>
          <w:color w:val="FD7272"/>
        </w:rPr>
        <w:t>服务</w:t>
      </w:r>
      <w:r>
        <w:rPr>
          <w:color w:val="FD7272"/>
        </w:rPr>
        <w:tab/>
      </w:r>
      <w:r>
        <w:rPr>
          <w:rFonts w:ascii="Arial" w:eastAsia="Arial"/>
          <w:color w:val="FD4949"/>
          <w:spacing w:val="-26"/>
        </w:rPr>
        <w:t>D</w:t>
      </w:r>
      <w:r>
        <w:rPr>
          <w:color w:val="FD4949"/>
        </w:rPr>
        <w:t>、</w:t>
      </w:r>
      <w:r>
        <w:rPr>
          <w:color w:val="FD4949"/>
          <w:spacing w:val="-96"/>
        </w:rPr>
        <w:t xml:space="preserve"> </w:t>
      </w:r>
      <w:r>
        <w:rPr>
          <w:color w:val="FD7272"/>
        </w:rPr>
        <w:t>闪防</w:t>
      </w:r>
      <w:r>
        <w:rPr>
          <w:color w:val="FD7272"/>
          <w:spacing w:val="-40"/>
        </w:rPr>
        <w:t xml:space="preserve"> </w:t>
      </w:r>
      <w:r>
        <w:rPr>
          <w:color w:val="FD7272"/>
        </w:rPr>
        <w:t>、治安</w:t>
      </w:r>
      <w:r>
        <w:rPr>
          <w:color w:val="FD7272"/>
          <w:spacing w:val="-21"/>
        </w:rPr>
        <w:t xml:space="preserve"> </w:t>
      </w:r>
      <w:r>
        <w:rPr>
          <w:color w:val="FF8C8C"/>
        </w:rPr>
        <w:t>等</w:t>
      </w:r>
      <w:r>
        <w:rPr>
          <w:color w:val="FF8C8C"/>
          <w:spacing w:val="-80"/>
        </w:rPr>
        <w:t xml:space="preserve"> </w:t>
      </w:r>
      <w:r>
        <w:rPr>
          <w:color w:val="FD7272"/>
        </w:rPr>
        <w:t>安</w:t>
      </w:r>
      <w:r>
        <w:rPr>
          <w:color w:val="FD7272"/>
          <w:spacing w:val="-89"/>
        </w:rPr>
        <w:t xml:space="preserve"> </w:t>
      </w:r>
      <w:r>
        <w:rPr>
          <w:color w:val="FD7272"/>
        </w:rPr>
        <w:t>全服务</w:t>
      </w:r>
    </w:p>
    <w:p>
      <w:pPr>
        <w:pStyle w:val="5"/>
        <w:spacing w:before="10"/>
        <w:rPr>
          <w:sz w:val="24"/>
        </w:rPr>
      </w:pPr>
    </w:p>
    <w:p>
      <w:pPr>
        <w:spacing w:before="0"/>
        <w:ind w:left="383" w:right="0" w:firstLine="0"/>
        <w:jc w:val="left"/>
        <w:rPr>
          <w:sz w:val="30"/>
        </w:rPr>
      </w:pPr>
      <w:r>
        <w:rPr>
          <w:rFonts w:ascii="Arial" w:eastAsia="Arial"/>
          <w:color w:val="FD5B5B"/>
          <w:spacing w:val="-55"/>
          <w:sz w:val="31"/>
        </w:rPr>
        <w:t>E</w:t>
      </w:r>
      <w:r>
        <w:rPr>
          <w:color w:val="FD5B5B"/>
          <w:sz w:val="30"/>
        </w:rPr>
        <w:t>、金融、保险</w:t>
      </w:r>
      <w:r>
        <w:rPr>
          <w:rFonts w:ascii="Arial" w:eastAsia="Arial"/>
          <w:color w:val="FD5B5B"/>
          <w:spacing w:val="-26"/>
          <w:sz w:val="31"/>
        </w:rPr>
        <w:t xml:space="preserve">} </w:t>
      </w:r>
      <w:r>
        <w:rPr>
          <w:rFonts w:ascii="Arial" w:eastAsia="Arial"/>
          <w:color w:val="FD5B5B"/>
          <w:spacing w:val="10"/>
          <w:sz w:val="31"/>
        </w:rPr>
        <w:t>V</w:t>
      </w:r>
      <w:r>
        <w:rPr>
          <w:color w:val="FD5B5B"/>
          <w:spacing w:val="-22"/>
          <w:sz w:val="30"/>
        </w:rPr>
        <w:t>服 务</w:t>
      </w:r>
    </w:p>
    <w:p>
      <w:pPr>
        <w:pStyle w:val="5"/>
        <w:spacing w:before="2"/>
        <w:rPr>
          <w:sz w:val="24"/>
        </w:rPr>
      </w:pPr>
    </w:p>
    <w:p>
      <w:pPr>
        <w:tabs>
          <w:tab w:val="left" w:pos="1354"/>
          <w:tab w:val="left" w:pos="2318"/>
          <w:tab w:val="left" w:pos="3730"/>
          <w:tab w:val="left" w:pos="4526"/>
        </w:tabs>
        <w:spacing w:before="1"/>
        <w:ind w:left="267" w:right="0" w:firstLine="0"/>
        <w:jc w:val="left"/>
        <w:rPr>
          <w:sz w:val="29"/>
        </w:rPr>
      </w:pPr>
      <w:r>
        <w:rPr>
          <w:rFonts w:ascii="Times New Roman" w:eastAsia="Times New Roman"/>
          <w:color w:val="909090"/>
          <w:w w:val="90"/>
          <w:sz w:val="33"/>
        </w:rPr>
        <w:t>,</w:t>
      </w:r>
      <w:r>
        <w:rPr>
          <w:rFonts w:ascii="Times New Roman" w:eastAsia="Times New Roman"/>
          <w:color w:val="909090"/>
          <w:spacing w:val="-53"/>
          <w:w w:val="90"/>
          <w:sz w:val="33"/>
        </w:rPr>
        <w:t xml:space="preserve"> </w:t>
      </w:r>
      <w:r>
        <w:rPr>
          <w:rFonts w:ascii="Times New Roman" w:eastAsia="Times New Roman"/>
          <w:color w:val="6E6E6E"/>
          <w:spacing w:val="9"/>
          <w:w w:val="90"/>
          <w:sz w:val="33"/>
        </w:rPr>
        <w:t>2</w:t>
      </w:r>
      <w:r>
        <w:rPr>
          <w:rFonts w:ascii="Times New Roman" w:eastAsia="Times New Roman"/>
          <w:color w:val="0A0A0A"/>
          <w:spacing w:val="9"/>
          <w:w w:val="90"/>
          <w:sz w:val="33"/>
        </w:rPr>
        <w:t>1</w:t>
      </w:r>
      <w:r>
        <w:rPr>
          <w:color w:val="6E6E6E"/>
          <w:w w:val="90"/>
          <w:sz w:val="30"/>
        </w:rPr>
        <w:t>、下</w:t>
      </w:r>
      <w:r>
        <w:rPr>
          <w:color w:val="6E6E6E"/>
          <w:w w:val="90"/>
          <w:sz w:val="30"/>
        </w:rPr>
        <w:tab/>
      </w:r>
      <w:r>
        <w:rPr>
          <w:color w:val="6E6E6E"/>
          <w:w w:val="80"/>
          <w:sz w:val="30"/>
        </w:rPr>
        <w:t>列表述</w:t>
      </w:r>
      <w:r>
        <w:rPr>
          <w:color w:val="6E6E6E"/>
          <w:w w:val="80"/>
          <w:sz w:val="30"/>
        </w:rPr>
        <w:tab/>
      </w:r>
      <w:r>
        <w:rPr>
          <w:color w:val="909090"/>
          <w:w w:val="90"/>
          <w:sz w:val="30"/>
        </w:rPr>
        <w:t>正</w:t>
      </w:r>
      <w:r>
        <w:rPr>
          <w:color w:val="909090"/>
          <w:spacing w:val="-97"/>
          <w:w w:val="90"/>
          <w:sz w:val="30"/>
        </w:rPr>
        <w:t xml:space="preserve"> </w:t>
      </w:r>
      <w:r>
        <w:rPr>
          <w:color w:val="5D5D5D"/>
          <w:w w:val="90"/>
          <w:sz w:val="30"/>
        </w:rPr>
        <w:t>确</w:t>
      </w:r>
      <w:r>
        <w:rPr>
          <w:color w:val="5D5D5D"/>
          <w:spacing w:val="-94"/>
          <w:w w:val="90"/>
          <w:sz w:val="30"/>
        </w:rPr>
        <w:t xml:space="preserve"> </w:t>
      </w:r>
      <w:r>
        <w:rPr>
          <w:color w:val="7E7E7E"/>
          <w:w w:val="90"/>
          <w:sz w:val="30"/>
        </w:rPr>
        <w:t>的是</w:t>
      </w:r>
      <w:r>
        <w:rPr>
          <w:color w:val="7E7E7E"/>
          <w:w w:val="90"/>
          <w:sz w:val="30"/>
        </w:rPr>
        <w:tab/>
      </w:r>
      <w:r>
        <w:rPr>
          <w:color w:val="6E6E6E"/>
          <w:w w:val="95"/>
          <w:sz w:val="30"/>
        </w:rPr>
        <w:t>（</w:t>
      </w:r>
      <w:r>
        <w:rPr>
          <w:color w:val="6E6E6E"/>
          <w:w w:val="95"/>
          <w:sz w:val="30"/>
        </w:rPr>
        <w:tab/>
      </w:r>
      <w:r>
        <w:rPr>
          <w:color w:val="5D5D5D"/>
          <w:w w:val="95"/>
          <w:sz w:val="29"/>
        </w:rPr>
        <w:t>）</w:t>
      </w:r>
    </w:p>
    <w:p>
      <w:pPr>
        <w:pStyle w:val="5"/>
        <w:spacing w:before="4"/>
        <w:rPr>
          <w:sz w:val="26"/>
        </w:rPr>
      </w:pPr>
    </w:p>
    <w:p>
      <w:pPr>
        <w:pStyle w:val="5"/>
        <w:ind w:left="408"/>
      </w:pPr>
      <w:r>
        <w:rPr>
          <w:rFonts w:ascii="Arial" w:eastAsia="Arial"/>
          <w:color w:val="FD7272"/>
          <w:sz w:val="28"/>
        </w:rPr>
        <w:t>A</w:t>
      </w:r>
      <w:r>
        <w:rPr>
          <w:color w:val="FD7272"/>
        </w:rPr>
        <w:t xml:space="preserve">、国内 生 </w:t>
      </w:r>
      <w:r>
        <w:rPr>
          <w:color w:val="FF8C8C"/>
        </w:rPr>
        <w:t xml:space="preserve">产 </w:t>
      </w:r>
      <w:r>
        <w:rPr>
          <w:color w:val="FD7272"/>
        </w:rPr>
        <w:t>总值＝</w:t>
      </w:r>
      <w:r>
        <w:rPr>
          <w:color w:val="FF8C8C"/>
        </w:rPr>
        <w:t>最</w:t>
      </w:r>
      <w:r>
        <w:rPr>
          <w:color w:val="FD7272"/>
        </w:rPr>
        <w:t>终悄费＋资本形成总额＋净出门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404"/>
      </w:pPr>
      <w:r>
        <w:rPr>
          <w:rFonts w:ascii="Arial" w:eastAsia="Arial"/>
          <w:color w:val="FD7272"/>
          <w:spacing w:val="-27"/>
          <w:sz w:val="32"/>
        </w:rPr>
        <w:t>B</w:t>
      </w:r>
      <w:r>
        <w:rPr>
          <w:color w:val="FD7272"/>
          <w:spacing w:val="1"/>
        </w:rPr>
        <w:t>、国内 生</w:t>
      </w:r>
      <w:r>
        <w:rPr>
          <w:color w:val="FF8C8C"/>
          <w:spacing w:val="-44"/>
        </w:rPr>
        <w:t xml:space="preserve">产 </w:t>
      </w:r>
      <w:r>
        <w:rPr>
          <w:color w:val="FD7272"/>
          <w:spacing w:val="-13"/>
        </w:rPr>
        <w:t>总值</w:t>
      </w:r>
      <w:r>
        <w:rPr>
          <w:color w:val="FD7272"/>
        </w:rPr>
        <w:t>＝</w:t>
      </w:r>
      <w:r>
        <w:rPr>
          <w:color w:val="FD7272"/>
          <w:spacing w:val="-47"/>
        </w:rPr>
        <w:t xml:space="preserve">总 </w:t>
      </w:r>
      <w:r>
        <w:rPr>
          <w:color w:val="FF8C8C"/>
          <w:spacing w:val="-18"/>
        </w:rPr>
        <w:t xml:space="preserve">产 </w:t>
      </w:r>
      <w:r>
        <w:rPr>
          <w:color w:val="FD7272"/>
          <w:spacing w:val="25"/>
        </w:rPr>
        <w:t>出</w:t>
      </w:r>
      <w:r>
        <w:rPr>
          <w:color w:val="FD4949"/>
          <w:spacing w:val="-64"/>
        </w:rPr>
        <w:t>－中</w:t>
      </w:r>
      <w:r>
        <w:rPr>
          <w:color w:val="FD7272"/>
          <w:spacing w:val="5"/>
        </w:rPr>
        <w:t>间投入</w:t>
      </w:r>
    </w:p>
    <w:p>
      <w:pPr>
        <w:pStyle w:val="5"/>
        <w:tabs>
          <w:tab w:val="left" w:pos="7407"/>
        </w:tabs>
        <w:spacing w:before="317"/>
        <w:ind w:left="392"/>
      </w:pPr>
      <w:r>
        <w:rPr>
          <w:rFonts w:ascii="Arial" w:eastAsia="Arial"/>
          <w:color w:val="FD7272"/>
          <w:spacing w:val="-25"/>
          <w:w w:val="95"/>
        </w:rPr>
        <w:t>C</w:t>
      </w:r>
      <w:r>
        <w:rPr>
          <w:color w:val="FD7272"/>
          <w:w w:val="95"/>
        </w:rPr>
        <w:t>、国内</w:t>
      </w:r>
      <w:r>
        <w:rPr>
          <w:color w:val="FD7272"/>
          <w:spacing w:val="-64"/>
          <w:w w:val="95"/>
        </w:rPr>
        <w:t xml:space="preserve"> </w:t>
      </w:r>
      <w:r>
        <w:rPr>
          <w:color w:val="FD7272"/>
          <w:w w:val="95"/>
        </w:rPr>
        <w:t>生</w:t>
      </w:r>
      <w:r>
        <w:rPr>
          <w:color w:val="FD7272"/>
          <w:spacing w:val="-12"/>
          <w:w w:val="95"/>
        </w:rPr>
        <w:t>产</w:t>
      </w:r>
      <w:r>
        <w:rPr>
          <w:color w:val="FD7272"/>
          <w:w w:val="95"/>
        </w:rPr>
        <w:t>总</w:t>
      </w:r>
      <w:r>
        <w:rPr>
          <w:color w:val="FD7272"/>
          <w:spacing w:val="-26"/>
          <w:w w:val="95"/>
        </w:rPr>
        <w:t>值</w:t>
      </w:r>
      <w:r>
        <w:rPr>
          <w:color w:val="FF8C8C"/>
          <w:spacing w:val="-34"/>
          <w:w w:val="95"/>
        </w:rPr>
        <w:t>＝</w:t>
      </w:r>
      <w:r>
        <w:rPr>
          <w:color w:val="FD7272"/>
          <w:w w:val="95"/>
        </w:rPr>
        <w:t>劳</w:t>
      </w:r>
      <w:r>
        <w:rPr>
          <w:color w:val="FD7272"/>
          <w:spacing w:val="-60"/>
          <w:w w:val="95"/>
        </w:rPr>
        <w:t xml:space="preserve"> </w:t>
      </w:r>
      <w:r>
        <w:rPr>
          <w:color w:val="FD7272"/>
          <w:w w:val="95"/>
        </w:rPr>
        <w:t>动</w:t>
      </w:r>
      <w:r>
        <w:rPr>
          <w:color w:val="FD7272"/>
          <w:spacing w:val="-66"/>
          <w:w w:val="95"/>
        </w:rPr>
        <w:t xml:space="preserve"> </w:t>
      </w:r>
      <w:r>
        <w:rPr>
          <w:color w:val="FD7272"/>
          <w:w w:val="95"/>
        </w:rPr>
        <w:t>者报</w:t>
      </w:r>
      <w:r>
        <w:rPr>
          <w:color w:val="FD7272"/>
          <w:spacing w:val="-56"/>
          <w:w w:val="95"/>
        </w:rPr>
        <w:t>酬</w:t>
      </w:r>
      <w:r>
        <w:rPr>
          <w:color w:val="FD7272"/>
          <w:spacing w:val="-24"/>
          <w:w w:val="95"/>
        </w:rPr>
        <w:t>＋</w:t>
      </w:r>
      <w:r>
        <w:rPr>
          <w:color w:val="FD4949"/>
          <w:spacing w:val="-22"/>
          <w:w w:val="95"/>
        </w:rPr>
        <w:t>生</w:t>
      </w:r>
      <w:r>
        <w:rPr>
          <w:color w:val="FD7272"/>
          <w:w w:val="95"/>
        </w:rPr>
        <w:t>产税</w:t>
      </w:r>
      <w:r>
        <w:rPr>
          <w:color w:val="FD7272"/>
          <w:spacing w:val="-13"/>
          <w:w w:val="95"/>
        </w:rPr>
        <w:t>净</w:t>
      </w:r>
      <w:r>
        <w:rPr>
          <w:color w:val="FD7272"/>
          <w:spacing w:val="-24"/>
          <w:w w:val="95"/>
        </w:rPr>
        <w:t>额</w:t>
      </w:r>
      <w:r>
        <w:rPr>
          <w:color w:val="FD7272"/>
          <w:w w:val="95"/>
        </w:rPr>
        <w:t>＋固定资</w:t>
      </w:r>
      <w:r>
        <w:rPr>
          <w:color w:val="FD7272"/>
          <w:w w:val="95"/>
        </w:rPr>
        <w:tab/>
      </w:r>
      <w:r>
        <w:rPr>
          <w:color w:val="FD7272"/>
        </w:rPr>
        <w:t>产</w:t>
      </w:r>
      <w:r>
        <w:rPr>
          <w:color w:val="FD7272"/>
          <w:spacing w:val="-18"/>
        </w:rPr>
        <w:t xml:space="preserve"> </w:t>
      </w:r>
      <w:r>
        <w:rPr>
          <w:color w:val="FD4949"/>
          <w:spacing w:val="-16"/>
        </w:rPr>
        <w:t>折</w:t>
      </w:r>
      <w:r>
        <w:rPr>
          <w:color w:val="FF8C8C"/>
          <w:spacing w:val="-75"/>
        </w:rPr>
        <w:t>旧</w:t>
      </w:r>
      <w:r>
        <w:rPr>
          <w:color w:val="FD7272"/>
        </w:rPr>
        <w:t>－</w:t>
      </w:r>
      <w:r>
        <w:rPr>
          <w:color w:val="FD7272"/>
          <w:spacing w:val="-129"/>
        </w:rPr>
        <w:t>营</w:t>
      </w:r>
      <w:r>
        <w:rPr>
          <w:color w:val="FD4949"/>
          <w:spacing w:val="-244"/>
        </w:rPr>
        <w:t>，</w:t>
      </w:r>
      <w:r>
        <w:rPr>
          <w:color w:val="FD7272"/>
        </w:rPr>
        <w:t>阳盈余</w:t>
      </w:r>
    </w:p>
    <w:p>
      <w:pPr>
        <w:pStyle w:val="5"/>
        <w:spacing w:before="11"/>
        <w:rPr>
          <w:sz w:val="24"/>
        </w:rPr>
      </w:pPr>
    </w:p>
    <w:p>
      <w:pPr>
        <w:pStyle w:val="5"/>
        <w:tabs>
          <w:tab w:val="left" w:pos="5460"/>
        </w:tabs>
        <w:spacing w:line="434" w:lineRule="auto"/>
        <w:ind w:left="403" w:right="4533" w:hanging="20"/>
        <w:rPr>
          <w:sz w:val="33"/>
        </w:rPr>
      </w:pPr>
      <w:r>
        <w:rPr>
          <w:rFonts w:ascii="Arial" w:eastAsia="Arial"/>
          <w:color w:val="5D5D5D"/>
          <w:spacing w:val="-29"/>
          <w:w w:val="105"/>
          <w:sz w:val="31"/>
        </w:rPr>
        <w:t>D</w:t>
      </w:r>
      <w:r>
        <w:rPr>
          <w:color w:val="5D5D5D"/>
          <w:spacing w:val="15"/>
          <w:w w:val="105"/>
        </w:rPr>
        <w:t>、</w:t>
      </w:r>
      <w:r>
        <w:rPr>
          <w:color w:val="7E7E7E"/>
          <w:w w:val="105"/>
        </w:rPr>
        <w:t>无论是否存在统</w:t>
      </w:r>
      <w:r>
        <w:rPr>
          <w:color w:val="7E7E7E"/>
          <w:spacing w:val="-7"/>
          <w:w w:val="105"/>
        </w:rPr>
        <w:t xml:space="preserve"> </w:t>
      </w:r>
      <w:r>
        <w:rPr>
          <w:color w:val="5D5D5D"/>
          <w:spacing w:val="-5"/>
          <w:w w:val="105"/>
        </w:rPr>
        <w:t>计</w:t>
      </w:r>
      <w:r>
        <w:rPr>
          <w:color w:val="7E7E7E"/>
          <w:w w:val="105"/>
        </w:rPr>
        <w:t>误</w:t>
      </w:r>
      <w:r>
        <w:rPr>
          <w:color w:val="7E7E7E"/>
          <w:spacing w:val="-35"/>
          <w:w w:val="105"/>
        </w:rPr>
        <w:t>差</w:t>
      </w:r>
      <w:r>
        <w:rPr>
          <w:color w:val="3F3F3F"/>
          <w:w w:val="105"/>
        </w:rPr>
        <w:t>，</w:t>
      </w:r>
      <w:r>
        <w:rPr>
          <w:color w:val="3F3F3F"/>
          <w:spacing w:val="-135"/>
          <w:w w:val="105"/>
        </w:rPr>
        <w:t xml:space="preserve"> </w:t>
      </w:r>
      <w:r>
        <w:rPr>
          <w:color w:val="7E7E7E"/>
          <w:w w:val="105"/>
        </w:rPr>
        <w:t>生</w:t>
      </w:r>
      <w:r>
        <w:rPr>
          <w:color w:val="7E7E7E"/>
          <w:spacing w:val="59"/>
          <w:w w:val="105"/>
        </w:rPr>
        <w:t>产</w:t>
      </w:r>
      <w:r>
        <w:rPr>
          <w:color w:val="7E7E7E"/>
          <w:w w:val="105"/>
        </w:rPr>
        <w:t>法</w:t>
      </w:r>
      <w:r>
        <w:rPr>
          <w:color w:val="7E7E7E"/>
          <w:spacing w:val="-32"/>
          <w:w w:val="105"/>
        </w:rPr>
        <w:t>国</w:t>
      </w:r>
      <w:r>
        <w:rPr>
          <w:color w:val="5D5D5D"/>
          <w:spacing w:val="16"/>
          <w:w w:val="105"/>
        </w:rPr>
        <w:t>内</w:t>
      </w:r>
      <w:r>
        <w:rPr>
          <w:color w:val="7E7E7E"/>
          <w:w w:val="105"/>
        </w:rPr>
        <w:t>生产总</w:t>
      </w:r>
      <w:r>
        <w:rPr>
          <w:color w:val="7E7E7E"/>
          <w:spacing w:val="-22"/>
          <w:w w:val="105"/>
        </w:rPr>
        <w:t>值</w:t>
      </w:r>
      <w:r>
        <w:rPr>
          <w:color w:val="5D5D5D"/>
          <w:w w:val="105"/>
        </w:rPr>
        <w:t>都</w:t>
      </w:r>
      <w:r>
        <w:rPr>
          <w:color w:val="7E7E7E"/>
          <w:w w:val="105"/>
        </w:rPr>
        <w:t>等</w:t>
      </w:r>
      <w:r>
        <w:rPr>
          <w:color w:val="7E7E7E"/>
          <w:spacing w:val="-7"/>
          <w:w w:val="105"/>
        </w:rPr>
        <w:t>于</w:t>
      </w:r>
      <w:r>
        <w:rPr>
          <w:color w:val="7E7E7E"/>
          <w:w w:val="105"/>
        </w:rPr>
        <w:t>支</w:t>
      </w:r>
      <w:r>
        <w:rPr>
          <w:color w:val="7E7E7E"/>
          <w:spacing w:val="-35"/>
          <w:w w:val="105"/>
        </w:rPr>
        <w:t>出</w:t>
      </w:r>
      <w:r>
        <w:rPr>
          <w:color w:val="7E7E7E"/>
          <w:w w:val="105"/>
        </w:rPr>
        <w:t>法国内</w:t>
      </w:r>
      <w:r>
        <w:rPr>
          <w:color w:val="7E7E7E"/>
          <w:spacing w:val="-48"/>
          <w:w w:val="105"/>
        </w:rPr>
        <w:t>生</w:t>
      </w:r>
      <w:r>
        <w:rPr>
          <w:color w:val="7E7E7E"/>
          <w:w w:val="105"/>
        </w:rPr>
        <w:t>产总</w:t>
      </w:r>
      <w:r>
        <w:rPr>
          <w:color w:val="7E7E7E"/>
          <w:spacing w:val="-11"/>
          <w:w w:val="105"/>
        </w:rPr>
        <w:t>值</w:t>
      </w:r>
      <w:r>
        <w:rPr>
          <w:rFonts w:ascii="Arial" w:eastAsia="Arial"/>
          <w:color w:val="FD7272"/>
          <w:spacing w:val="-30"/>
          <w:w w:val="105"/>
          <w:sz w:val="31"/>
        </w:rPr>
        <w:t>E</w:t>
      </w:r>
      <w:r>
        <w:rPr>
          <w:color w:val="FD7272"/>
          <w:spacing w:val="39"/>
          <w:w w:val="105"/>
        </w:rPr>
        <w:t>、</w:t>
      </w:r>
      <w:r>
        <w:rPr>
          <w:color w:val="FD7272"/>
          <w:w w:val="105"/>
        </w:rPr>
        <w:t>若存在统计</w:t>
      </w:r>
      <w:r>
        <w:rPr>
          <w:color w:val="FD7272"/>
          <w:spacing w:val="-27"/>
          <w:w w:val="105"/>
        </w:rPr>
        <w:t>误</w:t>
      </w:r>
      <w:r>
        <w:rPr>
          <w:color w:val="FF8C8C"/>
          <w:spacing w:val="-31"/>
          <w:w w:val="105"/>
        </w:rPr>
        <w:t>差</w:t>
      </w:r>
      <w:r>
        <w:rPr>
          <w:color w:val="FD5B5B"/>
          <w:w w:val="105"/>
        </w:rPr>
        <w:t>，生</w:t>
      </w:r>
      <w:r>
        <w:rPr>
          <w:color w:val="FD5B5B"/>
          <w:spacing w:val="84"/>
          <w:w w:val="105"/>
        </w:rPr>
        <w:t xml:space="preserve"> </w:t>
      </w:r>
      <w:r>
        <w:rPr>
          <w:color w:val="FF8C8C"/>
          <w:spacing w:val="-9"/>
          <w:w w:val="105"/>
        </w:rPr>
        <w:t>产</w:t>
      </w:r>
      <w:r>
        <w:rPr>
          <w:color w:val="FD7272"/>
          <w:w w:val="105"/>
        </w:rPr>
        <w:t>法国</w:t>
      </w:r>
      <w:r>
        <w:rPr>
          <w:color w:val="FD7272"/>
          <w:spacing w:val="-16"/>
          <w:w w:val="105"/>
        </w:rPr>
        <w:t>内</w:t>
      </w:r>
      <w:r>
        <w:rPr>
          <w:color w:val="FD7272"/>
          <w:spacing w:val="-22"/>
          <w:w w:val="105"/>
        </w:rPr>
        <w:t>生</w:t>
      </w:r>
      <w:r>
        <w:rPr>
          <w:color w:val="FF8C8C"/>
          <w:spacing w:val="10"/>
          <w:w w:val="105"/>
        </w:rPr>
        <w:t>产</w:t>
      </w:r>
      <w:r>
        <w:rPr>
          <w:color w:val="FD7272"/>
          <w:w w:val="105"/>
        </w:rPr>
        <w:t>总</w:t>
      </w:r>
      <w:r>
        <w:rPr>
          <w:color w:val="FD7272"/>
          <w:spacing w:val="-19"/>
          <w:w w:val="105"/>
        </w:rPr>
        <w:t>值</w:t>
      </w:r>
      <w:r>
        <w:rPr>
          <w:color w:val="FF8C8C"/>
          <w:spacing w:val="-14"/>
          <w:w w:val="105"/>
        </w:rPr>
        <w:t>可</w:t>
      </w:r>
      <w:r>
        <w:rPr>
          <w:color w:val="FD7272"/>
          <w:w w:val="105"/>
        </w:rPr>
        <w:t>能</w:t>
      </w:r>
      <w:r>
        <w:rPr>
          <w:color w:val="FD7272"/>
          <w:spacing w:val="-19"/>
          <w:w w:val="105"/>
        </w:rPr>
        <w:t>不</w:t>
      </w:r>
      <w:r>
        <w:rPr>
          <w:color w:val="FD7272"/>
          <w:w w:val="105"/>
        </w:rPr>
        <w:t>等</w:t>
      </w:r>
      <w:r>
        <w:rPr>
          <w:color w:val="FD7272"/>
          <w:spacing w:val="13"/>
          <w:w w:val="105"/>
        </w:rPr>
        <w:t>十</w:t>
      </w:r>
      <w:r>
        <w:rPr>
          <w:color w:val="FD7272"/>
          <w:w w:val="105"/>
        </w:rPr>
        <w:t>支</w:t>
      </w:r>
      <w:r>
        <w:rPr>
          <w:color w:val="FD7272"/>
          <w:spacing w:val="-15"/>
          <w:w w:val="105"/>
        </w:rPr>
        <w:t>出</w:t>
      </w:r>
      <w:r>
        <w:rPr>
          <w:color w:val="FD7272"/>
          <w:w w:val="105"/>
        </w:rPr>
        <w:t>法</w:t>
      </w:r>
      <w:r>
        <w:rPr>
          <w:color w:val="FD7272"/>
          <w:spacing w:val="-32"/>
          <w:w w:val="105"/>
        </w:rPr>
        <w:t>国</w:t>
      </w:r>
      <w:r>
        <w:rPr>
          <w:color w:val="FD4949"/>
          <w:spacing w:val="16"/>
          <w:w w:val="105"/>
        </w:rPr>
        <w:t>内</w:t>
      </w:r>
      <w:r>
        <w:rPr>
          <w:color w:val="FD4949"/>
          <w:spacing w:val="-22"/>
          <w:w w:val="105"/>
        </w:rPr>
        <w:t>生</w:t>
      </w:r>
      <w:r>
        <w:rPr>
          <w:color w:val="FF8C8C"/>
          <w:spacing w:val="10"/>
          <w:w w:val="105"/>
        </w:rPr>
        <w:t>产</w:t>
      </w:r>
      <w:r>
        <w:rPr>
          <w:color w:val="FD7272"/>
          <w:spacing w:val="-16"/>
          <w:w w:val="105"/>
        </w:rPr>
        <w:t>总</w:t>
      </w:r>
      <w:r>
        <w:rPr>
          <w:color w:val="FF8C8C"/>
          <w:w w:val="105"/>
        </w:rPr>
        <w:t>值</w:t>
      </w:r>
      <w:r>
        <w:rPr>
          <w:rFonts w:ascii="Times New Roman" w:eastAsia="Times New Roman"/>
          <w:color w:val="5D5D5D"/>
          <w:spacing w:val="-3"/>
          <w:w w:val="105"/>
          <w:sz w:val="33"/>
        </w:rPr>
        <w:t>25</w:t>
      </w:r>
      <w:r>
        <w:rPr>
          <w:color w:val="5D5D5D"/>
          <w:spacing w:val="-21"/>
          <w:w w:val="105"/>
        </w:rPr>
        <w:t>、</w:t>
      </w:r>
      <w:r>
        <w:rPr>
          <w:color w:val="909090"/>
          <w:w w:val="105"/>
        </w:rPr>
        <w:t>生</w:t>
      </w:r>
      <w:r>
        <w:rPr>
          <w:color w:val="909090"/>
          <w:spacing w:val="-7"/>
          <w:w w:val="105"/>
        </w:rPr>
        <w:t>产</w:t>
      </w:r>
      <w:r>
        <w:rPr>
          <w:color w:val="6E6E6E"/>
          <w:w w:val="105"/>
        </w:rPr>
        <w:t>过</w:t>
      </w:r>
      <w:r>
        <w:rPr>
          <w:color w:val="6E6E6E"/>
          <w:spacing w:val="-30"/>
          <w:w w:val="105"/>
        </w:rPr>
        <w:t>程</w:t>
      </w:r>
      <w:r>
        <w:rPr>
          <w:color w:val="909090"/>
          <w:w w:val="105"/>
        </w:rPr>
        <w:t>中</w:t>
      </w:r>
      <w:r>
        <w:rPr>
          <w:color w:val="5D5D5D"/>
          <w:w w:val="105"/>
        </w:rPr>
        <w:t>的</w:t>
      </w:r>
      <w:r>
        <w:rPr>
          <w:color w:val="7E7E7E"/>
          <w:w w:val="105"/>
        </w:rPr>
        <w:t>录</w:t>
      </w:r>
      <w:r>
        <w:rPr>
          <w:color w:val="7E7E7E"/>
          <w:spacing w:val="-11"/>
          <w:w w:val="105"/>
        </w:rPr>
        <w:t>初</w:t>
      </w:r>
      <w:r>
        <w:rPr>
          <w:color w:val="7E7E7E"/>
          <w:spacing w:val="-20"/>
          <w:w w:val="105"/>
        </w:rPr>
        <w:t>投</w:t>
      </w:r>
      <w:r>
        <w:rPr>
          <w:color w:val="5D5D5D"/>
          <w:spacing w:val="-6"/>
          <w:w w:val="105"/>
        </w:rPr>
        <w:t>入</w:t>
      </w:r>
      <w:r>
        <w:rPr>
          <w:color w:val="7E7E7E"/>
          <w:w w:val="105"/>
        </w:rPr>
        <w:t>包括（</w:t>
      </w:r>
      <w:r>
        <w:rPr>
          <w:color w:val="7E7E7E"/>
          <w:w w:val="105"/>
        </w:rPr>
        <w:tab/>
      </w:r>
      <w:r>
        <w:rPr>
          <w:color w:val="7E7E7E"/>
          <w:w w:val="75"/>
          <w:sz w:val="33"/>
        </w:rPr>
        <w:t>）．</w:t>
      </w:r>
    </w:p>
    <w:p>
      <w:pPr>
        <w:pStyle w:val="5"/>
        <w:spacing w:line="354" w:lineRule="exact"/>
        <w:ind w:left="408"/>
      </w:pPr>
      <w:r>
        <w:rPr>
          <w:rFonts w:ascii="Arial" w:eastAsia="Arial"/>
          <w:color w:val="FD7272"/>
          <w:spacing w:val="-13"/>
        </w:rPr>
        <w:t>A</w:t>
      </w:r>
      <w:r>
        <w:rPr>
          <w:color w:val="FD7272"/>
          <w:spacing w:val="-9"/>
        </w:rPr>
        <w:t>、劳动 者报酬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4"/>
      </w:pPr>
      <w:r>
        <w:rPr>
          <w:rFonts w:ascii="Arial" w:eastAsia="Arial"/>
          <w:color w:val="FD5B5B"/>
          <w:spacing w:val="-28"/>
          <w:sz w:val="31"/>
        </w:rPr>
        <w:t>B</w:t>
      </w:r>
      <w:r>
        <w:rPr>
          <w:color w:val="FD5B5B"/>
          <w:spacing w:val="24"/>
        </w:rPr>
        <w:t>、</w:t>
      </w:r>
      <w:r>
        <w:rPr>
          <w:color w:val="FF8C8C"/>
          <w:spacing w:val="43"/>
        </w:rPr>
        <w:t>生</w:t>
      </w:r>
      <w:r>
        <w:rPr>
          <w:color w:val="FD7272"/>
          <w:spacing w:val="-6"/>
        </w:rPr>
        <w:t>产税净额</w:t>
      </w:r>
    </w:p>
    <w:p>
      <w:pPr>
        <w:pStyle w:val="5"/>
        <w:spacing w:before="28"/>
        <w:ind w:left="392"/>
        <w:rPr>
          <w:rFonts w:ascii="Times New Roman" w:eastAsia="Times New Roman"/>
          <w:sz w:val="61"/>
        </w:rPr>
      </w:pPr>
      <w:r>
        <w:rPr>
          <w:rFonts w:ascii="Arial" w:eastAsia="Arial"/>
          <w:color w:val="FD7272"/>
        </w:rPr>
        <w:t>C</w:t>
      </w:r>
      <w:r>
        <w:rPr>
          <w:color w:val="FD7272"/>
        </w:rPr>
        <w:t>、固定 资产折</w:t>
      </w:r>
      <w:r>
        <w:rPr>
          <w:rFonts w:ascii="Times New Roman" w:eastAsia="Times New Roman"/>
          <w:color w:val="FF8C8C"/>
          <w:sz w:val="61"/>
        </w:rPr>
        <w:t>,</w:t>
      </w:r>
      <w:r>
        <w:rPr>
          <w:rFonts w:ascii="Times New Roman" w:eastAsia="Times New Roman"/>
          <w:color w:val="FD7272"/>
          <w:sz w:val="61"/>
        </w:rPr>
        <w:t>n</w:t>
      </w:r>
    </w:p>
    <w:p>
      <w:pPr>
        <w:pStyle w:val="5"/>
        <w:spacing w:before="291"/>
        <w:ind w:left="404"/>
      </w:pPr>
      <w:r>
        <w:rPr>
          <w:rFonts w:ascii="Arial" w:eastAsia="Arial"/>
          <w:color w:val="5D5D5D"/>
        </w:rPr>
        <w:t>D</w:t>
      </w:r>
      <w:r>
        <w:rPr>
          <w:color w:val="5D5D5D"/>
        </w:rPr>
        <w:t>、货 物和服 务</w:t>
      </w:r>
    </w:p>
    <w:p>
      <w:pPr>
        <w:pStyle w:val="5"/>
        <w:rPr>
          <w:sz w:val="20"/>
        </w:rPr>
      </w:pPr>
    </w:p>
    <w:p>
      <w:pPr>
        <w:spacing w:after="0"/>
        <w:rPr>
          <w:sz w:val="20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pStyle w:val="5"/>
        <w:spacing w:before="81"/>
        <w:ind w:left="403"/>
      </w:pPr>
      <w:r>
        <w:rPr>
          <w:rFonts w:ascii="Arial" w:eastAsia="Arial"/>
          <w:color w:val="FD5B5B"/>
          <w:sz w:val="31"/>
        </w:rPr>
        <w:t>E</w:t>
      </w:r>
      <w:r>
        <w:rPr>
          <w:color w:val="FD5B5B"/>
        </w:rPr>
        <w:t>、营 业盈余</w:t>
      </w:r>
    </w:p>
    <w:p>
      <w:pPr>
        <w:tabs>
          <w:tab w:val="left" w:pos="4212"/>
        </w:tabs>
        <w:spacing w:before="288"/>
        <w:ind w:left="400" w:right="0" w:firstLine="0"/>
        <w:jc w:val="left"/>
        <w:rPr>
          <w:sz w:val="33"/>
        </w:rPr>
      </w:pPr>
      <w:r>
        <w:rPr>
          <w:rFonts w:ascii="Times New Roman" w:eastAsia="Times New Roman"/>
          <w:color w:val="6E6E6E"/>
          <w:spacing w:val="-26"/>
          <w:w w:val="105"/>
          <w:sz w:val="33"/>
        </w:rPr>
        <w:t>26</w:t>
      </w:r>
      <w:r>
        <w:rPr>
          <w:color w:val="6E6E6E"/>
          <w:w w:val="105"/>
          <w:sz w:val="30"/>
        </w:rPr>
        <w:t>、</w:t>
      </w:r>
      <w:r>
        <w:rPr>
          <w:color w:val="6E6E6E"/>
          <w:spacing w:val="-15"/>
          <w:w w:val="105"/>
          <w:sz w:val="30"/>
        </w:rPr>
        <w:t>下</w:t>
      </w:r>
      <w:r>
        <w:rPr>
          <w:color w:val="6E6E6E"/>
          <w:w w:val="105"/>
          <w:sz w:val="30"/>
        </w:rPr>
        <w:t>列表</w:t>
      </w:r>
      <w:r>
        <w:rPr>
          <w:color w:val="6E6E6E"/>
          <w:spacing w:val="-10"/>
          <w:w w:val="105"/>
          <w:sz w:val="30"/>
        </w:rPr>
        <w:t>述</w:t>
      </w:r>
      <w:r>
        <w:rPr>
          <w:color w:val="909090"/>
          <w:spacing w:val="-16"/>
          <w:w w:val="105"/>
          <w:sz w:val="30"/>
        </w:rPr>
        <w:t>正</w:t>
      </w:r>
      <w:r>
        <w:rPr>
          <w:color w:val="4D4D4D"/>
          <w:spacing w:val="-6"/>
          <w:w w:val="105"/>
          <w:sz w:val="30"/>
        </w:rPr>
        <w:t>确</w:t>
      </w:r>
      <w:r>
        <w:rPr>
          <w:color w:val="6E6E6E"/>
          <w:w w:val="105"/>
          <w:sz w:val="30"/>
        </w:rPr>
        <w:t>的有（</w:t>
      </w:r>
      <w:r>
        <w:rPr>
          <w:color w:val="6E6E6E"/>
          <w:w w:val="105"/>
          <w:sz w:val="30"/>
        </w:rPr>
        <w:tab/>
      </w:r>
      <w:r>
        <w:rPr>
          <w:color w:val="7E7E7E"/>
          <w:w w:val="75"/>
          <w:sz w:val="33"/>
        </w:rPr>
        <w:t>）．</w:t>
      </w:r>
    </w:p>
    <w:p>
      <w:pPr>
        <w:pStyle w:val="5"/>
        <w:spacing w:before="289"/>
        <w:ind w:left="408"/>
      </w:pPr>
      <w:r>
        <w:rPr>
          <w:rFonts w:ascii="Arial" w:eastAsia="Arial"/>
          <w:color w:val="FD7272"/>
          <w:spacing w:val="-34"/>
          <w:sz w:val="32"/>
        </w:rPr>
        <w:t>A</w:t>
      </w:r>
      <w:r>
        <w:rPr>
          <w:color w:val="FD7272"/>
          <w:spacing w:val="3"/>
        </w:rPr>
        <w:t>、 投 入产出表</w:t>
      </w:r>
      <w:r>
        <w:rPr>
          <w:color w:val="FD4949"/>
          <w:spacing w:val="26"/>
        </w:rPr>
        <w:t>的</w:t>
      </w:r>
      <w:r>
        <w:rPr>
          <w:color w:val="FD7272"/>
          <w:spacing w:val="2"/>
        </w:rPr>
        <w:t xml:space="preserve">第 </w:t>
      </w:r>
      <w:r>
        <w:rPr>
          <w:rFonts w:ascii="Arial" w:eastAsia="Arial"/>
          <w:color w:val="FF1C1C"/>
          <w:spacing w:val="16"/>
          <w:sz w:val="32"/>
        </w:rPr>
        <w:t>1</w:t>
      </w:r>
      <w:r>
        <w:rPr>
          <w:color w:val="FD7272"/>
          <w:spacing w:val="-15"/>
        </w:rPr>
        <w:t>象限是表的核</w:t>
      </w:r>
      <w:r>
        <w:rPr>
          <w:color w:val="FD4949"/>
          <w:spacing w:val="-5"/>
        </w:rPr>
        <w:t>心</w:t>
      </w:r>
      <w:r>
        <w:rPr>
          <w:color w:val="FD7272"/>
        </w:rPr>
        <w:t>部分</w:t>
      </w:r>
    </w:p>
    <w:p>
      <w:pPr>
        <w:spacing w:before="309"/>
        <w:ind w:left="403" w:right="0" w:firstLine="0"/>
        <w:jc w:val="left"/>
        <w:rPr>
          <w:sz w:val="30"/>
        </w:rPr>
      </w:pPr>
      <w:r>
        <w:rPr>
          <w:rFonts w:ascii="Arial" w:eastAsia="Arial"/>
          <w:color w:val="FD7272"/>
          <w:spacing w:val="-48"/>
          <w:sz w:val="33"/>
        </w:rPr>
        <w:t>B</w:t>
      </w:r>
      <w:r>
        <w:rPr>
          <w:color w:val="FD7272"/>
          <w:spacing w:val="-50"/>
          <w:sz w:val="30"/>
        </w:rPr>
        <w:t xml:space="preserve">、 投 入产 </w:t>
      </w:r>
      <w:r>
        <w:rPr>
          <w:color w:val="FD4949"/>
          <w:spacing w:val="43"/>
          <w:sz w:val="30"/>
        </w:rPr>
        <w:t>出</w:t>
      </w:r>
      <w:r>
        <w:rPr>
          <w:color w:val="FD7272"/>
          <w:spacing w:val="-23"/>
          <w:sz w:val="30"/>
        </w:rPr>
        <w:t xml:space="preserve">表觉 </w:t>
      </w:r>
      <w:r>
        <w:rPr>
          <w:rFonts w:ascii="Arial" w:eastAsia="Arial"/>
          <w:color w:val="FF1C1C"/>
          <w:sz w:val="33"/>
        </w:rPr>
        <w:t>II</w:t>
      </w:r>
      <w:r>
        <w:rPr>
          <w:rFonts w:ascii="Arial" w:eastAsia="Arial"/>
          <w:color w:val="FF1C1C"/>
          <w:spacing w:val="-49"/>
          <w:sz w:val="33"/>
        </w:rPr>
        <w:t xml:space="preserve"> </w:t>
      </w:r>
      <w:r>
        <w:rPr>
          <w:color w:val="FD7272"/>
          <w:spacing w:val="-61"/>
          <w:sz w:val="30"/>
        </w:rPr>
        <w:t xml:space="preserve">象 限 </w:t>
      </w:r>
      <w:r>
        <w:rPr>
          <w:rFonts w:ascii="Arial" w:eastAsia="Arial"/>
          <w:color w:val="FD4949"/>
          <w:sz w:val="33"/>
        </w:rPr>
        <w:t>II9</w:t>
      </w:r>
      <w:r>
        <w:rPr>
          <w:color w:val="FD7272"/>
          <w:spacing w:val="-15"/>
          <w:sz w:val="30"/>
        </w:rPr>
        <w:t>宾栏为 最终产品</w:t>
      </w:r>
    </w:p>
    <w:p>
      <w:pPr>
        <w:pStyle w:val="5"/>
        <w:spacing w:before="317"/>
        <w:ind w:left="391"/>
      </w:pPr>
      <w:r>
        <w:rPr>
          <w:rFonts w:ascii="Arial" w:eastAsia="Arial"/>
          <w:color w:val="6E6E6E"/>
          <w:spacing w:val="-23"/>
          <w:w w:val="105"/>
          <w:sz w:val="32"/>
        </w:rPr>
        <w:t>C</w:t>
      </w:r>
      <w:r>
        <w:rPr>
          <w:color w:val="6E6E6E"/>
          <w:spacing w:val="-2"/>
          <w:w w:val="105"/>
        </w:rPr>
        <w:t>、每 个部</w:t>
      </w:r>
      <w:r>
        <w:rPr>
          <w:color w:val="3F3F3F"/>
          <w:spacing w:val="-21"/>
          <w:w w:val="105"/>
        </w:rPr>
        <w:t>门</w:t>
      </w:r>
      <w:r>
        <w:rPr>
          <w:color w:val="5D5D5D"/>
          <w:spacing w:val="-13"/>
          <w:w w:val="105"/>
        </w:rPr>
        <w:t>的中间投入</w:t>
      </w:r>
      <w:r>
        <w:rPr>
          <w:color w:val="7E7E7E"/>
          <w:spacing w:val="-2"/>
          <w:w w:val="105"/>
        </w:rPr>
        <w:t>等千该部</w:t>
      </w:r>
      <w:r>
        <w:rPr>
          <w:color w:val="5D5D5D"/>
          <w:spacing w:val="-17"/>
          <w:w w:val="105"/>
        </w:rPr>
        <w:t>门的中间</w:t>
      </w:r>
      <w:r>
        <w:rPr>
          <w:color w:val="909090"/>
          <w:spacing w:val="-15"/>
          <w:w w:val="105"/>
        </w:rPr>
        <w:t>产</w:t>
      </w:r>
      <w:r>
        <w:rPr>
          <w:color w:val="5D5D5D"/>
          <w:w w:val="105"/>
        </w:rPr>
        <w:t>品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404"/>
      </w:pPr>
      <w:r>
        <w:rPr>
          <w:rFonts w:ascii="Arial" w:eastAsia="Arial"/>
          <w:color w:val="5D5D5D"/>
          <w:spacing w:val="-26"/>
        </w:rPr>
        <w:t>D</w:t>
      </w:r>
      <w:r>
        <w:rPr>
          <w:color w:val="5D5D5D"/>
          <w:spacing w:val="39"/>
        </w:rPr>
        <w:t>、</w:t>
      </w:r>
      <w:r>
        <w:rPr>
          <w:color w:val="7E7E7E"/>
          <w:spacing w:val="-36"/>
        </w:rPr>
        <w:t xml:space="preserve">直 接消 </w:t>
      </w:r>
      <w:r>
        <w:rPr>
          <w:color w:val="5D5D5D"/>
          <w:spacing w:val="-34"/>
        </w:rPr>
        <w:t xml:space="preserve">耗 系数 </w:t>
      </w:r>
      <w:r>
        <w:rPr>
          <w:color w:val="7E7E7E"/>
          <w:spacing w:val="-17"/>
        </w:rPr>
        <w:t>是稳 定不 变的</w:t>
      </w:r>
    </w:p>
    <w:p>
      <w:pPr>
        <w:pStyle w:val="5"/>
        <w:spacing w:before="12" w:after="39"/>
        <w:rPr>
          <w:sz w:val="7"/>
        </w:rPr>
      </w:pPr>
      <w:r>
        <w:br w:type="column"/>
      </w:r>
    </w:p>
    <w:p>
      <w:pPr>
        <w:tabs>
          <w:tab w:val="left" w:pos="4949"/>
        </w:tabs>
        <w:spacing w:line="240" w:lineRule="auto"/>
        <w:ind w:left="3141" w:right="0" w:firstLine="0"/>
        <w:rPr>
          <w:sz w:val="20"/>
        </w:rPr>
      </w:pPr>
      <w:r>
        <w:rPr>
          <w:sz w:val="20"/>
        </w:rPr>
        <w:tab/>
      </w:r>
    </w:p>
    <w:p>
      <w:pPr>
        <w:spacing w:after="0" w:line="1554" w:lineRule="exact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6951" w:space="420"/>
            <w:col w:w="8229"/>
          </w:cols>
        </w:sectPr>
      </w:pPr>
    </w:p>
    <w:p>
      <w:pPr>
        <w:pStyle w:val="5"/>
        <w:spacing w:line="343" w:lineRule="exact"/>
        <w:ind w:left="405"/>
      </w:pPr>
      <w:r>
        <w:rPr>
          <w:rFonts w:ascii="Arial" w:eastAsia="Arial"/>
          <w:color w:val="FD5B5B"/>
          <w:w w:val="105"/>
          <w:sz w:val="28"/>
        </w:rPr>
        <w:t>E</w:t>
      </w:r>
      <w:r>
        <w:rPr>
          <w:color w:val="FD5B5B"/>
          <w:w w:val="105"/>
        </w:rPr>
        <w:t>、元全消耗系数反映枭终</w:t>
      </w:r>
      <w:r>
        <w:rPr>
          <w:color w:val="FF8C8C"/>
          <w:w w:val="105"/>
        </w:rPr>
        <w:t>产</w:t>
      </w:r>
      <w:r>
        <w:rPr>
          <w:color w:val="FD5B5B"/>
          <w:w w:val="105"/>
        </w:rPr>
        <w:t>出与中间投入的关系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7728"/>
        </w:tabs>
        <w:ind w:left="418"/>
        <w:rPr>
          <w:sz w:val="27"/>
        </w:rPr>
      </w:pPr>
      <w:r>
        <w:rPr>
          <w:rFonts w:ascii="Arial" w:eastAsia="Arial"/>
          <w:color w:val="5D5D5D"/>
          <w:spacing w:val="-30"/>
          <w:w w:val="110"/>
          <w:sz w:val="32"/>
        </w:rPr>
        <w:t>27</w:t>
      </w:r>
      <w:r>
        <w:rPr>
          <w:color w:val="5D5D5D"/>
          <w:spacing w:val="3"/>
          <w:w w:val="110"/>
        </w:rPr>
        <w:t>、</w:t>
      </w:r>
      <w:r>
        <w:rPr>
          <w:color w:val="7E7E7E"/>
          <w:w w:val="110"/>
        </w:rPr>
        <w:t>关</w:t>
      </w:r>
      <w:r>
        <w:rPr>
          <w:color w:val="7E7E7E"/>
          <w:spacing w:val="5"/>
          <w:w w:val="110"/>
        </w:rPr>
        <w:t>于</w:t>
      </w:r>
      <w:r>
        <w:rPr>
          <w:color w:val="5D5D5D"/>
          <w:spacing w:val="6"/>
          <w:w w:val="110"/>
        </w:rPr>
        <w:t>投</w:t>
      </w:r>
      <w:r>
        <w:rPr>
          <w:color w:val="5D5D5D"/>
          <w:spacing w:val="-20"/>
          <w:w w:val="110"/>
        </w:rPr>
        <w:t>入</w:t>
      </w:r>
      <w:r>
        <w:rPr>
          <w:color w:val="7E7E7E"/>
          <w:spacing w:val="-4"/>
          <w:w w:val="110"/>
        </w:rPr>
        <w:t>产</w:t>
      </w:r>
      <w:r>
        <w:rPr>
          <w:color w:val="5D5D5D"/>
          <w:spacing w:val="-12"/>
          <w:w w:val="110"/>
        </w:rPr>
        <w:t>出</w:t>
      </w:r>
      <w:r>
        <w:rPr>
          <w:color w:val="7E7E7E"/>
          <w:w w:val="110"/>
        </w:rPr>
        <w:t>表的第</w:t>
      </w:r>
      <w:r>
        <w:rPr>
          <w:color w:val="7E7E7E"/>
          <w:spacing w:val="-111"/>
          <w:w w:val="110"/>
        </w:rPr>
        <w:t xml:space="preserve"> </w:t>
      </w:r>
      <w:r>
        <w:rPr>
          <w:rFonts w:ascii="Arial" w:eastAsia="Arial"/>
          <w:color w:val="5D5D5D"/>
          <w:spacing w:val="23"/>
          <w:w w:val="110"/>
          <w:sz w:val="32"/>
        </w:rPr>
        <w:t>1</w:t>
      </w:r>
      <w:r>
        <w:rPr>
          <w:color w:val="5D5D5D"/>
          <w:spacing w:val="11"/>
          <w:w w:val="110"/>
        </w:rPr>
        <w:t>象</w:t>
      </w:r>
      <w:r>
        <w:rPr>
          <w:color w:val="7E7E7E"/>
          <w:w w:val="110"/>
        </w:rPr>
        <w:t>限</w:t>
      </w:r>
      <w:r>
        <w:rPr>
          <w:color w:val="7E7E7E"/>
          <w:spacing w:val="-23"/>
          <w:w w:val="110"/>
        </w:rPr>
        <w:t>的</w:t>
      </w:r>
      <w:r>
        <w:rPr>
          <w:color w:val="7E7E7E"/>
          <w:w w:val="110"/>
        </w:rPr>
        <w:t>说法</w:t>
      </w:r>
      <w:r>
        <w:rPr>
          <w:color w:val="7E7E7E"/>
          <w:spacing w:val="-53"/>
          <w:w w:val="110"/>
        </w:rPr>
        <w:t>正</w:t>
      </w:r>
      <w:r>
        <w:rPr>
          <w:color w:val="5D5D5D"/>
          <w:w w:val="110"/>
        </w:rPr>
        <w:t>勋</w:t>
      </w:r>
      <w:r>
        <w:rPr>
          <w:color w:val="5D5D5D"/>
          <w:spacing w:val="-10"/>
          <w:w w:val="110"/>
        </w:rPr>
        <w:t>的</w:t>
      </w:r>
      <w:r>
        <w:rPr>
          <w:color w:val="7E7E7E"/>
          <w:w w:val="110"/>
        </w:rPr>
        <w:t>是</w:t>
      </w:r>
      <w:r>
        <w:rPr>
          <w:color w:val="7E7E7E"/>
          <w:spacing w:val="-106"/>
          <w:w w:val="110"/>
        </w:rPr>
        <w:t xml:space="preserve"> </w:t>
      </w:r>
      <w:r>
        <w:rPr>
          <w:color w:val="7E7E7E"/>
          <w:w w:val="110"/>
        </w:rPr>
        <w:t>(</w:t>
      </w:r>
      <w:r>
        <w:rPr>
          <w:color w:val="7E7E7E"/>
          <w:w w:val="110"/>
        </w:rPr>
        <w:tab/>
      </w:r>
      <w:r>
        <w:rPr>
          <w:color w:val="6E6E6E"/>
          <w:spacing w:val="-30"/>
          <w:w w:val="110"/>
          <w:sz w:val="27"/>
        </w:rPr>
        <w:t>)</w:t>
      </w:r>
      <w:r>
        <w:rPr>
          <w:color w:val="909090"/>
          <w:w w:val="110"/>
          <w:sz w:val="27"/>
        </w:rPr>
        <w:t>。</w:t>
      </w:r>
    </w:p>
    <w:p>
      <w:pPr>
        <w:pStyle w:val="5"/>
        <w:spacing w:before="318"/>
        <w:ind w:left="408"/>
      </w:pPr>
      <w:r>
        <w:rPr>
          <w:rFonts w:ascii="Arial" w:eastAsia="Arial"/>
          <w:color w:val="FD7272"/>
          <w:spacing w:val="-13"/>
        </w:rPr>
        <w:t>A</w:t>
      </w:r>
      <w:r>
        <w:rPr>
          <w:color w:val="FD7272"/>
          <w:spacing w:val="42"/>
        </w:rPr>
        <w:t>、</w:t>
      </w:r>
      <w:r>
        <w:rPr>
          <w:color w:val="FF8C8C"/>
          <w:spacing w:val="-53"/>
        </w:rPr>
        <w:t xml:space="preserve">主 栏 </w:t>
      </w:r>
      <w:r>
        <w:rPr>
          <w:color w:val="FD5B5B"/>
          <w:spacing w:val="-2"/>
        </w:rPr>
        <w:t>丛中间投入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4"/>
      </w:pPr>
      <w:r>
        <w:rPr>
          <w:rFonts w:ascii="Arial" w:eastAsia="Arial"/>
          <w:color w:val="FD5B5B"/>
          <w:spacing w:val="-33"/>
          <w:w w:val="105"/>
          <w:sz w:val="31"/>
        </w:rPr>
        <w:t>B</w:t>
      </w:r>
      <w:r>
        <w:rPr>
          <w:color w:val="FD5B5B"/>
          <w:spacing w:val="-3"/>
          <w:w w:val="105"/>
        </w:rPr>
        <w:t>、</w:t>
      </w:r>
      <w:r>
        <w:rPr>
          <w:color w:val="FF8C8C"/>
          <w:w w:val="105"/>
        </w:rPr>
        <w:t>宾栏</w:t>
      </w:r>
      <w:r>
        <w:rPr>
          <w:color w:val="FD7272"/>
          <w:spacing w:val="-1"/>
          <w:w w:val="105"/>
        </w:rPr>
        <w:t>是中间</w:t>
      </w:r>
      <w:r>
        <w:rPr>
          <w:color w:val="FF8C8C"/>
          <w:spacing w:val="17"/>
          <w:w w:val="105"/>
        </w:rPr>
        <w:t>产</w:t>
      </w:r>
      <w:r>
        <w:rPr>
          <w:color w:val="FD5B5B"/>
          <w:w w:val="105"/>
        </w:rPr>
        <w:t>出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392"/>
      </w:pPr>
      <w:r>
        <w:rPr>
          <w:rFonts w:ascii="Arial" w:eastAsia="Arial"/>
          <w:color w:val="FD5B5B"/>
          <w:spacing w:val="-25"/>
          <w:w w:val="105"/>
        </w:rPr>
        <w:t>C</w:t>
      </w:r>
      <w:r>
        <w:rPr>
          <w:color w:val="FD5B5B"/>
          <w:spacing w:val="42"/>
          <w:w w:val="105"/>
        </w:rPr>
        <w:t>、</w:t>
      </w:r>
      <w:r>
        <w:rPr>
          <w:color w:val="FF8C8C"/>
          <w:spacing w:val="-29"/>
          <w:w w:val="105"/>
        </w:rPr>
        <w:t>是</w:t>
      </w:r>
      <w:r>
        <w:rPr>
          <w:color w:val="FD7272"/>
          <w:spacing w:val="-13"/>
          <w:w w:val="105"/>
        </w:rPr>
        <w:t>投入</w:t>
      </w:r>
      <w:r>
        <w:rPr>
          <w:color w:val="FF8C8C"/>
          <w:spacing w:val="-4"/>
          <w:w w:val="105"/>
        </w:rPr>
        <w:t>产</w:t>
      </w:r>
      <w:r>
        <w:rPr>
          <w:color w:val="FD7272"/>
          <w:spacing w:val="3"/>
          <w:w w:val="105"/>
        </w:rPr>
        <w:t>出</w:t>
      </w:r>
      <w:r>
        <w:rPr>
          <w:color w:val="FD4949"/>
          <w:spacing w:val="23"/>
          <w:w w:val="105"/>
        </w:rPr>
        <w:t>的</w:t>
      </w:r>
      <w:r>
        <w:rPr>
          <w:color w:val="FD7272"/>
          <w:w w:val="105"/>
        </w:rPr>
        <w:t>核心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3"/>
      </w:pPr>
      <w:r>
        <w:rPr>
          <w:rFonts w:ascii="Arial" w:eastAsia="Arial"/>
          <w:color w:val="5D5D5D"/>
          <w:spacing w:val="-29"/>
          <w:w w:val="105"/>
          <w:sz w:val="31"/>
        </w:rPr>
        <w:t>D</w:t>
      </w:r>
      <w:r>
        <w:rPr>
          <w:color w:val="5D5D5D"/>
          <w:spacing w:val="36"/>
          <w:w w:val="105"/>
        </w:rPr>
        <w:t>、</w:t>
      </w:r>
      <w:r>
        <w:rPr>
          <w:color w:val="7E7E7E"/>
          <w:spacing w:val="-7"/>
          <w:w w:val="105"/>
        </w:rPr>
        <w:t>反映的</w:t>
      </w:r>
      <w:r>
        <w:rPr>
          <w:color w:val="5D5D5D"/>
          <w:spacing w:val="-7"/>
          <w:w w:val="105"/>
        </w:rPr>
        <w:t>是</w:t>
      </w:r>
      <w:r>
        <w:rPr>
          <w:color w:val="7E7E7E"/>
          <w:spacing w:val="-10"/>
          <w:w w:val="105"/>
        </w:rPr>
        <w:t>簸终产品的规</w:t>
      </w:r>
      <w:r>
        <w:rPr>
          <w:color w:val="5D5D5D"/>
          <w:spacing w:val="-12"/>
          <w:w w:val="105"/>
        </w:rPr>
        <w:t>模和</w:t>
      </w:r>
      <w:r>
        <w:rPr>
          <w:color w:val="7E7E7E"/>
          <w:w w:val="105"/>
        </w:rPr>
        <w:t>结构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403"/>
      </w:pPr>
      <w:r>
        <w:rPr>
          <w:rFonts w:ascii="Arial" w:eastAsia="Arial"/>
          <w:color w:val="FD5B5B"/>
          <w:w w:val="105"/>
          <w:sz w:val="31"/>
        </w:rPr>
        <w:t>E</w:t>
      </w:r>
      <w:r>
        <w:rPr>
          <w:color w:val="FD5B5B"/>
          <w:w w:val="105"/>
        </w:rPr>
        <w:t>、反映 国民经济 各产业部门之间的技术经济联系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6141"/>
        </w:tabs>
        <w:ind w:left="418"/>
        <w:rPr>
          <w:sz w:val="27"/>
        </w:rPr>
      </w:pPr>
      <w:r>
        <w:rPr>
          <w:rFonts w:ascii="Arial" w:eastAsia="Arial"/>
          <w:color w:val="5D5D5D"/>
          <w:spacing w:val="-16"/>
          <w:w w:val="110"/>
          <w:sz w:val="31"/>
        </w:rPr>
        <w:t>28</w:t>
      </w:r>
      <w:r>
        <w:rPr>
          <w:color w:val="5D5D5D"/>
          <w:w w:val="110"/>
        </w:rPr>
        <w:t>、</w:t>
      </w:r>
      <w:r>
        <w:rPr>
          <w:color w:val="7E7E7E"/>
          <w:w w:val="110"/>
        </w:rPr>
        <w:t>对完</w:t>
      </w:r>
      <w:r>
        <w:rPr>
          <w:color w:val="7E7E7E"/>
          <w:spacing w:val="-14"/>
          <w:w w:val="110"/>
        </w:rPr>
        <w:t>全</w:t>
      </w:r>
      <w:r>
        <w:rPr>
          <w:color w:val="7E7E7E"/>
          <w:w w:val="110"/>
        </w:rPr>
        <w:t>衙求</w:t>
      </w:r>
      <w:r>
        <w:rPr>
          <w:color w:val="7E7E7E"/>
          <w:spacing w:val="-17"/>
          <w:w w:val="110"/>
        </w:rPr>
        <w:t>系</w:t>
      </w:r>
      <w:r>
        <w:rPr>
          <w:color w:val="7E7E7E"/>
          <w:w w:val="110"/>
        </w:rPr>
        <w:t>数</w:t>
      </w:r>
      <w:r>
        <w:rPr>
          <w:color w:val="7E7E7E"/>
          <w:spacing w:val="-10"/>
          <w:w w:val="110"/>
        </w:rPr>
        <w:t>的</w:t>
      </w:r>
      <w:r>
        <w:rPr>
          <w:color w:val="7E7E7E"/>
          <w:w w:val="110"/>
        </w:rPr>
        <w:t>说法</w:t>
      </w:r>
      <w:r>
        <w:rPr>
          <w:color w:val="7E7E7E"/>
          <w:spacing w:val="-49"/>
          <w:w w:val="110"/>
        </w:rPr>
        <w:t>正</w:t>
      </w:r>
      <w:r>
        <w:rPr>
          <w:color w:val="5D5D5D"/>
          <w:spacing w:val="-9"/>
          <w:w w:val="110"/>
        </w:rPr>
        <w:t>确</w:t>
      </w:r>
      <w:r>
        <w:rPr>
          <w:color w:val="7E7E7E"/>
          <w:spacing w:val="16"/>
          <w:w w:val="110"/>
        </w:rPr>
        <w:t>的</w:t>
      </w:r>
      <w:r>
        <w:rPr>
          <w:color w:val="7E7E7E"/>
          <w:w w:val="110"/>
        </w:rPr>
        <w:t>是</w:t>
      </w:r>
      <w:r>
        <w:rPr>
          <w:color w:val="7E7E7E"/>
          <w:spacing w:val="-121"/>
          <w:w w:val="110"/>
        </w:rPr>
        <w:t xml:space="preserve"> </w:t>
      </w:r>
      <w:r>
        <w:rPr>
          <w:color w:val="7E7E7E"/>
          <w:w w:val="110"/>
        </w:rPr>
        <w:t>(</w:t>
      </w:r>
      <w:r>
        <w:rPr>
          <w:color w:val="7E7E7E"/>
          <w:w w:val="110"/>
        </w:rPr>
        <w:tab/>
      </w:r>
      <w:r>
        <w:rPr>
          <w:color w:val="5D5D5D"/>
          <w:spacing w:val="-33"/>
          <w:w w:val="110"/>
          <w:sz w:val="27"/>
        </w:rPr>
        <w:t>)</w:t>
      </w:r>
      <w:r>
        <w:rPr>
          <w:color w:val="7E7E7E"/>
          <w:w w:val="110"/>
          <w:sz w:val="27"/>
        </w:rPr>
        <w:t>。</w:t>
      </w:r>
    </w:p>
    <w:p>
      <w:pPr>
        <w:pStyle w:val="5"/>
        <w:spacing w:before="298" w:line="444" w:lineRule="auto"/>
        <w:ind w:left="392" w:right="10264" w:firstLine="15"/>
      </w:pPr>
      <w:r>
        <w:rPr>
          <w:rFonts w:ascii="Arial" w:eastAsia="Arial"/>
          <w:color w:val="FD7272"/>
          <w:spacing w:val="-13"/>
        </w:rPr>
        <w:t>A</w:t>
      </w:r>
      <w:r>
        <w:rPr>
          <w:color w:val="FD4949"/>
          <w:spacing w:val="43"/>
        </w:rPr>
        <w:t>、</w:t>
      </w:r>
      <w:r>
        <w:rPr>
          <w:color w:val="FD7272"/>
          <w:spacing w:val="-5"/>
        </w:rPr>
        <w:t>反映总</w:t>
      </w:r>
      <w:r>
        <w:rPr>
          <w:color w:val="FF8C8C"/>
          <w:spacing w:val="-4"/>
        </w:rPr>
        <w:t>产</w:t>
      </w:r>
      <w:r>
        <w:rPr>
          <w:color w:val="FD7272"/>
          <w:spacing w:val="9"/>
        </w:rPr>
        <w:t>出与</w:t>
      </w:r>
      <w:r>
        <w:rPr>
          <w:color w:val="FD4949"/>
          <w:spacing w:val="-17"/>
        </w:rPr>
        <w:t>中</w:t>
      </w:r>
      <w:r>
        <w:rPr>
          <w:color w:val="FD7272"/>
          <w:spacing w:val="-2"/>
        </w:rPr>
        <w:t>间投入</w:t>
      </w:r>
      <w:r>
        <w:rPr>
          <w:color w:val="FD4949"/>
        </w:rPr>
        <w:t>的</w:t>
      </w:r>
      <w:r>
        <w:rPr>
          <w:color w:val="FD7272"/>
        </w:rPr>
        <w:t xml:space="preserve">关系 </w:t>
      </w:r>
      <w:r>
        <w:rPr>
          <w:color w:val="5D5D5D"/>
        </w:rPr>
        <w:t xml:space="preserve">  </w:t>
      </w:r>
      <w:r>
        <w:rPr>
          <w:rFonts w:ascii="Arial" w:eastAsia="Arial"/>
          <w:color w:val="5D5D5D"/>
          <w:spacing w:val="-48"/>
          <w:sz w:val="31"/>
        </w:rPr>
        <w:t>B</w:t>
      </w:r>
      <w:r>
        <w:rPr>
          <w:color w:val="5D5D5D"/>
          <w:spacing w:val="45"/>
        </w:rPr>
        <w:t>、</w:t>
      </w:r>
      <w:r>
        <w:rPr>
          <w:color w:val="7E7E7E"/>
          <w:spacing w:val="2"/>
        </w:rPr>
        <w:t>反映 最终产出与中</w:t>
      </w:r>
      <w:r>
        <w:rPr>
          <w:color w:val="5D5D5D"/>
          <w:spacing w:val="-3"/>
        </w:rPr>
        <w:t>间投入</w:t>
      </w:r>
      <w:r>
        <w:rPr>
          <w:color w:val="7E7E7E"/>
          <w:spacing w:val="-2"/>
        </w:rPr>
        <w:t>的关系</w:t>
      </w:r>
      <w:r>
        <w:rPr>
          <w:rFonts w:ascii="Arial" w:eastAsia="Arial"/>
          <w:color w:val="FD7272"/>
          <w:spacing w:val="-45"/>
        </w:rPr>
        <w:t>C</w:t>
      </w:r>
      <w:r>
        <w:rPr>
          <w:color w:val="FD7272"/>
          <w:spacing w:val="7"/>
        </w:rPr>
        <w:t>、反映总</w:t>
      </w:r>
      <w:r>
        <w:rPr>
          <w:color w:val="FF8C8C"/>
          <w:spacing w:val="-4"/>
        </w:rPr>
        <w:t>产</w:t>
      </w:r>
      <w:r>
        <w:rPr>
          <w:color w:val="FD7272"/>
          <w:spacing w:val="-3"/>
        </w:rPr>
        <w:t>出与品终需求</w:t>
      </w:r>
      <w:r>
        <w:rPr>
          <w:color w:val="FD4949"/>
          <w:spacing w:val="-5"/>
        </w:rPr>
        <w:t>的</w:t>
      </w:r>
      <w:r>
        <w:rPr>
          <w:color w:val="FD7272"/>
        </w:rPr>
        <w:t>关系</w:t>
      </w:r>
    </w:p>
    <w:p>
      <w:pPr>
        <w:spacing w:after="0" w:line="444" w:lineRule="auto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65" w:line="451" w:lineRule="auto"/>
        <w:ind w:left="383" w:right="8956"/>
      </w:pPr>
      <w:r>
        <w:rPr>
          <w:rFonts w:ascii="Arial" w:eastAsia="Arial"/>
          <w:color w:val="FD6262"/>
          <w:spacing w:val="-49"/>
          <w:w w:val="105"/>
          <w:sz w:val="31"/>
        </w:rPr>
        <w:t>D</w:t>
      </w:r>
      <w:r>
        <w:rPr>
          <w:color w:val="FD6262"/>
          <w:spacing w:val="-1"/>
          <w:w w:val="105"/>
        </w:rPr>
        <w:t>、反映中间投入、最终</w:t>
      </w:r>
      <w:r>
        <w:rPr>
          <w:color w:val="FF8C8C"/>
          <w:spacing w:val="-9"/>
          <w:w w:val="105"/>
        </w:rPr>
        <w:t>产出与</w:t>
      </w:r>
      <w:r>
        <w:rPr>
          <w:color w:val="FD6262"/>
          <w:spacing w:val="-22"/>
          <w:w w:val="105"/>
        </w:rPr>
        <w:t>总</w:t>
      </w:r>
      <w:r>
        <w:rPr>
          <w:color w:val="FF8C8C"/>
          <w:spacing w:val="-10"/>
          <w:w w:val="105"/>
        </w:rPr>
        <w:t>产出</w:t>
      </w:r>
      <w:r>
        <w:rPr>
          <w:color w:val="FD4B4B"/>
          <w:spacing w:val="-8"/>
          <w:w w:val="105"/>
        </w:rPr>
        <w:t>的</w:t>
      </w:r>
      <w:r>
        <w:rPr>
          <w:color w:val="FD7575"/>
          <w:spacing w:val="-1"/>
          <w:w w:val="105"/>
        </w:rPr>
        <w:t>关系</w:t>
      </w:r>
      <w:r>
        <w:rPr>
          <w:rFonts w:ascii="Arial" w:eastAsia="Arial"/>
          <w:color w:val="676767"/>
          <w:spacing w:val="-55"/>
          <w:w w:val="105"/>
          <w:sz w:val="31"/>
        </w:rPr>
        <w:t>E</w:t>
      </w:r>
      <w:r>
        <w:rPr>
          <w:color w:val="676767"/>
          <w:w w:val="105"/>
        </w:rPr>
        <w:t>、以上都正确</w:t>
      </w:r>
    </w:p>
    <w:p>
      <w:pPr>
        <w:pStyle w:val="5"/>
        <w:tabs>
          <w:tab w:val="left" w:pos="6110"/>
        </w:tabs>
        <w:spacing w:line="346" w:lineRule="exact"/>
        <w:ind w:left="398"/>
        <w:rPr>
          <w:sz w:val="31"/>
        </w:rPr>
      </w:pPr>
      <w:r>
        <w:rPr>
          <w:rFonts w:ascii="Arial" w:eastAsia="Arial"/>
          <w:color w:val="676767"/>
          <w:spacing w:val="-30"/>
          <w:w w:val="110"/>
          <w:sz w:val="31"/>
        </w:rPr>
        <w:t>2</w:t>
      </w:r>
      <w:r>
        <w:rPr>
          <w:rFonts w:ascii="Arial" w:eastAsia="Arial"/>
          <w:color w:val="4D4D4D"/>
          <w:spacing w:val="-30"/>
          <w:w w:val="110"/>
          <w:sz w:val="31"/>
        </w:rPr>
        <w:t>9</w:t>
      </w:r>
      <w:r>
        <w:rPr>
          <w:color w:val="676767"/>
          <w:w w:val="110"/>
        </w:rPr>
        <w:t>、投</w:t>
      </w:r>
      <w:r>
        <w:rPr>
          <w:color w:val="676767"/>
          <w:spacing w:val="-20"/>
          <w:w w:val="110"/>
        </w:rPr>
        <w:t>入</w:t>
      </w:r>
      <w:r>
        <w:rPr>
          <w:color w:val="898989"/>
          <w:spacing w:val="16"/>
          <w:w w:val="110"/>
        </w:rPr>
        <w:t>产</w:t>
      </w:r>
      <w:r>
        <w:rPr>
          <w:color w:val="898989"/>
          <w:w w:val="110"/>
        </w:rPr>
        <w:t>出</w:t>
      </w:r>
      <w:r>
        <w:rPr>
          <w:color w:val="898989"/>
          <w:spacing w:val="-19"/>
          <w:w w:val="110"/>
        </w:rPr>
        <w:t>表</w:t>
      </w:r>
      <w:r>
        <w:rPr>
          <w:color w:val="676767"/>
          <w:spacing w:val="5"/>
          <w:w w:val="110"/>
        </w:rPr>
        <w:t>中</w:t>
      </w:r>
      <w:r>
        <w:rPr>
          <w:color w:val="676767"/>
          <w:spacing w:val="4"/>
          <w:w w:val="110"/>
        </w:rPr>
        <w:t>的</w:t>
      </w:r>
      <w:r>
        <w:rPr>
          <w:color w:val="676767"/>
          <w:w w:val="110"/>
        </w:rPr>
        <w:t>主</w:t>
      </w:r>
      <w:r>
        <w:rPr>
          <w:color w:val="676767"/>
          <w:spacing w:val="-31"/>
          <w:w w:val="110"/>
        </w:rPr>
        <w:t>要</w:t>
      </w:r>
      <w:r>
        <w:rPr>
          <w:color w:val="898989"/>
          <w:w w:val="110"/>
        </w:rPr>
        <w:t>平衡</w:t>
      </w:r>
      <w:r>
        <w:rPr>
          <w:color w:val="898989"/>
          <w:spacing w:val="-20"/>
          <w:w w:val="110"/>
        </w:rPr>
        <w:t>关</w:t>
      </w:r>
      <w:r>
        <w:rPr>
          <w:color w:val="676767"/>
          <w:w w:val="110"/>
        </w:rPr>
        <w:t>系有（</w:t>
      </w:r>
      <w:r>
        <w:rPr>
          <w:color w:val="676767"/>
          <w:w w:val="110"/>
        </w:rPr>
        <w:tab/>
      </w:r>
      <w:r>
        <w:rPr>
          <w:color w:val="4D4D4D"/>
          <w:spacing w:val="-197"/>
          <w:w w:val="110"/>
          <w:sz w:val="31"/>
        </w:rPr>
        <w:t>）</w:t>
      </w:r>
      <w:r>
        <w:rPr>
          <w:color w:val="777777"/>
          <w:w w:val="110"/>
          <w:sz w:val="31"/>
        </w:rPr>
        <w:t>。</w:t>
      </w:r>
    </w:p>
    <w:p>
      <w:pPr>
        <w:pStyle w:val="5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spacing w:before="89" w:line="378" w:lineRule="exact"/>
        <w:ind w:left="0" w:right="0" w:firstLine="0"/>
        <w:jc w:val="right"/>
        <w:rPr>
          <w:sz w:val="16"/>
        </w:rPr>
      </w:pPr>
      <w:r>
        <w:rPr>
          <w:color w:val="777777"/>
          <w:spacing w:val="-287"/>
          <w:w w:val="88"/>
          <w:sz w:val="33"/>
        </w:rPr>
        <w:t>，</w:t>
      </w:r>
      <w:r>
        <w:rPr>
          <w:rFonts w:ascii="Times New Roman" w:eastAsia="Times New Roman"/>
          <w:color w:val="777777"/>
          <w:spacing w:val="-50"/>
          <w:w w:val="88"/>
          <w:sz w:val="21"/>
        </w:rPr>
        <w:t>n</w:t>
      </w:r>
      <w:r>
        <w:rPr>
          <w:rFonts w:ascii="Arial" w:eastAsia="Arial"/>
          <w:color w:val="4D4D4D"/>
          <w:spacing w:val="-189"/>
          <w:w w:val="88"/>
          <w:sz w:val="39"/>
        </w:rPr>
        <w:t>2</w:t>
      </w:r>
      <w:r>
        <w:rPr>
          <w:color w:val="898989"/>
          <w:w w:val="88"/>
          <w:sz w:val="16"/>
        </w:rPr>
        <w:t>叫</w:t>
      </w:r>
    </w:p>
    <w:p>
      <w:pPr>
        <w:spacing w:before="0" w:line="342" w:lineRule="exact"/>
        <w:ind w:left="408" w:right="0" w:firstLine="0"/>
        <w:jc w:val="left"/>
        <w:rPr>
          <w:sz w:val="33"/>
        </w:rPr>
      </w:pPr>
      <w:r>
        <w:rPr>
          <w:rFonts w:ascii="Arial" w:eastAsia="Arial"/>
          <w:color w:val="FD7575"/>
          <w:w w:val="95"/>
          <w:sz w:val="28"/>
        </w:rPr>
        <w:t>A</w:t>
      </w:r>
      <w:r>
        <w:rPr>
          <w:color w:val="FD7575"/>
          <w:w w:val="95"/>
          <w:sz w:val="33"/>
        </w:rPr>
        <w:t>、</w:t>
      </w:r>
    </w:p>
    <w:p>
      <w:pPr>
        <w:pStyle w:val="5"/>
        <w:spacing w:before="174"/>
        <w:ind w:left="103"/>
        <w:rPr>
          <w:rFonts w:ascii="Times New Roman"/>
        </w:rPr>
      </w:pPr>
      <w:r>
        <w:br w:type="column"/>
      </w:r>
      <w:r>
        <w:rPr>
          <w:rFonts w:ascii="Times New Roman"/>
          <w:color w:val="4D4D4D"/>
          <w:w w:val="85"/>
        </w:rPr>
        <w:t>x</w:t>
      </w:r>
      <w:r>
        <w:rPr>
          <w:rFonts w:ascii="Times New Roman"/>
          <w:color w:val="676767"/>
          <w:w w:val="85"/>
        </w:rPr>
        <w:t xml:space="preserve">9 </w:t>
      </w:r>
      <w:r>
        <w:rPr>
          <w:rFonts w:ascii="Times New Roman"/>
          <w:color w:val="4D4D4D"/>
          <w:w w:val="85"/>
        </w:rPr>
        <w:t xml:space="preserve">+v </w:t>
      </w:r>
      <w:r>
        <w:rPr>
          <w:rFonts w:ascii="Times New Roman"/>
          <w:color w:val="898989"/>
          <w:w w:val="85"/>
        </w:rPr>
        <w:t xml:space="preserve">j= </w:t>
      </w:r>
      <w:r>
        <w:rPr>
          <w:rFonts w:ascii="Times New Roman"/>
          <w:color w:val="4D4D4D"/>
          <w:w w:val="85"/>
        </w:rPr>
        <w:t xml:space="preserve">X </w:t>
      </w:r>
      <w:r>
        <w:rPr>
          <w:rFonts w:ascii="Times New Roman"/>
          <w:color w:val="898989"/>
          <w:w w:val="85"/>
        </w:rPr>
        <w:t>j</w:t>
      </w:r>
    </w:p>
    <w:p>
      <w:pPr>
        <w:spacing w:after="0"/>
        <w:rPr>
          <w:rFonts w:ascii="Times New Roman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265" w:space="40"/>
            <w:col w:w="14295"/>
          </w:cols>
        </w:sectPr>
      </w:pPr>
    </w:p>
    <w:p>
      <w:pPr>
        <w:pStyle w:val="5"/>
        <w:spacing w:before="6"/>
        <w:rPr>
          <w:rFonts w:ascii="Times New Roman"/>
          <w:sz w:val="20"/>
        </w:rPr>
      </w:pPr>
    </w:p>
    <w:p>
      <w:pPr>
        <w:spacing w:before="54" w:line="567" w:lineRule="exact"/>
        <w:ind w:left="1084" w:right="0" w:firstLine="0"/>
        <w:jc w:val="left"/>
        <w:rPr>
          <w:rFonts w:ascii="Times New Roman" w:eastAsia="Times New Roman"/>
          <w:sz w:val="30"/>
        </w:rPr>
      </w:pPr>
      <w:r>
        <w:rPr>
          <w:color w:val="676767"/>
          <w:spacing w:val="-235"/>
          <w:w w:val="95"/>
          <w:position w:val="20"/>
          <w:sz w:val="34"/>
        </w:rPr>
        <w:t>＂</w:t>
      </w:r>
      <w:r>
        <w:rPr>
          <w:color w:val="4D4D4D"/>
          <w:spacing w:val="11"/>
          <w:w w:val="95"/>
          <w:sz w:val="40"/>
        </w:rPr>
        <w:t>区</w:t>
      </w:r>
      <w:r>
        <w:rPr>
          <w:color w:val="676767"/>
          <w:spacing w:val="-31"/>
          <w:w w:val="95"/>
          <w:sz w:val="40"/>
        </w:rPr>
        <w:t xml:space="preserve">矿 </w:t>
      </w:r>
      <w:r>
        <w:rPr>
          <w:rFonts w:ascii="Times New Roman" w:eastAsia="Times New Roman"/>
          <w:color w:val="676767"/>
          <w:w w:val="95"/>
          <w:sz w:val="30"/>
        </w:rPr>
        <w:t xml:space="preserve">Y </w:t>
      </w:r>
      <w:r>
        <w:rPr>
          <w:rFonts w:ascii="Times New Roman" w:eastAsia="Times New Roman"/>
          <w:color w:val="898989"/>
          <w:spacing w:val="-7"/>
          <w:w w:val="95"/>
          <w:sz w:val="30"/>
        </w:rPr>
        <w:t xml:space="preserve">= </w:t>
      </w:r>
      <w:r>
        <w:rPr>
          <w:rFonts w:ascii="Times New Roman" w:eastAsia="Times New Roman"/>
          <w:color w:val="4D4D4D"/>
          <w:spacing w:val="8"/>
          <w:w w:val="95"/>
          <w:sz w:val="30"/>
        </w:rPr>
        <w:t>X</w:t>
      </w:r>
      <w:r>
        <w:rPr>
          <w:rFonts w:ascii="Times New Roman" w:eastAsia="Times New Roman"/>
          <w:color w:val="777777"/>
          <w:spacing w:val="8"/>
          <w:w w:val="95"/>
          <w:sz w:val="30"/>
        </w:rPr>
        <w:t>;</w:t>
      </w:r>
    </w:p>
    <w:p>
      <w:pPr>
        <w:spacing w:before="16" w:line="139" w:lineRule="auto"/>
        <w:ind w:left="404" w:right="0" w:firstLine="0"/>
        <w:jc w:val="left"/>
        <w:rPr>
          <w:rFonts w:ascii="Times New Roman" w:eastAsia="Times New Roman"/>
          <w:sz w:val="30"/>
        </w:rPr>
      </w:pPr>
      <w:r>
        <w:rPr>
          <w:rFonts w:ascii="Arial" w:eastAsia="Arial"/>
          <w:color w:val="FD4B4B"/>
          <w:position w:val="-7"/>
          <w:sz w:val="31"/>
        </w:rPr>
        <w:t xml:space="preserve">B </w:t>
      </w:r>
      <w:r>
        <w:rPr>
          <w:color w:val="FD4B4B"/>
          <w:position w:val="-7"/>
          <w:sz w:val="33"/>
        </w:rPr>
        <w:t xml:space="preserve">、 </w:t>
      </w:r>
      <w:r>
        <w:rPr>
          <w:rFonts w:ascii="Times New Roman" w:eastAsia="Times New Roman"/>
          <w:color w:val="898989"/>
          <w:sz w:val="30"/>
        </w:rPr>
        <w:t>j =</w:t>
      </w:r>
      <w:r>
        <w:rPr>
          <w:rFonts w:ascii="Times New Roman" w:eastAsia="Times New Roman"/>
          <w:color w:val="4D4D4D"/>
          <w:sz w:val="30"/>
        </w:rPr>
        <w:t>I</w:t>
      </w:r>
    </w:p>
    <w:p>
      <w:pPr>
        <w:pStyle w:val="5"/>
        <w:rPr>
          <w:rFonts w:ascii="Times New Roman"/>
          <w:sz w:val="20"/>
        </w:rPr>
      </w:pPr>
    </w:p>
    <w:p>
      <w:pPr>
        <w:pStyle w:val="3"/>
        <w:spacing w:before="181"/>
      </w:pPr>
      <w:r>
        <w:pict>
          <v:shape id="_x0000_s1061" o:spid="_x0000_s1061" o:spt="202" type="#_x0000_t202" style="position:absolute;left:0pt;margin-left:160.45pt;margin-top:46.8pt;height:45.95pt;width:49.2pt;mso-position-horizontal-relative:page;z-index:251780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pStyle w:val="5"/>
                    <w:spacing w:line="96" w:lineRule="auto"/>
                    <w:ind w:left="363"/>
                  </w:pPr>
                  <w:r>
                    <w:rPr>
                      <w:color w:val="676767"/>
                      <w:w w:val="100"/>
                    </w:rPr>
                    <w:t>凡</w:t>
                  </w:r>
                </w:p>
                <w:p>
                  <w:pPr>
                    <w:spacing w:before="0"/>
                    <w:ind w:left="110" w:right="110" w:firstLine="0"/>
                    <w:jc w:val="center"/>
                    <w:rPr>
                      <w:sz w:val="22"/>
                    </w:rPr>
                  </w:pPr>
                  <w:r>
                    <w:rPr>
                      <w:color w:val="676767"/>
                      <w:spacing w:val="-203"/>
                      <w:w w:val="100"/>
                      <w:sz w:val="37"/>
                    </w:rPr>
                    <w:t>＂</w:t>
                  </w:r>
                  <w:r>
                    <w:rPr>
                      <w:color w:val="3A3A3A"/>
                      <w:spacing w:val="-56"/>
                      <w:w w:val="100"/>
                      <w:sz w:val="37"/>
                    </w:rPr>
                    <w:t>寸</w:t>
                  </w:r>
                  <w:r>
                    <w:rPr>
                      <w:spacing w:val="-47"/>
                      <w:w w:val="100"/>
                      <w:position w:val="0"/>
                      <w:sz w:val="22"/>
                    </w:rPr>
                    <w:t>]</w:t>
                  </w:r>
                  <w:r>
                    <w:rPr>
                      <w:color w:val="898989"/>
                      <w:w w:val="100"/>
                      <w:position w:val="-1"/>
                      <w:sz w:val="22"/>
                    </w:rPr>
                    <w:t>I</w:t>
                  </w:r>
                </w:p>
                <w:p>
                  <w:pPr>
                    <w:spacing w:before="260"/>
                    <w:ind w:left="60" w:right="110" w:firstLine="0"/>
                    <w:jc w:val="center"/>
                    <w:rPr>
                      <w:sz w:val="6"/>
                    </w:rPr>
                  </w:pPr>
                  <w:r>
                    <w:rPr>
                      <w:color w:val="898989"/>
                      <w:w w:val="100"/>
                      <w:sz w:val="6"/>
                    </w:rPr>
                    <w:t>ll</w:t>
                  </w: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121.45pt;margin-top:21.5pt;height:37.15pt;width:37.2pt;mso-position-horizontal-relative:page;z-index:-255054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56" w:lineRule="auto"/>
                    <w:ind w:left="20" w:right="0" w:firstLine="0"/>
                    <w:jc w:val="left"/>
                    <w:rPr>
                      <w:sz w:val="70"/>
                    </w:rPr>
                  </w:pPr>
                  <w:r>
                    <w:rPr>
                      <w:color w:val="676767"/>
                      <w:w w:val="100"/>
                      <w:sz w:val="70"/>
                    </w:rPr>
                    <w:t>“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151.7pt;margin-top:60.55pt;height:20.3pt;width:7.4pt;mso-position-horizontal-relative:page;z-index:-255053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32" w:lineRule="auto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676767"/>
                      <w:w w:val="100"/>
                      <w:sz w:val="17"/>
                    </w:rPr>
                    <w:t>.</w:t>
                  </w:r>
                  <w:r>
                    <w:rPr>
                      <w:color w:val="676767"/>
                      <w:spacing w:val="-61"/>
                      <w:sz w:val="17"/>
                    </w:rPr>
                    <w:t xml:space="preserve"> </w:t>
                  </w:r>
                  <w:r>
                    <w:rPr>
                      <w:color w:val="676767"/>
                      <w:w w:val="100"/>
                      <w:position w:val="-1"/>
                      <w:sz w:val="17"/>
                    </w:rPr>
                    <w:t>J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143.5pt;margin-top:58.3pt;height:19.1pt;width:10.55pt;mso-position-horizontal-relative:page;z-index:-255052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08" w:lineRule="auto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4D4D4D"/>
                      <w:w w:val="100"/>
                      <w:sz w:val="34"/>
                    </w:rPr>
                    <w:t>v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130.35pt;margin-top:41.05pt;height:37.15pt;width:19.6pt;mso-position-horizontal-relative:page;z-index:-255051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08" w:lineRule="auto"/>
                    <w:ind w:left="20" w:right="0" w:firstLine="0"/>
                    <w:jc w:val="left"/>
                    <w:rPr>
                      <w:sz w:val="70"/>
                    </w:rPr>
                  </w:pPr>
                  <w:r>
                    <w:rPr>
                      <w:color w:val="2A2A2A"/>
                      <w:w w:val="100"/>
                      <w:sz w:val="70"/>
                    </w:rPr>
                    <w:t>2</w:t>
                  </w:r>
                </w:p>
              </w:txbxContent>
            </v:textbox>
          </v:shape>
        </w:pict>
      </w:r>
      <w:r>
        <w:rPr>
          <w:color w:val="777777"/>
          <w:w w:val="95"/>
        </w:rPr>
        <w:t>C</w:t>
      </w:r>
      <w:r>
        <w:rPr>
          <w:rFonts w:hint="eastAsia" w:ascii="宋体" w:eastAsia="宋体"/>
          <w:color w:val="777777"/>
          <w:w w:val="95"/>
          <w:sz w:val="33"/>
        </w:rPr>
        <w:t>、</w:t>
      </w:r>
      <w:r>
        <w:rPr>
          <w:color w:val="777777"/>
          <w:w w:val="95"/>
        </w:rPr>
        <w:t>Xi =X</w:t>
      </w:r>
      <w:r>
        <w:rPr>
          <w:color w:val="4D4D4D"/>
          <w:w w:val="95"/>
        </w:rPr>
        <w:t>j</w:t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3"/>
        <w:rPr>
          <w:rFonts w:ascii="Times New Roman"/>
          <w:sz w:val="21"/>
        </w:rPr>
      </w:pPr>
    </w:p>
    <w:p>
      <w:pPr>
        <w:pStyle w:val="5"/>
        <w:spacing w:before="91"/>
        <w:ind w:left="400"/>
      </w:pPr>
      <w:r>
        <w:pict>
          <v:shape id="_x0000_s1066" o:spid="_x0000_s1066" o:spt="202" type="#_x0000_t202" style="position:absolute;left:0pt;margin-left:125.3pt;margin-top:-37.05pt;height:50.45pt;width:19.8pt;mso-position-horizontal-relative:page;z-index:-255050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08" w:lineRule="auto"/>
                    <w:ind w:left="20" w:right="0" w:firstLine="0"/>
                    <w:jc w:val="left"/>
                    <w:rPr>
                      <w:sz w:val="70"/>
                    </w:rPr>
                  </w:pPr>
                  <w:r>
                    <w:rPr>
                      <w:color w:val="898989"/>
                      <w:spacing w:val="-436"/>
                      <w:w w:val="100"/>
                      <w:sz w:val="70"/>
                    </w:rPr>
                    <w:t>l</w:t>
                  </w:r>
                  <w:r>
                    <w:rPr>
                      <w:color w:val="898989"/>
                      <w:w w:val="100"/>
                      <w:sz w:val="70"/>
                    </w:rPr>
                    <w:t>r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89.25pt;margin-top:-16.8pt;height:18.6pt;width:18.6pt;mso-position-horizontal-relative:page;z-index:251786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56" w:lineRule="auto"/>
                    <w:ind w:left="20" w:right="0" w:firstLine="0"/>
                    <w:jc w:val="left"/>
                    <w:rPr>
                      <w:sz w:val="33"/>
                    </w:rPr>
                  </w:pPr>
                  <w:r>
                    <w:rPr>
                      <w:color w:val="FD4B4B"/>
                      <w:w w:val="100"/>
                      <w:sz w:val="33"/>
                    </w:rPr>
                    <w:t>、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87pt;margin-top:-31.9pt;height:30.25pt;width:11.75pt;mso-position-horizontal-relative:page;z-index:251787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pStyle w:val="5"/>
                    <w:spacing w:line="120" w:lineRule="auto"/>
                    <w:ind w:left="20"/>
                  </w:pPr>
                  <w:r>
                    <w:rPr>
                      <w:color w:val="FD3636"/>
                      <w:w w:val="100"/>
                      <w:position w:val="-3"/>
                    </w:rPr>
                    <w:t>n</w:t>
                  </w:r>
                  <w:r>
                    <w:rPr>
                      <w:color w:val="FD3636"/>
                      <w:w w:val="100"/>
                    </w:rPr>
                    <w:t>"</w:t>
                  </w:r>
                </w:p>
              </w:txbxContent>
            </v:textbox>
          </v:shape>
        </w:pict>
      </w:r>
      <w:r>
        <w:rPr>
          <w:rFonts w:ascii="Arial" w:eastAsia="Arial"/>
          <w:color w:val="676767"/>
          <w:w w:val="95"/>
          <w:sz w:val="34"/>
        </w:rPr>
        <w:t>E</w:t>
      </w:r>
      <w:r>
        <w:rPr>
          <w:color w:val="676767"/>
          <w:w w:val="95"/>
        </w:rPr>
        <w:t>、以上都是</w:t>
      </w:r>
    </w:p>
    <w:p>
      <w:pPr>
        <w:pStyle w:val="5"/>
        <w:tabs>
          <w:tab w:val="left" w:pos="5497"/>
        </w:tabs>
        <w:spacing w:before="300"/>
        <w:ind w:left="414"/>
      </w:pPr>
      <w:r>
        <w:rPr>
          <w:rFonts w:ascii="Times New Roman" w:eastAsia="Times New Roman"/>
          <w:color w:val="676767"/>
          <w:spacing w:val="11"/>
          <w:sz w:val="34"/>
        </w:rPr>
        <w:t>30</w:t>
      </w:r>
      <w:r>
        <w:rPr>
          <w:color w:val="676767"/>
        </w:rPr>
        <w:t>、投</w:t>
      </w:r>
      <w:r>
        <w:rPr>
          <w:color w:val="676767"/>
          <w:spacing w:val="-75"/>
        </w:rPr>
        <w:t xml:space="preserve"> </w:t>
      </w:r>
      <w:r>
        <w:rPr>
          <w:color w:val="676767"/>
        </w:rPr>
        <w:t>入产</w:t>
      </w:r>
      <w:r>
        <w:rPr>
          <w:color w:val="676767"/>
          <w:spacing w:val="-70"/>
        </w:rPr>
        <w:t xml:space="preserve"> </w:t>
      </w:r>
      <w:r>
        <w:rPr>
          <w:color w:val="4D4D4D"/>
          <w:spacing w:val="49"/>
        </w:rPr>
        <w:t>出</w:t>
      </w:r>
      <w:r>
        <w:rPr>
          <w:color w:val="777777"/>
        </w:rPr>
        <w:t>表</w:t>
      </w:r>
      <w:r>
        <w:rPr>
          <w:color w:val="777777"/>
          <w:spacing w:val="-112"/>
        </w:rPr>
        <w:t xml:space="preserve"> </w:t>
      </w:r>
      <w:r>
        <w:rPr>
          <w:color w:val="4D4D4D"/>
        </w:rPr>
        <w:t>的</w:t>
      </w:r>
      <w:r>
        <w:rPr>
          <w:color w:val="4D4D4D"/>
          <w:spacing w:val="-106"/>
        </w:rPr>
        <w:t xml:space="preserve"> </w:t>
      </w:r>
      <w:r>
        <w:rPr>
          <w:color w:val="777777"/>
        </w:rPr>
        <w:t>录</w:t>
      </w:r>
      <w:r>
        <w:rPr>
          <w:color w:val="777777"/>
          <w:spacing w:val="-110"/>
        </w:rPr>
        <w:t xml:space="preserve"> </w:t>
      </w:r>
      <w:r>
        <w:rPr>
          <w:color w:val="777777"/>
        </w:rPr>
        <w:t>终产</w:t>
      </w:r>
      <w:r>
        <w:rPr>
          <w:color w:val="777777"/>
          <w:spacing w:val="-37"/>
        </w:rPr>
        <w:t>品</w:t>
      </w:r>
      <w:r>
        <w:rPr>
          <w:color w:val="777777"/>
        </w:rPr>
        <w:t>包括</w:t>
      </w:r>
      <w:r>
        <w:rPr>
          <w:color w:val="777777"/>
          <w:spacing w:val="-100"/>
        </w:rPr>
        <w:t xml:space="preserve"> </w:t>
      </w:r>
      <w:r>
        <w:rPr>
          <w:color w:val="777777"/>
        </w:rPr>
        <w:t>(</w:t>
      </w:r>
      <w:r>
        <w:rPr>
          <w:color w:val="777777"/>
        </w:rPr>
        <w:tab/>
      </w:r>
      <w:r>
        <w:rPr>
          <w:color w:val="777777"/>
        </w:rPr>
        <w:t>).</w:t>
      </w:r>
    </w:p>
    <w:p>
      <w:pPr>
        <w:pStyle w:val="5"/>
        <w:tabs>
          <w:tab w:val="left" w:pos="3117"/>
        </w:tabs>
        <w:spacing w:before="318"/>
        <w:ind w:left="408"/>
      </w:pPr>
      <w:r>
        <w:rPr>
          <w:rFonts w:ascii="Arial" w:eastAsia="Arial"/>
          <w:color w:val="FD6262"/>
          <w:spacing w:val="-13"/>
          <w:w w:val="105"/>
        </w:rPr>
        <w:t>A</w:t>
      </w:r>
      <w:r>
        <w:rPr>
          <w:color w:val="FD6262"/>
          <w:w w:val="105"/>
        </w:rPr>
        <w:t>、</w:t>
      </w:r>
      <w:r>
        <w:rPr>
          <w:color w:val="FD6262"/>
          <w:spacing w:val="-108"/>
          <w:w w:val="105"/>
        </w:rPr>
        <w:t xml:space="preserve"> </w:t>
      </w:r>
      <w:r>
        <w:rPr>
          <w:color w:val="FD6262"/>
          <w:w w:val="105"/>
        </w:rPr>
        <w:t>赦</w:t>
      </w:r>
      <w:r>
        <w:rPr>
          <w:color w:val="FD6262"/>
          <w:spacing w:val="-13"/>
          <w:w w:val="105"/>
        </w:rPr>
        <w:t>终</w:t>
      </w:r>
      <w:r>
        <w:rPr>
          <w:color w:val="FD6262"/>
          <w:w w:val="105"/>
        </w:rPr>
        <w:t>泊费</w:t>
      </w:r>
      <w:r>
        <w:rPr>
          <w:color w:val="FD6262"/>
          <w:w w:val="105"/>
        </w:rPr>
        <w:tab/>
      </w:r>
      <w:r>
        <w:rPr>
          <w:rFonts w:ascii="Arial" w:eastAsia="Arial"/>
          <w:color w:val="FD4B4B"/>
          <w:spacing w:val="-30"/>
          <w:w w:val="105"/>
        </w:rPr>
        <w:t>B</w:t>
      </w:r>
      <w:r>
        <w:rPr>
          <w:color w:val="FD4B4B"/>
          <w:spacing w:val="9"/>
          <w:w w:val="105"/>
        </w:rPr>
        <w:t>、</w:t>
      </w:r>
      <w:r>
        <w:rPr>
          <w:color w:val="FD7575"/>
          <w:w w:val="105"/>
        </w:rPr>
        <w:t>固定</w:t>
      </w:r>
      <w:r>
        <w:rPr>
          <w:color w:val="FD7575"/>
          <w:spacing w:val="-86"/>
          <w:w w:val="105"/>
        </w:rPr>
        <w:t xml:space="preserve"> </w:t>
      </w:r>
      <w:r>
        <w:rPr>
          <w:color w:val="FD7575"/>
          <w:w w:val="105"/>
        </w:rPr>
        <w:t>资木形</w:t>
      </w:r>
      <w:r>
        <w:rPr>
          <w:color w:val="FD7575"/>
          <w:spacing w:val="-41"/>
          <w:w w:val="105"/>
        </w:rPr>
        <w:t>成</w:t>
      </w:r>
      <w:r>
        <w:rPr>
          <w:color w:val="FD7575"/>
          <w:w w:val="105"/>
        </w:rPr>
        <w:t>总额</w:t>
      </w:r>
    </w:p>
    <w:p>
      <w:pPr>
        <w:pStyle w:val="5"/>
        <w:spacing w:before="4"/>
        <w:rPr>
          <w:sz w:val="26"/>
        </w:rPr>
      </w:pPr>
    </w:p>
    <w:p>
      <w:pPr>
        <w:pStyle w:val="5"/>
        <w:tabs>
          <w:tab w:val="left" w:pos="3062"/>
        </w:tabs>
        <w:spacing w:before="1"/>
        <w:ind w:left="395"/>
      </w:pPr>
      <w:r>
        <w:rPr>
          <w:rFonts w:ascii="Times New Roman" w:eastAsia="Times New Roman"/>
          <w:color w:val="676767"/>
          <w:spacing w:val="-25"/>
          <w:w w:val="105"/>
          <w:sz w:val="32"/>
        </w:rPr>
        <w:t>C</w:t>
      </w:r>
      <w:r>
        <w:rPr>
          <w:color w:val="4D4D4D"/>
          <w:spacing w:val="24"/>
          <w:w w:val="105"/>
        </w:rPr>
        <w:t>、</w:t>
      </w:r>
      <w:r>
        <w:rPr>
          <w:color w:val="676767"/>
          <w:spacing w:val="43"/>
          <w:w w:val="105"/>
        </w:rPr>
        <w:t>生</w:t>
      </w:r>
      <w:r>
        <w:rPr>
          <w:color w:val="898989"/>
          <w:w w:val="105"/>
        </w:rPr>
        <w:t>产</w:t>
      </w:r>
      <w:r>
        <w:rPr>
          <w:color w:val="898989"/>
          <w:spacing w:val="-18"/>
          <w:w w:val="105"/>
        </w:rPr>
        <w:t>税</w:t>
      </w:r>
      <w:r>
        <w:rPr>
          <w:color w:val="676767"/>
          <w:w w:val="105"/>
        </w:rPr>
        <w:t>净额</w:t>
      </w:r>
      <w:r>
        <w:rPr>
          <w:color w:val="676767"/>
          <w:w w:val="105"/>
        </w:rPr>
        <w:tab/>
      </w:r>
      <w:r>
        <w:rPr>
          <w:rFonts w:ascii="Times New Roman" w:eastAsia="Times New Roman"/>
          <w:color w:val="FD4B4B"/>
          <w:spacing w:val="-46"/>
          <w:w w:val="105"/>
          <w:sz w:val="32"/>
        </w:rPr>
        <w:t>1)</w:t>
      </w:r>
      <w:r>
        <w:rPr>
          <w:color w:val="FD4B4B"/>
          <w:spacing w:val="-21"/>
          <w:w w:val="105"/>
        </w:rPr>
        <w:t>、</w:t>
      </w:r>
      <w:r>
        <w:rPr>
          <w:color w:val="FD7575"/>
          <w:w w:val="105"/>
        </w:rPr>
        <w:t>存</w:t>
      </w:r>
      <w:r>
        <w:rPr>
          <w:color w:val="FD7575"/>
          <w:spacing w:val="-17"/>
          <w:w w:val="105"/>
        </w:rPr>
        <w:t>货</w:t>
      </w:r>
      <w:r>
        <w:rPr>
          <w:color w:val="FD7575"/>
          <w:w w:val="105"/>
        </w:rPr>
        <w:t>增加</w:t>
      </w:r>
    </w:p>
    <w:p>
      <w:pPr>
        <w:pStyle w:val="5"/>
        <w:spacing w:before="297"/>
        <w:ind w:left="403"/>
      </w:pPr>
      <w:r>
        <w:rPr>
          <w:rFonts w:ascii="Arial" w:eastAsia="Arial"/>
          <w:color w:val="FD4B4B"/>
          <w:spacing w:val="-30"/>
          <w:w w:val="105"/>
          <w:sz w:val="31"/>
        </w:rPr>
        <w:t>E</w:t>
      </w:r>
      <w:r>
        <w:rPr>
          <w:color w:val="FD4B4B"/>
          <w:spacing w:val="37"/>
          <w:w w:val="105"/>
        </w:rPr>
        <w:t>、</w:t>
      </w:r>
      <w:r>
        <w:rPr>
          <w:color w:val="FD7575"/>
          <w:spacing w:val="-9"/>
          <w:w w:val="105"/>
        </w:rPr>
        <w:t>净出门</w:t>
      </w:r>
    </w:p>
    <w:p>
      <w:pPr>
        <w:pStyle w:val="5"/>
        <w:spacing w:before="5"/>
        <w:rPr>
          <w:sz w:val="26"/>
        </w:rPr>
      </w:pPr>
    </w:p>
    <w:p>
      <w:pPr>
        <w:pStyle w:val="5"/>
        <w:tabs>
          <w:tab w:val="left" w:pos="7084"/>
        </w:tabs>
        <w:ind w:left="414"/>
        <w:rPr>
          <w:sz w:val="29"/>
        </w:rPr>
      </w:pPr>
      <w:r>
        <w:rPr>
          <w:rFonts w:ascii="Times New Roman" w:eastAsia="Times New Roman"/>
          <w:color w:val="676767"/>
          <w:spacing w:val="-14"/>
          <w:w w:val="105"/>
          <w:sz w:val="32"/>
        </w:rPr>
        <w:t>3</w:t>
      </w:r>
      <w:r>
        <w:rPr>
          <w:rFonts w:ascii="Times New Roman" w:eastAsia="Times New Roman"/>
          <w:color w:val="2A2A2A"/>
          <w:spacing w:val="-14"/>
          <w:w w:val="105"/>
          <w:sz w:val="32"/>
        </w:rPr>
        <w:t>1</w:t>
      </w:r>
      <w:r>
        <w:rPr>
          <w:color w:val="4D4D4D"/>
          <w:spacing w:val="-26"/>
          <w:w w:val="105"/>
        </w:rPr>
        <w:t>、</w:t>
      </w:r>
      <w:r>
        <w:rPr>
          <w:color w:val="777777"/>
          <w:spacing w:val="10"/>
          <w:w w:val="105"/>
        </w:rPr>
        <w:t>收</w:t>
      </w:r>
      <w:r>
        <w:rPr>
          <w:color w:val="777777"/>
          <w:w w:val="105"/>
        </w:rPr>
        <w:t>入形成</w:t>
      </w:r>
      <w:r>
        <w:rPr>
          <w:color w:val="777777"/>
          <w:spacing w:val="-27"/>
          <w:w w:val="105"/>
        </w:rPr>
        <w:t>账</w:t>
      </w:r>
      <w:r>
        <w:rPr>
          <w:color w:val="777777"/>
          <w:w w:val="105"/>
        </w:rPr>
        <w:t>户</w:t>
      </w:r>
      <w:r>
        <w:rPr>
          <w:color w:val="777777"/>
          <w:spacing w:val="-16"/>
          <w:w w:val="105"/>
        </w:rPr>
        <w:t>使</w:t>
      </w:r>
      <w:r>
        <w:rPr>
          <w:color w:val="4D4D4D"/>
          <w:spacing w:val="-29"/>
          <w:w w:val="105"/>
        </w:rPr>
        <w:t>用</w:t>
      </w:r>
      <w:r>
        <w:rPr>
          <w:color w:val="676767"/>
          <w:spacing w:val="-8"/>
          <w:w w:val="105"/>
        </w:rPr>
        <w:t>方</w:t>
      </w:r>
      <w:r>
        <w:rPr>
          <w:color w:val="676767"/>
          <w:w w:val="105"/>
        </w:rPr>
        <w:t>记录</w:t>
      </w:r>
      <w:r>
        <w:rPr>
          <w:color w:val="676767"/>
          <w:spacing w:val="-37"/>
          <w:w w:val="105"/>
        </w:rPr>
        <w:t>的</w:t>
      </w:r>
      <w:r>
        <w:rPr>
          <w:color w:val="676767"/>
          <w:w w:val="105"/>
        </w:rPr>
        <w:t>项目包括</w:t>
      </w:r>
      <w:r>
        <w:rPr>
          <w:color w:val="676767"/>
          <w:spacing w:val="22"/>
          <w:w w:val="105"/>
        </w:rPr>
        <w:t>有</w:t>
      </w:r>
      <w:r>
        <w:rPr>
          <w:color w:val="676767"/>
          <w:w w:val="105"/>
        </w:rPr>
        <w:t>(</w:t>
      </w:r>
      <w:r>
        <w:rPr>
          <w:color w:val="676767"/>
          <w:w w:val="105"/>
        </w:rPr>
        <w:tab/>
      </w:r>
      <w:r>
        <w:rPr>
          <w:color w:val="676767"/>
          <w:sz w:val="29"/>
        </w:rPr>
        <w:t>)。</w:t>
      </w:r>
    </w:p>
    <w:p>
      <w:pPr>
        <w:pStyle w:val="5"/>
        <w:tabs>
          <w:tab w:val="left" w:pos="1523"/>
          <w:tab w:val="left" w:pos="2812"/>
        </w:tabs>
        <w:spacing w:before="290"/>
        <w:ind w:left="404"/>
      </w:pPr>
      <w:r>
        <w:rPr>
          <w:rFonts w:ascii="Times New Roman" w:eastAsia="Times New Roman"/>
          <w:color w:val="FD6262"/>
          <w:spacing w:val="-17"/>
          <w:w w:val="85"/>
          <w:sz w:val="33"/>
        </w:rPr>
        <w:t>A</w:t>
      </w:r>
      <w:r>
        <w:rPr>
          <w:color w:val="FD6262"/>
          <w:w w:val="85"/>
        </w:rPr>
        <w:t>、劳动</w:t>
      </w:r>
      <w:r>
        <w:rPr>
          <w:color w:val="FD6262"/>
          <w:w w:val="85"/>
        </w:rPr>
        <w:tab/>
      </w:r>
      <w:r>
        <w:rPr>
          <w:color w:val="FD6262"/>
        </w:rPr>
        <w:t>报酬</w:t>
      </w:r>
      <w:r>
        <w:rPr>
          <w:color w:val="FD6262"/>
        </w:rPr>
        <w:tab/>
      </w:r>
      <w:r>
        <w:rPr>
          <w:rFonts w:ascii="Times New Roman" w:eastAsia="Times New Roman"/>
          <w:color w:val="FD6262"/>
          <w:spacing w:val="-26"/>
          <w:sz w:val="33"/>
        </w:rPr>
        <w:t>B</w:t>
      </w:r>
      <w:r>
        <w:rPr>
          <w:color w:val="FD3636"/>
        </w:rPr>
        <w:t>、</w:t>
      </w:r>
      <w:r>
        <w:rPr>
          <w:color w:val="FD3636"/>
          <w:spacing w:val="-65"/>
        </w:rPr>
        <w:t xml:space="preserve"> </w:t>
      </w:r>
      <w:r>
        <w:rPr>
          <w:color w:val="FD6262"/>
        </w:rPr>
        <w:t>生产</w:t>
      </w:r>
      <w:r>
        <w:rPr>
          <w:color w:val="FD6262"/>
          <w:spacing w:val="-14"/>
        </w:rPr>
        <w:t>税</w:t>
      </w:r>
      <w:r>
        <w:rPr>
          <w:color w:val="FD6262"/>
        </w:rPr>
        <w:t>净额</w:t>
      </w:r>
    </w:p>
    <w:p>
      <w:pPr>
        <w:pStyle w:val="5"/>
        <w:spacing w:before="4"/>
        <w:rPr>
          <w:sz w:val="26"/>
        </w:rPr>
      </w:pPr>
    </w:p>
    <w:p>
      <w:pPr>
        <w:pStyle w:val="5"/>
        <w:tabs>
          <w:tab w:val="left" w:pos="2775"/>
        </w:tabs>
        <w:spacing w:before="1"/>
        <w:ind w:left="392"/>
      </w:pPr>
      <w:r>
        <w:rPr>
          <w:rFonts w:ascii="Arial" w:eastAsia="Arial"/>
          <w:color w:val="676767"/>
          <w:spacing w:val="-25"/>
        </w:rPr>
        <w:t>C</w:t>
      </w:r>
      <w:r>
        <w:rPr>
          <w:color w:val="4D4D4D"/>
          <w:spacing w:val="24"/>
        </w:rPr>
        <w:t>、</w:t>
      </w:r>
      <w:r>
        <w:rPr>
          <w:color w:val="777777"/>
          <w:spacing w:val="44"/>
        </w:rPr>
        <w:t>社</w:t>
      </w:r>
      <w:r>
        <w:rPr>
          <w:color w:val="777777"/>
        </w:rPr>
        <w:t>会缴款</w:t>
      </w:r>
      <w:r>
        <w:rPr>
          <w:color w:val="777777"/>
        </w:rPr>
        <w:tab/>
      </w:r>
      <w:r>
        <w:rPr>
          <w:rFonts w:ascii="Arial" w:eastAsia="Arial"/>
          <w:color w:val="4D4D4D"/>
          <w:spacing w:val="-26"/>
        </w:rPr>
        <w:t>D</w:t>
      </w:r>
      <w:r>
        <w:rPr>
          <w:color w:val="4D4D4D"/>
          <w:spacing w:val="39"/>
        </w:rPr>
        <w:t>、</w:t>
      </w:r>
      <w:r>
        <w:rPr>
          <w:color w:val="777777"/>
        </w:rPr>
        <w:t>社</w:t>
      </w:r>
      <w:r>
        <w:rPr>
          <w:color w:val="777777"/>
          <w:spacing w:val="-92"/>
        </w:rPr>
        <w:t xml:space="preserve"> </w:t>
      </w:r>
      <w:r>
        <w:rPr>
          <w:color w:val="777777"/>
        </w:rPr>
        <w:t>会</w:t>
      </w:r>
      <w:r>
        <w:rPr>
          <w:color w:val="777777"/>
          <w:spacing w:val="-94"/>
        </w:rPr>
        <w:t xml:space="preserve"> </w:t>
      </w:r>
      <w:r>
        <w:rPr>
          <w:color w:val="777777"/>
        </w:rPr>
        <w:t>福利</w:t>
      </w:r>
    </w:p>
    <w:p>
      <w:pPr>
        <w:pStyle w:val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81"/>
        <w:ind w:left="403"/>
      </w:pPr>
      <w:r>
        <w:rPr>
          <w:rFonts w:ascii="Arial" w:eastAsia="Arial"/>
          <w:color w:val="FD4B4B"/>
          <w:sz w:val="31"/>
        </w:rPr>
        <w:t>E</w:t>
      </w:r>
      <w:r>
        <w:rPr>
          <w:color w:val="FD4B4B"/>
        </w:rPr>
        <w:t>、</w:t>
      </w:r>
      <w:r>
        <w:rPr>
          <w:color w:val="FF8C8C"/>
        </w:rPr>
        <w:t>营</w:t>
      </w:r>
      <w:r>
        <w:rPr>
          <w:color w:val="FD6262"/>
        </w:rPr>
        <w:t>业盈余</w:t>
      </w:r>
    </w:p>
    <w:p>
      <w:pPr>
        <w:pStyle w:val="5"/>
        <w:spacing w:before="298"/>
        <w:ind w:left="414"/>
      </w:pPr>
      <w:r>
        <w:rPr>
          <w:rFonts w:ascii="Times New Roman" w:eastAsia="Times New Roman"/>
          <w:color w:val="676767"/>
          <w:spacing w:val="-24"/>
          <w:w w:val="105"/>
          <w:sz w:val="32"/>
        </w:rPr>
        <w:t>32</w:t>
      </w:r>
      <w:r>
        <w:rPr>
          <w:color w:val="4D4D4D"/>
          <w:spacing w:val="5"/>
          <w:w w:val="105"/>
        </w:rPr>
        <w:t>、</w:t>
      </w:r>
      <w:r>
        <w:rPr>
          <w:color w:val="676767"/>
          <w:spacing w:val="-15"/>
          <w:w w:val="105"/>
        </w:rPr>
        <w:t>初次分配过后，某机构</w:t>
      </w:r>
      <w:r>
        <w:rPr>
          <w:color w:val="898989"/>
          <w:spacing w:val="-15"/>
          <w:w w:val="105"/>
        </w:rPr>
        <w:t>部</w:t>
      </w:r>
      <w:r>
        <w:rPr>
          <w:color w:val="4D4D4D"/>
          <w:w w:val="105"/>
        </w:rPr>
        <w:t>门</w:t>
      </w:r>
      <w:r>
        <w:rPr>
          <w:color w:val="676767"/>
          <w:spacing w:val="-12"/>
          <w:w w:val="105"/>
        </w:rPr>
        <w:t>收入占有份额增加，它</w:t>
      </w:r>
      <w:r>
        <w:rPr>
          <w:color w:val="898989"/>
          <w:spacing w:val="39"/>
          <w:w w:val="105"/>
        </w:rPr>
        <w:t>可</w:t>
      </w:r>
      <w:r>
        <w:rPr>
          <w:color w:val="676767"/>
          <w:spacing w:val="5"/>
          <w:w w:val="105"/>
        </w:rPr>
        <w:t>能是 (</w:t>
      </w:r>
    </w:p>
    <w:p>
      <w:pPr>
        <w:tabs>
          <w:tab w:val="left" w:pos="2202"/>
          <w:tab w:val="left" w:pos="3220"/>
        </w:tabs>
        <w:spacing w:before="353" w:line="1131" w:lineRule="exact"/>
        <w:ind w:left="401" w:right="0" w:firstLine="0"/>
        <w:jc w:val="left"/>
        <w:rPr>
          <w:rFonts w:ascii="Arial"/>
          <w:sz w:val="142"/>
        </w:rPr>
      </w:pPr>
      <w:r>
        <w:br w:type="column"/>
      </w:r>
      <w:r>
        <w:rPr>
          <w:rFonts w:ascii="Arial"/>
          <w:color w:val="D8D8D8"/>
          <w:w w:val="35"/>
          <w:sz w:val="142"/>
        </w:rPr>
        <w:t xml:space="preserve"> </w:t>
      </w:r>
      <w:r>
        <w:rPr>
          <w:rFonts w:ascii="Arial"/>
          <w:color w:val="D8D8D8"/>
          <w:spacing w:val="42"/>
          <w:w w:val="35"/>
          <w:sz w:val="142"/>
        </w:rPr>
        <w:t xml:space="preserve"> </w:t>
      </w:r>
    </w:p>
    <w:p>
      <w:pPr>
        <w:spacing w:after="0" w:line="1131" w:lineRule="exact"/>
        <w:jc w:val="left"/>
        <w:rPr>
          <w:rFonts w:ascii="Arial"/>
          <w:sz w:val="142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9248" w:space="40"/>
            <w:col w:w="6312"/>
          </w:cols>
        </w:sectPr>
      </w:pPr>
    </w:p>
    <w:p>
      <w:pPr>
        <w:pStyle w:val="5"/>
        <w:spacing w:before="2" w:line="427" w:lineRule="auto"/>
        <w:ind w:left="392" w:right="38" w:firstLine="15"/>
      </w:pPr>
      <w:r>
        <w:rPr>
          <w:rFonts w:ascii="Arial" w:eastAsia="Arial"/>
          <w:color w:val="777777"/>
          <w:spacing w:val="-34"/>
          <w:sz w:val="31"/>
        </w:rPr>
        <w:t>A</w:t>
      </w:r>
      <w:r>
        <w:rPr>
          <w:color w:val="4D4D4D"/>
          <w:spacing w:val="-5"/>
        </w:rPr>
        <w:t xml:space="preserve">、 </w:t>
      </w:r>
      <w:r>
        <w:rPr>
          <w:color w:val="676767"/>
          <w:spacing w:val="-12"/>
        </w:rPr>
        <w:t>非金融企业</w:t>
      </w:r>
      <w:r>
        <w:rPr>
          <w:rFonts w:ascii="Arial" w:eastAsia="Arial"/>
          <w:color w:val="FD6262"/>
          <w:spacing w:val="-45"/>
        </w:rPr>
        <w:t>C</w:t>
      </w:r>
      <w:r>
        <w:rPr>
          <w:color w:val="FD6262"/>
          <w:spacing w:val="17"/>
        </w:rPr>
        <w:t>、 政府部门</w:t>
      </w:r>
      <w:r>
        <w:rPr>
          <w:color w:val="4D4D4D"/>
          <w:spacing w:val="17"/>
        </w:rPr>
        <w:t xml:space="preserve"> </w:t>
      </w:r>
      <w:r>
        <w:rPr>
          <w:rFonts w:ascii="Arial" w:eastAsia="Arial"/>
          <w:color w:val="4D4D4D"/>
          <w:spacing w:val="-26"/>
          <w:sz w:val="34"/>
        </w:rPr>
        <w:t>E</w:t>
      </w:r>
      <w:r>
        <w:rPr>
          <w:color w:val="676767"/>
          <w:spacing w:val="46"/>
        </w:rPr>
        <w:t>、</w:t>
      </w:r>
      <w:r>
        <w:rPr>
          <w:color w:val="4D4D4D"/>
          <w:spacing w:val="-56"/>
        </w:rPr>
        <w:t xml:space="preserve">财 </w:t>
      </w:r>
      <w:r>
        <w:rPr>
          <w:color w:val="777777"/>
          <w:spacing w:val="-29"/>
        </w:rPr>
        <w:t xml:space="preserve">政部 </w:t>
      </w:r>
      <w:r>
        <w:rPr>
          <w:color w:val="4D4D4D"/>
        </w:rPr>
        <w:t>门</w:t>
      </w:r>
    </w:p>
    <w:p>
      <w:pPr>
        <w:spacing w:before="0" w:line="367" w:lineRule="exact"/>
        <w:ind w:left="392" w:right="0" w:firstLine="0"/>
        <w:jc w:val="left"/>
        <w:rPr>
          <w:sz w:val="30"/>
        </w:rPr>
      </w:pPr>
      <w:r>
        <w:br w:type="column"/>
      </w:r>
      <w:r>
        <w:rPr>
          <w:rFonts w:ascii="Arial" w:eastAsia="Arial"/>
          <w:color w:val="676767"/>
          <w:spacing w:val="-53"/>
          <w:w w:val="105"/>
          <w:sz w:val="31"/>
        </w:rPr>
        <w:t>B</w:t>
      </w:r>
      <w:r>
        <w:rPr>
          <w:color w:val="676767"/>
          <w:w w:val="105"/>
          <w:sz w:val="30"/>
        </w:rPr>
        <w:t>、金融</w:t>
      </w:r>
      <w:r>
        <w:rPr>
          <w:color w:val="4D4D4D"/>
          <w:w w:val="105"/>
          <w:sz w:val="30"/>
        </w:rPr>
        <w:t>机</w:t>
      </w:r>
      <w:r>
        <w:rPr>
          <w:color w:val="676767"/>
          <w:w w:val="105"/>
          <w:sz w:val="30"/>
        </w:rPr>
        <w:t>构</w:t>
      </w:r>
    </w:p>
    <w:p>
      <w:pPr>
        <w:tabs>
          <w:tab w:val="left" w:pos="1564"/>
        </w:tabs>
        <w:spacing w:before="274"/>
        <w:ind w:left="425" w:right="0" w:firstLine="0"/>
        <w:jc w:val="left"/>
        <w:rPr>
          <w:rFonts w:ascii="Times New Roman" w:eastAsia="Times New Roman"/>
          <w:sz w:val="36"/>
        </w:rPr>
      </w:pPr>
      <w:r>
        <w:rPr>
          <w:rFonts w:ascii="Times New Roman" w:eastAsia="Times New Roman"/>
          <w:color w:val="FD4B4B"/>
          <w:spacing w:val="-35"/>
          <w:w w:val="105"/>
          <w:sz w:val="32"/>
        </w:rPr>
        <w:t>l</w:t>
      </w:r>
      <w:r>
        <w:rPr>
          <w:color w:val="FD4B4B"/>
          <w:spacing w:val="31"/>
          <w:w w:val="82"/>
          <w:sz w:val="31"/>
        </w:rPr>
        <w:t>入</w:t>
      </w:r>
      <w:r>
        <w:rPr>
          <w:color w:val="FD4B4B"/>
          <w:spacing w:val="-9"/>
          <w:w w:val="36"/>
          <w:sz w:val="31"/>
        </w:rPr>
        <w:t>；</w:t>
      </w:r>
      <w:r>
        <w:rPr>
          <w:color w:val="FD4B4B"/>
          <w:spacing w:val="-247"/>
          <w:w w:val="82"/>
          <w:sz w:val="31"/>
        </w:rPr>
        <w:t>）</w:t>
      </w:r>
      <w:r>
        <w:rPr>
          <w:color w:val="FD4B4B"/>
          <w:w w:val="36"/>
          <w:sz w:val="31"/>
        </w:rPr>
        <w:t>；；</w:t>
      </w:r>
      <w:r>
        <w:rPr>
          <w:color w:val="FD4B4B"/>
          <w:spacing w:val="-47"/>
          <w:sz w:val="31"/>
        </w:rPr>
        <w:t xml:space="preserve"> </w:t>
      </w:r>
      <w:r>
        <w:rPr>
          <w:color w:val="FD7575"/>
          <w:w w:val="36"/>
          <w:sz w:val="31"/>
        </w:rPr>
        <w:t>民</w:t>
      </w:r>
      <w:r>
        <w:rPr>
          <w:color w:val="FD7575"/>
          <w:sz w:val="31"/>
        </w:rPr>
        <w:tab/>
      </w:r>
      <w:r>
        <w:rPr>
          <w:color w:val="FD7575"/>
          <w:spacing w:val="19"/>
          <w:w w:val="99"/>
          <w:sz w:val="31"/>
        </w:rPr>
        <w:t>部</w:t>
      </w:r>
      <w:r>
        <w:rPr>
          <w:rFonts w:ascii="Times New Roman" w:eastAsia="Times New Roman"/>
          <w:color w:val="FF0E0E"/>
          <w:w w:val="88"/>
          <w:sz w:val="39"/>
        </w:rPr>
        <w:t>I</w:t>
      </w:r>
      <w:r>
        <w:rPr>
          <w:rFonts w:ascii="Times New Roman" w:eastAsia="Times New Roman"/>
          <w:color w:val="FF0E0E"/>
          <w:spacing w:val="-50"/>
          <w:sz w:val="39"/>
        </w:rPr>
        <w:t xml:space="preserve"> </w:t>
      </w:r>
      <w:r>
        <w:rPr>
          <w:rFonts w:ascii="Times New Roman" w:eastAsia="Times New Roman"/>
          <w:color w:val="FD4B4B"/>
          <w:w w:val="75"/>
          <w:sz w:val="36"/>
        </w:rPr>
        <w:t>J</w:t>
      </w:r>
    </w:p>
    <w:p>
      <w:pPr>
        <w:spacing w:after="0"/>
        <w:jc w:val="left"/>
        <w:rPr>
          <w:rFonts w:ascii="Times New Roman" w:eastAsia="Times New Roman"/>
          <w:sz w:val="36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535" w:space="310"/>
            <w:col w:w="12755"/>
          </w:cols>
        </w:sectPr>
      </w:pPr>
    </w:p>
    <w:p>
      <w:pPr>
        <w:pStyle w:val="5"/>
        <w:tabs>
          <w:tab w:val="left" w:pos="6914"/>
        </w:tabs>
        <w:spacing w:before="13"/>
        <w:ind w:left="414"/>
        <w:rPr>
          <w:sz w:val="31"/>
        </w:rPr>
      </w:pPr>
      <w:r>
        <w:rPr>
          <w:rFonts w:ascii="Times New Roman" w:eastAsia="Times New Roman"/>
          <w:color w:val="676767"/>
          <w:spacing w:val="-17"/>
          <w:w w:val="105"/>
          <w:sz w:val="34"/>
        </w:rPr>
        <w:t>33</w:t>
      </w:r>
      <w:r>
        <w:rPr>
          <w:color w:val="676767"/>
          <w:spacing w:val="-5"/>
          <w:w w:val="105"/>
        </w:rPr>
        <w:t>、</w:t>
      </w:r>
      <w:r>
        <w:rPr>
          <w:color w:val="4D4D4D"/>
          <w:w w:val="105"/>
        </w:rPr>
        <w:t>下</w:t>
      </w:r>
      <w:r>
        <w:rPr>
          <w:color w:val="4D4D4D"/>
          <w:spacing w:val="3"/>
          <w:w w:val="105"/>
        </w:rPr>
        <w:t>列</w:t>
      </w:r>
      <w:r>
        <w:rPr>
          <w:color w:val="676767"/>
          <w:spacing w:val="-6"/>
          <w:w w:val="105"/>
        </w:rPr>
        <w:t>流</w:t>
      </w:r>
      <w:r>
        <w:rPr>
          <w:color w:val="898989"/>
          <w:spacing w:val="-27"/>
          <w:w w:val="105"/>
        </w:rPr>
        <w:t>觉</w:t>
      </w:r>
      <w:r>
        <w:rPr>
          <w:color w:val="676767"/>
          <w:spacing w:val="4"/>
          <w:w w:val="105"/>
        </w:rPr>
        <w:t>哪</w:t>
      </w:r>
      <w:r>
        <w:rPr>
          <w:color w:val="676767"/>
          <w:w w:val="105"/>
        </w:rPr>
        <w:t>些属</w:t>
      </w:r>
      <w:r>
        <w:rPr>
          <w:color w:val="898989"/>
          <w:w w:val="105"/>
        </w:rPr>
        <w:t>千</w:t>
      </w:r>
      <w:r>
        <w:rPr>
          <w:color w:val="898989"/>
          <w:spacing w:val="-21"/>
          <w:w w:val="105"/>
        </w:rPr>
        <w:t>收</w:t>
      </w:r>
      <w:r>
        <w:rPr>
          <w:color w:val="676767"/>
          <w:w w:val="105"/>
        </w:rPr>
        <w:t>入</w:t>
      </w:r>
      <w:r>
        <w:rPr>
          <w:color w:val="676767"/>
          <w:spacing w:val="8"/>
          <w:w w:val="105"/>
        </w:rPr>
        <w:t>初</w:t>
      </w:r>
      <w:r>
        <w:rPr>
          <w:color w:val="676767"/>
          <w:w w:val="105"/>
        </w:rPr>
        <w:t>次分配</w:t>
      </w:r>
      <w:r>
        <w:rPr>
          <w:color w:val="676767"/>
          <w:spacing w:val="21"/>
          <w:w w:val="105"/>
        </w:rPr>
        <w:t>流</w:t>
      </w:r>
      <w:r>
        <w:rPr>
          <w:color w:val="A1A1A1"/>
          <w:spacing w:val="-3"/>
          <w:w w:val="105"/>
        </w:rPr>
        <w:t>呈</w:t>
      </w:r>
      <w:r>
        <w:rPr>
          <w:color w:val="777777"/>
          <w:w w:val="105"/>
        </w:rPr>
        <w:t>（</w:t>
      </w:r>
      <w:r>
        <w:rPr>
          <w:color w:val="777777"/>
          <w:w w:val="105"/>
        </w:rPr>
        <w:tab/>
      </w:r>
      <w:r>
        <w:rPr>
          <w:color w:val="898989"/>
          <w:w w:val="105"/>
          <w:sz w:val="31"/>
        </w:rPr>
        <w:t>）</w:t>
      </w:r>
    </w:p>
    <w:p>
      <w:pPr>
        <w:pStyle w:val="5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82"/>
        <w:ind w:left="408"/>
      </w:pPr>
      <w:r>
        <w:rPr>
          <w:rFonts w:ascii="Arial" w:eastAsia="Arial"/>
          <w:color w:val="FD6262"/>
          <w:spacing w:val="-13"/>
        </w:rPr>
        <w:t>A</w:t>
      </w:r>
      <w:r>
        <w:rPr>
          <w:color w:val="FD6262"/>
          <w:spacing w:val="-12"/>
        </w:rPr>
        <w:t>、劳动 者报酬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FD6262"/>
        </w:rPr>
        <w:t>C</w:t>
      </w:r>
      <w:r>
        <w:rPr>
          <w:color w:val="FD6262"/>
        </w:rPr>
        <w:t>、生</w:t>
      </w:r>
      <w:r>
        <w:rPr>
          <w:color w:val="FF8C8C"/>
        </w:rPr>
        <w:t>产税</w:t>
      </w:r>
    </w:p>
    <w:p>
      <w:pPr>
        <w:pStyle w:val="5"/>
        <w:spacing w:before="11"/>
        <w:rPr>
          <w:sz w:val="24"/>
        </w:rPr>
      </w:pPr>
    </w:p>
    <w:p>
      <w:pPr>
        <w:pStyle w:val="5"/>
        <w:ind w:left="403"/>
      </w:pPr>
      <w:r>
        <w:rPr>
          <w:rFonts w:ascii="Arial" w:eastAsia="Arial"/>
          <w:color w:val="4D4D4D"/>
          <w:sz w:val="31"/>
        </w:rPr>
        <w:t>E</w:t>
      </w:r>
      <w:r>
        <w:rPr>
          <w:color w:val="4D4D4D"/>
        </w:rPr>
        <w:t>、</w:t>
      </w:r>
      <w:r>
        <w:rPr>
          <w:color w:val="676767"/>
        </w:rPr>
        <w:t>社会缴款</w:t>
      </w:r>
    </w:p>
    <w:p>
      <w:pPr>
        <w:spacing w:before="82"/>
        <w:ind w:left="392" w:right="0" w:firstLine="0"/>
        <w:jc w:val="left"/>
        <w:rPr>
          <w:sz w:val="30"/>
        </w:rPr>
      </w:pPr>
      <w:r>
        <w:br w:type="column"/>
      </w:r>
      <w:r>
        <w:rPr>
          <w:rFonts w:ascii="Arial" w:eastAsia="Arial"/>
          <w:color w:val="FD4B4B"/>
          <w:sz w:val="31"/>
        </w:rPr>
        <w:t>B</w:t>
      </w:r>
      <w:r>
        <w:rPr>
          <w:color w:val="FD4B4B"/>
          <w:sz w:val="30"/>
        </w:rPr>
        <w:t xml:space="preserve">、财 </w:t>
      </w:r>
      <w:r>
        <w:rPr>
          <w:color w:val="FF8C8C"/>
          <w:sz w:val="30"/>
        </w:rPr>
        <w:t>产</w:t>
      </w:r>
      <w:r>
        <w:rPr>
          <w:color w:val="FD6262"/>
          <w:sz w:val="30"/>
        </w:rPr>
        <w:t>收入</w:t>
      </w:r>
    </w:p>
    <w:p>
      <w:pPr>
        <w:spacing w:before="290"/>
        <w:ind w:left="427" w:right="0" w:firstLine="0"/>
        <w:jc w:val="left"/>
        <w:rPr>
          <w:sz w:val="30"/>
        </w:rPr>
      </w:pPr>
      <w:r>
        <w:rPr>
          <w:rFonts w:ascii="Times New Roman" w:eastAsia="Times New Roman"/>
          <w:color w:val="3A3A3A"/>
          <w:w w:val="105"/>
          <w:sz w:val="33"/>
        </w:rPr>
        <w:t>I</w:t>
      </w:r>
      <w:r>
        <w:rPr>
          <w:rFonts w:ascii="Times New Roman" w:eastAsia="Times New Roman"/>
          <w:color w:val="676767"/>
          <w:w w:val="105"/>
          <w:sz w:val="33"/>
        </w:rPr>
        <w:t>)</w:t>
      </w:r>
      <w:r>
        <w:rPr>
          <w:color w:val="4D4D4D"/>
          <w:w w:val="105"/>
          <w:sz w:val="30"/>
        </w:rPr>
        <w:t>、</w:t>
      </w:r>
      <w:r>
        <w:rPr>
          <w:color w:val="676767"/>
          <w:w w:val="105"/>
          <w:sz w:val="30"/>
        </w:rPr>
        <w:t>所得税</w:t>
      </w:r>
    </w:p>
    <w:p>
      <w:pPr>
        <w:spacing w:after="0"/>
        <w:jc w:val="left"/>
        <w:rPr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492" w:space="393"/>
            <w:col w:w="12715"/>
          </w:cols>
        </w:sectPr>
      </w:pPr>
    </w:p>
    <w:p>
      <w:pPr>
        <w:pStyle w:val="5"/>
        <w:spacing w:before="1"/>
        <w:rPr>
          <w:sz w:val="19"/>
        </w:rPr>
      </w:pPr>
    </w:p>
    <w:p>
      <w:pPr>
        <w:pStyle w:val="5"/>
        <w:tabs>
          <w:tab w:val="left" w:pos="6923"/>
        </w:tabs>
        <w:spacing w:before="73"/>
        <w:ind w:left="415"/>
      </w:pPr>
      <w:r>
        <w:rPr>
          <w:rFonts w:ascii="Arial" w:eastAsia="Arial"/>
          <w:color w:val="676767"/>
          <w:spacing w:val="-19"/>
          <w:w w:val="105"/>
        </w:rPr>
        <w:t>34</w:t>
      </w:r>
      <w:r>
        <w:rPr>
          <w:color w:val="676767"/>
          <w:w w:val="105"/>
        </w:rPr>
        <w:t>、原</w:t>
      </w:r>
      <w:r>
        <w:rPr>
          <w:color w:val="676767"/>
          <w:spacing w:val="-85"/>
          <w:w w:val="105"/>
        </w:rPr>
        <w:t xml:space="preserve"> </w:t>
      </w:r>
      <w:r>
        <w:rPr>
          <w:color w:val="676767"/>
          <w:spacing w:val="34"/>
          <w:w w:val="105"/>
        </w:rPr>
        <w:t>始</w:t>
      </w:r>
      <w:r>
        <w:rPr>
          <w:color w:val="4D4D4D"/>
          <w:spacing w:val="55"/>
          <w:w w:val="105"/>
        </w:rPr>
        <w:t>收</w:t>
      </w:r>
      <w:r>
        <w:rPr>
          <w:color w:val="676767"/>
          <w:w w:val="105"/>
        </w:rPr>
        <w:t>入分配核</w:t>
      </w:r>
      <w:r>
        <w:rPr>
          <w:color w:val="676767"/>
          <w:spacing w:val="-32"/>
          <w:w w:val="105"/>
        </w:rPr>
        <w:t>算</w:t>
      </w:r>
      <w:r>
        <w:rPr>
          <w:color w:val="676767"/>
          <w:w w:val="105"/>
        </w:rPr>
        <w:t>所记录</w:t>
      </w:r>
      <w:r>
        <w:rPr>
          <w:color w:val="676767"/>
          <w:spacing w:val="-57"/>
          <w:w w:val="105"/>
        </w:rPr>
        <w:t>的</w:t>
      </w:r>
      <w:r>
        <w:rPr>
          <w:color w:val="676767"/>
          <w:w w:val="105"/>
        </w:rPr>
        <w:t>内</w:t>
      </w:r>
      <w:r>
        <w:rPr>
          <w:color w:val="676767"/>
          <w:spacing w:val="-24"/>
          <w:w w:val="105"/>
        </w:rPr>
        <w:t>容</w:t>
      </w:r>
      <w:r>
        <w:rPr>
          <w:color w:val="898989"/>
          <w:w w:val="105"/>
        </w:rPr>
        <w:t>包括</w:t>
      </w:r>
      <w:r>
        <w:rPr>
          <w:color w:val="898989"/>
          <w:spacing w:val="-63"/>
          <w:w w:val="105"/>
        </w:rPr>
        <w:t xml:space="preserve"> </w:t>
      </w:r>
      <w:r>
        <w:rPr>
          <w:color w:val="898989"/>
          <w:w w:val="105"/>
        </w:rPr>
        <w:t>(</w:t>
      </w:r>
      <w:r>
        <w:rPr>
          <w:color w:val="898989"/>
          <w:w w:val="105"/>
        </w:rPr>
        <w:tab/>
      </w:r>
      <w:r>
        <w:rPr>
          <w:color w:val="777777"/>
          <w:w w:val="105"/>
        </w:rPr>
        <w:t>),</w:t>
      </w:r>
    </w:p>
    <w:p>
      <w:pPr>
        <w:pStyle w:val="5"/>
        <w:spacing w:before="5"/>
        <w:rPr>
          <w:sz w:val="26"/>
        </w:rPr>
      </w:pPr>
    </w:p>
    <w:p>
      <w:pPr>
        <w:pStyle w:val="5"/>
        <w:spacing w:line="439" w:lineRule="auto"/>
        <w:ind w:left="392" w:right="9310" w:firstLine="15"/>
      </w:pPr>
      <w:r>
        <w:rPr>
          <w:rFonts w:ascii="Arial" w:eastAsia="Arial"/>
          <w:color w:val="676767"/>
          <w:spacing w:val="-13"/>
          <w:w w:val="105"/>
        </w:rPr>
        <w:t>A</w:t>
      </w:r>
      <w:r>
        <w:rPr>
          <w:color w:val="676767"/>
          <w:spacing w:val="-17"/>
          <w:w w:val="105"/>
        </w:rPr>
        <w:t>、 各部门作</w:t>
      </w:r>
      <w:r>
        <w:rPr>
          <w:color w:val="4D4D4D"/>
          <w:spacing w:val="-5"/>
          <w:w w:val="105"/>
        </w:rPr>
        <w:t>为</w:t>
      </w:r>
      <w:r>
        <w:rPr>
          <w:color w:val="777777"/>
          <w:spacing w:val="-10"/>
          <w:w w:val="105"/>
        </w:rPr>
        <w:t>生产的参与者所</w:t>
      </w:r>
      <w:r>
        <w:rPr>
          <w:color w:val="4D4D4D"/>
          <w:spacing w:val="-3"/>
          <w:w w:val="105"/>
        </w:rPr>
        <w:t>创</w:t>
      </w:r>
      <w:r>
        <w:rPr>
          <w:color w:val="777777"/>
          <w:spacing w:val="-10"/>
          <w:w w:val="105"/>
        </w:rPr>
        <w:t>造</w:t>
      </w:r>
      <w:r>
        <w:rPr>
          <w:color w:val="4D4D4D"/>
          <w:spacing w:val="-10"/>
          <w:w w:val="105"/>
        </w:rPr>
        <w:t>的</w:t>
      </w:r>
      <w:r>
        <w:rPr>
          <w:color w:val="676767"/>
          <w:spacing w:val="-2"/>
          <w:w w:val="105"/>
        </w:rPr>
        <w:t>收入</w:t>
      </w:r>
      <w:r>
        <w:rPr>
          <w:rFonts w:ascii="Arial" w:eastAsia="Arial"/>
          <w:color w:val="FD4B4B"/>
          <w:spacing w:val="-28"/>
          <w:w w:val="105"/>
          <w:sz w:val="31"/>
        </w:rPr>
        <w:t>B</w:t>
      </w:r>
      <w:r>
        <w:rPr>
          <w:color w:val="FD4B4B"/>
          <w:spacing w:val="7"/>
          <w:w w:val="105"/>
        </w:rPr>
        <w:t>、各</w:t>
      </w:r>
      <w:r>
        <w:rPr>
          <w:color w:val="FD7575"/>
          <w:spacing w:val="-18"/>
          <w:w w:val="105"/>
        </w:rPr>
        <w:t>部</w:t>
      </w:r>
      <w:r>
        <w:rPr>
          <w:color w:val="FD4B4B"/>
          <w:spacing w:val="-9"/>
          <w:w w:val="105"/>
        </w:rPr>
        <w:t>门作为</w:t>
      </w:r>
      <w:r>
        <w:rPr>
          <w:color w:val="FD7575"/>
          <w:w w:val="105"/>
        </w:rPr>
        <w:t xml:space="preserve">收入接受者而获得的收入  </w:t>
      </w:r>
      <w:r>
        <w:rPr>
          <w:rFonts w:ascii="Arial" w:eastAsia="Arial"/>
          <w:color w:val="FD6262"/>
          <w:spacing w:val="-25"/>
          <w:w w:val="105"/>
        </w:rPr>
        <w:t>C</w:t>
      </w:r>
      <w:r>
        <w:rPr>
          <w:color w:val="FD3636"/>
          <w:spacing w:val="43"/>
          <w:w w:val="105"/>
        </w:rPr>
        <w:t>、</w:t>
      </w:r>
      <w:r>
        <w:rPr>
          <w:color w:val="FD6262"/>
          <w:spacing w:val="-12"/>
          <w:w w:val="105"/>
        </w:rPr>
        <w:t>各部门之间的财产收入收支流</w:t>
      </w:r>
      <w:r>
        <w:rPr>
          <w:color w:val="FF8C8C"/>
          <w:w w:val="105"/>
        </w:rPr>
        <w:t>虽</w:t>
      </w:r>
    </w:p>
    <w:p>
      <w:pPr>
        <w:pStyle w:val="5"/>
        <w:spacing w:line="381" w:lineRule="exact"/>
        <w:ind w:left="404"/>
      </w:pPr>
      <w:r>
        <w:rPr>
          <w:rFonts w:ascii="Arial" w:eastAsia="Arial"/>
          <w:color w:val="4D4D4D"/>
          <w:spacing w:val="-26"/>
          <w:w w:val="105"/>
        </w:rPr>
        <w:t>D</w:t>
      </w:r>
      <w:r>
        <w:rPr>
          <w:color w:val="4D4D4D"/>
          <w:w w:val="105"/>
        </w:rPr>
        <w:t xml:space="preserve">、 </w:t>
      </w:r>
      <w:r>
        <w:rPr>
          <w:color w:val="676767"/>
          <w:spacing w:val="-18"/>
          <w:w w:val="105"/>
        </w:rPr>
        <w:t>各部门之间</w:t>
      </w:r>
      <w:r>
        <w:rPr>
          <w:color w:val="4D4D4D"/>
          <w:spacing w:val="-8"/>
          <w:w w:val="105"/>
        </w:rPr>
        <w:t>的</w:t>
      </w:r>
      <w:r>
        <w:rPr>
          <w:color w:val="777777"/>
          <w:spacing w:val="-7"/>
          <w:w w:val="105"/>
        </w:rPr>
        <w:t>经常转移收支流恁</w:t>
      </w:r>
    </w:p>
    <w:p>
      <w:pPr>
        <w:spacing w:after="0" w:line="381" w:lineRule="exact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65"/>
        <w:ind w:left="403"/>
      </w:pPr>
      <w:r>
        <w:rPr>
          <w:rFonts w:ascii="Arial" w:eastAsia="Arial"/>
          <w:color w:val="6E6E6E"/>
          <w:w w:val="105"/>
          <w:sz w:val="31"/>
        </w:rPr>
        <w:t>E</w:t>
      </w:r>
      <w:r>
        <w:rPr>
          <w:color w:val="6E6E6E"/>
          <w:w w:val="105"/>
        </w:rPr>
        <w:t>、各部门 净借出与净借入流岳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414"/>
      </w:pPr>
      <w:r>
        <w:rPr>
          <w:rFonts w:ascii="Times New Roman" w:eastAsia="Times New Roman"/>
          <w:color w:val="6E6E6E"/>
          <w:w w:val="110"/>
          <w:sz w:val="32"/>
        </w:rPr>
        <w:t>35</w:t>
      </w:r>
      <w:r>
        <w:rPr>
          <w:color w:val="6E6E6E"/>
          <w:w w:val="110"/>
        </w:rPr>
        <w:t>、下列总值千净值</w:t>
      </w:r>
      <w:r>
        <w:rPr>
          <w:color w:val="939393"/>
          <w:w w:val="110"/>
        </w:rPr>
        <w:t>差</w:t>
      </w:r>
      <w:r>
        <w:rPr>
          <w:color w:val="6E6E6E"/>
          <w:w w:val="110"/>
        </w:rPr>
        <w:t>别在于</w:t>
      </w:r>
      <w:r>
        <w:rPr>
          <w:color w:val="939393"/>
          <w:w w:val="110"/>
        </w:rPr>
        <w:t>固</w:t>
      </w:r>
      <w:r>
        <w:rPr>
          <w:color w:val="6E6E6E"/>
          <w:w w:val="110"/>
        </w:rPr>
        <w:t>定资</w:t>
      </w:r>
      <w:r>
        <w:rPr>
          <w:color w:val="939393"/>
          <w:w w:val="110"/>
        </w:rPr>
        <w:t>产</w:t>
      </w:r>
      <w:r>
        <w:rPr>
          <w:color w:val="6E6E6E"/>
          <w:w w:val="110"/>
        </w:rPr>
        <w:t>总值的是（）</w:t>
      </w:r>
    </w:p>
    <w:p>
      <w:pPr>
        <w:pStyle w:val="5"/>
        <w:spacing w:before="317"/>
        <w:ind w:left="408"/>
      </w:pPr>
      <w:r>
        <w:rPr>
          <w:rFonts w:ascii="Arial" w:eastAsia="Arial"/>
          <w:color w:val="FD6666"/>
          <w:spacing w:val="-33"/>
        </w:rPr>
        <w:t>A</w:t>
      </w:r>
      <w:r>
        <w:rPr>
          <w:color w:val="FD6666"/>
          <w:spacing w:val="-29"/>
        </w:rPr>
        <w:t>、 总</w:t>
      </w:r>
      <w:r>
        <w:rPr>
          <w:color w:val="FD4D4D"/>
          <w:spacing w:val="55"/>
        </w:rPr>
        <w:t>怀</w:t>
      </w:r>
      <w:r>
        <w:rPr>
          <w:color w:val="FD6666"/>
          <w:spacing w:val="-11"/>
        </w:rPr>
        <w:t>阳盈余</w:t>
      </w:r>
      <w:r>
        <w:rPr>
          <w:color w:val="FD7E7E"/>
          <w:spacing w:val="-45"/>
        </w:rPr>
        <w:t xml:space="preserve">与 </w:t>
      </w:r>
      <w:r>
        <w:rPr>
          <w:color w:val="FD4D4D"/>
          <w:spacing w:val="-23"/>
        </w:rPr>
        <w:t>净</w:t>
      </w:r>
      <w:r>
        <w:rPr>
          <w:color w:val="FD6666"/>
        </w:rPr>
        <w:t>仵业盈余</w:t>
      </w:r>
    </w:p>
    <w:p>
      <w:pPr>
        <w:pStyle w:val="5"/>
        <w:spacing w:before="299"/>
        <w:ind w:left="402"/>
      </w:pPr>
      <w:r>
        <w:rPr>
          <w:rFonts w:ascii="Arial" w:eastAsia="Arial"/>
          <w:color w:val="FD6666"/>
          <w:sz w:val="34"/>
        </w:rPr>
        <w:t>B</w:t>
      </w:r>
      <w:r>
        <w:rPr>
          <w:color w:val="FD6666"/>
        </w:rPr>
        <w:t xml:space="preserve">、总 增加 </w:t>
      </w:r>
      <w:r>
        <w:rPr>
          <w:color w:val="FD7E7E"/>
        </w:rPr>
        <w:t xml:space="preserve">值 </w:t>
      </w:r>
      <w:r>
        <w:rPr>
          <w:color w:val="FD6666"/>
        </w:rPr>
        <w:t>与净增加</w:t>
      </w:r>
      <w:r>
        <w:rPr>
          <w:color w:val="FD7E7E"/>
        </w:rPr>
        <w:t>值</w:t>
      </w:r>
    </w:p>
    <w:p>
      <w:pPr>
        <w:pStyle w:val="5"/>
        <w:spacing w:before="329"/>
        <w:ind w:left="391"/>
      </w:pPr>
      <w:r>
        <w:rPr>
          <w:rFonts w:ascii="Arial" w:eastAsia="Arial"/>
          <w:color w:val="FD6666"/>
          <w:sz w:val="33"/>
        </w:rPr>
        <w:t>C</w:t>
      </w:r>
      <w:r>
        <w:rPr>
          <w:color w:val="FD6666"/>
        </w:rPr>
        <w:t xml:space="preserve">、 </w:t>
      </w:r>
      <w:r>
        <w:rPr>
          <w:color w:val="FD7E7E"/>
        </w:rPr>
        <w:t xml:space="preserve">原 </w:t>
      </w:r>
      <w:r>
        <w:rPr>
          <w:color w:val="FD6666"/>
        </w:rPr>
        <w:t xml:space="preserve">始 </w:t>
      </w:r>
      <w:r>
        <w:rPr>
          <w:color w:val="FD4D4D"/>
        </w:rPr>
        <w:t xml:space="preserve">收 </w:t>
      </w:r>
      <w:r>
        <w:rPr>
          <w:color w:val="FD6666"/>
        </w:rPr>
        <w:t>入与</w:t>
      </w:r>
      <w:r>
        <w:rPr>
          <w:color w:val="FD7E7E"/>
        </w:rPr>
        <w:t>原</w:t>
      </w:r>
      <w:r>
        <w:rPr>
          <w:color w:val="FD6666"/>
        </w:rPr>
        <w:t>始净收入</w:t>
      </w:r>
    </w:p>
    <w:p>
      <w:pPr>
        <w:pStyle w:val="5"/>
        <w:spacing w:before="318"/>
        <w:ind w:left="404"/>
      </w:pPr>
      <w:r>
        <w:rPr>
          <w:rFonts w:ascii="Arial" w:eastAsia="Arial"/>
          <w:color w:val="575757"/>
          <w:spacing w:val="-26"/>
          <w:w w:val="105"/>
        </w:rPr>
        <w:t>D</w:t>
      </w:r>
      <w:r>
        <w:rPr>
          <w:color w:val="575757"/>
          <w:spacing w:val="39"/>
          <w:w w:val="105"/>
        </w:rPr>
        <w:t>、</w:t>
      </w:r>
      <w:r>
        <w:rPr>
          <w:color w:val="828282"/>
          <w:spacing w:val="-19"/>
          <w:w w:val="105"/>
        </w:rPr>
        <w:t>生 产税与生产税净额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3"/>
      </w:pPr>
      <w:r>
        <w:rPr>
          <w:rFonts w:ascii="Arial" w:eastAsia="Arial"/>
          <w:color w:val="FD6666"/>
          <w:w w:val="110"/>
        </w:rPr>
        <w:t>E</w:t>
      </w:r>
      <w:r>
        <w:rPr>
          <w:color w:val="FD6666"/>
          <w:w w:val="110"/>
        </w:rPr>
        <w:t>、可支配收入</w:t>
      </w:r>
      <w:r>
        <w:rPr>
          <w:color w:val="FD7E7E"/>
          <w:w w:val="110"/>
        </w:rPr>
        <w:t>与</w:t>
      </w:r>
      <w:r>
        <w:rPr>
          <w:color w:val="FD6666"/>
          <w:w w:val="110"/>
        </w:rPr>
        <w:t>可支配净</w:t>
      </w:r>
      <w:r>
        <w:rPr>
          <w:color w:val="FD7E7E"/>
          <w:w w:val="110"/>
        </w:rPr>
        <w:t>收</w:t>
      </w:r>
      <w:r>
        <w:rPr>
          <w:color w:val="FD6666"/>
          <w:w w:val="110"/>
        </w:rPr>
        <w:t>入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5979"/>
        </w:tabs>
        <w:ind w:left="414"/>
      </w:pPr>
      <w:r>
        <w:rPr>
          <w:rFonts w:ascii="Times New Roman" w:eastAsia="Times New Roman"/>
          <w:color w:val="6E6E6E"/>
          <w:spacing w:val="-27"/>
          <w:w w:val="110"/>
          <w:sz w:val="32"/>
        </w:rPr>
        <w:t>36</w:t>
      </w:r>
      <w:r>
        <w:rPr>
          <w:color w:val="6E6E6E"/>
          <w:w w:val="110"/>
        </w:rPr>
        <w:t>、</w:t>
      </w:r>
      <w:r>
        <w:rPr>
          <w:color w:val="6E6E6E"/>
          <w:spacing w:val="-15"/>
          <w:w w:val="110"/>
        </w:rPr>
        <w:t>下</w:t>
      </w:r>
      <w:r>
        <w:rPr>
          <w:color w:val="6E6E6E"/>
          <w:w w:val="110"/>
        </w:rPr>
        <w:t>列收</w:t>
      </w:r>
      <w:r>
        <w:rPr>
          <w:color w:val="6E6E6E"/>
          <w:spacing w:val="-44"/>
          <w:w w:val="110"/>
        </w:rPr>
        <w:t>入</w:t>
      </w:r>
      <w:r>
        <w:rPr>
          <w:color w:val="939393"/>
          <w:w w:val="110"/>
        </w:rPr>
        <w:t>中</w:t>
      </w:r>
      <w:r>
        <w:rPr>
          <w:color w:val="939393"/>
          <w:spacing w:val="-11"/>
          <w:w w:val="110"/>
        </w:rPr>
        <w:t>哪</w:t>
      </w:r>
      <w:r>
        <w:rPr>
          <w:color w:val="6E6E6E"/>
          <w:w w:val="110"/>
        </w:rPr>
        <w:t>些</w:t>
      </w:r>
      <w:r>
        <w:rPr>
          <w:color w:val="6E6E6E"/>
          <w:spacing w:val="-15"/>
          <w:w w:val="110"/>
        </w:rPr>
        <w:t>屈</w:t>
      </w:r>
      <w:r>
        <w:rPr>
          <w:color w:val="6E6E6E"/>
          <w:w w:val="110"/>
        </w:rPr>
        <w:t>于</w:t>
      </w:r>
      <w:r>
        <w:rPr>
          <w:color w:val="6E6E6E"/>
          <w:spacing w:val="-50"/>
          <w:w w:val="110"/>
        </w:rPr>
        <w:t>财</w:t>
      </w:r>
      <w:r>
        <w:rPr>
          <w:color w:val="939393"/>
          <w:w w:val="110"/>
        </w:rPr>
        <w:t>产</w:t>
      </w:r>
      <w:r>
        <w:rPr>
          <w:color w:val="575757"/>
          <w:spacing w:val="4"/>
          <w:w w:val="110"/>
        </w:rPr>
        <w:t>收</w:t>
      </w:r>
      <w:r>
        <w:rPr>
          <w:color w:val="575757"/>
          <w:w w:val="110"/>
        </w:rPr>
        <w:t>入</w:t>
      </w:r>
      <w:r>
        <w:rPr>
          <w:color w:val="575757"/>
          <w:spacing w:val="-88"/>
          <w:w w:val="110"/>
        </w:rPr>
        <w:t xml:space="preserve"> </w:t>
      </w:r>
      <w:r>
        <w:rPr>
          <w:color w:val="828282"/>
          <w:w w:val="110"/>
        </w:rPr>
        <w:t>(</w:t>
      </w:r>
      <w:r>
        <w:rPr>
          <w:color w:val="828282"/>
          <w:w w:val="110"/>
        </w:rPr>
        <w:tab/>
      </w:r>
      <w:r>
        <w:rPr>
          <w:color w:val="6E6E6E"/>
          <w:w w:val="110"/>
        </w:rPr>
        <w:t>)</w:t>
      </w:r>
    </w:p>
    <w:p>
      <w:pPr>
        <w:tabs>
          <w:tab w:val="left" w:pos="2310"/>
        </w:tabs>
        <w:spacing w:before="318"/>
        <w:ind w:left="405" w:right="0" w:firstLine="0"/>
        <w:jc w:val="left"/>
        <w:rPr>
          <w:sz w:val="30"/>
        </w:rPr>
      </w:pPr>
      <w:r>
        <w:rPr>
          <w:rFonts w:ascii="Times New Roman" w:eastAsia="Times New Roman"/>
          <w:color w:val="FD6666"/>
          <w:spacing w:val="-16"/>
          <w:w w:val="90"/>
          <w:sz w:val="32"/>
        </w:rPr>
        <w:t>A</w:t>
      </w:r>
      <w:r>
        <w:rPr>
          <w:color w:val="FD6666"/>
          <w:w w:val="90"/>
          <w:sz w:val="30"/>
        </w:rPr>
        <w:t>、利息</w:t>
      </w:r>
      <w:r>
        <w:rPr>
          <w:color w:val="FD6666"/>
          <w:w w:val="90"/>
          <w:sz w:val="30"/>
        </w:rPr>
        <w:tab/>
      </w:r>
      <w:r>
        <w:rPr>
          <w:rFonts w:ascii="Times New Roman" w:eastAsia="Times New Roman"/>
          <w:color w:val="FD6666"/>
          <w:spacing w:val="-11"/>
          <w:w w:val="95"/>
          <w:sz w:val="32"/>
        </w:rPr>
        <w:t>B</w:t>
      </w:r>
      <w:r>
        <w:rPr>
          <w:color w:val="FD6666"/>
          <w:spacing w:val="19"/>
          <w:w w:val="95"/>
          <w:sz w:val="30"/>
        </w:rPr>
        <w:t>、</w:t>
      </w:r>
      <w:r>
        <w:rPr>
          <w:color w:val="FD7E7E"/>
          <w:spacing w:val="26"/>
          <w:w w:val="95"/>
          <w:sz w:val="30"/>
        </w:rPr>
        <w:t>红</w:t>
      </w:r>
      <w:r>
        <w:rPr>
          <w:color w:val="FD6666"/>
          <w:w w:val="95"/>
          <w:sz w:val="30"/>
        </w:rPr>
        <w:t>利</w:t>
      </w:r>
    </w:p>
    <w:p>
      <w:pPr>
        <w:pStyle w:val="5"/>
        <w:spacing w:before="5"/>
        <w:rPr>
          <w:sz w:val="26"/>
        </w:rPr>
      </w:pPr>
    </w:p>
    <w:p>
      <w:pPr>
        <w:pStyle w:val="5"/>
        <w:tabs>
          <w:tab w:val="left" w:pos="2292"/>
        </w:tabs>
        <w:ind w:left="392"/>
      </w:pPr>
      <w:r>
        <w:rPr>
          <w:rFonts w:ascii="Arial" w:eastAsia="Arial"/>
          <w:color w:val="FD6666"/>
          <w:spacing w:val="-25"/>
        </w:rPr>
        <w:t>C</w:t>
      </w:r>
      <w:r>
        <w:rPr>
          <w:color w:val="FD6666"/>
          <w:spacing w:val="47"/>
        </w:rPr>
        <w:t>、</w:t>
      </w:r>
      <w:r>
        <w:rPr>
          <w:color w:val="FD4D4D"/>
          <w:spacing w:val="-20"/>
        </w:rPr>
        <w:t>地</w:t>
      </w:r>
      <w:r>
        <w:rPr>
          <w:color w:val="FD6666"/>
        </w:rPr>
        <w:t>和</w:t>
      </w:r>
      <w:r>
        <w:rPr>
          <w:color w:val="FD6666"/>
        </w:rPr>
        <w:tab/>
      </w:r>
      <w:r>
        <w:rPr>
          <w:rFonts w:ascii="Arial" w:eastAsia="Arial"/>
          <w:color w:val="FD4D4D"/>
          <w:spacing w:val="-6"/>
        </w:rPr>
        <w:t>D</w:t>
      </w:r>
      <w:r>
        <w:rPr>
          <w:color w:val="FD6666"/>
        </w:rPr>
        <w:t>、</w:t>
      </w:r>
      <w:r>
        <w:rPr>
          <w:color w:val="FD6666"/>
          <w:spacing w:val="-91"/>
        </w:rPr>
        <w:t xml:space="preserve"> </w:t>
      </w:r>
      <w:r>
        <w:rPr>
          <w:color w:val="FD6666"/>
        </w:rPr>
        <w:t>准</w:t>
      </w:r>
      <w:r>
        <w:rPr>
          <w:color w:val="FD6666"/>
          <w:spacing w:val="-93"/>
        </w:rPr>
        <w:t xml:space="preserve"> </w:t>
      </w:r>
      <w:r>
        <w:rPr>
          <w:color w:val="FD6666"/>
        </w:rPr>
        <w:t>法人</w:t>
      </w:r>
      <w:r>
        <w:rPr>
          <w:color w:val="FD6666"/>
          <w:spacing w:val="-12"/>
        </w:rPr>
        <w:t>企</w:t>
      </w:r>
      <w:r>
        <w:rPr>
          <w:color w:val="FD6666"/>
        </w:rPr>
        <w:t>业</w:t>
      </w:r>
      <w:r>
        <w:rPr>
          <w:color w:val="FD6666"/>
          <w:spacing w:val="4"/>
        </w:rPr>
        <w:t>收</w:t>
      </w:r>
      <w:r>
        <w:rPr>
          <w:color w:val="FD6666"/>
          <w:spacing w:val="-24"/>
        </w:rPr>
        <w:t>入</w:t>
      </w:r>
      <w:r>
        <w:rPr>
          <w:color w:val="FD4D4D"/>
          <w:spacing w:val="5"/>
        </w:rPr>
        <w:t>的</w:t>
      </w:r>
      <w:r>
        <w:rPr>
          <w:color w:val="FD6666"/>
        </w:rPr>
        <w:t>提怂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3"/>
      </w:pPr>
      <w:r>
        <w:rPr>
          <w:rFonts w:ascii="Arial" w:eastAsia="Arial"/>
          <w:color w:val="FD6666"/>
          <w:spacing w:val="-30"/>
          <w:w w:val="105"/>
          <w:sz w:val="31"/>
        </w:rPr>
        <w:t>E</w:t>
      </w:r>
      <w:r>
        <w:rPr>
          <w:color w:val="FD6666"/>
          <w:spacing w:val="26"/>
          <w:w w:val="105"/>
        </w:rPr>
        <w:t>、无</w:t>
      </w:r>
      <w:r>
        <w:rPr>
          <w:color w:val="FD7E7E"/>
          <w:spacing w:val="45"/>
          <w:w w:val="105"/>
        </w:rPr>
        <w:t>形</w:t>
      </w:r>
      <w:r>
        <w:rPr>
          <w:color w:val="FD6666"/>
          <w:spacing w:val="-35"/>
          <w:w w:val="105"/>
        </w:rPr>
        <w:t>资</w:t>
      </w:r>
      <w:r>
        <w:rPr>
          <w:color w:val="FD7E7E"/>
          <w:spacing w:val="-9"/>
          <w:w w:val="105"/>
        </w:rPr>
        <w:t>产</w:t>
      </w:r>
      <w:r>
        <w:rPr>
          <w:color w:val="FD6666"/>
          <w:spacing w:val="3"/>
          <w:w w:val="105"/>
        </w:rPr>
        <w:t>使用费</w:t>
      </w:r>
    </w:p>
    <w:p>
      <w:pPr>
        <w:spacing w:before="298"/>
        <w:ind w:left="414" w:right="0" w:firstLine="0"/>
        <w:jc w:val="both"/>
        <w:rPr>
          <w:sz w:val="32"/>
        </w:rPr>
      </w:pPr>
      <w:r>
        <w:rPr>
          <w:rFonts w:ascii="Times New Roman" w:eastAsia="Times New Roman"/>
          <w:color w:val="6E6E6E"/>
          <w:spacing w:val="-17"/>
          <w:w w:val="110"/>
          <w:sz w:val="32"/>
        </w:rPr>
        <w:t>37</w:t>
      </w:r>
      <w:r>
        <w:rPr>
          <w:color w:val="444444"/>
          <w:spacing w:val="-14"/>
          <w:w w:val="110"/>
          <w:sz w:val="29"/>
        </w:rPr>
        <w:t>、</w:t>
      </w:r>
      <w:r>
        <w:rPr>
          <w:color w:val="828282"/>
          <w:w w:val="110"/>
          <w:sz w:val="29"/>
        </w:rPr>
        <w:t>经常转移项目包括（</w:t>
      </w:r>
      <w:r>
        <w:rPr>
          <w:color w:val="828282"/>
          <w:spacing w:val="131"/>
          <w:w w:val="110"/>
          <w:sz w:val="29"/>
        </w:rPr>
        <w:t xml:space="preserve"> </w:t>
      </w:r>
      <w:r>
        <w:rPr>
          <w:color w:val="6E6E6E"/>
          <w:w w:val="110"/>
          <w:sz w:val="32"/>
        </w:rPr>
        <w:t>）</w:t>
      </w:r>
    </w:p>
    <w:p>
      <w:pPr>
        <w:tabs>
          <w:tab w:val="left" w:pos="3435"/>
        </w:tabs>
        <w:spacing w:before="284" w:line="446" w:lineRule="auto"/>
        <w:ind w:left="392" w:right="10405" w:firstLine="12"/>
        <w:jc w:val="both"/>
        <w:rPr>
          <w:sz w:val="29"/>
        </w:rPr>
      </w:pPr>
      <w:r>
        <w:rPr>
          <w:rFonts w:ascii="Times New Roman" w:eastAsia="Times New Roman"/>
          <w:color w:val="FD6666"/>
          <w:spacing w:val="-17"/>
          <w:sz w:val="33"/>
        </w:rPr>
        <w:t>A</w:t>
      </w:r>
      <w:r>
        <w:rPr>
          <w:color w:val="FD6666"/>
          <w:sz w:val="30"/>
        </w:rPr>
        <w:t>、收</w:t>
      </w:r>
      <w:r>
        <w:rPr>
          <w:color w:val="FD6666"/>
          <w:spacing w:val="-36"/>
          <w:sz w:val="30"/>
        </w:rPr>
        <w:t xml:space="preserve"> </w:t>
      </w:r>
      <w:r>
        <w:rPr>
          <w:color w:val="FD6666"/>
          <w:sz w:val="30"/>
        </w:rPr>
        <w:t>入税</w:t>
      </w:r>
      <w:r>
        <w:rPr>
          <w:color w:val="FD6666"/>
          <w:sz w:val="30"/>
        </w:rPr>
        <w:tab/>
      </w:r>
      <w:r>
        <w:rPr>
          <w:rFonts w:ascii="Times New Roman" w:eastAsia="Times New Roman"/>
          <w:color w:val="FD6666"/>
          <w:spacing w:val="-31"/>
          <w:sz w:val="33"/>
        </w:rPr>
        <w:t>B</w:t>
      </w:r>
      <w:r>
        <w:rPr>
          <w:color w:val="FD6666"/>
          <w:sz w:val="30"/>
        </w:rPr>
        <w:t>、社</w:t>
      </w:r>
      <w:r>
        <w:rPr>
          <w:color w:val="FD6666"/>
          <w:spacing w:val="-79"/>
          <w:sz w:val="30"/>
        </w:rPr>
        <w:t xml:space="preserve"> </w:t>
      </w:r>
      <w:r>
        <w:rPr>
          <w:color w:val="FD6666"/>
          <w:sz w:val="30"/>
        </w:rPr>
        <w:t>会保</w:t>
      </w:r>
      <w:r>
        <w:rPr>
          <w:color w:val="FD6666"/>
          <w:spacing w:val="-16"/>
          <w:sz w:val="30"/>
        </w:rPr>
        <w:t>陀</w:t>
      </w:r>
      <w:r>
        <w:rPr>
          <w:rFonts w:ascii="Arial" w:eastAsia="Arial"/>
          <w:color w:val="575757"/>
          <w:spacing w:val="-45"/>
          <w:sz w:val="30"/>
        </w:rPr>
        <w:t>C</w:t>
      </w:r>
      <w:r>
        <w:rPr>
          <w:color w:val="575757"/>
          <w:sz w:val="30"/>
        </w:rPr>
        <w:t>、固</w:t>
      </w:r>
      <w:r>
        <w:rPr>
          <w:color w:val="575757"/>
          <w:spacing w:val="-66"/>
          <w:sz w:val="30"/>
        </w:rPr>
        <w:t xml:space="preserve"> </w:t>
      </w:r>
      <w:r>
        <w:rPr>
          <w:color w:val="828282"/>
          <w:spacing w:val="55"/>
          <w:sz w:val="30"/>
        </w:rPr>
        <w:t>定</w:t>
      </w:r>
      <w:r>
        <w:rPr>
          <w:color w:val="828282"/>
          <w:sz w:val="30"/>
        </w:rPr>
        <w:t>资产</w:t>
      </w:r>
      <w:r>
        <w:rPr>
          <w:color w:val="828282"/>
          <w:spacing w:val="-42"/>
          <w:sz w:val="30"/>
        </w:rPr>
        <w:t>投</w:t>
      </w:r>
      <w:r>
        <w:rPr>
          <w:color w:val="828282"/>
          <w:sz w:val="30"/>
        </w:rPr>
        <w:t xml:space="preserve">资   </w:t>
      </w:r>
      <w:r>
        <w:rPr>
          <w:color w:val="828282"/>
          <w:spacing w:val="21"/>
          <w:sz w:val="30"/>
        </w:rPr>
        <w:t xml:space="preserve"> </w:t>
      </w:r>
      <w:r>
        <w:rPr>
          <w:rFonts w:ascii="Arial" w:eastAsia="Arial"/>
          <w:color w:val="FD6666"/>
          <w:spacing w:val="-30"/>
          <w:sz w:val="30"/>
        </w:rPr>
        <w:t>D</w:t>
      </w:r>
      <w:r>
        <w:rPr>
          <w:color w:val="FD6666"/>
          <w:sz w:val="30"/>
        </w:rPr>
        <w:t>、</w:t>
      </w:r>
      <w:r>
        <w:rPr>
          <w:color w:val="FD6666"/>
          <w:spacing w:val="13"/>
          <w:sz w:val="30"/>
        </w:rPr>
        <w:t>社</w:t>
      </w:r>
      <w:r>
        <w:rPr>
          <w:color w:val="FD7E7E"/>
          <w:spacing w:val="23"/>
          <w:sz w:val="30"/>
        </w:rPr>
        <w:t>会</w:t>
      </w:r>
      <w:r>
        <w:rPr>
          <w:color w:val="FD6666"/>
          <w:sz w:val="30"/>
        </w:rPr>
        <w:t>福</w:t>
      </w:r>
      <w:r>
        <w:rPr>
          <w:color w:val="FD6666"/>
          <w:spacing w:val="-88"/>
          <w:sz w:val="30"/>
        </w:rPr>
        <w:t xml:space="preserve"> </w:t>
      </w:r>
      <w:r>
        <w:rPr>
          <w:color w:val="FD6666"/>
          <w:sz w:val="30"/>
        </w:rPr>
        <w:t>利</w:t>
      </w:r>
      <w:r>
        <w:rPr>
          <w:rFonts w:ascii="Arial" w:eastAsia="Arial"/>
          <w:color w:val="FD6666"/>
          <w:spacing w:val="-29"/>
          <w:sz w:val="31"/>
        </w:rPr>
        <w:t>E</w:t>
      </w:r>
      <w:r>
        <w:rPr>
          <w:color w:val="FD4D4D"/>
          <w:spacing w:val="28"/>
          <w:sz w:val="29"/>
        </w:rPr>
        <w:t>、</w:t>
      </w:r>
      <w:r>
        <w:rPr>
          <w:color w:val="FD6666"/>
          <w:spacing w:val="45"/>
          <w:sz w:val="29"/>
        </w:rPr>
        <w:t>其</w:t>
      </w:r>
      <w:r>
        <w:rPr>
          <w:color w:val="FD4D4D"/>
          <w:spacing w:val="42"/>
          <w:sz w:val="29"/>
        </w:rPr>
        <w:t>他</w:t>
      </w:r>
      <w:r>
        <w:rPr>
          <w:color w:val="FD7E7E"/>
          <w:spacing w:val="39"/>
          <w:sz w:val="29"/>
        </w:rPr>
        <w:t>经</w:t>
      </w:r>
      <w:r>
        <w:rPr>
          <w:color w:val="FD4D4D"/>
          <w:spacing w:val="-288"/>
          <w:sz w:val="29"/>
        </w:rPr>
        <w:t>常</w:t>
      </w:r>
      <w:r>
        <w:rPr>
          <w:color w:val="FD6666"/>
          <w:sz w:val="29"/>
        </w:rPr>
        <w:t>，</w:t>
      </w:r>
      <w:r>
        <w:rPr>
          <w:color w:val="FD6666"/>
          <w:spacing w:val="-117"/>
          <w:sz w:val="29"/>
        </w:rPr>
        <w:t xml:space="preserve"> </w:t>
      </w:r>
      <w:r>
        <w:rPr>
          <w:color w:val="FD6666"/>
          <w:sz w:val="29"/>
        </w:rPr>
        <w:t>轧移</w:t>
      </w:r>
    </w:p>
    <w:p>
      <w:pPr>
        <w:pStyle w:val="5"/>
        <w:spacing w:line="406" w:lineRule="exact"/>
        <w:ind w:left="414"/>
        <w:jc w:val="both"/>
        <w:rPr>
          <w:sz w:val="36"/>
        </w:rPr>
      </w:pPr>
      <w:r>
        <w:rPr>
          <w:rFonts w:ascii="Times New Roman" w:eastAsia="Times New Roman"/>
          <w:color w:val="6E6E6E"/>
          <w:w w:val="100"/>
          <w:sz w:val="32"/>
        </w:rPr>
        <w:t>3</w:t>
      </w:r>
      <w:r>
        <w:rPr>
          <w:rFonts w:ascii="Times New Roman" w:eastAsia="Times New Roman"/>
          <w:color w:val="6E6E6E"/>
          <w:spacing w:val="-25"/>
          <w:w w:val="100"/>
          <w:sz w:val="32"/>
        </w:rPr>
        <w:t>8</w:t>
      </w:r>
      <w:r>
        <w:rPr>
          <w:color w:val="6E6E6E"/>
          <w:spacing w:val="3"/>
          <w:w w:val="100"/>
        </w:rPr>
        <w:t>、下列收支流垂属</w:t>
      </w:r>
      <w:r>
        <w:rPr>
          <w:color w:val="6E6E6E"/>
          <w:spacing w:val="-44"/>
        </w:rPr>
        <w:t xml:space="preserve"> </w:t>
      </w:r>
      <w:r>
        <w:rPr>
          <w:color w:val="6E6E6E"/>
          <w:spacing w:val="-8"/>
          <w:w w:val="107"/>
        </w:rPr>
        <w:t>千收入再分配核算范围的</w:t>
      </w:r>
      <w:r>
        <w:rPr>
          <w:color w:val="6E6E6E"/>
          <w:spacing w:val="-13"/>
          <w:w w:val="110"/>
        </w:rPr>
        <w:t>是</w:t>
      </w:r>
      <w:r>
        <w:rPr>
          <w:color w:val="242424"/>
          <w:spacing w:val="-144"/>
          <w:w w:val="110"/>
        </w:rPr>
        <w:t>．</w:t>
      </w:r>
      <w:r>
        <w:rPr>
          <w:color w:val="575757"/>
          <w:w w:val="110"/>
        </w:rPr>
        <w:t>（</w:t>
      </w:r>
      <w:r>
        <w:rPr>
          <w:color w:val="575757"/>
          <w:spacing w:val="27"/>
        </w:rPr>
        <w:t xml:space="preserve">  </w:t>
      </w:r>
      <w:r>
        <w:rPr>
          <w:color w:val="575757"/>
          <w:w w:val="110"/>
          <w:sz w:val="36"/>
        </w:rPr>
        <w:t>）</w:t>
      </w:r>
    </w:p>
    <w:p>
      <w:pPr>
        <w:pStyle w:val="5"/>
        <w:spacing w:before="301"/>
        <w:ind w:left="408"/>
        <w:jc w:val="both"/>
      </w:pPr>
      <w:r>
        <w:rPr>
          <w:rFonts w:ascii="Arial" w:eastAsia="Arial"/>
          <w:color w:val="FD6666"/>
          <w:w w:val="110"/>
        </w:rPr>
        <w:t>A</w:t>
      </w:r>
      <w:r>
        <w:rPr>
          <w:color w:val="FD6666"/>
          <w:w w:val="110"/>
        </w:rPr>
        <w:t>、 我</w:t>
      </w:r>
      <w:r>
        <w:rPr>
          <w:color w:val="FD7E7E"/>
          <w:w w:val="110"/>
        </w:rPr>
        <w:t>国</w:t>
      </w:r>
      <w:r>
        <w:rPr>
          <w:color w:val="FD6666"/>
          <w:w w:val="110"/>
        </w:rPr>
        <w:t>扣贻价值</w:t>
      </w:r>
      <w:r>
        <w:rPr>
          <w:rFonts w:ascii="Arial" w:eastAsia="Arial"/>
          <w:color w:val="FD6666"/>
          <w:w w:val="110"/>
        </w:rPr>
        <w:t>3</w:t>
      </w:r>
      <w:r>
        <w:rPr>
          <w:rFonts w:ascii="Arial" w:eastAsia="Arial"/>
          <w:color w:val="FD4D4D"/>
          <w:w w:val="110"/>
        </w:rPr>
        <w:t>00</w:t>
      </w:r>
      <w:r>
        <w:rPr>
          <w:rFonts w:ascii="Arial" w:eastAsia="Arial"/>
          <w:color w:val="FD6666"/>
          <w:w w:val="110"/>
        </w:rPr>
        <w:t xml:space="preserve">0 </w:t>
      </w:r>
      <w:r>
        <w:rPr>
          <w:color w:val="FD6666"/>
          <w:w w:val="110"/>
        </w:rPr>
        <w:t>万</w:t>
      </w:r>
      <w:r>
        <w:rPr>
          <w:color w:val="FD7E7E"/>
          <w:w w:val="110"/>
        </w:rPr>
        <w:t>元给</w:t>
      </w:r>
      <w:r>
        <w:rPr>
          <w:color w:val="FD6666"/>
          <w:w w:val="110"/>
        </w:rPr>
        <w:t>邻</w:t>
      </w:r>
      <w:r>
        <w:rPr>
          <w:color w:val="FD7E7E"/>
          <w:w w:val="110"/>
        </w:rPr>
        <w:t>因赈</w:t>
      </w:r>
      <w:r>
        <w:rPr>
          <w:color w:val="FD6666"/>
          <w:w w:val="110"/>
        </w:rPr>
        <w:t>灾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4"/>
        <w:jc w:val="both"/>
      </w:pPr>
      <w:r>
        <w:rPr>
          <w:rFonts w:ascii="Arial" w:eastAsia="Arial"/>
          <w:color w:val="6E6E6E"/>
          <w:w w:val="105"/>
          <w:sz w:val="32"/>
        </w:rPr>
        <w:t>B</w:t>
      </w:r>
      <w:r>
        <w:rPr>
          <w:color w:val="6E6E6E"/>
          <w:w w:val="105"/>
        </w:rPr>
        <w:t>、 居民 在国外打工获得的劳动报酬</w:t>
      </w:r>
    </w:p>
    <w:p>
      <w:pPr>
        <w:pStyle w:val="5"/>
        <w:spacing w:before="318" w:line="342" w:lineRule="exact"/>
        <w:ind w:left="392"/>
        <w:jc w:val="both"/>
      </w:pPr>
      <w:r>
        <w:drawing>
          <wp:anchor distT="0" distB="0" distL="0" distR="0" simplePos="0" relativeHeight="248270848" behindDoc="1" locked="0" layoutInCell="1" allowOverlap="1">
            <wp:simplePos x="0" y="0"/>
            <wp:positionH relativeFrom="page">
              <wp:posOffset>3775710</wp:posOffset>
            </wp:positionH>
            <wp:positionV relativeFrom="paragraph">
              <wp:posOffset>417830</wp:posOffset>
            </wp:positionV>
            <wp:extent cx="357505" cy="420370"/>
            <wp:effectExtent l="0" t="0" r="0" b="0"/>
            <wp:wrapNone/>
            <wp:docPr id="22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age5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94" cy="42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/>
          <w:color w:val="FD6666"/>
          <w:spacing w:val="-25"/>
          <w:w w:val="105"/>
        </w:rPr>
        <w:t>C</w:t>
      </w:r>
      <w:r>
        <w:rPr>
          <w:color w:val="FD6666"/>
          <w:spacing w:val="47"/>
          <w:w w:val="105"/>
        </w:rPr>
        <w:t>、</w:t>
      </w:r>
      <w:r>
        <w:rPr>
          <w:color w:val="FD7E7E"/>
          <w:spacing w:val="-3"/>
          <w:w w:val="105"/>
        </w:rPr>
        <w:t>个</w:t>
      </w:r>
      <w:r>
        <w:rPr>
          <w:color w:val="FD6666"/>
          <w:spacing w:val="-13"/>
          <w:w w:val="105"/>
        </w:rPr>
        <w:t>人</w:t>
      </w:r>
      <w:r>
        <w:rPr>
          <w:color w:val="FD4D4D"/>
          <w:w w:val="105"/>
        </w:rPr>
        <w:t>收</w:t>
      </w:r>
      <w:r>
        <w:rPr>
          <w:color w:val="FD6666"/>
          <w:spacing w:val="-11"/>
          <w:w w:val="105"/>
        </w:rPr>
        <w:t>到福</w:t>
      </w:r>
      <w:r>
        <w:rPr>
          <w:color w:val="FD4D4D"/>
          <w:spacing w:val="16"/>
          <w:w w:val="105"/>
        </w:rPr>
        <w:t>利</w:t>
      </w:r>
      <w:r>
        <w:rPr>
          <w:color w:val="FD6666"/>
          <w:spacing w:val="-6"/>
          <w:w w:val="105"/>
        </w:rPr>
        <w:t>彩</w:t>
      </w:r>
      <w:r>
        <w:rPr>
          <w:color w:val="FD7E7E"/>
          <w:spacing w:val="-30"/>
          <w:w w:val="105"/>
        </w:rPr>
        <w:t>票</w:t>
      </w:r>
      <w:r>
        <w:rPr>
          <w:color w:val="FD6666"/>
          <w:w w:val="105"/>
        </w:rPr>
        <w:t>中奖</w:t>
      </w:r>
    </w:p>
    <w:p>
      <w:pPr>
        <w:pStyle w:val="5"/>
        <w:tabs>
          <w:tab w:val="left" w:pos="6836"/>
        </w:tabs>
        <w:spacing w:line="981" w:lineRule="exact"/>
        <w:ind w:left="404"/>
        <w:rPr>
          <w:rFonts w:ascii="Times New Roman" w:eastAsia="Times New Roman"/>
        </w:rPr>
      </w:pPr>
      <w:r>
        <w:rPr>
          <w:rFonts w:ascii="Arial" w:eastAsia="Arial"/>
          <w:color w:val="575757"/>
          <w:spacing w:val="-26"/>
        </w:rPr>
        <w:t>D</w:t>
      </w:r>
      <w:r>
        <w:rPr>
          <w:color w:val="575757"/>
        </w:rPr>
        <w:t>、企</w:t>
      </w:r>
      <w:r>
        <w:rPr>
          <w:color w:val="575757"/>
          <w:spacing w:val="-55"/>
        </w:rPr>
        <w:t xml:space="preserve"> </w:t>
      </w:r>
      <w:r>
        <w:rPr>
          <w:color w:val="575757"/>
        </w:rPr>
        <w:t>业</w:t>
      </w:r>
      <w:r>
        <w:rPr>
          <w:color w:val="575757"/>
          <w:spacing w:val="-99"/>
        </w:rPr>
        <w:t xml:space="preserve"> </w:t>
      </w:r>
      <w:r>
        <w:rPr>
          <w:color w:val="828282"/>
        </w:rPr>
        <w:t>给职</w:t>
      </w:r>
      <w:r>
        <w:rPr>
          <w:color w:val="828282"/>
          <w:spacing w:val="-45"/>
        </w:rPr>
        <w:t xml:space="preserve"> </w:t>
      </w:r>
      <w:r>
        <w:rPr>
          <w:color w:val="828282"/>
        </w:rPr>
        <w:t>工买医疗</w:t>
      </w:r>
      <w:r>
        <w:rPr>
          <w:color w:val="828282"/>
          <w:spacing w:val="-84"/>
        </w:rPr>
        <w:t>保</w:t>
      </w:r>
      <w:r>
        <w:rPr>
          <w:color w:val="828282"/>
        </w:rPr>
        <w:t>险</w:t>
      </w:r>
      <w:r>
        <w:rPr>
          <w:color w:val="828282"/>
        </w:rPr>
        <w:tab/>
      </w:r>
      <w:r>
        <w:rPr>
          <w:rFonts w:ascii="Times New Roman" w:eastAsia="Times New Roman"/>
          <w:color w:val="828282"/>
          <w:position w:val="-25"/>
        </w:rPr>
        <w:t xml:space="preserve"> </w:t>
      </w:r>
      <w:r>
        <w:rPr>
          <w:rFonts w:ascii="Times New Roman" w:eastAsia="Times New Roman"/>
          <w:color w:val="828282"/>
          <w:spacing w:val="30"/>
          <w:position w:val="-25"/>
        </w:rPr>
        <w:t xml:space="preserve"> </w:t>
      </w:r>
    </w:p>
    <w:p>
      <w:pPr>
        <w:pStyle w:val="5"/>
        <w:spacing w:before="101"/>
        <w:ind w:left="405"/>
      </w:pPr>
      <w:r>
        <w:rPr>
          <w:rFonts w:ascii="Arial" w:eastAsia="Arial"/>
          <w:color w:val="FD6666"/>
          <w:w w:val="105"/>
          <w:sz w:val="28"/>
        </w:rPr>
        <w:t>E</w:t>
      </w:r>
      <w:r>
        <w:rPr>
          <w:color w:val="FD6666"/>
          <w:w w:val="105"/>
        </w:rPr>
        <w:t>、支付</w:t>
      </w:r>
      <w:r>
        <w:rPr>
          <w:color w:val="FD7E7E"/>
          <w:w w:val="105"/>
        </w:rPr>
        <w:t>给</w:t>
      </w:r>
      <w:r>
        <w:rPr>
          <w:color w:val="FD6666"/>
          <w:w w:val="105"/>
        </w:rPr>
        <w:t>退休</w:t>
      </w:r>
      <w:r>
        <w:rPr>
          <w:color w:val="FD4D4D"/>
          <w:w w:val="105"/>
        </w:rPr>
        <w:t>职</w:t>
      </w:r>
      <w:r>
        <w:rPr>
          <w:color w:val="FD7E7E"/>
          <w:w w:val="105"/>
        </w:rPr>
        <w:t>工的</w:t>
      </w:r>
      <w:r>
        <w:rPr>
          <w:color w:val="FD4D4D"/>
          <w:w w:val="105"/>
        </w:rPr>
        <w:t>退</w:t>
      </w:r>
      <w:r>
        <w:rPr>
          <w:color w:val="FD6666"/>
          <w:w w:val="105"/>
        </w:rPr>
        <w:t>休</w:t>
      </w:r>
      <w:r>
        <w:rPr>
          <w:color w:val="FD7E7E"/>
          <w:w w:val="105"/>
        </w:rPr>
        <w:t>金</w:t>
      </w:r>
    </w:p>
    <w:p>
      <w:pPr>
        <w:pStyle w:val="5"/>
        <w:spacing w:before="6"/>
        <w:rPr>
          <w:sz w:val="23"/>
        </w:rPr>
      </w:pPr>
    </w:p>
    <w:p>
      <w:pPr>
        <w:pStyle w:val="5"/>
        <w:tabs>
          <w:tab w:val="left" w:pos="6389"/>
          <w:tab w:val="left" w:pos="7084"/>
        </w:tabs>
        <w:ind w:left="414"/>
      </w:pPr>
      <w:r>
        <w:rPr>
          <w:rFonts w:ascii="Times New Roman" w:eastAsia="Times New Roman"/>
          <w:color w:val="6E6E6E"/>
          <w:spacing w:val="-34"/>
          <w:w w:val="105"/>
          <w:sz w:val="34"/>
        </w:rPr>
        <w:t>39</w:t>
      </w:r>
      <w:r>
        <w:rPr>
          <w:color w:val="6E6E6E"/>
          <w:w w:val="105"/>
        </w:rPr>
        <w:t>、关于可支配</w:t>
      </w:r>
      <w:r>
        <w:rPr>
          <w:color w:val="6E6E6E"/>
          <w:spacing w:val="-33"/>
          <w:w w:val="105"/>
        </w:rPr>
        <w:t>收</w:t>
      </w:r>
      <w:r>
        <w:rPr>
          <w:color w:val="6E6E6E"/>
          <w:w w:val="105"/>
        </w:rPr>
        <w:t>入，下</w:t>
      </w:r>
      <w:r>
        <w:rPr>
          <w:color w:val="6E6E6E"/>
          <w:spacing w:val="11"/>
          <w:w w:val="105"/>
        </w:rPr>
        <w:t>列</w:t>
      </w:r>
      <w:r>
        <w:rPr>
          <w:color w:val="6E6E6E"/>
          <w:w w:val="105"/>
        </w:rPr>
        <w:t>说法正确的是</w:t>
      </w:r>
      <w:r>
        <w:rPr>
          <w:color w:val="6E6E6E"/>
          <w:w w:val="105"/>
        </w:rPr>
        <w:tab/>
      </w:r>
      <w:r>
        <w:rPr>
          <w:color w:val="6E6E6E"/>
          <w:w w:val="105"/>
        </w:rPr>
        <w:t>(</w:t>
      </w:r>
      <w:r>
        <w:rPr>
          <w:color w:val="6E6E6E"/>
          <w:w w:val="105"/>
        </w:rPr>
        <w:tab/>
      </w:r>
      <w:r>
        <w:rPr>
          <w:color w:val="828282"/>
          <w:w w:val="105"/>
        </w:rPr>
        <w:t>)</w:t>
      </w:r>
    </w:p>
    <w:p>
      <w:pPr>
        <w:pStyle w:val="5"/>
        <w:spacing w:before="318"/>
        <w:ind w:left="408"/>
      </w:pPr>
      <w:r>
        <w:rPr>
          <w:rFonts w:ascii="Arial" w:eastAsia="Arial"/>
          <w:color w:val="FD6666"/>
          <w:spacing w:val="-13"/>
        </w:rPr>
        <w:t>A</w:t>
      </w:r>
      <w:r>
        <w:rPr>
          <w:color w:val="FD6666"/>
          <w:spacing w:val="42"/>
        </w:rPr>
        <w:t>、</w:t>
      </w:r>
      <w:r>
        <w:rPr>
          <w:color w:val="FD7E7E"/>
          <w:spacing w:val="-25"/>
        </w:rPr>
        <w:t xml:space="preserve">等 千原 </w:t>
      </w:r>
      <w:r>
        <w:rPr>
          <w:color w:val="FD6666"/>
          <w:spacing w:val="-8"/>
        </w:rPr>
        <w:t>始收入加</w:t>
      </w:r>
      <w:r>
        <w:rPr>
          <w:color w:val="FF9393"/>
          <w:spacing w:val="-5"/>
        </w:rPr>
        <w:t>上</w:t>
      </w:r>
      <w:r>
        <w:rPr>
          <w:color w:val="FD4D4D"/>
          <w:spacing w:val="-6"/>
        </w:rPr>
        <w:t>再</w:t>
      </w:r>
      <w:r>
        <w:rPr>
          <w:color w:val="FD6666"/>
          <w:spacing w:val="-6"/>
        </w:rPr>
        <w:t>分配收入</w:t>
      </w:r>
      <w:r>
        <w:rPr>
          <w:color w:val="FD7E7E"/>
          <w:spacing w:val="25"/>
        </w:rPr>
        <w:t>净</w:t>
      </w:r>
      <w:r>
        <w:rPr>
          <w:color w:val="FD6666"/>
        </w:rPr>
        <w:t>伯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2804"/>
          <w:tab w:val="left" w:pos="4365"/>
        </w:tabs>
        <w:spacing w:line="436" w:lineRule="auto"/>
        <w:ind w:left="383" w:right="10246" w:firstLine="1"/>
      </w:pPr>
      <w:r>
        <w:rPr>
          <w:rFonts w:ascii="Arial" w:eastAsia="Arial"/>
          <w:color w:val="FD6666"/>
          <w:spacing w:val="-34"/>
        </w:rPr>
        <w:t>B</w:t>
      </w:r>
      <w:r>
        <w:rPr>
          <w:color w:val="FD6666"/>
          <w:spacing w:val="-24"/>
        </w:rPr>
        <w:t>、</w:t>
      </w:r>
      <w:r>
        <w:rPr>
          <w:color w:val="FD7E7E"/>
        </w:rPr>
        <w:t>等</w:t>
      </w:r>
      <w:r>
        <w:rPr>
          <w:color w:val="FD7E7E"/>
          <w:spacing w:val="-124"/>
        </w:rPr>
        <w:t xml:space="preserve"> </w:t>
      </w:r>
      <w:r>
        <w:rPr>
          <w:color w:val="FD6666"/>
          <w:spacing w:val="7"/>
        </w:rPr>
        <w:t>臼</w:t>
      </w:r>
      <w:r>
        <w:rPr>
          <w:color w:val="FD6666"/>
        </w:rPr>
        <w:t>件加伯加</w:t>
      </w:r>
      <w:r>
        <w:rPr>
          <w:color w:val="FD6666"/>
        </w:rPr>
        <w:tab/>
      </w:r>
      <w:r>
        <w:rPr>
          <w:color w:val="FD6666"/>
        </w:rPr>
        <w:t>上</w:t>
      </w:r>
      <w:r>
        <w:rPr>
          <w:color w:val="FD6666"/>
          <w:spacing w:val="148"/>
        </w:rPr>
        <w:t xml:space="preserve"> </w:t>
      </w:r>
      <w:r>
        <w:rPr>
          <w:color w:val="FD6666"/>
        </w:rPr>
        <w:t>分</w:t>
      </w:r>
      <w:r>
        <w:rPr>
          <w:color w:val="FD6666"/>
          <w:spacing w:val="-12"/>
        </w:rPr>
        <w:t>配</w:t>
      </w:r>
      <w:r>
        <w:rPr>
          <w:color w:val="FD7E7E"/>
          <w:spacing w:val="-10"/>
        </w:rPr>
        <w:t>收</w:t>
      </w:r>
      <w:r>
        <w:rPr>
          <w:color w:val="FD6666"/>
        </w:rPr>
        <w:t>入</w:t>
      </w:r>
      <w:r>
        <w:rPr>
          <w:color w:val="FD6666"/>
          <w:spacing w:val="-4"/>
        </w:rPr>
        <w:t>净</w:t>
      </w:r>
      <w:r>
        <w:rPr>
          <w:color w:val="FD6666"/>
        </w:rPr>
        <w:t>伯</w:t>
      </w:r>
      <w:r>
        <w:rPr>
          <w:rFonts w:ascii="Arial" w:eastAsia="Arial"/>
          <w:color w:val="6E6E6E"/>
          <w:spacing w:val="-25"/>
          <w:w w:val="95"/>
        </w:rPr>
        <w:t>C</w:t>
      </w:r>
      <w:r>
        <w:rPr>
          <w:color w:val="6E6E6E"/>
          <w:spacing w:val="24"/>
          <w:w w:val="95"/>
        </w:rPr>
        <w:t>、</w:t>
      </w:r>
      <w:r>
        <w:rPr>
          <w:color w:val="939393"/>
          <w:spacing w:val="43"/>
          <w:w w:val="95"/>
        </w:rPr>
        <w:t>等</w:t>
      </w:r>
      <w:r>
        <w:rPr>
          <w:color w:val="939393"/>
          <w:spacing w:val="40"/>
          <w:w w:val="95"/>
        </w:rPr>
        <w:t>千</w:t>
      </w:r>
      <w:r>
        <w:rPr>
          <w:color w:val="6E6E6E"/>
          <w:w w:val="95"/>
        </w:rPr>
        <w:t>增加值加上再分配收</w:t>
      </w:r>
      <w:r>
        <w:rPr>
          <w:color w:val="6E6E6E"/>
          <w:w w:val="95"/>
        </w:rPr>
        <w:tab/>
      </w:r>
      <w:r>
        <w:rPr>
          <w:color w:val="6E6E6E"/>
        </w:rPr>
        <w:t>入净值</w:t>
      </w:r>
      <w:r>
        <w:rPr>
          <w:rFonts w:ascii="Arial" w:eastAsia="Arial"/>
          <w:color w:val="FD6666"/>
          <w:spacing w:val="-29"/>
          <w:sz w:val="31"/>
        </w:rPr>
        <w:t>D</w:t>
      </w:r>
      <w:r>
        <w:rPr>
          <w:color w:val="FD4D4D"/>
          <w:spacing w:val="15"/>
        </w:rPr>
        <w:t>、</w:t>
      </w:r>
      <w:r>
        <w:rPr>
          <w:color w:val="FD7E7E"/>
          <w:spacing w:val="33"/>
        </w:rPr>
        <w:t>等</w:t>
      </w:r>
      <w:r>
        <w:rPr>
          <w:color w:val="FD6666"/>
        </w:rPr>
        <w:t>十实际</w:t>
      </w:r>
      <w:r>
        <w:rPr>
          <w:color w:val="FD6666"/>
          <w:spacing w:val="-45"/>
        </w:rPr>
        <w:t xml:space="preserve"> </w:t>
      </w:r>
      <w:r>
        <w:rPr>
          <w:rFonts w:ascii="Times New Roman" w:eastAsia="Times New Roman"/>
          <w:color w:val="FD6666"/>
          <w:spacing w:val="-13"/>
          <w:sz w:val="35"/>
        </w:rPr>
        <w:t>i</w:t>
      </w:r>
      <w:r>
        <w:rPr>
          <w:rFonts w:ascii="Times New Roman" w:eastAsia="Times New Roman"/>
          <w:color w:val="FD4D4D"/>
          <w:spacing w:val="-13"/>
          <w:sz w:val="35"/>
        </w:rPr>
        <w:t>i'j</w:t>
      </w:r>
      <w:r>
        <w:rPr>
          <w:color w:val="FD6666"/>
          <w:spacing w:val="26"/>
        </w:rPr>
        <w:t>费</w:t>
      </w:r>
      <w:r>
        <w:rPr>
          <w:color w:val="FD6666"/>
          <w:spacing w:val="6"/>
        </w:rPr>
        <w:t>支</w:t>
      </w:r>
      <w:r>
        <w:rPr>
          <w:color w:val="FD4D4D"/>
          <w:spacing w:val="-4"/>
        </w:rPr>
        <w:t>出</w:t>
      </w:r>
      <w:r>
        <w:rPr>
          <w:color w:val="FD6666"/>
          <w:spacing w:val="28"/>
        </w:rPr>
        <w:t>加</w:t>
      </w:r>
      <w:r>
        <w:rPr>
          <w:color w:val="FD6666"/>
        </w:rPr>
        <w:t>上储裕</w:t>
      </w:r>
    </w:p>
    <w:p>
      <w:pPr>
        <w:pStyle w:val="5"/>
        <w:spacing w:line="371" w:lineRule="exact"/>
        <w:ind w:left="403"/>
      </w:pPr>
      <w:r>
        <w:rPr>
          <w:rFonts w:ascii="Arial" w:eastAsia="Arial"/>
          <w:color w:val="6E6E6E"/>
          <w:sz w:val="31"/>
        </w:rPr>
        <w:t>E</w:t>
      </w:r>
      <w:r>
        <w:rPr>
          <w:color w:val="6E6E6E"/>
        </w:rPr>
        <w:t>、等 千储菩减投资</w:t>
      </w:r>
    </w:p>
    <w:p>
      <w:pPr>
        <w:pStyle w:val="5"/>
        <w:spacing w:before="298"/>
        <w:ind w:left="404"/>
        <w:jc w:val="both"/>
      </w:pPr>
      <w:r>
        <w:rPr>
          <w:rFonts w:ascii="Arial" w:eastAsia="Arial"/>
          <w:color w:val="6E6E6E"/>
          <w:w w:val="110"/>
        </w:rPr>
        <w:t>40</w:t>
      </w:r>
      <w:r>
        <w:rPr>
          <w:color w:val="6E6E6E"/>
          <w:w w:val="110"/>
        </w:rPr>
        <w:t>、</w:t>
      </w:r>
      <w:r>
        <w:rPr>
          <w:color w:val="444444"/>
          <w:w w:val="110"/>
        </w:rPr>
        <w:t>下列</w:t>
      </w:r>
      <w:r>
        <w:rPr>
          <w:color w:val="828282"/>
          <w:w w:val="110"/>
        </w:rPr>
        <w:t>屈千公司间接税</w:t>
      </w:r>
      <w:r>
        <w:rPr>
          <w:color w:val="575757"/>
          <w:w w:val="110"/>
        </w:rPr>
        <w:t xml:space="preserve">的是 ( </w:t>
      </w:r>
      <w:r>
        <w:rPr>
          <w:color w:val="6E6E6E"/>
          <w:w w:val="110"/>
        </w:rPr>
        <w:t>)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8"/>
        <w:jc w:val="both"/>
      </w:pPr>
      <w:r>
        <w:rPr>
          <w:rFonts w:ascii="Arial" w:eastAsia="Arial"/>
          <w:color w:val="FD6666"/>
          <w:spacing w:val="-13"/>
        </w:rPr>
        <w:t>A</w:t>
      </w:r>
      <w:r>
        <w:rPr>
          <w:color w:val="FD4D4D"/>
          <w:spacing w:val="43"/>
        </w:rPr>
        <w:t>、</w:t>
      </w:r>
      <w:r>
        <w:rPr>
          <w:color w:val="FD6666"/>
          <w:spacing w:val="-46"/>
        </w:rPr>
        <w:t xml:space="preserve">销 </w:t>
      </w:r>
      <w:r>
        <w:rPr>
          <w:color w:val="FD7E7E"/>
          <w:spacing w:val="-23"/>
        </w:rPr>
        <w:t>售</w:t>
      </w:r>
      <w:r>
        <w:rPr>
          <w:color w:val="FD6666"/>
        </w:rPr>
        <w:t>税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404"/>
        <w:jc w:val="both"/>
      </w:pPr>
      <w:r>
        <w:rPr>
          <w:rFonts w:ascii="Arial" w:eastAsia="Arial"/>
          <w:color w:val="575757"/>
          <w:spacing w:val="-48"/>
          <w:sz w:val="31"/>
        </w:rPr>
        <w:t>B</w:t>
      </w:r>
      <w:r>
        <w:rPr>
          <w:color w:val="575757"/>
          <w:spacing w:val="-26"/>
        </w:rPr>
        <w:t>、 公</w:t>
      </w:r>
      <w:r>
        <w:rPr>
          <w:color w:val="828282"/>
          <w:spacing w:val="28"/>
        </w:rPr>
        <w:t>司利润税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392"/>
        <w:jc w:val="both"/>
      </w:pPr>
      <w:r>
        <w:rPr>
          <w:rFonts w:ascii="Arial" w:eastAsia="Arial"/>
          <w:color w:val="FD6666"/>
        </w:rPr>
        <w:t>C</w:t>
      </w:r>
      <w:r>
        <w:rPr>
          <w:color w:val="FD6666"/>
        </w:rPr>
        <w:t>、货 物税</w:t>
      </w:r>
    </w:p>
    <w:p>
      <w:pPr>
        <w:spacing w:after="0"/>
        <w:jc w:val="both"/>
        <w:sectPr>
          <w:pgSz w:w="17840" w:h="25260"/>
          <w:pgMar w:top="1380" w:right="940" w:bottom="280" w:left="1300" w:header="720" w:footer="720" w:gutter="0"/>
        </w:sectPr>
      </w:pPr>
    </w:p>
    <w:p>
      <w:pPr>
        <w:pStyle w:val="5"/>
        <w:spacing w:before="65"/>
        <w:ind w:left="383"/>
      </w:pPr>
      <w:r>
        <w:rPr>
          <w:rFonts w:ascii="Arial" w:eastAsia="Arial"/>
          <w:color w:val="FD6B6B"/>
          <w:spacing w:val="-49"/>
          <w:w w:val="105"/>
          <w:sz w:val="31"/>
        </w:rPr>
        <w:t>D</w:t>
      </w:r>
      <w:r>
        <w:rPr>
          <w:color w:val="FD6B6B"/>
          <w:spacing w:val="7"/>
          <w:w w:val="105"/>
        </w:rPr>
        <w:t>、公司财</w:t>
      </w:r>
      <w:r>
        <w:rPr>
          <w:color w:val="FD8585"/>
          <w:spacing w:val="-3"/>
          <w:w w:val="105"/>
        </w:rPr>
        <w:t>产</w:t>
      </w:r>
      <w:r>
        <w:rPr>
          <w:color w:val="FD6B6B"/>
          <w:w w:val="105"/>
        </w:rPr>
        <w:t>税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383"/>
      </w:pPr>
      <w:r>
        <w:rPr>
          <w:rFonts w:ascii="Arial" w:eastAsia="Arial"/>
          <w:color w:val="606060"/>
          <w:spacing w:val="-55"/>
          <w:w w:val="110"/>
          <w:sz w:val="31"/>
        </w:rPr>
        <w:t>E</w:t>
      </w:r>
      <w:r>
        <w:rPr>
          <w:color w:val="606060"/>
          <w:spacing w:val="-2"/>
          <w:w w:val="110"/>
        </w:rPr>
        <w:t>、以上皆是</w:t>
      </w:r>
    </w:p>
    <w:p>
      <w:pPr>
        <w:pStyle w:val="5"/>
        <w:tabs>
          <w:tab w:val="left" w:pos="8482"/>
        </w:tabs>
        <w:spacing w:before="298"/>
        <w:ind w:left="402"/>
      </w:pPr>
      <w:r>
        <w:rPr>
          <w:rFonts w:ascii="Times New Roman" w:eastAsia="Times New Roman"/>
          <w:color w:val="727272"/>
          <w:spacing w:val="-23"/>
          <w:w w:val="110"/>
          <w:sz w:val="32"/>
        </w:rPr>
        <w:t>41</w:t>
      </w:r>
      <w:r>
        <w:rPr>
          <w:color w:val="727272"/>
          <w:w w:val="110"/>
        </w:rPr>
        <w:t>、资金流</w:t>
      </w:r>
      <w:r>
        <w:rPr>
          <w:color w:val="727272"/>
          <w:spacing w:val="-55"/>
          <w:w w:val="110"/>
        </w:rPr>
        <w:t>噩</w:t>
      </w:r>
      <w:r>
        <w:rPr>
          <w:color w:val="727272"/>
          <w:w w:val="110"/>
        </w:rPr>
        <w:t>表（实物</w:t>
      </w:r>
      <w:r>
        <w:rPr>
          <w:color w:val="727272"/>
          <w:spacing w:val="-57"/>
          <w:w w:val="110"/>
        </w:rPr>
        <w:t>交</w:t>
      </w:r>
      <w:r>
        <w:rPr>
          <w:color w:val="727272"/>
          <w:w w:val="110"/>
        </w:rPr>
        <w:t>易部</w:t>
      </w:r>
      <w:r>
        <w:rPr>
          <w:color w:val="727272"/>
          <w:spacing w:val="-31"/>
          <w:w w:val="110"/>
        </w:rPr>
        <w:t>分</w:t>
      </w:r>
      <w:r>
        <w:rPr>
          <w:color w:val="505050"/>
          <w:spacing w:val="-18"/>
          <w:w w:val="110"/>
        </w:rPr>
        <w:t>）</w:t>
      </w:r>
      <w:r>
        <w:rPr>
          <w:color w:val="727272"/>
          <w:spacing w:val="13"/>
          <w:w w:val="110"/>
        </w:rPr>
        <w:t>包</w:t>
      </w:r>
      <w:r>
        <w:rPr>
          <w:color w:val="727272"/>
          <w:w w:val="110"/>
        </w:rPr>
        <w:t>含</w:t>
      </w:r>
      <w:r>
        <w:rPr>
          <w:color w:val="727272"/>
          <w:spacing w:val="-21"/>
          <w:w w:val="110"/>
        </w:rPr>
        <w:t>的</w:t>
      </w:r>
      <w:r>
        <w:rPr>
          <w:color w:val="727272"/>
          <w:w w:val="110"/>
        </w:rPr>
        <w:t>平</w:t>
      </w:r>
      <w:r>
        <w:rPr>
          <w:color w:val="727272"/>
          <w:spacing w:val="-8"/>
          <w:w w:val="110"/>
        </w:rPr>
        <w:t>衡</w:t>
      </w:r>
      <w:r>
        <w:rPr>
          <w:color w:val="727272"/>
          <w:w w:val="110"/>
        </w:rPr>
        <w:t>关系有（</w:t>
      </w:r>
      <w:r>
        <w:rPr>
          <w:color w:val="727272"/>
          <w:w w:val="110"/>
        </w:rPr>
        <w:tab/>
      </w:r>
      <w:r>
        <w:rPr>
          <w:color w:val="727272"/>
          <w:w w:val="110"/>
        </w:rPr>
        <w:t>）</w:t>
      </w:r>
    </w:p>
    <w:p>
      <w:pPr>
        <w:pStyle w:val="5"/>
        <w:spacing w:before="318"/>
        <w:ind w:left="408"/>
      </w:pPr>
      <w:r>
        <w:rPr>
          <w:rFonts w:ascii="Arial" w:eastAsia="Arial"/>
          <w:color w:val="FD6B6B"/>
          <w:sz w:val="28"/>
        </w:rPr>
        <w:t>A</w:t>
      </w:r>
      <w:r>
        <w:rPr>
          <w:color w:val="FD6B6B"/>
        </w:rPr>
        <w:t>、 部门 增加值 －分配性收入</w:t>
      </w:r>
      <w:r>
        <w:rPr>
          <w:color w:val="FD8585"/>
        </w:rPr>
        <w:t>＝</w:t>
      </w:r>
      <w:r>
        <w:rPr>
          <w:color w:val="FD6B6B"/>
        </w:rPr>
        <w:t>分配件支出＋可支配总</w:t>
      </w:r>
      <w:r>
        <w:rPr>
          <w:color w:val="FD5252"/>
        </w:rPr>
        <w:t>收</w:t>
      </w:r>
      <w:r>
        <w:rPr>
          <w:color w:val="FD6B6B"/>
        </w:rPr>
        <w:t>入</w:t>
      </w:r>
    </w:p>
    <w:p>
      <w:pPr>
        <w:pStyle w:val="5"/>
        <w:spacing w:before="11"/>
        <w:rPr>
          <w:sz w:val="24"/>
        </w:rPr>
      </w:pPr>
    </w:p>
    <w:p>
      <w:pPr>
        <w:pStyle w:val="5"/>
        <w:ind w:left="402"/>
      </w:pPr>
      <w:r>
        <w:rPr>
          <w:rFonts w:ascii="Arial" w:eastAsia="Arial"/>
          <w:color w:val="FD5252"/>
          <w:spacing w:val="-46"/>
          <w:sz w:val="34"/>
        </w:rPr>
        <w:t>B</w:t>
      </w:r>
      <w:r>
        <w:rPr>
          <w:color w:val="FD6B6B"/>
          <w:spacing w:val="-19"/>
        </w:rPr>
        <w:t>、 可支配总收入</w:t>
      </w:r>
      <w:r>
        <w:rPr>
          <w:color w:val="FD8585"/>
          <w:spacing w:val="-33"/>
        </w:rPr>
        <w:t>＝</w:t>
      </w:r>
      <w:r>
        <w:rPr>
          <w:color w:val="FD6B6B"/>
          <w:spacing w:val="-24"/>
        </w:rPr>
        <w:t xml:space="preserve">总 </w:t>
      </w:r>
      <w:r>
        <w:rPr>
          <w:color w:val="FD5252"/>
          <w:spacing w:val="-33"/>
        </w:rPr>
        <w:t xml:space="preserve">悄 </w:t>
      </w:r>
      <w:r>
        <w:rPr>
          <w:color w:val="FD6B6B"/>
          <w:spacing w:val="36"/>
        </w:rPr>
        <w:t>费</w:t>
      </w:r>
      <w:r>
        <w:rPr>
          <w:color w:val="FD8585"/>
        </w:rPr>
        <w:t>－</w:t>
      </w:r>
      <w:r>
        <w:rPr>
          <w:color w:val="FD6B6B"/>
          <w:spacing w:val="-21"/>
        </w:rPr>
        <w:t>总 储 苔</w:t>
      </w:r>
    </w:p>
    <w:p>
      <w:pPr>
        <w:pStyle w:val="5"/>
        <w:spacing w:before="318"/>
        <w:ind w:left="392"/>
      </w:pPr>
      <w:r>
        <w:rPr>
          <w:rFonts w:ascii="Arial" w:eastAsia="Arial"/>
          <w:color w:val="FD6B6B"/>
          <w:w w:val="105"/>
          <w:sz w:val="31"/>
        </w:rPr>
        <w:t>C</w:t>
      </w:r>
      <w:r>
        <w:rPr>
          <w:color w:val="FD6B6B"/>
          <w:w w:val="105"/>
        </w:rPr>
        <w:t>、 分配</w:t>
      </w:r>
      <w:r>
        <w:rPr>
          <w:color w:val="FD8585"/>
          <w:w w:val="105"/>
        </w:rPr>
        <w:t>性</w:t>
      </w:r>
      <w:r>
        <w:rPr>
          <w:color w:val="FD6B6B"/>
          <w:w w:val="105"/>
        </w:rPr>
        <w:t>交易</w:t>
      </w:r>
      <w:r>
        <w:rPr>
          <w:color w:val="FD5252"/>
          <w:w w:val="105"/>
        </w:rPr>
        <w:t>的各</w:t>
      </w:r>
      <w:r>
        <w:rPr>
          <w:color w:val="FD6B6B"/>
          <w:w w:val="105"/>
        </w:rPr>
        <w:t>行来源总</w:t>
      </w:r>
      <w:r>
        <w:rPr>
          <w:color w:val="FD5252"/>
          <w:w w:val="105"/>
        </w:rPr>
        <w:t>计</w:t>
      </w:r>
      <w:r>
        <w:rPr>
          <w:color w:val="FD8585"/>
          <w:w w:val="105"/>
        </w:rPr>
        <w:t>等</w:t>
      </w:r>
      <w:r>
        <w:rPr>
          <w:color w:val="FD6B6B"/>
          <w:w w:val="105"/>
        </w:rPr>
        <w:t>于使</w:t>
      </w:r>
      <w:r>
        <w:rPr>
          <w:color w:val="FD8585"/>
          <w:w w:val="105"/>
        </w:rPr>
        <w:t>用</w:t>
      </w:r>
      <w:r>
        <w:rPr>
          <w:color w:val="FD6B6B"/>
          <w:w w:val="105"/>
        </w:rPr>
        <w:t>总计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3590"/>
        </w:tabs>
        <w:ind w:left="397"/>
      </w:pPr>
      <w:r>
        <w:rPr>
          <w:rFonts w:ascii="Times New Roman" w:eastAsia="Times New Roman"/>
          <w:color w:val="FD5252"/>
          <w:spacing w:val="-15"/>
          <w:w w:val="95"/>
          <w:sz w:val="32"/>
        </w:rPr>
        <w:t>l</w:t>
      </w:r>
      <w:r>
        <w:rPr>
          <w:rFonts w:ascii="Times New Roman" w:eastAsia="Times New Roman"/>
          <w:color w:val="FD6B6B"/>
          <w:spacing w:val="-15"/>
          <w:w w:val="95"/>
          <w:sz w:val="32"/>
        </w:rPr>
        <w:t>)</w:t>
      </w:r>
      <w:r>
        <w:rPr>
          <w:color w:val="FD6B6B"/>
          <w:spacing w:val="13"/>
          <w:w w:val="95"/>
        </w:rPr>
        <w:t>、</w:t>
      </w:r>
      <w:r>
        <w:rPr>
          <w:color w:val="FD6B6B"/>
          <w:w w:val="95"/>
        </w:rPr>
        <w:t>净金</w:t>
      </w:r>
      <w:r>
        <w:rPr>
          <w:color w:val="FD6B6B"/>
          <w:spacing w:val="-42"/>
          <w:w w:val="95"/>
        </w:rPr>
        <w:t>融</w:t>
      </w:r>
      <w:r>
        <w:rPr>
          <w:color w:val="FD6B6B"/>
          <w:w w:val="95"/>
        </w:rPr>
        <w:t>投</w:t>
      </w:r>
      <w:r>
        <w:rPr>
          <w:color w:val="FD6B6B"/>
          <w:spacing w:val="-55"/>
          <w:w w:val="95"/>
        </w:rPr>
        <w:t>资</w:t>
      </w:r>
      <w:r>
        <w:rPr>
          <w:color w:val="FD8585"/>
          <w:spacing w:val="-10"/>
          <w:w w:val="95"/>
        </w:rPr>
        <w:t>＝</w:t>
      </w:r>
      <w:r>
        <w:rPr>
          <w:color w:val="FD6B6B"/>
          <w:w w:val="95"/>
        </w:rPr>
        <w:t>金融资</w:t>
      </w:r>
      <w:r>
        <w:rPr>
          <w:color w:val="FD6B6B"/>
          <w:w w:val="95"/>
        </w:rPr>
        <w:tab/>
      </w:r>
      <w:r>
        <w:rPr>
          <w:color w:val="FD8585"/>
        </w:rPr>
        <w:t>产</w:t>
      </w:r>
      <w:r>
        <w:rPr>
          <w:color w:val="FD8585"/>
          <w:spacing w:val="-49"/>
        </w:rPr>
        <w:t xml:space="preserve"> </w:t>
      </w:r>
      <w:r>
        <w:rPr>
          <w:color w:val="FD6B6B"/>
        </w:rPr>
        <w:t>培</w:t>
      </w:r>
      <w:r>
        <w:rPr>
          <w:color w:val="FD6B6B"/>
          <w:spacing w:val="-46"/>
        </w:rPr>
        <w:t xml:space="preserve"> </w:t>
      </w:r>
      <w:r>
        <w:rPr>
          <w:color w:val="FD5252"/>
          <w:spacing w:val="39"/>
        </w:rPr>
        <w:t>加</w:t>
      </w:r>
      <w:r>
        <w:rPr>
          <w:color w:val="FD8585"/>
          <w:spacing w:val="-112"/>
        </w:rPr>
        <w:t>－</w:t>
      </w:r>
      <w:r>
        <w:rPr>
          <w:color w:val="FD6B6B"/>
        </w:rPr>
        <w:t>负</w:t>
      </w:r>
      <w:r>
        <w:rPr>
          <w:color w:val="FD6B6B"/>
          <w:spacing w:val="-40"/>
        </w:rPr>
        <w:t>债</w:t>
      </w:r>
      <w:r>
        <w:rPr>
          <w:color w:val="FD5252"/>
          <w:spacing w:val="19"/>
        </w:rPr>
        <w:t>附</w:t>
      </w:r>
      <w:r>
        <w:rPr>
          <w:color w:val="FD5252"/>
        </w:rPr>
        <w:t>加</w:t>
      </w:r>
    </w:p>
    <w:p>
      <w:pPr>
        <w:pStyle w:val="5"/>
        <w:spacing w:before="318"/>
        <w:ind w:left="383"/>
      </w:pPr>
      <w:r>
        <w:rPr>
          <w:rFonts w:ascii="Arial" w:eastAsia="Arial"/>
          <w:color w:val="606060"/>
          <w:w w:val="110"/>
          <w:sz w:val="31"/>
        </w:rPr>
        <w:t>E</w:t>
      </w:r>
      <w:r>
        <w:rPr>
          <w:color w:val="606060"/>
          <w:w w:val="110"/>
        </w:rPr>
        <w:t>、各机构部门</w:t>
      </w:r>
      <w:r>
        <w:rPr>
          <w:color w:val="878787"/>
          <w:w w:val="110"/>
        </w:rPr>
        <w:t>劳动</w:t>
      </w:r>
      <w:r>
        <w:rPr>
          <w:color w:val="606060"/>
          <w:w w:val="110"/>
        </w:rPr>
        <w:t>报酬来源</w:t>
      </w:r>
      <w:r>
        <w:rPr>
          <w:color w:val="ACACAC"/>
        </w:rPr>
        <w:t>＝</w:t>
      </w:r>
      <w:r>
        <w:rPr>
          <w:color w:val="727272"/>
          <w:w w:val="110"/>
        </w:rPr>
        <w:t>该部门劳动报酬使用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8482"/>
        </w:tabs>
        <w:ind w:left="402"/>
      </w:pPr>
      <w:r>
        <w:rPr>
          <w:rFonts w:ascii="Times New Roman" w:eastAsia="Times New Roman"/>
          <w:color w:val="606060"/>
          <w:spacing w:val="-13"/>
          <w:w w:val="110"/>
          <w:sz w:val="32"/>
        </w:rPr>
        <w:t>42</w:t>
      </w:r>
      <w:r>
        <w:rPr>
          <w:color w:val="606060"/>
          <w:w w:val="110"/>
        </w:rPr>
        <w:t>、</w:t>
      </w:r>
      <w:r>
        <w:rPr>
          <w:color w:val="606060"/>
          <w:spacing w:val="-41"/>
          <w:w w:val="110"/>
        </w:rPr>
        <w:t>下</w:t>
      </w:r>
      <w:r>
        <w:rPr>
          <w:color w:val="606060"/>
          <w:spacing w:val="-27"/>
          <w:w w:val="110"/>
        </w:rPr>
        <w:t>列</w:t>
      </w:r>
      <w:r>
        <w:rPr>
          <w:color w:val="878787"/>
          <w:spacing w:val="3"/>
          <w:w w:val="110"/>
        </w:rPr>
        <w:t>居</w:t>
      </w:r>
      <w:r>
        <w:rPr>
          <w:color w:val="878787"/>
          <w:spacing w:val="-7"/>
          <w:w w:val="110"/>
        </w:rPr>
        <w:t>民</w:t>
      </w:r>
      <w:r>
        <w:rPr>
          <w:color w:val="878787"/>
          <w:spacing w:val="-18"/>
          <w:w w:val="110"/>
        </w:rPr>
        <w:t>消</w:t>
      </w:r>
      <w:r>
        <w:rPr>
          <w:color w:val="606060"/>
          <w:w w:val="110"/>
        </w:rPr>
        <w:t>费支</w:t>
      </w:r>
      <w:r>
        <w:rPr>
          <w:color w:val="606060"/>
          <w:spacing w:val="-53"/>
          <w:w w:val="110"/>
        </w:rPr>
        <w:t>出</w:t>
      </w:r>
      <w:r>
        <w:rPr>
          <w:color w:val="878787"/>
          <w:w w:val="110"/>
        </w:rPr>
        <w:t>中</w:t>
      </w:r>
      <w:r>
        <w:rPr>
          <w:color w:val="878787"/>
          <w:spacing w:val="-6"/>
          <w:w w:val="110"/>
        </w:rPr>
        <w:t>屈</w:t>
      </w:r>
      <w:r>
        <w:rPr>
          <w:color w:val="878787"/>
          <w:w w:val="110"/>
        </w:rPr>
        <w:t>千</w:t>
      </w:r>
      <w:r>
        <w:rPr>
          <w:color w:val="878787"/>
          <w:spacing w:val="-21"/>
          <w:w w:val="110"/>
        </w:rPr>
        <w:t>依</w:t>
      </w:r>
      <w:r>
        <w:rPr>
          <w:color w:val="878787"/>
          <w:w w:val="110"/>
        </w:rPr>
        <w:t>照</w:t>
      </w:r>
      <w:r>
        <w:rPr>
          <w:color w:val="878787"/>
          <w:spacing w:val="-25"/>
          <w:w w:val="110"/>
        </w:rPr>
        <w:t>消</w:t>
      </w:r>
      <w:r>
        <w:rPr>
          <w:color w:val="606060"/>
          <w:w w:val="110"/>
        </w:rPr>
        <w:t>费目</w:t>
      </w:r>
      <w:r>
        <w:rPr>
          <w:color w:val="606060"/>
          <w:spacing w:val="-29"/>
          <w:w w:val="110"/>
        </w:rPr>
        <w:t>的</w:t>
      </w:r>
      <w:r>
        <w:rPr>
          <w:color w:val="606060"/>
          <w:w w:val="110"/>
        </w:rPr>
        <w:t>分类</w:t>
      </w:r>
      <w:r>
        <w:rPr>
          <w:color w:val="606060"/>
          <w:spacing w:val="-30"/>
          <w:w w:val="110"/>
        </w:rPr>
        <w:t>的</w:t>
      </w:r>
      <w:r>
        <w:rPr>
          <w:color w:val="878787"/>
          <w:w w:val="110"/>
        </w:rPr>
        <w:t>有（</w:t>
      </w:r>
      <w:r>
        <w:rPr>
          <w:color w:val="878787"/>
          <w:w w:val="110"/>
        </w:rPr>
        <w:tab/>
      </w:r>
      <w:r>
        <w:rPr>
          <w:color w:val="727272"/>
          <w:w w:val="110"/>
        </w:rPr>
        <w:t>）</w:t>
      </w:r>
    </w:p>
    <w:p>
      <w:pPr>
        <w:pStyle w:val="5"/>
        <w:rPr>
          <w:sz w:val="20"/>
        </w:rPr>
      </w:pPr>
    </w:p>
    <w:p>
      <w:pPr>
        <w:spacing w:after="0"/>
        <w:rPr>
          <w:sz w:val="20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pStyle w:val="5"/>
        <w:spacing w:before="82"/>
        <w:ind w:left="408"/>
      </w:pPr>
      <w:r>
        <w:rPr>
          <w:rFonts w:ascii="Arial" w:eastAsia="Arial"/>
          <w:color w:val="727272"/>
          <w:spacing w:val="-13"/>
          <w:w w:val="95"/>
        </w:rPr>
        <w:t>A</w:t>
      </w:r>
      <w:r>
        <w:rPr>
          <w:color w:val="505050"/>
          <w:spacing w:val="41"/>
          <w:w w:val="95"/>
        </w:rPr>
        <w:t>、</w:t>
      </w:r>
      <w:r>
        <w:rPr>
          <w:color w:val="727272"/>
          <w:spacing w:val="-22"/>
          <w:w w:val="95"/>
        </w:rPr>
        <w:t>耐用 消费品 支出</w:t>
      </w:r>
    </w:p>
    <w:p>
      <w:pPr>
        <w:pStyle w:val="5"/>
        <w:spacing w:before="298"/>
        <w:ind w:left="392"/>
      </w:pPr>
      <w:r>
        <w:rPr>
          <w:rFonts w:ascii="Arial" w:eastAsia="Arial"/>
          <w:color w:val="FD6B6B"/>
        </w:rPr>
        <w:t>C</w:t>
      </w:r>
      <w:r>
        <w:rPr>
          <w:color w:val="FD6B6B"/>
        </w:rPr>
        <w:t>、食品和饮</w:t>
      </w:r>
      <w:r>
        <w:rPr>
          <w:color w:val="FD5252"/>
        </w:rPr>
        <w:t>料</w:t>
      </w:r>
    </w:p>
    <w:p>
      <w:pPr>
        <w:pStyle w:val="5"/>
        <w:spacing w:before="82" w:line="439" w:lineRule="auto"/>
        <w:ind w:left="431" w:right="8037" w:hanging="39"/>
      </w:pPr>
      <w:r>
        <w:br w:type="column"/>
      </w:r>
      <w:r>
        <w:rPr>
          <w:rFonts w:ascii="Arial" w:eastAsia="Arial"/>
          <w:color w:val="606060"/>
          <w:spacing w:val="-33"/>
          <w:w w:val="105"/>
          <w:sz w:val="31"/>
        </w:rPr>
        <w:t>B</w:t>
      </w:r>
      <w:r>
        <w:rPr>
          <w:color w:val="606060"/>
          <w:spacing w:val="-7"/>
          <w:w w:val="105"/>
        </w:rPr>
        <w:t>、非耐用消费品支出</w:t>
      </w:r>
      <w:r>
        <w:rPr>
          <w:rFonts w:ascii="Arial" w:eastAsia="Arial"/>
          <w:color w:val="FD5252"/>
          <w:spacing w:val="-25"/>
          <w:w w:val="105"/>
          <w:sz w:val="31"/>
        </w:rPr>
        <w:t>D</w:t>
      </w:r>
      <w:r>
        <w:rPr>
          <w:color w:val="FD5252"/>
          <w:spacing w:val="51"/>
          <w:w w:val="105"/>
        </w:rPr>
        <w:t>、</w:t>
      </w:r>
      <w:r>
        <w:rPr>
          <w:color w:val="FD6B6B"/>
          <w:spacing w:val="-3"/>
          <w:w w:val="105"/>
        </w:rPr>
        <w:t>服装和 鞋类</w:t>
      </w:r>
    </w:p>
    <w:p>
      <w:pPr>
        <w:spacing w:after="0" w:line="439" w:lineRule="auto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3029" w:space="1082"/>
            <w:col w:w="11489"/>
          </w:cols>
        </w:sectPr>
      </w:pPr>
    </w:p>
    <w:p>
      <w:pPr>
        <w:pStyle w:val="5"/>
        <w:spacing w:line="382" w:lineRule="exact"/>
        <w:ind w:left="403"/>
      </w:pPr>
      <w:r>
        <w:rPr>
          <w:rFonts w:ascii="Arial" w:eastAsia="Arial"/>
          <w:color w:val="FD6B6B"/>
          <w:spacing w:val="-30"/>
          <w:sz w:val="31"/>
        </w:rPr>
        <w:t>E</w:t>
      </w:r>
      <w:r>
        <w:rPr>
          <w:color w:val="FD5252"/>
          <w:spacing w:val="20"/>
        </w:rPr>
        <w:t>、</w:t>
      </w:r>
      <w:r>
        <w:rPr>
          <w:color w:val="FD6B6B"/>
          <w:spacing w:val="-29"/>
        </w:rPr>
        <w:t xml:space="preserve">娱乐 </w:t>
      </w:r>
      <w:r>
        <w:rPr>
          <w:color w:val="FD3D3D"/>
          <w:spacing w:val="17"/>
        </w:rPr>
        <w:t>、</w:t>
      </w:r>
      <w:r>
        <w:rPr>
          <w:color w:val="FD6B6B"/>
          <w:spacing w:val="26"/>
        </w:rPr>
        <w:t>教</w:t>
      </w:r>
      <w:r>
        <w:rPr>
          <w:color w:val="FD5252"/>
          <w:spacing w:val="-11"/>
        </w:rPr>
        <w:t xml:space="preserve">育和 </w:t>
      </w:r>
      <w:r>
        <w:rPr>
          <w:color w:val="FD6B6B"/>
          <w:spacing w:val="-25"/>
        </w:rPr>
        <w:t>文</w:t>
      </w:r>
      <w:r>
        <w:rPr>
          <w:color w:val="FD5252"/>
          <w:spacing w:val="35"/>
        </w:rPr>
        <w:t>化</w:t>
      </w:r>
      <w:r>
        <w:rPr>
          <w:color w:val="FD6B6B"/>
        </w:rPr>
        <w:t>服务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5308"/>
        </w:tabs>
        <w:ind w:left="402"/>
      </w:pPr>
      <w:r>
        <w:rPr>
          <w:rFonts w:ascii="Times New Roman" w:eastAsia="Times New Roman"/>
          <w:color w:val="606060"/>
          <w:spacing w:val="-10"/>
          <w:w w:val="110"/>
          <w:sz w:val="32"/>
        </w:rPr>
        <w:t>43</w:t>
      </w:r>
      <w:r>
        <w:rPr>
          <w:color w:val="414141"/>
          <w:w w:val="110"/>
        </w:rPr>
        <w:t>、</w:t>
      </w:r>
      <w:r>
        <w:rPr>
          <w:color w:val="414141"/>
          <w:spacing w:val="-29"/>
          <w:w w:val="110"/>
        </w:rPr>
        <w:t>下</w:t>
      </w:r>
      <w:r>
        <w:rPr>
          <w:color w:val="606060"/>
          <w:w w:val="110"/>
        </w:rPr>
        <w:t>列</w:t>
      </w:r>
      <w:r>
        <w:rPr>
          <w:color w:val="606060"/>
          <w:spacing w:val="-3"/>
          <w:w w:val="110"/>
        </w:rPr>
        <w:t>屈</w:t>
      </w:r>
      <w:r>
        <w:rPr>
          <w:color w:val="606060"/>
          <w:w w:val="110"/>
        </w:rPr>
        <w:t>千</w:t>
      </w:r>
      <w:r>
        <w:rPr>
          <w:color w:val="606060"/>
          <w:spacing w:val="-25"/>
          <w:w w:val="110"/>
        </w:rPr>
        <w:t>耐</w:t>
      </w:r>
      <w:r>
        <w:rPr>
          <w:color w:val="878787"/>
          <w:w w:val="110"/>
        </w:rPr>
        <w:t>用消</w:t>
      </w:r>
      <w:r>
        <w:rPr>
          <w:color w:val="878787"/>
          <w:spacing w:val="-35"/>
          <w:w w:val="110"/>
        </w:rPr>
        <w:t>费</w:t>
      </w:r>
      <w:r>
        <w:rPr>
          <w:color w:val="505050"/>
          <w:w w:val="110"/>
        </w:rPr>
        <w:t>品</w:t>
      </w:r>
      <w:r>
        <w:rPr>
          <w:color w:val="505050"/>
          <w:spacing w:val="11"/>
          <w:w w:val="110"/>
        </w:rPr>
        <w:t>的</w:t>
      </w:r>
      <w:r>
        <w:rPr>
          <w:color w:val="727272"/>
          <w:w w:val="110"/>
        </w:rPr>
        <w:t>是（</w:t>
      </w:r>
      <w:r>
        <w:rPr>
          <w:color w:val="727272"/>
          <w:w w:val="110"/>
        </w:rPr>
        <w:tab/>
      </w:r>
      <w:r>
        <w:rPr>
          <w:color w:val="727272"/>
          <w:w w:val="110"/>
        </w:rPr>
        <w:t>）</w:t>
      </w:r>
    </w:p>
    <w:p>
      <w:pPr>
        <w:pStyle w:val="5"/>
        <w:tabs>
          <w:tab w:val="left" w:pos="2635"/>
        </w:tabs>
        <w:spacing w:before="298"/>
        <w:ind w:left="408"/>
      </w:pPr>
      <w:r>
        <w:rPr>
          <w:rFonts w:ascii="Arial" w:eastAsia="Arial"/>
          <w:color w:val="FD6B6B"/>
          <w:spacing w:val="-13"/>
        </w:rPr>
        <w:t>A</w:t>
      </w:r>
      <w:r>
        <w:rPr>
          <w:color w:val="FD3D3D"/>
          <w:spacing w:val="44"/>
        </w:rPr>
        <w:t>、</w:t>
      </w:r>
      <w:r>
        <w:rPr>
          <w:color w:val="FD6B6B"/>
        </w:rPr>
        <w:t>做波</w:t>
      </w:r>
      <w:r>
        <w:rPr>
          <w:color w:val="FD6B6B"/>
          <w:spacing w:val="-99"/>
        </w:rPr>
        <w:t xml:space="preserve"> </w:t>
      </w:r>
      <w:r>
        <w:rPr>
          <w:color w:val="FD5252"/>
        </w:rPr>
        <w:t>炉</w:t>
      </w:r>
      <w:r>
        <w:rPr>
          <w:color w:val="FD5252"/>
        </w:rPr>
        <w:tab/>
      </w:r>
      <w:r>
        <w:rPr>
          <w:rFonts w:ascii="Arial" w:eastAsia="Arial"/>
          <w:color w:val="FD5252"/>
          <w:spacing w:val="-10"/>
        </w:rPr>
        <w:t>B</w:t>
      </w:r>
      <w:r>
        <w:rPr>
          <w:color w:val="FD5252"/>
        </w:rPr>
        <w:t>、</w:t>
      </w:r>
      <w:r>
        <w:rPr>
          <w:color w:val="FD5252"/>
          <w:spacing w:val="-23"/>
        </w:rPr>
        <w:t>小</w:t>
      </w:r>
      <w:r>
        <w:rPr>
          <w:color w:val="FD6B6B"/>
        </w:rPr>
        <w:t>汽车</w:t>
      </w:r>
    </w:p>
    <w:p>
      <w:pPr>
        <w:pStyle w:val="5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72"/>
        <w:ind w:left="392"/>
      </w:pPr>
      <w:r>
        <w:rPr>
          <w:rFonts w:ascii="Arial" w:eastAsia="Arial"/>
          <w:color w:val="606060"/>
          <w:spacing w:val="-45"/>
          <w:w w:val="90"/>
        </w:rPr>
        <w:t>C</w:t>
      </w:r>
      <w:r>
        <w:rPr>
          <w:color w:val="606060"/>
          <w:spacing w:val="15"/>
          <w:w w:val="90"/>
        </w:rPr>
        <w:t>、住房</w:t>
      </w:r>
    </w:p>
    <w:p>
      <w:pPr>
        <w:pStyle w:val="5"/>
        <w:spacing w:before="11"/>
        <w:rPr>
          <w:sz w:val="24"/>
        </w:rPr>
      </w:pPr>
    </w:p>
    <w:p>
      <w:pPr>
        <w:pStyle w:val="5"/>
        <w:ind w:left="403"/>
      </w:pPr>
      <w:r>
        <w:rPr>
          <w:rFonts w:ascii="Arial" w:eastAsia="Arial"/>
          <w:color w:val="606060"/>
          <w:spacing w:val="-50"/>
          <w:w w:val="95"/>
          <w:sz w:val="31"/>
        </w:rPr>
        <w:t>E</w:t>
      </w:r>
      <w:r>
        <w:rPr>
          <w:color w:val="606060"/>
          <w:spacing w:val="-28"/>
          <w:w w:val="95"/>
        </w:rPr>
        <w:t xml:space="preserve">、西 </w:t>
      </w:r>
      <w:r>
        <w:rPr>
          <w:color w:val="878787"/>
          <w:w w:val="95"/>
        </w:rPr>
        <w:t>装</w:t>
      </w:r>
    </w:p>
    <w:p>
      <w:pPr>
        <w:pStyle w:val="5"/>
        <w:spacing w:before="72"/>
        <w:ind w:left="392"/>
      </w:pPr>
      <w:r>
        <w:br w:type="column"/>
      </w:r>
      <w:r>
        <w:rPr>
          <w:rFonts w:ascii="Arial" w:eastAsia="Arial"/>
          <w:color w:val="414141"/>
          <w:w w:val="105"/>
        </w:rPr>
        <w:t>D</w:t>
      </w:r>
      <w:r>
        <w:rPr>
          <w:color w:val="414141"/>
          <w:w w:val="105"/>
        </w:rPr>
        <w:t>、</w:t>
      </w:r>
      <w:r>
        <w:rPr>
          <w:color w:val="727272"/>
          <w:w w:val="105"/>
        </w:rPr>
        <w:t>装饰品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506" w:space="716"/>
            <w:col w:w="13378"/>
          </w:cols>
        </w:sectPr>
      </w:pPr>
    </w:p>
    <w:p>
      <w:pPr>
        <w:pStyle w:val="5"/>
        <w:spacing w:before="3"/>
        <w:rPr>
          <w:sz w:val="20"/>
        </w:rPr>
      </w:pPr>
    </w:p>
    <w:p>
      <w:pPr>
        <w:pStyle w:val="5"/>
        <w:tabs>
          <w:tab w:val="left" w:pos="4553"/>
        </w:tabs>
        <w:spacing w:before="58"/>
        <w:ind w:left="393"/>
      </w:pPr>
      <w:r>
        <w:rPr>
          <w:color w:val="606060"/>
        </w:rPr>
        <w:t>钊、下</w:t>
      </w:r>
      <w:r>
        <w:rPr>
          <w:color w:val="606060"/>
          <w:spacing w:val="-58"/>
        </w:rPr>
        <w:t xml:space="preserve"> </w:t>
      </w:r>
      <w:r>
        <w:rPr>
          <w:color w:val="606060"/>
          <w:spacing w:val="37"/>
        </w:rPr>
        <w:t>列</w:t>
      </w:r>
      <w:r>
        <w:rPr>
          <w:color w:val="606060"/>
          <w:spacing w:val="17"/>
        </w:rPr>
        <w:t>说</w:t>
      </w:r>
      <w:r>
        <w:rPr>
          <w:color w:val="878787"/>
        </w:rPr>
        <w:t>法正</w:t>
      </w:r>
      <w:r>
        <w:rPr>
          <w:color w:val="878787"/>
          <w:spacing w:val="-67"/>
        </w:rPr>
        <w:t xml:space="preserve"> </w:t>
      </w:r>
      <w:r>
        <w:rPr>
          <w:color w:val="606060"/>
        </w:rPr>
        <w:t>确</w:t>
      </w:r>
      <w:r>
        <w:rPr>
          <w:color w:val="606060"/>
          <w:spacing w:val="-26"/>
        </w:rPr>
        <w:t>的</w:t>
      </w:r>
      <w:r>
        <w:rPr>
          <w:color w:val="878787"/>
          <w:spacing w:val="4"/>
        </w:rPr>
        <w:t>有</w:t>
      </w:r>
      <w:r>
        <w:rPr>
          <w:color w:val="414141"/>
        </w:rPr>
        <w:t>:</w:t>
      </w:r>
      <w:r>
        <w:rPr>
          <w:color w:val="414141"/>
          <w:spacing w:val="-44"/>
        </w:rPr>
        <w:t xml:space="preserve"> </w:t>
      </w:r>
      <w:r>
        <w:rPr>
          <w:color w:val="727272"/>
        </w:rPr>
        <w:t>(</w:t>
      </w:r>
      <w:r>
        <w:rPr>
          <w:color w:val="727272"/>
        </w:rPr>
        <w:tab/>
      </w:r>
      <w:r>
        <w:rPr>
          <w:color w:val="505050"/>
        </w:rPr>
        <w:t>)</w:t>
      </w:r>
    </w:p>
    <w:p>
      <w:pPr>
        <w:pStyle w:val="5"/>
        <w:spacing w:before="10"/>
        <w:rPr>
          <w:sz w:val="17"/>
        </w:rPr>
      </w:pPr>
    </w:p>
    <w:p>
      <w:pPr>
        <w:pStyle w:val="5"/>
        <w:spacing w:before="90" w:line="441" w:lineRule="auto"/>
        <w:ind w:left="391" w:right="5458" w:firstLine="17"/>
        <w:jc w:val="both"/>
      </w:pPr>
      <w:r>
        <w:rPr>
          <w:rFonts w:ascii="Arial" w:eastAsia="Arial"/>
          <w:color w:val="FD6B6B"/>
          <w:spacing w:val="-13"/>
          <w:sz w:val="28"/>
        </w:rPr>
        <w:t>A</w:t>
      </w:r>
      <w:r>
        <w:rPr>
          <w:color w:val="FD6B6B"/>
          <w:spacing w:val="-63"/>
        </w:rPr>
        <w:t xml:space="preserve">、 从 </w:t>
      </w:r>
      <w:r>
        <w:rPr>
          <w:color w:val="FD8585"/>
          <w:spacing w:val="-62"/>
        </w:rPr>
        <w:t xml:space="preserve">短 </w:t>
      </w:r>
      <w:r>
        <w:rPr>
          <w:color w:val="FD6B6B"/>
          <w:spacing w:val="-41"/>
        </w:rPr>
        <w:t xml:space="preserve">期 来说， </w:t>
      </w:r>
      <w:r>
        <w:rPr>
          <w:color w:val="FD8585"/>
          <w:spacing w:val="-27"/>
        </w:rPr>
        <w:t xml:space="preserve">当居 </w:t>
      </w:r>
      <w:r>
        <w:rPr>
          <w:color w:val="FD6B6B"/>
          <w:spacing w:val="-61"/>
        </w:rPr>
        <w:t xml:space="preserve">民 </w:t>
      </w:r>
      <w:r>
        <w:rPr>
          <w:color w:val="FD5252"/>
          <w:spacing w:val="-54"/>
        </w:rPr>
        <w:t xml:space="preserve">旧 </w:t>
      </w:r>
      <w:r>
        <w:rPr>
          <w:color w:val="FD6B6B"/>
          <w:spacing w:val="-56"/>
        </w:rPr>
        <w:t xml:space="preserve">可 </w:t>
      </w:r>
      <w:r>
        <w:rPr>
          <w:color w:val="FD5252"/>
          <w:spacing w:val="-57"/>
        </w:rPr>
        <w:t xml:space="preserve">支 </w:t>
      </w:r>
      <w:r>
        <w:rPr>
          <w:color w:val="FD6B6B"/>
          <w:spacing w:val="-25"/>
        </w:rPr>
        <w:t>配收 入</w:t>
      </w:r>
      <w:r>
        <w:rPr>
          <w:color w:val="FD8585"/>
          <w:spacing w:val="-60"/>
        </w:rPr>
        <w:t xml:space="preserve">等 </w:t>
      </w:r>
      <w:r>
        <w:rPr>
          <w:rFonts w:ascii="Arial" w:eastAsia="Arial"/>
          <w:color w:val="FF1515"/>
          <w:spacing w:val="-61"/>
          <w:sz w:val="32"/>
        </w:rPr>
        <w:t>J</w:t>
      </w:r>
      <w:r>
        <w:rPr>
          <w:color w:val="FFAAAA"/>
          <w:spacing w:val="-49"/>
          <w:w w:val="80"/>
        </w:rPr>
        <w:t>飞</w:t>
      </w:r>
      <w:r>
        <w:rPr>
          <w:color w:val="FD6B6B"/>
          <w:spacing w:val="-22"/>
          <w:w w:val="80"/>
        </w:rPr>
        <w:t xml:space="preserve">零 时 </w:t>
      </w:r>
      <w:r>
        <w:rPr>
          <w:color w:val="FD6B6B"/>
          <w:spacing w:val="-19"/>
        </w:rPr>
        <w:t>，悄 费</w:t>
      </w:r>
      <w:r>
        <w:rPr>
          <w:color w:val="FD5252"/>
          <w:spacing w:val="-12"/>
        </w:rPr>
        <w:t>支</w:t>
      </w:r>
      <w:r>
        <w:rPr>
          <w:color w:val="FD6B6B"/>
          <w:spacing w:val="16"/>
        </w:rPr>
        <w:t>出</w:t>
      </w:r>
      <w:r>
        <w:rPr>
          <w:color w:val="FD5252"/>
          <w:spacing w:val="-4"/>
        </w:rPr>
        <w:t>可能</w:t>
      </w:r>
      <w:r>
        <w:rPr>
          <w:color w:val="FD6B6B"/>
          <w:spacing w:val="8"/>
        </w:rPr>
        <w:t>大千</w:t>
      </w:r>
      <w:r>
        <w:rPr>
          <w:color w:val="FD8585"/>
        </w:rPr>
        <w:t>零</w:t>
      </w:r>
      <w:r>
        <w:rPr>
          <w:rFonts w:ascii="Arial" w:eastAsia="Arial"/>
          <w:color w:val="FD5252"/>
          <w:spacing w:val="-28"/>
          <w:sz w:val="31"/>
        </w:rPr>
        <w:t>B</w:t>
      </w:r>
      <w:r>
        <w:rPr>
          <w:color w:val="FD6B6B"/>
          <w:spacing w:val="5"/>
        </w:rPr>
        <w:t>、从短期 米说</w:t>
      </w:r>
      <w:r>
        <w:rPr>
          <w:color w:val="FD5252"/>
          <w:spacing w:val="-12"/>
        </w:rPr>
        <w:t xml:space="preserve">， </w:t>
      </w:r>
      <w:r>
        <w:rPr>
          <w:color w:val="FD6B6B"/>
          <w:spacing w:val="-22"/>
        </w:rPr>
        <w:t>节</w:t>
      </w:r>
      <w:r>
        <w:rPr>
          <w:color w:val="FD8585"/>
          <w:spacing w:val="-38"/>
        </w:rPr>
        <w:t xml:space="preserve">居 </w:t>
      </w:r>
      <w:r>
        <w:rPr>
          <w:color w:val="FD6B6B"/>
          <w:spacing w:val="25"/>
        </w:rPr>
        <w:t>民</w:t>
      </w:r>
      <w:r>
        <w:rPr>
          <w:color w:val="FD5252"/>
          <w:spacing w:val="43"/>
        </w:rPr>
        <w:t>的</w:t>
      </w:r>
      <w:r>
        <w:rPr>
          <w:color w:val="FD6B6B"/>
          <w:spacing w:val="-2"/>
        </w:rPr>
        <w:t>可支配收入</w:t>
      </w:r>
      <w:r>
        <w:rPr>
          <w:color w:val="FD8585"/>
          <w:spacing w:val="30"/>
        </w:rPr>
        <w:t>等</w:t>
      </w:r>
      <w:r>
        <w:rPr>
          <w:color w:val="FD5252"/>
          <w:spacing w:val="-5"/>
        </w:rPr>
        <w:t>于</w:t>
      </w:r>
      <w:r>
        <w:rPr>
          <w:color w:val="FD8585"/>
          <w:spacing w:val="-14"/>
        </w:rPr>
        <w:t>零</w:t>
      </w:r>
      <w:r>
        <w:rPr>
          <w:color w:val="FD6B6B"/>
          <w:spacing w:val="-12"/>
        </w:rPr>
        <w:t>时</w:t>
      </w:r>
      <w:r>
        <w:rPr>
          <w:color w:val="FD5252"/>
          <w:spacing w:val="25"/>
        </w:rPr>
        <w:t>，</w:t>
      </w:r>
      <w:r>
        <w:rPr>
          <w:color w:val="FD6B6B"/>
          <w:spacing w:val="-1"/>
        </w:rPr>
        <w:t>泊费支出可</w:t>
      </w:r>
      <w:r>
        <w:rPr>
          <w:color w:val="FD5252"/>
        </w:rPr>
        <w:t>能</w:t>
      </w:r>
      <w:r>
        <w:rPr>
          <w:color w:val="FD6B6B"/>
          <w:spacing w:val="4"/>
        </w:rPr>
        <w:t>等于</w:t>
      </w:r>
      <w:r>
        <w:rPr>
          <w:color w:val="FD8585"/>
        </w:rPr>
        <w:t>零</w:t>
      </w:r>
      <w:r>
        <w:rPr>
          <w:rFonts w:ascii="Arial" w:eastAsia="Arial"/>
          <w:color w:val="727272"/>
          <w:spacing w:val="-42"/>
          <w:sz w:val="33"/>
        </w:rPr>
        <w:t>C</w:t>
      </w:r>
      <w:r>
        <w:rPr>
          <w:color w:val="727272"/>
          <w:spacing w:val="-1"/>
        </w:rPr>
        <w:t>、 从 短期来说，</w:t>
      </w:r>
      <w:r>
        <w:rPr>
          <w:color w:val="979797"/>
          <w:spacing w:val="19"/>
        </w:rPr>
        <w:t>当居民</w:t>
      </w:r>
      <w:r>
        <w:rPr>
          <w:color w:val="505050"/>
          <w:spacing w:val="6"/>
        </w:rPr>
        <w:t xml:space="preserve">的可支 </w:t>
      </w:r>
      <w:r>
        <w:rPr>
          <w:color w:val="727272"/>
          <w:spacing w:val="-6"/>
        </w:rPr>
        <w:t>配收入等于零时，消费支出可能小千零</w:t>
      </w:r>
    </w:p>
    <w:p>
      <w:pPr>
        <w:pStyle w:val="5"/>
        <w:spacing w:line="384" w:lineRule="exact"/>
        <w:ind w:left="400"/>
        <w:jc w:val="both"/>
      </w:pPr>
      <w:r>
        <w:rPr>
          <w:rFonts w:ascii="Arial" w:eastAsia="Arial"/>
          <w:color w:val="505050"/>
          <w:spacing w:val="-18"/>
          <w:w w:val="95"/>
          <w:sz w:val="42"/>
        </w:rPr>
        <w:t>r)</w:t>
      </w:r>
      <w:r>
        <w:rPr>
          <w:color w:val="727272"/>
          <w:spacing w:val="33"/>
          <w:w w:val="95"/>
        </w:rPr>
        <w:t xml:space="preserve">、 从 </w:t>
      </w:r>
      <w:r>
        <w:rPr>
          <w:color w:val="505050"/>
          <w:spacing w:val="-5"/>
        </w:rPr>
        <w:t>长期</w:t>
      </w:r>
      <w:r>
        <w:rPr>
          <w:color w:val="727272"/>
          <w:spacing w:val="-13"/>
        </w:rPr>
        <w:t>来说</w:t>
      </w:r>
      <w:r>
        <w:rPr>
          <w:color w:val="505050"/>
          <w:spacing w:val="-46"/>
        </w:rPr>
        <w:t xml:space="preserve">， </w:t>
      </w:r>
      <w:r>
        <w:rPr>
          <w:color w:val="878787"/>
          <w:spacing w:val="19"/>
        </w:rPr>
        <w:t>当居民</w:t>
      </w:r>
      <w:r>
        <w:rPr>
          <w:color w:val="505050"/>
          <w:spacing w:val="30"/>
        </w:rPr>
        <w:t>的可</w:t>
      </w:r>
      <w:r>
        <w:rPr>
          <w:color w:val="727272"/>
          <w:spacing w:val="-12"/>
        </w:rPr>
        <w:t>支配收入等于零时</w:t>
      </w:r>
      <w:r>
        <w:rPr>
          <w:color w:val="505050"/>
          <w:spacing w:val="-52"/>
        </w:rPr>
        <w:t xml:space="preserve">， </w:t>
      </w:r>
      <w:r>
        <w:rPr>
          <w:color w:val="878787"/>
          <w:spacing w:val="-3"/>
        </w:rPr>
        <w:t>消费支出</w:t>
      </w:r>
      <w:r>
        <w:rPr>
          <w:color w:val="606060"/>
          <w:spacing w:val="-7"/>
        </w:rPr>
        <w:t>可能大</w:t>
      </w:r>
      <w:r>
        <w:rPr>
          <w:color w:val="979797"/>
        </w:rPr>
        <w:t>千零</w:t>
      </w:r>
    </w:p>
    <w:p>
      <w:pPr>
        <w:pStyle w:val="5"/>
        <w:spacing w:before="313"/>
        <w:ind w:left="383"/>
      </w:pPr>
      <w:r>
        <w:rPr>
          <w:rFonts w:ascii="Arial" w:eastAsia="Arial"/>
          <w:color w:val="FD6B6B"/>
          <w:spacing w:val="-35"/>
          <w:w w:val="105"/>
          <w:sz w:val="31"/>
        </w:rPr>
        <w:t>E</w:t>
      </w:r>
      <w:r>
        <w:rPr>
          <w:color w:val="FD6B6B"/>
          <w:spacing w:val="-9"/>
          <w:w w:val="105"/>
        </w:rPr>
        <w:t>、从长</w:t>
      </w:r>
      <w:r>
        <w:rPr>
          <w:color w:val="FD5252"/>
          <w:w w:val="105"/>
        </w:rPr>
        <w:t>期</w:t>
      </w:r>
      <w:r>
        <w:rPr>
          <w:color w:val="FD6B6B"/>
          <w:spacing w:val="-13"/>
          <w:w w:val="105"/>
        </w:rPr>
        <w:t>来说</w:t>
      </w:r>
      <w:r>
        <w:rPr>
          <w:color w:val="FD5252"/>
          <w:spacing w:val="-17"/>
          <w:w w:val="105"/>
        </w:rPr>
        <w:t xml:space="preserve">， </w:t>
      </w:r>
      <w:r>
        <w:rPr>
          <w:color w:val="FD8585"/>
          <w:spacing w:val="23"/>
          <w:w w:val="105"/>
        </w:rPr>
        <w:t>当居</w:t>
      </w:r>
      <w:r>
        <w:rPr>
          <w:color w:val="FD6B6B"/>
          <w:spacing w:val="-23"/>
          <w:w w:val="105"/>
        </w:rPr>
        <w:t>民</w:t>
      </w:r>
      <w:r>
        <w:rPr>
          <w:color w:val="FD5252"/>
          <w:spacing w:val="-5"/>
          <w:w w:val="105"/>
        </w:rPr>
        <w:t>的</w:t>
      </w:r>
      <w:r>
        <w:rPr>
          <w:color w:val="FD6B6B"/>
          <w:spacing w:val="-12"/>
          <w:w w:val="105"/>
        </w:rPr>
        <w:t>可支配收入</w:t>
      </w:r>
      <w:r>
        <w:rPr>
          <w:color w:val="FD8585"/>
          <w:spacing w:val="30"/>
          <w:w w:val="105"/>
        </w:rPr>
        <w:t>等</w:t>
      </w:r>
      <w:r>
        <w:rPr>
          <w:color w:val="FD5252"/>
          <w:spacing w:val="-5"/>
          <w:w w:val="105"/>
        </w:rPr>
        <w:t>于</w:t>
      </w:r>
      <w:r>
        <w:rPr>
          <w:color w:val="FD8585"/>
          <w:spacing w:val="-14"/>
          <w:w w:val="105"/>
        </w:rPr>
        <w:t>零</w:t>
      </w:r>
      <w:r>
        <w:rPr>
          <w:color w:val="FD6B6B"/>
          <w:spacing w:val="-12"/>
          <w:w w:val="105"/>
        </w:rPr>
        <w:t>时</w:t>
      </w:r>
      <w:r>
        <w:rPr>
          <w:color w:val="FD5252"/>
          <w:spacing w:val="-48"/>
          <w:w w:val="105"/>
        </w:rPr>
        <w:t xml:space="preserve">， </w:t>
      </w:r>
      <w:r>
        <w:rPr>
          <w:color w:val="FD6B6B"/>
          <w:spacing w:val="2"/>
          <w:w w:val="105"/>
        </w:rPr>
        <w:t>消费支出可</w:t>
      </w:r>
      <w:r>
        <w:rPr>
          <w:color w:val="FD5252"/>
          <w:spacing w:val="-18"/>
          <w:w w:val="105"/>
        </w:rPr>
        <w:t>能</w:t>
      </w:r>
      <w:r>
        <w:rPr>
          <w:color w:val="FD6B6B"/>
          <w:spacing w:val="-7"/>
          <w:w w:val="105"/>
        </w:rPr>
        <w:t>等于</w:t>
      </w:r>
      <w:r>
        <w:rPr>
          <w:color w:val="FD8585"/>
          <w:w w:val="105"/>
        </w:rPr>
        <w:t>零</w:t>
      </w:r>
    </w:p>
    <w:p>
      <w:pPr>
        <w:pStyle w:val="5"/>
        <w:spacing w:before="11"/>
        <w:rPr>
          <w:sz w:val="24"/>
        </w:rPr>
      </w:pPr>
    </w:p>
    <w:p>
      <w:pPr>
        <w:pStyle w:val="5"/>
        <w:tabs>
          <w:tab w:val="left" w:pos="6923"/>
        </w:tabs>
        <w:ind w:left="402"/>
      </w:pPr>
      <w:r>
        <w:rPr>
          <w:rFonts w:ascii="Times New Roman" w:eastAsia="Times New Roman"/>
          <w:color w:val="606060"/>
          <w:w w:val="110"/>
          <w:sz w:val="32"/>
        </w:rPr>
        <w:t>45</w:t>
      </w:r>
      <w:r>
        <w:rPr>
          <w:color w:val="606060"/>
          <w:spacing w:val="13"/>
          <w:w w:val="110"/>
        </w:rPr>
        <w:t>、</w:t>
      </w:r>
      <w:r>
        <w:rPr>
          <w:color w:val="606060"/>
          <w:w w:val="110"/>
        </w:rPr>
        <w:t>各</w:t>
      </w:r>
      <w:r>
        <w:rPr>
          <w:color w:val="606060"/>
          <w:spacing w:val="-35"/>
          <w:w w:val="110"/>
        </w:rPr>
        <w:t>机</w:t>
      </w:r>
      <w:r>
        <w:rPr>
          <w:color w:val="606060"/>
          <w:w w:val="110"/>
        </w:rPr>
        <w:t>构部</w:t>
      </w:r>
      <w:r>
        <w:rPr>
          <w:color w:val="606060"/>
          <w:spacing w:val="-46"/>
          <w:w w:val="110"/>
        </w:rPr>
        <w:t>门</w:t>
      </w:r>
      <w:r>
        <w:rPr>
          <w:color w:val="878787"/>
          <w:spacing w:val="-8"/>
          <w:w w:val="110"/>
        </w:rPr>
        <w:t>中</w:t>
      </w:r>
      <w:r>
        <w:rPr>
          <w:color w:val="878787"/>
          <w:spacing w:val="-6"/>
          <w:w w:val="110"/>
        </w:rPr>
        <w:t>具</w:t>
      </w:r>
      <w:r>
        <w:rPr>
          <w:color w:val="878787"/>
          <w:spacing w:val="-9"/>
          <w:w w:val="110"/>
        </w:rPr>
        <w:t>有</w:t>
      </w:r>
      <w:r>
        <w:rPr>
          <w:color w:val="606060"/>
          <w:w w:val="110"/>
        </w:rPr>
        <w:t>消费职能</w:t>
      </w:r>
      <w:r>
        <w:rPr>
          <w:color w:val="606060"/>
          <w:spacing w:val="-53"/>
          <w:w w:val="110"/>
        </w:rPr>
        <w:t>的</w:t>
      </w:r>
      <w:r>
        <w:rPr>
          <w:color w:val="606060"/>
          <w:spacing w:val="-41"/>
          <w:w w:val="110"/>
        </w:rPr>
        <w:t>部</w:t>
      </w:r>
      <w:r>
        <w:rPr>
          <w:color w:val="878787"/>
          <w:w w:val="110"/>
        </w:rPr>
        <w:t>门有</w:t>
      </w:r>
      <w:r>
        <w:rPr>
          <w:color w:val="878787"/>
          <w:spacing w:val="-82"/>
          <w:w w:val="110"/>
        </w:rPr>
        <w:t xml:space="preserve"> </w:t>
      </w:r>
      <w:r>
        <w:rPr>
          <w:color w:val="878787"/>
          <w:w w:val="110"/>
        </w:rPr>
        <w:t>(</w:t>
      </w:r>
      <w:r>
        <w:rPr>
          <w:color w:val="878787"/>
          <w:w w:val="110"/>
        </w:rPr>
        <w:tab/>
      </w:r>
      <w:r>
        <w:rPr>
          <w:color w:val="727272"/>
          <w:w w:val="110"/>
        </w:rPr>
        <w:t>)</w:t>
      </w:r>
    </w:p>
    <w:p>
      <w:pPr>
        <w:pStyle w:val="5"/>
        <w:tabs>
          <w:tab w:val="left" w:pos="3093"/>
        </w:tabs>
        <w:spacing w:before="310"/>
        <w:ind w:left="404"/>
      </w:pPr>
      <w:r>
        <w:rPr>
          <w:rFonts w:ascii="Times New Roman" w:eastAsia="Times New Roman"/>
          <w:color w:val="727272"/>
          <w:spacing w:val="-17"/>
          <w:sz w:val="33"/>
        </w:rPr>
        <w:t>A</w:t>
      </w:r>
      <w:r>
        <w:rPr>
          <w:color w:val="727272"/>
        </w:rPr>
        <w:t>、</w:t>
      </w:r>
      <w:r>
        <w:rPr>
          <w:color w:val="727272"/>
          <w:spacing w:val="-53"/>
        </w:rPr>
        <w:t xml:space="preserve"> </w:t>
      </w:r>
      <w:r>
        <w:rPr>
          <w:color w:val="727272"/>
        </w:rPr>
        <w:t>非金融</w:t>
      </w:r>
      <w:r>
        <w:rPr>
          <w:color w:val="727272"/>
          <w:spacing w:val="-63"/>
        </w:rPr>
        <w:t>企</w:t>
      </w:r>
      <w:r>
        <w:rPr>
          <w:color w:val="727272"/>
        </w:rPr>
        <w:t>业</w:t>
      </w:r>
      <w:r>
        <w:rPr>
          <w:color w:val="727272"/>
        </w:rPr>
        <w:tab/>
      </w:r>
      <w:r>
        <w:rPr>
          <w:rFonts w:ascii="Times New Roman" w:eastAsia="Times New Roman"/>
          <w:color w:val="606060"/>
          <w:spacing w:val="-31"/>
          <w:sz w:val="33"/>
        </w:rPr>
        <w:t>B</w:t>
      </w:r>
      <w:r>
        <w:rPr>
          <w:color w:val="606060"/>
        </w:rPr>
        <w:t>、金融机</w:t>
      </w:r>
      <w:r>
        <w:rPr>
          <w:color w:val="606060"/>
          <w:spacing w:val="30"/>
        </w:rPr>
        <w:t xml:space="preserve"> </w:t>
      </w:r>
      <w:r>
        <w:rPr>
          <w:color w:val="606060"/>
        </w:rPr>
        <w:t>构</w:t>
      </w:r>
    </w:p>
    <w:p>
      <w:pPr>
        <w:pStyle w:val="5"/>
        <w:spacing w:before="4"/>
        <w:rPr>
          <w:sz w:val="26"/>
        </w:rPr>
      </w:pPr>
    </w:p>
    <w:p>
      <w:pPr>
        <w:pStyle w:val="5"/>
        <w:tabs>
          <w:tab w:val="left" w:pos="1998"/>
          <w:tab w:val="left" w:pos="2966"/>
          <w:tab w:val="left" w:pos="3116"/>
        </w:tabs>
        <w:spacing w:line="432" w:lineRule="auto"/>
        <w:ind w:left="402" w:right="11375" w:hanging="10"/>
      </w:pPr>
      <w:r>
        <w:rPr>
          <w:rFonts w:ascii="Arial" w:eastAsia="Arial"/>
          <w:color w:val="FD6B6B"/>
          <w:spacing w:val="-25"/>
        </w:rPr>
        <w:t>C</w:t>
      </w:r>
      <w:r>
        <w:rPr>
          <w:color w:val="FD5252"/>
          <w:spacing w:val="28"/>
        </w:rPr>
        <w:t>、</w:t>
      </w:r>
      <w:r>
        <w:rPr>
          <w:color w:val="FD6B6B"/>
        </w:rPr>
        <w:t>府民</w:t>
      </w:r>
      <w:r>
        <w:rPr>
          <w:color w:val="FD6B6B"/>
        </w:rPr>
        <w:tab/>
      </w:r>
      <w:r>
        <w:rPr>
          <w:color w:val="FD6B6B"/>
        </w:rPr>
        <w:tab/>
      </w:r>
      <w:r>
        <w:rPr>
          <w:color w:val="FD6B6B"/>
        </w:rPr>
        <w:tab/>
      </w:r>
      <w:r>
        <w:rPr>
          <w:rFonts w:ascii="Arial" w:eastAsia="Arial"/>
          <w:color w:val="FD3D3D"/>
          <w:spacing w:val="-26"/>
          <w:w w:val="95"/>
        </w:rPr>
        <w:t>D</w:t>
      </w:r>
      <w:r>
        <w:rPr>
          <w:color w:val="FD6B6B"/>
          <w:w w:val="95"/>
        </w:rPr>
        <w:t>、政府</w:t>
      </w:r>
      <w:r>
        <w:rPr>
          <w:rFonts w:ascii="Arial" w:eastAsia="Arial"/>
          <w:color w:val="FD6B6B"/>
          <w:spacing w:val="-30"/>
          <w:w w:val="95"/>
          <w:sz w:val="31"/>
        </w:rPr>
        <w:t>E</w:t>
      </w:r>
      <w:r>
        <w:rPr>
          <w:color w:val="FD5252"/>
          <w:spacing w:val="37"/>
          <w:w w:val="95"/>
        </w:rPr>
        <w:t>、</w:t>
      </w:r>
      <w:r>
        <w:rPr>
          <w:color w:val="FD6B6B"/>
          <w:w w:val="95"/>
        </w:rPr>
        <w:t>为</w:t>
      </w:r>
      <w:r>
        <w:rPr>
          <w:color w:val="FD6B6B"/>
          <w:spacing w:val="-237"/>
          <w:w w:val="95"/>
        </w:rPr>
        <w:t>｝</w:t>
      </w:r>
      <w:r>
        <w:rPr>
          <w:color w:val="FD8585"/>
          <w:spacing w:val="-6"/>
          <w:w w:val="95"/>
        </w:rPr>
        <w:t>古</w:t>
      </w:r>
      <w:r>
        <w:rPr>
          <w:color w:val="FD5252"/>
          <w:w w:val="95"/>
        </w:rPr>
        <w:t>民</w:t>
      </w:r>
      <w:r>
        <w:rPr>
          <w:color w:val="FD5252"/>
          <w:spacing w:val="-105"/>
          <w:w w:val="95"/>
        </w:rPr>
        <w:t xml:space="preserve"> </w:t>
      </w:r>
      <w:r>
        <w:rPr>
          <w:color w:val="FD6B6B"/>
          <w:w w:val="95"/>
        </w:rPr>
        <w:t>服</w:t>
      </w:r>
      <w:r>
        <w:rPr>
          <w:color w:val="FD6B6B"/>
          <w:spacing w:val="-21"/>
          <w:w w:val="95"/>
        </w:rPr>
        <w:t>务</w:t>
      </w:r>
      <w:r>
        <w:rPr>
          <w:color w:val="FD3D3D"/>
          <w:spacing w:val="16"/>
          <w:w w:val="95"/>
        </w:rPr>
        <w:t>的</w:t>
      </w:r>
      <w:r>
        <w:rPr>
          <w:color w:val="FD6B6B"/>
          <w:w w:val="95"/>
        </w:rPr>
        <w:t>非</w:t>
      </w:r>
      <w:r>
        <w:rPr>
          <w:color w:val="FD6B6B"/>
          <w:spacing w:val="-217"/>
          <w:w w:val="95"/>
        </w:rPr>
        <w:t>平</w:t>
      </w:r>
      <w:r>
        <w:rPr>
          <w:color w:val="FD5252"/>
          <w:w w:val="95"/>
        </w:rPr>
        <w:t>（</w:t>
      </w:r>
      <w:r>
        <w:rPr>
          <w:color w:val="FD5252"/>
          <w:spacing w:val="-123"/>
          <w:w w:val="95"/>
        </w:rPr>
        <w:t xml:space="preserve"> </w:t>
      </w:r>
      <w:r>
        <w:rPr>
          <w:color w:val="FD6B6B"/>
          <w:w w:val="95"/>
        </w:rPr>
        <w:t>利</w:t>
      </w:r>
      <w:r>
        <w:rPr>
          <w:color w:val="FD6B6B"/>
          <w:spacing w:val="-103"/>
          <w:w w:val="95"/>
        </w:rPr>
        <w:t xml:space="preserve"> </w:t>
      </w:r>
      <w:r>
        <w:rPr>
          <w:color w:val="FD6B6B"/>
          <w:w w:val="95"/>
        </w:rPr>
        <w:t>机</w:t>
      </w:r>
      <w:r>
        <w:rPr>
          <w:color w:val="FD6B6B"/>
          <w:spacing w:val="-11"/>
          <w:w w:val="95"/>
        </w:rPr>
        <w:t>构</w:t>
      </w:r>
      <w:r>
        <w:rPr>
          <w:rFonts w:ascii="Times New Roman" w:eastAsia="Times New Roman"/>
          <w:color w:val="727272"/>
          <w:w w:val="90"/>
          <w:sz w:val="32"/>
        </w:rPr>
        <w:t>46</w:t>
      </w:r>
      <w:r>
        <w:rPr>
          <w:rFonts w:ascii="Times New Roman" w:eastAsia="Times New Roman"/>
          <w:color w:val="727272"/>
          <w:spacing w:val="-34"/>
          <w:w w:val="90"/>
          <w:sz w:val="32"/>
        </w:rPr>
        <w:t xml:space="preserve"> </w:t>
      </w:r>
      <w:r>
        <w:rPr>
          <w:color w:val="414141"/>
          <w:w w:val="90"/>
        </w:rPr>
        <w:t>、</w:t>
      </w:r>
      <w:r>
        <w:rPr>
          <w:color w:val="414141"/>
          <w:spacing w:val="-101"/>
          <w:w w:val="90"/>
        </w:rPr>
        <w:t xml:space="preserve"> </w:t>
      </w:r>
      <w:r>
        <w:rPr>
          <w:color w:val="727272"/>
          <w:w w:val="90"/>
        </w:rPr>
        <w:t>厂房属</w:t>
      </w:r>
      <w:r>
        <w:rPr>
          <w:color w:val="727272"/>
          <w:w w:val="90"/>
        </w:rPr>
        <w:tab/>
      </w:r>
      <w:r>
        <w:rPr>
          <w:color w:val="727272"/>
        </w:rPr>
        <w:t>于</w:t>
      </w:r>
      <w:r>
        <w:rPr>
          <w:color w:val="727272"/>
          <w:spacing w:val="-16"/>
        </w:rPr>
        <w:t xml:space="preserve"> </w:t>
      </w:r>
      <w:r>
        <w:rPr>
          <w:color w:val="727272"/>
        </w:rPr>
        <w:t>(</w:t>
      </w:r>
      <w:r>
        <w:rPr>
          <w:color w:val="727272"/>
        </w:rPr>
        <w:tab/>
      </w:r>
      <w:r>
        <w:rPr>
          <w:color w:val="606060"/>
        </w:rPr>
        <w:t>)</w:t>
      </w:r>
    </w:p>
    <w:p>
      <w:pPr>
        <w:pStyle w:val="5"/>
        <w:tabs>
          <w:tab w:val="left" w:pos="2933"/>
        </w:tabs>
        <w:spacing w:before="23" w:line="436" w:lineRule="auto"/>
        <w:ind w:left="392" w:right="10560" w:firstLine="12"/>
      </w:pPr>
      <w:r>
        <w:rPr>
          <w:rFonts w:ascii="Times New Roman" w:eastAsia="Times New Roman"/>
          <w:color w:val="FD6B6B"/>
          <w:spacing w:val="-17"/>
          <w:sz w:val="33"/>
        </w:rPr>
        <w:t>A</w:t>
      </w:r>
      <w:r>
        <w:rPr>
          <w:color w:val="FD5252"/>
        </w:rPr>
        <w:t>、</w:t>
      </w:r>
      <w:r>
        <w:rPr>
          <w:color w:val="FD5252"/>
          <w:spacing w:val="-108"/>
        </w:rPr>
        <w:t xml:space="preserve"> </w:t>
      </w:r>
      <w:r>
        <w:rPr>
          <w:color w:val="FD6B6B"/>
        </w:rPr>
        <w:t>有</w:t>
      </w:r>
      <w:r>
        <w:rPr>
          <w:color w:val="FD6B6B"/>
          <w:spacing w:val="-100"/>
        </w:rPr>
        <w:t xml:space="preserve"> </w:t>
      </w:r>
      <w:r>
        <w:rPr>
          <w:color w:val="FD8585"/>
        </w:rPr>
        <w:t>形</w:t>
      </w:r>
      <w:r>
        <w:rPr>
          <w:color w:val="FD8585"/>
          <w:spacing w:val="-93"/>
        </w:rPr>
        <w:t xml:space="preserve"> </w:t>
      </w:r>
      <w:r>
        <w:rPr>
          <w:color w:val="FD6B6B"/>
        </w:rPr>
        <w:t>资产</w:t>
      </w:r>
      <w:r>
        <w:rPr>
          <w:color w:val="FD6B6B"/>
        </w:rPr>
        <w:tab/>
      </w:r>
      <w:r>
        <w:rPr>
          <w:rFonts w:ascii="Times New Roman" w:eastAsia="Times New Roman"/>
          <w:color w:val="505050"/>
          <w:spacing w:val="-31"/>
          <w:sz w:val="33"/>
        </w:rPr>
        <w:t>B</w:t>
      </w:r>
      <w:r>
        <w:rPr>
          <w:color w:val="505050"/>
          <w:spacing w:val="33"/>
        </w:rPr>
        <w:t>、</w:t>
      </w:r>
      <w:r>
        <w:rPr>
          <w:color w:val="727272"/>
        </w:rPr>
        <w:t>无形</w:t>
      </w:r>
      <w:r>
        <w:rPr>
          <w:color w:val="727272"/>
          <w:spacing w:val="57"/>
        </w:rPr>
        <w:t xml:space="preserve"> </w:t>
      </w:r>
      <w:r>
        <w:rPr>
          <w:color w:val="727272"/>
        </w:rPr>
        <w:t>资产</w:t>
      </w:r>
      <w:r>
        <w:rPr>
          <w:rFonts w:ascii="Arial" w:eastAsia="Arial"/>
          <w:color w:val="FD6B6B"/>
          <w:spacing w:val="-25"/>
        </w:rPr>
        <w:t>C</w:t>
      </w:r>
      <w:r>
        <w:rPr>
          <w:color w:val="FD5252"/>
          <w:spacing w:val="24"/>
        </w:rPr>
        <w:t>、</w:t>
      </w:r>
      <w:r>
        <w:rPr>
          <w:color w:val="FD8585"/>
          <w:spacing w:val="43"/>
        </w:rPr>
        <w:t>生</w:t>
      </w:r>
      <w:r>
        <w:rPr>
          <w:color w:val="FD8585"/>
        </w:rPr>
        <w:t>产</w:t>
      </w:r>
      <w:r>
        <w:rPr>
          <w:color w:val="FD6B6B"/>
          <w:spacing w:val="-35"/>
        </w:rPr>
        <w:t>资</w:t>
      </w:r>
      <w:r>
        <w:rPr>
          <w:color w:val="FD8585"/>
        </w:rPr>
        <w:t>产</w:t>
      </w:r>
      <w:r>
        <w:rPr>
          <w:color w:val="FD8585"/>
        </w:rPr>
        <w:tab/>
      </w:r>
      <w:r>
        <w:rPr>
          <w:rFonts w:ascii="Arial" w:eastAsia="Arial"/>
          <w:color w:val="505050"/>
          <w:spacing w:val="-46"/>
        </w:rPr>
        <w:t>D</w:t>
      </w:r>
      <w:r>
        <w:rPr>
          <w:color w:val="505050"/>
        </w:rPr>
        <w:t>、</w:t>
      </w:r>
      <w:r>
        <w:rPr>
          <w:color w:val="505050"/>
          <w:spacing w:val="-8"/>
        </w:rPr>
        <w:t xml:space="preserve"> </w:t>
      </w:r>
      <w:r>
        <w:rPr>
          <w:color w:val="505050"/>
          <w:spacing w:val="-25"/>
        </w:rPr>
        <w:t>非</w:t>
      </w:r>
      <w:r>
        <w:rPr>
          <w:color w:val="878787"/>
        </w:rPr>
        <w:t>生</w:t>
      </w:r>
      <w:r>
        <w:rPr>
          <w:color w:val="878787"/>
          <w:spacing w:val="-5"/>
        </w:rPr>
        <w:t>产</w:t>
      </w:r>
      <w:r>
        <w:rPr>
          <w:color w:val="878787"/>
        </w:rPr>
        <w:t>资</w:t>
      </w:r>
      <w:r>
        <w:rPr>
          <w:color w:val="878787"/>
          <w:spacing w:val="-15"/>
        </w:rPr>
        <w:t>产</w:t>
      </w:r>
      <w:r>
        <w:rPr>
          <w:rFonts w:ascii="Arial" w:eastAsia="Arial"/>
          <w:color w:val="FD6B6B"/>
          <w:spacing w:val="-50"/>
          <w:sz w:val="31"/>
        </w:rPr>
        <w:t>E</w:t>
      </w:r>
      <w:r>
        <w:rPr>
          <w:color w:val="FD5252"/>
          <w:spacing w:val="35"/>
        </w:rPr>
        <w:t>、</w:t>
      </w:r>
      <w:r>
        <w:rPr>
          <w:color w:val="FD6B6B"/>
        </w:rPr>
        <w:t>固定</w:t>
      </w:r>
      <w:r>
        <w:rPr>
          <w:color w:val="FD6B6B"/>
          <w:spacing w:val="-67"/>
        </w:rPr>
        <w:t xml:space="preserve"> </w:t>
      </w:r>
      <w:r>
        <w:rPr>
          <w:color w:val="FD6B6B"/>
        </w:rPr>
        <w:t>资产</w:t>
      </w:r>
    </w:p>
    <w:p>
      <w:pPr>
        <w:pStyle w:val="5"/>
        <w:tabs>
          <w:tab w:val="left" w:pos="7084"/>
        </w:tabs>
        <w:spacing w:before="8"/>
        <w:ind w:left="402"/>
      </w:pPr>
      <w:r>
        <w:rPr>
          <w:rFonts w:ascii="Times New Roman" w:eastAsia="Times New Roman"/>
          <w:color w:val="727272"/>
          <w:spacing w:val="-22"/>
          <w:w w:val="110"/>
          <w:sz w:val="32"/>
        </w:rPr>
        <w:t>4</w:t>
      </w:r>
      <w:r>
        <w:rPr>
          <w:rFonts w:ascii="Times New Roman" w:eastAsia="Times New Roman"/>
          <w:color w:val="505050"/>
          <w:spacing w:val="-22"/>
          <w:w w:val="110"/>
          <w:sz w:val="32"/>
        </w:rPr>
        <w:t>7</w:t>
      </w:r>
      <w:r>
        <w:rPr>
          <w:color w:val="505050"/>
          <w:w w:val="110"/>
        </w:rPr>
        <w:t>、</w:t>
      </w:r>
      <w:r>
        <w:rPr>
          <w:color w:val="878787"/>
          <w:w w:val="110"/>
        </w:rPr>
        <w:t>在</w:t>
      </w:r>
      <w:r>
        <w:rPr>
          <w:color w:val="878787"/>
          <w:spacing w:val="-16"/>
          <w:w w:val="110"/>
        </w:rPr>
        <w:t>下</w:t>
      </w:r>
      <w:r>
        <w:rPr>
          <w:color w:val="878787"/>
          <w:w w:val="110"/>
        </w:rPr>
        <w:t>列各</w:t>
      </w:r>
      <w:r>
        <w:rPr>
          <w:color w:val="878787"/>
          <w:spacing w:val="-24"/>
          <w:w w:val="110"/>
        </w:rPr>
        <w:t>项</w:t>
      </w:r>
      <w:r>
        <w:rPr>
          <w:color w:val="878787"/>
          <w:w w:val="110"/>
        </w:rPr>
        <w:t>资产</w:t>
      </w:r>
      <w:r>
        <w:rPr>
          <w:color w:val="878787"/>
          <w:spacing w:val="-33"/>
          <w:w w:val="110"/>
        </w:rPr>
        <w:t>中</w:t>
      </w:r>
      <w:r>
        <w:rPr>
          <w:color w:val="505050"/>
          <w:spacing w:val="6"/>
          <w:w w:val="110"/>
        </w:rPr>
        <w:t>，</w:t>
      </w:r>
      <w:r>
        <w:rPr>
          <w:color w:val="727272"/>
          <w:spacing w:val="31"/>
          <w:w w:val="110"/>
        </w:rPr>
        <w:t>屈于</w:t>
      </w:r>
      <w:r>
        <w:rPr>
          <w:color w:val="727272"/>
          <w:w w:val="110"/>
        </w:rPr>
        <w:t>生</w:t>
      </w:r>
      <w:r>
        <w:rPr>
          <w:color w:val="727272"/>
          <w:spacing w:val="-19"/>
          <w:w w:val="110"/>
        </w:rPr>
        <w:t>产</w:t>
      </w:r>
      <w:r>
        <w:rPr>
          <w:color w:val="727272"/>
          <w:spacing w:val="-15"/>
          <w:w w:val="110"/>
        </w:rPr>
        <w:t>资</w:t>
      </w:r>
      <w:r>
        <w:rPr>
          <w:color w:val="979797"/>
          <w:spacing w:val="-12"/>
          <w:w w:val="110"/>
        </w:rPr>
        <w:t>产</w:t>
      </w:r>
      <w:r>
        <w:rPr>
          <w:color w:val="727272"/>
          <w:w w:val="110"/>
        </w:rPr>
        <w:t>的有</w:t>
      </w:r>
      <w:r>
        <w:rPr>
          <w:color w:val="727272"/>
          <w:spacing w:val="-130"/>
          <w:w w:val="110"/>
        </w:rPr>
        <w:t xml:space="preserve"> </w:t>
      </w:r>
      <w:r>
        <w:rPr>
          <w:color w:val="727272"/>
          <w:w w:val="110"/>
        </w:rPr>
        <w:t>(</w:t>
      </w:r>
      <w:r>
        <w:rPr>
          <w:color w:val="727272"/>
          <w:w w:val="110"/>
        </w:rPr>
        <w:tab/>
      </w:r>
      <w:r>
        <w:rPr>
          <w:color w:val="727272"/>
          <w:w w:val="110"/>
        </w:rPr>
        <w:t>)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65"/>
        <w:ind w:left="408"/>
      </w:pPr>
      <w:r>
        <w:rPr>
          <w:rFonts w:ascii="Arial" w:eastAsia="Arial"/>
          <w:color w:val="FD6666"/>
          <w:spacing w:val="-34"/>
          <w:w w:val="90"/>
          <w:sz w:val="31"/>
        </w:rPr>
        <w:t>A</w:t>
      </w:r>
      <w:r>
        <w:rPr>
          <w:color w:val="FD6666"/>
          <w:spacing w:val="-11"/>
          <w:w w:val="90"/>
        </w:rPr>
        <w:t>、原 材料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392"/>
      </w:pPr>
      <w:r>
        <w:rPr>
          <w:rFonts w:ascii="Arial" w:eastAsia="Arial"/>
          <w:color w:val="696969"/>
          <w:spacing w:val="-45"/>
        </w:rPr>
        <w:t>C</w:t>
      </w:r>
      <w:r>
        <w:rPr>
          <w:color w:val="696969"/>
          <w:spacing w:val="15"/>
        </w:rPr>
        <w:t>、矿藏</w:t>
      </w:r>
    </w:p>
    <w:p>
      <w:pPr>
        <w:spacing w:before="65" w:line="439" w:lineRule="auto"/>
        <w:ind w:left="552" w:right="10257" w:hanging="160"/>
        <w:jc w:val="left"/>
        <w:rPr>
          <w:sz w:val="30"/>
        </w:rPr>
      </w:pPr>
      <w:r>
        <w:br w:type="column"/>
      </w:r>
      <w:r>
        <w:rPr>
          <w:rFonts w:ascii="Arial" w:eastAsia="Arial"/>
          <w:color w:val="FD6666"/>
          <w:spacing w:val="-53"/>
          <w:sz w:val="31"/>
        </w:rPr>
        <w:t>B</w:t>
      </w:r>
      <w:r>
        <w:rPr>
          <w:color w:val="FD6666"/>
          <w:spacing w:val="12"/>
          <w:sz w:val="30"/>
        </w:rPr>
        <w:t>、</w:t>
      </w:r>
      <w:r>
        <w:rPr>
          <w:color w:val="FF4B4B"/>
          <w:spacing w:val="3"/>
          <w:sz w:val="30"/>
        </w:rPr>
        <w:t>机</w:t>
      </w:r>
      <w:r>
        <w:rPr>
          <w:color w:val="FD6666"/>
          <w:spacing w:val="-6"/>
          <w:sz w:val="30"/>
        </w:rPr>
        <w:t>器设备</w:t>
      </w:r>
      <w:r>
        <w:rPr>
          <w:rFonts w:ascii="Arial" w:eastAsia="Arial"/>
          <w:color w:val="FD6666"/>
          <w:spacing w:val="-25"/>
          <w:sz w:val="31"/>
        </w:rPr>
        <w:t>D</w:t>
      </w:r>
      <w:r>
        <w:rPr>
          <w:color w:val="FF4B4B"/>
          <w:spacing w:val="-42"/>
          <w:sz w:val="30"/>
        </w:rPr>
        <w:t xml:space="preserve">、 </w:t>
      </w:r>
      <w:r>
        <w:rPr>
          <w:color w:val="FD6666"/>
          <w:spacing w:val="-9"/>
          <w:sz w:val="30"/>
        </w:rPr>
        <w:t>建筑物</w:t>
      </w:r>
    </w:p>
    <w:p>
      <w:pPr>
        <w:spacing w:after="0" w:line="439" w:lineRule="auto"/>
        <w:jc w:val="left"/>
        <w:rPr>
          <w:sz w:val="30"/>
        </w:rPr>
        <w:sectPr>
          <w:pgSz w:w="17840" w:h="25260"/>
          <w:pgMar w:top="1380" w:right="940" w:bottom="280" w:left="1300" w:header="720" w:footer="720" w:gutter="0"/>
          <w:cols w:equalWidth="0" w:num="2">
            <w:col w:w="1752" w:space="1414"/>
            <w:col w:w="12434"/>
          </w:cols>
        </w:sectPr>
      </w:pPr>
    </w:p>
    <w:p>
      <w:pPr>
        <w:spacing w:before="0" w:line="383" w:lineRule="exact"/>
        <w:ind w:left="383" w:right="0" w:firstLine="0"/>
        <w:jc w:val="left"/>
        <w:rPr>
          <w:sz w:val="30"/>
        </w:rPr>
      </w:pPr>
      <w:r>
        <w:rPr>
          <w:rFonts w:ascii="Arial" w:eastAsia="Arial"/>
          <w:color w:val="595959"/>
          <w:spacing w:val="-55"/>
          <w:w w:val="105"/>
          <w:sz w:val="31"/>
        </w:rPr>
        <w:t>E</w:t>
      </w:r>
      <w:r>
        <w:rPr>
          <w:color w:val="595959"/>
          <w:spacing w:val="19"/>
          <w:w w:val="105"/>
          <w:sz w:val="30"/>
        </w:rPr>
        <w:t>、</w:t>
      </w:r>
      <w:r>
        <w:rPr>
          <w:color w:val="7B7B7B"/>
          <w:w w:val="105"/>
          <w:sz w:val="30"/>
        </w:rPr>
        <w:t>商许</w:t>
      </w:r>
    </w:p>
    <w:p>
      <w:pPr>
        <w:pStyle w:val="5"/>
        <w:tabs>
          <w:tab w:val="left" w:pos="8964"/>
        </w:tabs>
        <w:spacing w:before="291"/>
        <w:ind w:left="401"/>
      </w:pPr>
      <w:r>
        <w:rPr>
          <w:rFonts w:ascii="Times New Roman" w:eastAsia="Times New Roman"/>
          <w:color w:val="696969"/>
          <w:spacing w:val="-34"/>
          <w:w w:val="105"/>
          <w:sz w:val="35"/>
        </w:rPr>
        <w:t>48</w:t>
      </w:r>
      <w:r>
        <w:rPr>
          <w:color w:val="696969"/>
          <w:spacing w:val="5"/>
          <w:w w:val="105"/>
        </w:rPr>
        <w:t>、</w:t>
      </w:r>
      <w:r>
        <w:rPr>
          <w:color w:val="696969"/>
          <w:w w:val="105"/>
        </w:rPr>
        <w:t>在</w:t>
      </w:r>
      <w:r>
        <w:rPr>
          <w:color w:val="696969"/>
          <w:spacing w:val="-4"/>
          <w:w w:val="105"/>
        </w:rPr>
        <w:t>具</w:t>
      </w:r>
      <w:r>
        <w:rPr>
          <w:color w:val="696969"/>
          <w:w w:val="105"/>
        </w:rPr>
        <w:t>体的</w:t>
      </w:r>
      <w:r>
        <w:rPr>
          <w:color w:val="696969"/>
          <w:spacing w:val="-25"/>
          <w:w w:val="105"/>
        </w:rPr>
        <w:t>核</w:t>
      </w:r>
      <w:r>
        <w:rPr>
          <w:color w:val="696969"/>
          <w:w w:val="105"/>
        </w:rPr>
        <w:t>笋</w:t>
      </w:r>
      <w:r>
        <w:rPr>
          <w:color w:val="696969"/>
          <w:spacing w:val="-6"/>
          <w:w w:val="105"/>
        </w:rPr>
        <w:t>中</w:t>
      </w:r>
      <w:r>
        <w:rPr>
          <w:color w:val="696969"/>
          <w:w w:val="105"/>
        </w:rPr>
        <w:t>，非金融</w:t>
      </w:r>
      <w:r>
        <w:rPr>
          <w:color w:val="696969"/>
          <w:spacing w:val="-11"/>
          <w:w w:val="105"/>
        </w:rPr>
        <w:t xml:space="preserve"> </w:t>
      </w:r>
      <w:r>
        <w:rPr>
          <w:color w:val="696969"/>
          <w:spacing w:val="-35"/>
          <w:w w:val="105"/>
        </w:rPr>
        <w:t>资</w:t>
      </w:r>
      <w:r>
        <w:rPr>
          <w:color w:val="909090"/>
          <w:w w:val="105"/>
        </w:rPr>
        <w:t>产</w:t>
      </w:r>
      <w:r>
        <w:rPr>
          <w:color w:val="909090"/>
          <w:spacing w:val="-16"/>
          <w:w w:val="105"/>
        </w:rPr>
        <w:t>主</w:t>
      </w:r>
      <w:r>
        <w:rPr>
          <w:color w:val="696969"/>
          <w:w w:val="105"/>
        </w:rPr>
        <w:t>要分成</w:t>
      </w:r>
      <w:r>
        <w:rPr>
          <w:color w:val="696969"/>
          <w:spacing w:val="-48"/>
          <w:w w:val="105"/>
        </w:rPr>
        <w:t>的</w:t>
      </w:r>
      <w:r>
        <w:rPr>
          <w:color w:val="B1B1B1"/>
          <w:spacing w:val="16"/>
          <w:w w:val="105"/>
        </w:rPr>
        <w:t>三</w:t>
      </w:r>
      <w:r>
        <w:rPr>
          <w:color w:val="595959"/>
          <w:spacing w:val="-22"/>
          <w:w w:val="105"/>
        </w:rPr>
        <w:t>个</w:t>
      </w:r>
      <w:r>
        <w:rPr>
          <w:color w:val="7B7B7B"/>
          <w:w w:val="105"/>
        </w:rPr>
        <w:t>类别</w:t>
      </w:r>
      <w:r>
        <w:rPr>
          <w:color w:val="7B7B7B"/>
          <w:spacing w:val="-24"/>
          <w:w w:val="105"/>
        </w:rPr>
        <w:t>是</w:t>
      </w:r>
      <w:r>
        <w:rPr>
          <w:color w:val="7B7B7B"/>
          <w:w w:val="105"/>
        </w:rPr>
        <w:t>（</w:t>
      </w:r>
      <w:r>
        <w:rPr>
          <w:color w:val="7B7B7B"/>
          <w:w w:val="105"/>
        </w:rPr>
        <w:tab/>
      </w:r>
      <w:r>
        <w:rPr>
          <w:color w:val="595959"/>
          <w:w w:val="105"/>
        </w:rPr>
        <w:t>）</w:t>
      </w:r>
    </w:p>
    <w:p>
      <w:pPr>
        <w:pStyle w:val="5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tabs>
          <w:tab w:val="left" w:pos="1527"/>
        </w:tabs>
        <w:spacing w:before="109"/>
        <w:ind w:left="408"/>
      </w:pPr>
      <w:r>
        <w:rPr>
          <w:rFonts w:ascii="Arial" w:eastAsia="Arial"/>
          <w:color w:val="FD6666"/>
          <w:spacing w:val="-13"/>
          <w:w w:val="95"/>
          <w:sz w:val="28"/>
        </w:rPr>
        <w:t>A</w:t>
      </w:r>
      <w:r>
        <w:rPr>
          <w:color w:val="FD6666"/>
          <w:w w:val="95"/>
        </w:rPr>
        <w:t>、固定</w:t>
      </w:r>
      <w:r>
        <w:rPr>
          <w:color w:val="FD6666"/>
          <w:w w:val="95"/>
        </w:rPr>
        <w:tab/>
      </w:r>
      <w:r>
        <w:rPr>
          <w:color w:val="FD6666"/>
          <w:spacing w:val="-35"/>
        </w:rPr>
        <w:t>资</w:t>
      </w:r>
      <w:r>
        <w:rPr>
          <w:color w:val="FD9090"/>
        </w:rPr>
        <w:t>产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696969"/>
          <w:spacing w:val="-24"/>
          <w:sz w:val="31"/>
        </w:rPr>
        <w:t>C</w:t>
      </w:r>
      <w:r>
        <w:rPr>
          <w:color w:val="696969"/>
          <w:spacing w:val="-19"/>
        </w:rPr>
        <w:t>、有形 资</w:t>
      </w:r>
      <w:r>
        <w:rPr>
          <w:color w:val="909090"/>
        </w:rPr>
        <w:t>产</w:t>
      </w:r>
    </w:p>
    <w:p>
      <w:pPr>
        <w:spacing w:before="90"/>
        <w:ind w:left="437" w:right="0" w:firstLine="0"/>
        <w:jc w:val="left"/>
        <w:rPr>
          <w:sz w:val="30"/>
        </w:rPr>
      </w:pPr>
      <w:r>
        <w:br w:type="column"/>
      </w:r>
      <w:r>
        <w:rPr>
          <w:rFonts w:ascii="Arial" w:eastAsia="Arial"/>
          <w:color w:val="FF4B4B"/>
          <w:sz w:val="34"/>
        </w:rPr>
        <w:t>B</w:t>
      </w:r>
      <w:r>
        <w:rPr>
          <w:color w:val="FD6666"/>
          <w:sz w:val="30"/>
        </w:rPr>
        <w:t>、存 货</w:t>
      </w:r>
    </w:p>
    <w:p>
      <w:pPr>
        <w:pStyle w:val="5"/>
        <w:spacing w:before="318"/>
        <w:ind w:left="392"/>
      </w:pPr>
      <w:r>
        <w:rPr>
          <w:spacing w:val="-32"/>
          <w:w w:val="110"/>
        </w:rPr>
        <w:t>|</w:t>
      </w:r>
      <w:r>
        <w:rPr>
          <w:color w:val="595959"/>
          <w:spacing w:val="-48"/>
          <w:w w:val="110"/>
        </w:rPr>
        <w:t>)、</w:t>
      </w:r>
      <w:r>
        <w:rPr>
          <w:color w:val="7B7B7B"/>
          <w:spacing w:val="3"/>
          <w:w w:val="110"/>
        </w:rPr>
        <w:t>无形资产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191" w:space="305"/>
            <w:col w:w="13104"/>
          </w:cols>
        </w:sectPr>
      </w:pPr>
    </w:p>
    <w:p>
      <w:pPr>
        <w:pStyle w:val="5"/>
        <w:spacing w:before="5"/>
        <w:rPr>
          <w:sz w:val="18"/>
        </w:rPr>
      </w:pPr>
    </w:p>
    <w:p>
      <w:pPr>
        <w:pStyle w:val="5"/>
        <w:spacing w:before="82"/>
        <w:ind w:left="383"/>
      </w:pPr>
      <w:r>
        <w:rPr>
          <w:rFonts w:ascii="Arial" w:eastAsia="Arial"/>
          <w:color w:val="FD6666"/>
          <w:w w:val="110"/>
          <w:sz w:val="31"/>
        </w:rPr>
        <w:t>E</w:t>
      </w:r>
      <w:r>
        <w:rPr>
          <w:color w:val="FD6666"/>
          <w:w w:val="110"/>
        </w:rPr>
        <w:t>、具他非金融资产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2"/>
        <w:jc w:val="both"/>
      </w:pPr>
      <w:r>
        <w:rPr>
          <w:rFonts w:ascii="Times New Roman" w:eastAsia="Times New Roman"/>
          <w:color w:val="595959"/>
          <w:w w:val="105"/>
          <w:sz w:val="32"/>
        </w:rPr>
        <w:t>49</w:t>
      </w:r>
      <w:r>
        <w:rPr>
          <w:color w:val="595959"/>
          <w:w w:val="105"/>
        </w:rPr>
        <w:t>、下</w:t>
      </w:r>
      <w:r>
        <w:rPr>
          <w:color w:val="7B7B7B"/>
          <w:w w:val="105"/>
        </w:rPr>
        <w:t>面关于资本转移和现期转移</w:t>
      </w:r>
      <w:r>
        <w:rPr>
          <w:color w:val="595959"/>
          <w:w w:val="105"/>
        </w:rPr>
        <w:t>的说法，</w:t>
      </w:r>
      <w:r>
        <w:rPr>
          <w:color w:val="7B7B7B"/>
          <w:w w:val="105"/>
        </w:rPr>
        <w:t>正确</w:t>
      </w:r>
      <w:r>
        <w:rPr>
          <w:color w:val="595959"/>
          <w:w w:val="105"/>
        </w:rPr>
        <w:t>的</w:t>
      </w:r>
      <w:r>
        <w:rPr>
          <w:color w:val="7B7B7B"/>
          <w:w w:val="105"/>
        </w:rPr>
        <w:t xml:space="preserve">是 ( </w:t>
      </w:r>
      <w:r>
        <w:rPr>
          <w:color w:val="696969"/>
          <w:w w:val="105"/>
        </w:rPr>
        <w:t>)</w:t>
      </w:r>
    </w:p>
    <w:p>
      <w:pPr>
        <w:pStyle w:val="5"/>
        <w:spacing w:before="318" w:line="441" w:lineRule="auto"/>
        <w:ind w:left="392" w:right="9585" w:firstLine="15"/>
        <w:jc w:val="both"/>
      </w:pPr>
      <w:r>
        <w:rPr>
          <w:rFonts w:ascii="Arial" w:eastAsia="Arial"/>
          <w:color w:val="FD6666"/>
          <w:spacing w:val="-13"/>
          <w:w w:val="105"/>
        </w:rPr>
        <w:t>A</w:t>
      </w:r>
      <w:r>
        <w:rPr>
          <w:color w:val="FD6666"/>
          <w:spacing w:val="-11"/>
          <w:w w:val="105"/>
        </w:rPr>
        <w:t>、现期 转移发生在可支</w:t>
      </w:r>
      <w:r>
        <w:rPr>
          <w:color w:val="FF4B4B"/>
          <w:spacing w:val="-32"/>
          <w:w w:val="105"/>
        </w:rPr>
        <w:t>配</w:t>
      </w:r>
      <w:r>
        <w:rPr>
          <w:color w:val="FD7C7C"/>
          <w:spacing w:val="2"/>
          <w:w w:val="105"/>
        </w:rPr>
        <w:t>收入形成之前</w:t>
      </w:r>
      <w:r>
        <w:rPr>
          <w:rFonts w:ascii="Arial" w:eastAsia="Arial"/>
          <w:color w:val="595959"/>
          <w:spacing w:val="-28"/>
          <w:w w:val="105"/>
          <w:sz w:val="31"/>
        </w:rPr>
        <w:t>B</w:t>
      </w:r>
      <w:r>
        <w:rPr>
          <w:color w:val="595959"/>
          <w:spacing w:val="-2"/>
          <w:w w:val="105"/>
        </w:rPr>
        <w:t>、资本转移</w:t>
      </w:r>
      <w:r>
        <w:rPr>
          <w:color w:val="7B7B7B"/>
          <w:spacing w:val="-11"/>
          <w:w w:val="105"/>
        </w:rPr>
        <w:t>发生在可支配收入形成之前</w:t>
      </w:r>
      <w:r>
        <w:rPr>
          <w:rFonts w:ascii="Arial" w:eastAsia="Arial"/>
          <w:color w:val="595959"/>
          <w:spacing w:val="-25"/>
          <w:w w:val="105"/>
        </w:rPr>
        <w:t>C</w:t>
      </w:r>
      <w:r>
        <w:rPr>
          <w:color w:val="595959"/>
          <w:spacing w:val="-17"/>
          <w:w w:val="105"/>
        </w:rPr>
        <w:t xml:space="preserve">、现期 </w:t>
      </w:r>
      <w:r>
        <w:rPr>
          <w:color w:val="7B7B7B"/>
          <w:spacing w:val="-27"/>
          <w:w w:val="105"/>
        </w:rPr>
        <w:t>转移 不会影</w:t>
      </w:r>
      <w:r>
        <w:rPr>
          <w:color w:val="595959"/>
          <w:spacing w:val="-11"/>
          <w:w w:val="105"/>
        </w:rPr>
        <w:t>响交</w:t>
      </w:r>
      <w:r>
        <w:rPr>
          <w:color w:val="7B7B7B"/>
          <w:spacing w:val="-10"/>
          <w:w w:val="105"/>
        </w:rPr>
        <w:t>易者的储荐水平</w:t>
      </w:r>
      <w:r>
        <w:rPr>
          <w:rFonts w:ascii="Arial" w:eastAsia="Arial"/>
          <w:color w:val="FD6666"/>
          <w:spacing w:val="-25"/>
          <w:w w:val="105"/>
          <w:sz w:val="31"/>
        </w:rPr>
        <w:t>D</w:t>
      </w:r>
      <w:r>
        <w:rPr>
          <w:color w:val="FD6666"/>
          <w:spacing w:val="-18"/>
          <w:w w:val="105"/>
        </w:rPr>
        <w:t>、 资本转移不会影</w:t>
      </w:r>
      <w:r>
        <w:rPr>
          <w:color w:val="FF4B4B"/>
          <w:w w:val="105"/>
        </w:rPr>
        <w:t>响</w:t>
      </w:r>
      <w:r>
        <w:rPr>
          <w:color w:val="FD6666"/>
          <w:spacing w:val="-16"/>
          <w:w w:val="105"/>
        </w:rPr>
        <w:t>交易者的</w:t>
      </w:r>
      <w:r>
        <w:rPr>
          <w:color w:val="FF4B4B"/>
          <w:spacing w:val="31"/>
          <w:w w:val="105"/>
        </w:rPr>
        <w:t>储</w:t>
      </w:r>
      <w:r>
        <w:rPr>
          <w:color w:val="FD6666"/>
          <w:w w:val="105"/>
        </w:rPr>
        <w:t>估水平</w:t>
      </w:r>
      <w:r>
        <w:rPr>
          <w:rFonts w:ascii="Arial" w:eastAsia="Arial"/>
          <w:color w:val="FD6666"/>
          <w:spacing w:val="-30"/>
          <w:w w:val="105"/>
          <w:sz w:val="31"/>
        </w:rPr>
        <w:t>E</w:t>
      </w:r>
      <w:r>
        <w:rPr>
          <w:color w:val="FD6666"/>
          <w:spacing w:val="-2"/>
          <w:w w:val="105"/>
        </w:rPr>
        <w:t>、资本转移应 记入资本帐户</w:t>
      </w:r>
    </w:p>
    <w:p>
      <w:pPr>
        <w:pStyle w:val="5"/>
        <w:spacing w:line="359" w:lineRule="exact"/>
        <w:ind w:left="411"/>
        <w:jc w:val="both"/>
      </w:pPr>
      <w:r>
        <w:rPr>
          <w:rFonts w:ascii="Times New Roman" w:eastAsia="Times New Roman"/>
          <w:color w:val="595959"/>
          <w:spacing w:val="-30"/>
          <w:w w:val="105"/>
          <w:sz w:val="33"/>
        </w:rPr>
        <w:t>50</w:t>
      </w:r>
      <w:r>
        <w:rPr>
          <w:color w:val="595959"/>
          <w:spacing w:val="-11"/>
          <w:w w:val="105"/>
        </w:rPr>
        <w:t>、以下</w:t>
      </w:r>
      <w:r>
        <w:rPr>
          <w:color w:val="7B7B7B"/>
          <w:spacing w:val="-3"/>
          <w:w w:val="105"/>
        </w:rPr>
        <w:t>关于资</w:t>
      </w:r>
      <w:r>
        <w:rPr>
          <w:color w:val="595959"/>
          <w:spacing w:val="-10"/>
          <w:w w:val="105"/>
        </w:rPr>
        <w:t>本</w:t>
      </w:r>
      <w:r>
        <w:rPr>
          <w:color w:val="7B7B7B"/>
          <w:spacing w:val="-13"/>
          <w:w w:val="105"/>
        </w:rPr>
        <w:t>形成核算</w:t>
      </w:r>
      <w:r>
        <w:rPr>
          <w:color w:val="595959"/>
          <w:spacing w:val="-2"/>
          <w:w w:val="105"/>
        </w:rPr>
        <w:t>的记</w:t>
      </w:r>
      <w:r>
        <w:rPr>
          <w:color w:val="7B7B7B"/>
          <w:spacing w:val="-12"/>
          <w:w w:val="105"/>
        </w:rPr>
        <w:t>录时间</w:t>
      </w:r>
      <w:r>
        <w:rPr>
          <w:color w:val="595959"/>
          <w:spacing w:val="-66"/>
          <w:w w:val="105"/>
        </w:rPr>
        <w:t xml:space="preserve">， </w:t>
      </w:r>
      <w:r>
        <w:rPr>
          <w:color w:val="7B7B7B"/>
          <w:spacing w:val="19"/>
          <w:w w:val="105"/>
        </w:rPr>
        <w:t>正确</w:t>
      </w:r>
      <w:r>
        <w:rPr>
          <w:color w:val="595959"/>
          <w:spacing w:val="15"/>
          <w:w w:val="105"/>
        </w:rPr>
        <w:t>的说法是</w:t>
      </w:r>
      <w:r>
        <w:rPr>
          <w:color w:val="7B7B7B"/>
          <w:w w:val="105"/>
        </w:rPr>
        <w:t>（</w:t>
      </w:r>
      <w:r>
        <w:rPr>
          <w:color w:val="7B7B7B"/>
          <w:spacing w:val="149"/>
          <w:w w:val="105"/>
        </w:rPr>
        <w:t xml:space="preserve"> </w:t>
      </w:r>
      <w:r>
        <w:rPr>
          <w:color w:val="595959"/>
          <w:w w:val="105"/>
        </w:rPr>
        <w:t>）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408"/>
        <w:jc w:val="both"/>
      </w:pPr>
      <w:r>
        <w:rPr>
          <w:rFonts w:ascii="Arial" w:eastAsia="Arial"/>
          <w:color w:val="696969"/>
          <w:w w:val="105"/>
        </w:rPr>
        <w:t>A</w:t>
      </w:r>
      <w:r>
        <w:rPr>
          <w:color w:val="696969"/>
          <w:w w:val="105"/>
        </w:rPr>
        <w:t>、固定 资产的资本形成</w:t>
      </w:r>
      <w:r>
        <w:rPr>
          <w:color w:val="444444"/>
          <w:w w:val="105"/>
        </w:rPr>
        <w:t>的</w:t>
      </w:r>
      <w:r>
        <w:rPr>
          <w:color w:val="696969"/>
          <w:w w:val="105"/>
        </w:rPr>
        <w:t>记录时间应以生产时间为准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4"/>
      </w:pPr>
      <w:r>
        <w:rPr>
          <w:rFonts w:ascii="Arial" w:eastAsia="Arial"/>
          <w:color w:val="595959"/>
          <w:spacing w:val="-53"/>
          <w:w w:val="110"/>
          <w:sz w:val="31"/>
        </w:rPr>
        <w:t>B</w:t>
      </w:r>
      <w:r>
        <w:rPr>
          <w:color w:val="595959"/>
          <w:spacing w:val="5"/>
          <w:w w:val="110"/>
        </w:rPr>
        <w:t>、</w:t>
      </w:r>
      <w:r>
        <w:rPr>
          <w:color w:val="7B7B7B"/>
          <w:spacing w:val="11"/>
          <w:w w:val="110"/>
        </w:rPr>
        <w:t>固定</w:t>
      </w:r>
      <w:r>
        <w:rPr>
          <w:color w:val="595959"/>
          <w:spacing w:val="-35"/>
          <w:w w:val="110"/>
        </w:rPr>
        <w:t>资</w:t>
      </w:r>
      <w:r>
        <w:rPr>
          <w:color w:val="7B7B7B"/>
          <w:spacing w:val="-12"/>
          <w:w w:val="110"/>
        </w:rPr>
        <w:t>产</w:t>
      </w:r>
      <w:r>
        <w:rPr>
          <w:color w:val="595959"/>
          <w:spacing w:val="-11"/>
          <w:w w:val="110"/>
        </w:rPr>
        <w:t>的资本形成的</w:t>
      </w:r>
      <w:r>
        <w:rPr>
          <w:color w:val="7B7B7B"/>
          <w:spacing w:val="-16"/>
          <w:w w:val="110"/>
        </w:rPr>
        <w:t>记录时</w:t>
      </w:r>
      <w:r>
        <w:rPr>
          <w:color w:val="595959"/>
          <w:spacing w:val="-4"/>
          <w:w w:val="110"/>
        </w:rPr>
        <w:t>间</w:t>
      </w:r>
      <w:r>
        <w:rPr>
          <w:color w:val="7B7B7B"/>
          <w:spacing w:val="-9"/>
          <w:w w:val="110"/>
        </w:rPr>
        <w:t>应以</w:t>
      </w:r>
      <w:r>
        <w:rPr>
          <w:color w:val="595959"/>
          <w:spacing w:val="-2"/>
          <w:w w:val="110"/>
        </w:rPr>
        <w:t>投入</w:t>
      </w:r>
      <w:r>
        <w:rPr>
          <w:color w:val="7B7B7B"/>
          <w:spacing w:val="-15"/>
          <w:w w:val="110"/>
        </w:rPr>
        <w:t>生产使用</w:t>
      </w:r>
      <w:r>
        <w:rPr>
          <w:color w:val="595959"/>
          <w:spacing w:val="-3"/>
          <w:w w:val="110"/>
        </w:rPr>
        <w:t>的时间为准</w:t>
      </w:r>
    </w:p>
    <w:p>
      <w:pPr>
        <w:pStyle w:val="5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82"/>
        <w:ind w:left="392"/>
      </w:pPr>
      <w:r>
        <w:rPr>
          <w:rFonts w:ascii="Arial" w:eastAsia="Arial"/>
          <w:color w:val="FD6666"/>
          <w:spacing w:val="-44"/>
          <w:w w:val="105"/>
          <w:sz w:val="31"/>
        </w:rPr>
        <w:t>C</w:t>
      </w:r>
      <w:r>
        <w:rPr>
          <w:color w:val="FD6666"/>
          <w:spacing w:val="-10"/>
          <w:w w:val="105"/>
        </w:rPr>
        <w:t>、 购入方式下应以购入时间为准</w:t>
      </w:r>
    </w:p>
    <w:p>
      <w:pPr>
        <w:tabs>
          <w:tab w:val="left" w:pos="906"/>
        </w:tabs>
        <w:spacing w:before="272"/>
        <w:ind w:left="414" w:right="0" w:firstLine="0"/>
        <w:jc w:val="left"/>
        <w:rPr>
          <w:sz w:val="30"/>
        </w:rPr>
      </w:pPr>
      <w:r>
        <w:rPr>
          <w:color w:val="FD6666"/>
          <w:sz w:val="25"/>
        </w:rPr>
        <w:t>从</w:t>
      </w:r>
      <w:r>
        <w:rPr>
          <w:color w:val="FD6666"/>
          <w:sz w:val="25"/>
        </w:rPr>
        <w:tab/>
      </w:r>
      <w:r>
        <w:rPr>
          <w:rFonts w:ascii="Times New Roman" w:eastAsia="Times New Roman"/>
          <w:color w:val="FF4B4B"/>
          <w:spacing w:val="-7"/>
          <w:sz w:val="37"/>
        </w:rPr>
        <w:t>1</w:t>
      </w:r>
      <w:r>
        <w:rPr>
          <w:rFonts w:ascii="Times New Roman" w:eastAsia="Times New Roman"/>
          <w:color w:val="FD6666"/>
          <w:spacing w:val="-7"/>
          <w:sz w:val="37"/>
        </w:rPr>
        <w:t>T</w:t>
      </w:r>
      <w:r>
        <w:rPr>
          <w:color w:val="FD6666"/>
          <w:sz w:val="30"/>
        </w:rPr>
        <w:t>产</w:t>
      </w:r>
      <w:r>
        <w:rPr>
          <w:color w:val="FD6666"/>
          <w:spacing w:val="40"/>
          <w:sz w:val="30"/>
        </w:rPr>
        <w:t xml:space="preserve"> </w:t>
      </w:r>
      <w:r>
        <w:rPr>
          <w:color w:val="FD6666"/>
          <w:sz w:val="30"/>
        </w:rPr>
        <w:t>方式</w:t>
      </w:r>
      <w:r>
        <w:rPr>
          <w:color w:val="FD6666"/>
          <w:spacing w:val="-22"/>
          <w:sz w:val="30"/>
        </w:rPr>
        <w:t>下</w:t>
      </w:r>
      <w:r>
        <w:rPr>
          <w:color w:val="FD6666"/>
          <w:sz w:val="30"/>
        </w:rPr>
        <w:t>应</w:t>
      </w:r>
      <w:r>
        <w:rPr>
          <w:color w:val="FD6666"/>
          <w:spacing w:val="4"/>
          <w:sz w:val="30"/>
        </w:rPr>
        <w:t>以</w:t>
      </w:r>
      <w:r>
        <w:rPr>
          <w:color w:val="FD6666"/>
          <w:sz w:val="30"/>
        </w:rPr>
        <w:t>生</w:t>
      </w:r>
      <w:r>
        <w:rPr>
          <w:color w:val="FD6666"/>
          <w:spacing w:val="-20"/>
          <w:sz w:val="30"/>
        </w:rPr>
        <w:t>产</w:t>
      </w:r>
      <w:r>
        <w:rPr>
          <w:color w:val="FD6666"/>
          <w:sz w:val="30"/>
        </w:rPr>
        <w:t>时间为准</w:t>
      </w:r>
    </w:p>
    <w:p>
      <w:pPr>
        <w:pStyle w:val="5"/>
        <w:spacing w:before="318"/>
        <w:ind w:left="405"/>
      </w:pPr>
      <w:r>
        <w:rPr>
          <w:rFonts w:ascii="Arial" w:eastAsia="Arial"/>
          <w:color w:val="FD6666"/>
          <w:spacing w:val="-32"/>
          <w:sz w:val="28"/>
        </w:rPr>
        <w:t>E</w:t>
      </w:r>
      <w:r>
        <w:rPr>
          <w:color w:val="FD6666"/>
          <w:spacing w:val="-7"/>
        </w:rPr>
        <w:t>、赠</w:t>
      </w:r>
      <w:r>
        <w:rPr>
          <w:color w:val="FD9090"/>
          <w:spacing w:val="13"/>
        </w:rPr>
        <w:t>予</w:t>
      </w:r>
      <w:r>
        <w:rPr>
          <w:color w:val="FD6666"/>
          <w:spacing w:val="-7"/>
        </w:rPr>
        <w:t>转移方式 下</w:t>
      </w:r>
      <w:r>
        <w:rPr>
          <w:color w:val="FD6666"/>
          <w:spacing w:val="-202"/>
        </w:rPr>
        <w:t>）</w:t>
      </w:r>
      <w:r>
        <w:rPr>
          <w:color w:val="FD6666"/>
          <w:spacing w:val="-13"/>
        </w:rPr>
        <w:t>立以交接时间 为准</w:t>
      </w:r>
    </w:p>
    <w:p>
      <w:pPr>
        <w:pStyle w:val="5"/>
        <w:spacing w:before="4"/>
        <w:rPr>
          <w:sz w:val="26"/>
        </w:rPr>
      </w:pPr>
    </w:p>
    <w:p>
      <w:pPr>
        <w:pStyle w:val="5"/>
        <w:tabs>
          <w:tab w:val="left" w:pos="4062"/>
        </w:tabs>
        <w:spacing w:before="1"/>
        <w:ind w:left="412"/>
      </w:pPr>
      <w:r>
        <w:rPr>
          <w:rFonts w:ascii="Times New Roman" w:eastAsia="Times New Roman"/>
          <w:color w:val="696969"/>
          <w:spacing w:val="-10"/>
          <w:w w:val="105"/>
          <w:sz w:val="31"/>
        </w:rPr>
        <w:t>51</w:t>
      </w:r>
      <w:r>
        <w:rPr>
          <w:color w:val="696969"/>
          <w:w w:val="105"/>
        </w:rPr>
        <w:t>、</w:t>
      </w:r>
      <w:r>
        <w:rPr>
          <w:color w:val="696969"/>
          <w:spacing w:val="26"/>
          <w:w w:val="105"/>
        </w:rPr>
        <w:t>存</w:t>
      </w:r>
      <w:r>
        <w:rPr>
          <w:color w:val="696969"/>
          <w:w w:val="105"/>
        </w:rPr>
        <w:t>货</w:t>
      </w:r>
      <w:r>
        <w:rPr>
          <w:color w:val="696969"/>
          <w:spacing w:val="18"/>
          <w:w w:val="105"/>
        </w:rPr>
        <w:t>的</w:t>
      </w:r>
      <w:r>
        <w:rPr>
          <w:color w:val="696969"/>
          <w:w w:val="105"/>
        </w:rPr>
        <w:t>内</w:t>
      </w:r>
      <w:r>
        <w:rPr>
          <w:color w:val="696969"/>
          <w:spacing w:val="24"/>
          <w:w w:val="105"/>
        </w:rPr>
        <w:t>容</w:t>
      </w:r>
      <w:r>
        <w:rPr>
          <w:color w:val="696969"/>
          <w:w w:val="105"/>
        </w:rPr>
        <w:t>包括</w:t>
      </w:r>
      <w:r>
        <w:rPr>
          <w:color w:val="696969"/>
          <w:spacing w:val="-18"/>
          <w:w w:val="105"/>
        </w:rPr>
        <w:t xml:space="preserve"> </w:t>
      </w:r>
      <w:r>
        <w:rPr>
          <w:color w:val="909090"/>
          <w:w w:val="105"/>
        </w:rPr>
        <w:t>（</w:t>
      </w:r>
      <w:r>
        <w:rPr>
          <w:color w:val="909090"/>
          <w:w w:val="105"/>
        </w:rPr>
        <w:tab/>
      </w:r>
      <w:r>
        <w:rPr>
          <w:color w:val="909090"/>
          <w:w w:val="105"/>
        </w:rPr>
        <w:t>）</w:t>
      </w:r>
    </w:p>
    <w:p>
      <w:pPr>
        <w:spacing w:before="1398" w:line="1554" w:lineRule="exact"/>
        <w:ind w:left="123" w:right="0" w:firstLine="0"/>
        <w:jc w:val="left"/>
        <w:rPr>
          <w:rFonts w:ascii="Arial"/>
          <w:sz w:val="144"/>
        </w:rPr>
      </w:pPr>
      <w:r>
        <w:br w:type="column"/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8"/>
          <w:sz w:val="20"/>
        </w:rPr>
        <w:t xml:space="preserve"> </w:t>
      </w:r>
    </w:p>
    <w:p>
      <w:pPr>
        <w:spacing w:after="0" w:line="1554" w:lineRule="exact"/>
        <w:jc w:val="left"/>
        <w:rPr>
          <w:rFonts w:ascii="Arial"/>
          <w:sz w:val="144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5648" w:space="40"/>
            <w:col w:w="9912"/>
          </w:cols>
        </w:sectPr>
      </w:pPr>
    </w:p>
    <w:p>
      <w:pPr>
        <w:pStyle w:val="5"/>
        <w:spacing w:line="344" w:lineRule="exact"/>
        <w:ind w:left="408"/>
      </w:pPr>
      <w:r>
        <w:rPr>
          <w:rFonts w:ascii="Arial" w:eastAsia="Arial"/>
          <w:color w:val="FD6666"/>
          <w:sz w:val="28"/>
        </w:rPr>
        <w:t>A</w:t>
      </w:r>
      <w:r>
        <w:rPr>
          <w:color w:val="FD6666"/>
        </w:rPr>
        <w:t>、原材料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696969"/>
          <w:spacing w:val="-24"/>
          <w:sz w:val="31"/>
        </w:rPr>
        <w:t>C</w:t>
      </w:r>
      <w:r>
        <w:rPr>
          <w:color w:val="696969"/>
          <w:spacing w:val="-10"/>
        </w:rPr>
        <w:t>、在建 工程</w:t>
      </w:r>
    </w:p>
    <w:p>
      <w:pPr>
        <w:spacing w:before="0" w:line="344" w:lineRule="exact"/>
        <w:ind w:left="394" w:right="0" w:firstLine="0"/>
        <w:jc w:val="left"/>
        <w:rPr>
          <w:sz w:val="30"/>
        </w:rPr>
      </w:pPr>
      <w:r>
        <w:br w:type="column"/>
      </w:r>
      <w:r>
        <w:rPr>
          <w:rFonts w:ascii="Arial" w:eastAsia="Arial"/>
          <w:color w:val="FD6666"/>
          <w:w w:val="110"/>
          <w:sz w:val="28"/>
        </w:rPr>
        <w:t>B</w:t>
      </w:r>
      <w:r>
        <w:rPr>
          <w:color w:val="FD6666"/>
          <w:w w:val="110"/>
          <w:sz w:val="30"/>
        </w:rPr>
        <w:t>、在制</w:t>
      </w:r>
      <w:r>
        <w:rPr>
          <w:color w:val="FF4B4B"/>
          <w:w w:val="110"/>
          <w:sz w:val="30"/>
        </w:rPr>
        <w:t>品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FD6666"/>
          <w:spacing w:val="-50"/>
          <w:w w:val="110"/>
        </w:rPr>
        <w:t>D</w:t>
      </w:r>
      <w:r>
        <w:rPr>
          <w:color w:val="FD6666"/>
          <w:spacing w:val="50"/>
          <w:w w:val="110"/>
        </w:rPr>
        <w:t>、</w:t>
      </w:r>
      <w:r>
        <w:rPr>
          <w:color w:val="FF4B4B"/>
          <w:spacing w:val="-45"/>
          <w:w w:val="110"/>
        </w:rPr>
        <w:t>平</w:t>
      </w:r>
      <w:r>
        <w:rPr>
          <w:color w:val="FD6666"/>
          <w:w w:val="110"/>
        </w:rPr>
        <w:t>成品</w:t>
      </w:r>
      <w:r>
        <w:rPr>
          <w:color w:val="FF4B4B"/>
          <w:w w:val="110"/>
        </w:rPr>
        <w:t>和</w:t>
      </w:r>
      <w:r>
        <w:rPr>
          <w:color w:val="FD7C7C"/>
          <w:w w:val="110"/>
        </w:rPr>
        <w:t>产成品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221" w:space="946"/>
            <w:col w:w="12433"/>
          </w:cols>
        </w:sectPr>
      </w:pPr>
    </w:p>
    <w:p>
      <w:pPr>
        <w:pStyle w:val="5"/>
        <w:spacing w:before="6"/>
        <w:rPr>
          <w:sz w:val="18"/>
        </w:rPr>
      </w:pPr>
    </w:p>
    <w:p>
      <w:pPr>
        <w:pStyle w:val="5"/>
        <w:spacing w:before="81"/>
        <w:ind w:left="403"/>
      </w:pPr>
      <w:r>
        <w:rPr>
          <w:rFonts w:ascii="Arial" w:eastAsia="Arial"/>
          <w:color w:val="696969"/>
          <w:sz w:val="31"/>
        </w:rPr>
        <w:t>E</w:t>
      </w:r>
      <w:r>
        <w:rPr>
          <w:color w:val="696969"/>
        </w:rPr>
        <w:t>、未完成 安装的设备</w:t>
      </w:r>
    </w:p>
    <w:p>
      <w:pPr>
        <w:pStyle w:val="5"/>
        <w:spacing w:before="2"/>
        <w:rPr>
          <w:sz w:val="24"/>
        </w:rPr>
      </w:pPr>
    </w:p>
    <w:p>
      <w:pPr>
        <w:pStyle w:val="5"/>
        <w:tabs>
          <w:tab w:val="left" w:pos="4524"/>
        </w:tabs>
        <w:spacing w:before="1"/>
        <w:ind w:left="411"/>
      </w:pPr>
      <w:r>
        <w:rPr>
          <w:rFonts w:ascii="Times New Roman" w:eastAsia="Times New Roman"/>
          <w:color w:val="595959"/>
          <w:spacing w:val="-20"/>
          <w:w w:val="110"/>
          <w:sz w:val="33"/>
        </w:rPr>
        <w:t>52</w:t>
      </w:r>
      <w:r>
        <w:rPr>
          <w:color w:val="595959"/>
          <w:w w:val="110"/>
        </w:rPr>
        <w:t>、</w:t>
      </w:r>
      <w:r>
        <w:rPr>
          <w:color w:val="595959"/>
          <w:spacing w:val="-30"/>
          <w:w w:val="110"/>
        </w:rPr>
        <w:t>资</w:t>
      </w:r>
      <w:r>
        <w:rPr>
          <w:color w:val="7B7B7B"/>
          <w:w w:val="110"/>
        </w:rPr>
        <w:t>本转</w:t>
      </w:r>
      <w:r>
        <w:rPr>
          <w:color w:val="7B7B7B"/>
          <w:spacing w:val="-45"/>
          <w:w w:val="110"/>
        </w:rPr>
        <w:t>移</w:t>
      </w:r>
      <w:r>
        <w:rPr>
          <w:color w:val="595959"/>
          <w:w w:val="110"/>
        </w:rPr>
        <w:t>的内</w:t>
      </w:r>
      <w:r>
        <w:rPr>
          <w:color w:val="7B7B7B"/>
          <w:w w:val="110"/>
        </w:rPr>
        <w:t>容包</w:t>
      </w:r>
      <w:r>
        <w:rPr>
          <w:color w:val="595959"/>
          <w:spacing w:val="-19"/>
          <w:w w:val="110"/>
        </w:rPr>
        <w:t>括</w:t>
      </w:r>
      <w:r>
        <w:rPr>
          <w:color w:val="7B7B7B"/>
          <w:w w:val="110"/>
        </w:rPr>
        <w:t>（</w:t>
      </w:r>
      <w:r>
        <w:rPr>
          <w:color w:val="7B7B7B"/>
          <w:w w:val="110"/>
        </w:rPr>
        <w:tab/>
      </w:r>
      <w:r>
        <w:rPr>
          <w:color w:val="696969"/>
          <w:w w:val="110"/>
        </w:rPr>
        <w:t>）</w:t>
      </w:r>
    </w:p>
    <w:p>
      <w:pPr>
        <w:pStyle w:val="5"/>
        <w:spacing w:before="4"/>
        <w:rPr>
          <w:sz w:val="26"/>
        </w:rPr>
      </w:pPr>
    </w:p>
    <w:p>
      <w:pPr>
        <w:pStyle w:val="5"/>
        <w:ind w:left="408"/>
      </w:pPr>
      <w:r>
        <w:rPr>
          <w:rFonts w:ascii="Arial" w:eastAsia="Arial"/>
          <w:color w:val="FD6666"/>
          <w:w w:val="105"/>
        </w:rPr>
        <w:t>A</w:t>
      </w:r>
      <w:r>
        <w:rPr>
          <w:color w:val="FD6666"/>
          <w:w w:val="105"/>
        </w:rPr>
        <w:t>、 资本税缴纳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384"/>
      </w:pPr>
      <w:r>
        <w:rPr>
          <w:rFonts w:ascii="Arial" w:eastAsia="Arial"/>
          <w:color w:val="FD6666"/>
          <w:w w:val="105"/>
          <w:sz w:val="31"/>
        </w:rPr>
        <w:t>B</w:t>
      </w:r>
      <w:r>
        <w:rPr>
          <w:color w:val="FF4B4B"/>
          <w:w w:val="105"/>
        </w:rPr>
        <w:t>、</w:t>
      </w:r>
      <w:r>
        <w:rPr>
          <w:color w:val="FD6666"/>
          <w:w w:val="105"/>
        </w:rPr>
        <w:t>政府对国外拨付的固定资产实物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FD6666"/>
          <w:spacing w:val="-25"/>
        </w:rPr>
        <w:t>C</w:t>
      </w:r>
      <w:r>
        <w:rPr>
          <w:color w:val="FD6666"/>
          <w:spacing w:val="2"/>
        </w:rPr>
        <w:t xml:space="preserve">、各单位间 </w:t>
      </w:r>
      <w:r>
        <w:rPr>
          <w:color w:val="FF4B4B"/>
          <w:spacing w:val="37"/>
        </w:rPr>
        <w:t>的</w:t>
      </w:r>
      <w:r>
        <w:rPr>
          <w:color w:val="FD9090"/>
          <w:spacing w:val="55"/>
        </w:rPr>
        <w:t>巨额</w:t>
      </w:r>
      <w:r>
        <w:rPr>
          <w:color w:val="FD6666"/>
        </w:rPr>
        <w:t>赔予</w:t>
      </w:r>
    </w:p>
    <w:p>
      <w:pPr>
        <w:pStyle w:val="5"/>
        <w:spacing w:before="298"/>
        <w:ind w:left="383"/>
      </w:pPr>
      <w:r>
        <w:rPr>
          <w:rFonts w:ascii="Arial" w:eastAsia="Arial"/>
          <w:color w:val="FD6666"/>
          <w:spacing w:val="-29"/>
          <w:w w:val="110"/>
          <w:sz w:val="31"/>
        </w:rPr>
        <w:t>D</w:t>
      </w:r>
      <w:r>
        <w:rPr>
          <w:color w:val="FF4B4B"/>
          <w:spacing w:val="14"/>
          <w:w w:val="110"/>
        </w:rPr>
        <w:t>、</w:t>
      </w:r>
      <w:r>
        <w:rPr>
          <w:color w:val="FD6666"/>
          <w:spacing w:val="-41"/>
          <w:w w:val="110"/>
        </w:rPr>
        <w:t>各 单位</w:t>
      </w:r>
      <w:r>
        <w:rPr>
          <w:color w:val="FF4B4B"/>
          <w:spacing w:val="10"/>
          <w:w w:val="110"/>
        </w:rPr>
        <w:t>对</w:t>
      </w:r>
      <w:r>
        <w:rPr>
          <w:color w:val="FD6666"/>
          <w:spacing w:val="-6"/>
          <w:w w:val="110"/>
        </w:rPr>
        <w:t>非诣</w:t>
      </w:r>
      <w:r>
        <w:rPr>
          <w:color w:val="FF4B4B"/>
          <w:spacing w:val="-19"/>
          <w:w w:val="110"/>
        </w:rPr>
        <w:t>利机</w:t>
      </w:r>
      <w:r>
        <w:rPr>
          <w:color w:val="FD6666"/>
          <w:w w:val="110"/>
        </w:rPr>
        <w:t>构固定资产</w:t>
      </w:r>
      <w:r>
        <w:rPr>
          <w:color w:val="FF4B4B"/>
          <w:spacing w:val="-26"/>
          <w:w w:val="110"/>
        </w:rPr>
        <w:t>形</w:t>
      </w:r>
      <w:r>
        <w:rPr>
          <w:color w:val="FD6666"/>
          <w:spacing w:val="-10"/>
          <w:w w:val="110"/>
        </w:rPr>
        <w:t>成</w:t>
      </w:r>
      <w:r>
        <w:rPr>
          <w:color w:val="FF4B4B"/>
          <w:spacing w:val="-23"/>
          <w:w w:val="110"/>
        </w:rPr>
        <w:t>的</w:t>
      </w:r>
      <w:r>
        <w:rPr>
          <w:color w:val="FD6666"/>
          <w:spacing w:val="1"/>
          <w:w w:val="110"/>
        </w:rPr>
        <w:t>特大捐购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3"/>
      </w:pPr>
      <w:r>
        <w:rPr>
          <w:rFonts w:ascii="Arial" w:eastAsia="Arial"/>
          <w:color w:val="FD6666"/>
          <w:sz w:val="31"/>
        </w:rPr>
        <w:t>E</w:t>
      </w:r>
      <w:r>
        <w:rPr>
          <w:color w:val="FF4B4B"/>
        </w:rPr>
        <w:t>、</w:t>
      </w:r>
      <w:r>
        <w:rPr>
          <w:color w:val="FD6666"/>
        </w:rPr>
        <w:t xml:space="preserve">国际间债权人 </w:t>
      </w:r>
      <w:r>
        <w:rPr>
          <w:color w:val="FF4B4B"/>
        </w:rPr>
        <w:t>和</w:t>
      </w:r>
      <w:r>
        <w:rPr>
          <w:color w:val="FD6666"/>
        </w:rPr>
        <w:t>侦务人协议取泊</w:t>
      </w:r>
      <w:r>
        <w:rPr>
          <w:color w:val="FF4B4B"/>
        </w:rPr>
        <w:t>的</w:t>
      </w:r>
      <w:r>
        <w:rPr>
          <w:color w:val="FD6666"/>
        </w:rPr>
        <w:t>侦务</w:t>
      </w:r>
    </w:p>
    <w:p>
      <w:pPr>
        <w:pStyle w:val="5"/>
        <w:spacing w:before="5"/>
        <w:rPr>
          <w:sz w:val="26"/>
        </w:rPr>
      </w:pPr>
    </w:p>
    <w:p>
      <w:pPr>
        <w:pStyle w:val="5"/>
        <w:tabs>
          <w:tab w:val="left" w:pos="5497"/>
        </w:tabs>
        <w:ind w:left="412"/>
      </w:pPr>
      <w:r>
        <w:rPr>
          <w:rFonts w:ascii="Times New Roman" w:eastAsia="Times New Roman"/>
          <w:color w:val="595959"/>
          <w:spacing w:val="-25"/>
          <w:w w:val="110"/>
          <w:sz w:val="32"/>
        </w:rPr>
        <w:t>5</w:t>
      </w:r>
      <w:r>
        <w:rPr>
          <w:rFonts w:ascii="Times New Roman" w:eastAsia="Times New Roman"/>
          <w:color w:val="7B7B7B"/>
          <w:spacing w:val="-25"/>
          <w:w w:val="110"/>
          <w:sz w:val="32"/>
        </w:rPr>
        <w:t>3</w:t>
      </w:r>
      <w:r>
        <w:rPr>
          <w:color w:val="7B7B7B"/>
          <w:spacing w:val="-8"/>
          <w:w w:val="110"/>
        </w:rPr>
        <w:t>、</w:t>
      </w:r>
      <w:r>
        <w:rPr>
          <w:color w:val="595959"/>
          <w:w w:val="110"/>
        </w:rPr>
        <w:t>下</w:t>
      </w:r>
      <w:r>
        <w:rPr>
          <w:color w:val="595959"/>
          <w:spacing w:val="-26"/>
          <w:w w:val="110"/>
        </w:rPr>
        <w:t>列</w:t>
      </w:r>
      <w:r>
        <w:rPr>
          <w:color w:val="7B7B7B"/>
          <w:spacing w:val="23"/>
          <w:w w:val="110"/>
        </w:rPr>
        <w:t>屈</w:t>
      </w:r>
      <w:r>
        <w:rPr>
          <w:color w:val="7B7B7B"/>
          <w:w w:val="110"/>
        </w:rPr>
        <w:t>千金融交</w:t>
      </w:r>
      <w:r>
        <w:rPr>
          <w:color w:val="7B7B7B"/>
          <w:spacing w:val="-30"/>
          <w:w w:val="110"/>
        </w:rPr>
        <w:t>易</w:t>
      </w:r>
      <w:r>
        <w:rPr>
          <w:color w:val="7B7B7B"/>
          <w:w w:val="110"/>
        </w:rPr>
        <w:t>项</w:t>
      </w:r>
      <w:r>
        <w:rPr>
          <w:color w:val="7B7B7B"/>
          <w:spacing w:val="-23"/>
          <w:w w:val="110"/>
        </w:rPr>
        <w:t>目</w:t>
      </w:r>
      <w:r>
        <w:rPr>
          <w:color w:val="595959"/>
          <w:w w:val="110"/>
        </w:rPr>
        <w:t>的</w:t>
      </w:r>
      <w:r>
        <w:rPr>
          <w:color w:val="7B7B7B"/>
          <w:w w:val="110"/>
        </w:rPr>
        <w:t>有</w:t>
      </w:r>
      <w:r>
        <w:rPr>
          <w:color w:val="7B7B7B"/>
          <w:spacing w:val="-107"/>
          <w:w w:val="110"/>
        </w:rPr>
        <w:t xml:space="preserve"> </w:t>
      </w:r>
      <w:r>
        <w:rPr>
          <w:color w:val="7B7B7B"/>
          <w:w w:val="110"/>
        </w:rPr>
        <w:t>(</w:t>
      </w:r>
      <w:r>
        <w:rPr>
          <w:color w:val="7B7B7B"/>
          <w:w w:val="110"/>
        </w:rPr>
        <w:tab/>
      </w:r>
      <w:r>
        <w:rPr>
          <w:color w:val="7B7B7B"/>
          <w:w w:val="110"/>
        </w:rPr>
        <w:t>)</w:t>
      </w:r>
    </w:p>
    <w:p>
      <w:pPr>
        <w:pStyle w:val="5"/>
        <w:tabs>
          <w:tab w:val="left" w:pos="2790"/>
          <w:tab w:val="left" w:pos="4087"/>
          <w:tab w:val="left" w:pos="4800"/>
        </w:tabs>
        <w:spacing w:before="290"/>
        <w:ind w:left="404"/>
      </w:pPr>
      <w:r>
        <w:rPr>
          <w:rFonts w:ascii="Times New Roman" w:hAnsi="Times New Roman" w:eastAsia="Times New Roman"/>
          <w:color w:val="FD7C7C"/>
          <w:spacing w:val="-37"/>
          <w:w w:val="76"/>
          <w:sz w:val="33"/>
        </w:rPr>
        <w:t>A</w:t>
      </w:r>
      <w:r>
        <w:rPr>
          <w:color w:val="FD7C7C"/>
          <w:w w:val="76"/>
        </w:rPr>
        <w:t>、</w:t>
      </w:r>
      <w:r>
        <w:rPr>
          <w:color w:val="FD7C7C"/>
          <w:spacing w:val="-52"/>
        </w:rPr>
        <w:t xml:space="preserve"> </w:t>
      </w:r>
      <w:r>
        <w:rPr>
          <w:color w:val="FD7C7C"/>
          <w:w w:val="76"/>
        </w:rPr>
        <w:t>某</w:t>
      </w:r>
      <w:r>
        <w:rPr>
          <w:color w:val="FD7C7C"/>
          <w:spacing w:val="-167"/>
          <w:w w:val="76"/>
        </w:rPr>
        <w:t>）</w:t>
      </w:r>
      <w:r>
        <w:rPr>
          <w:color w:val="FFBFBF"/>
          <w:spacing w:val="-35"/>
          <w:w w:val="41"/>
        </w:rPr>
        <w:t>.</w:t>
      </w:r>
      <w:r>
        <w:rPr>
          <w:color w:val="FD7C7C"/>
          <w:w w:val="41"/>
        </w:rPr>
        <w:t>·</w:t>
      </w:r>
      <w:r>
        <w:rPr>
          <w:color w:val="FD7C7C"/>
          <w:spacing w:val="14"/>
          <w:w w:val="41"/>
        </w:rPr>
        <w:t>,</w:t>
      </w:r>
      <w:r>
        <w:rPr>
          <w:color w:val="FF1F1F"/>
          <w:spacing w:val="-115"/>
          <w:w w:val="72"/>
        </w:rPr>
        <w:t>，</w:t>
      </w:r>
      <w:r>
        <w:rPr>
          <w:color w:val="FD7C7C"/>
          <w:w w:val="72"/>
        </w:rPr>
        <w:t>居</w:t>
      </w:r>
      <w:r>
        <w:rPr>
          <w:color w:val="FD7C7C"/>
          <w:spacing w:val="-33"/>
        </w:rPr>
        <w:t xml:space="preserve"> </w:t>
      </w:r>
      <w:r>
        <w:rPr>
          <w:color w:val="FD7C7C"/>
          <w:w w:val="72"/>
        </w:rPr>
        <w:t>民向保</w:t>
      </w:r>
      <w:r>
        <w:rPr>
          <w:color w:val="FD7C7C"/>
        </w:rPr>
        <w:tab/>
      </w:r>
      <w:r>
        <w:rPr>
          <w:color w:val="FD7C7C"/>
          <w:w w:val="72"/>
        </w:rPr>
        <w:t>险</w:t>
      </w:r>
      <w:r>
        <w:rPr>
          <w:color w:val="FD7C7C"/>
          <w:spacing w:val="-39"/>
        </w:rPr>
        <w:t xml:space="preserve"> </w:t>
      </w:r>
      <w:r>
        <w:rPr>
          <w:color w:val="FD7C7C"/>
          <w:w w:val="72"/>
        </w:rPr>
        <w:t>公司购</w:t>
      </w:r>
      <w:r>
        <w:rPr>
          <w:color w:val="FD7C7C"/>
        </w:rPr>
        <w:tab/>
      </w:r>
      <w:r>
        <w:rPr>
          <w:color w:val="FD7C7C"/>
          <w:w w:val="72"/>
        </w:rPr>
        <w:t>头了</w:t>
      </w:r>
      <w:r>
        <w:rPr>
          <w:color w:val="FD7C7C"/>
        </w:rPr>
        <w:tab/>
      </w:r>
      <w:r>
        <w:rPr>
          <w:rFonts w:ascii="Times New Roman" w:hAnsi="Times New Roman" w:eastAsia="Times New Roman"/>
          <w:color w:val="FD7C7C"/>
          <w:spacing w:val="-25"/>
          <w:w w:val="109"/>
          <w:sz w:val="33"/>
        </w:rPr>
        <w:t>2</w:t>
      </w:r>
      <w:r>
        <w:rPr>
          <w:rFonts w:ascii="Times New Roman" w:hAnsi="Times New Roman" w:eastAsia="Times New Roman"/>
          <w:color w:val="FF4B4B"/>
          <w:spacing w:val="-20"/>
          <w:w w:val="109"/>
          <w:sz w:val="33"/>
        </w:rPr>
        <w:t>0</w:t>
      </w:r>
      <w:r>
        <w:rPr>
          <w:rFonts w:ascii="Times New Roman" w:hAnsi="Times New Roman" w:eastAsia="Times New Roman"/>
          <w:color w:val="FD6666"/>
          <w:w w:val="109"/>
          <w:sz w:val="33"/>
        </w:rPr>
        <w:t>00</w:t>
      </w:r>
      <w:r>
        <w:rPr>
          <w:rFonts w:ascii="Times New Roman" w:hAnsi="Times New Roman" w:eastAsia="Times New Roman"/>
          <w:color w:val="FD6666"/>
          <w:spacing w:val="-45"/>
          <w:sz w:val="33"/>
        </w:rPr>
        <w:t xml:space="preserve"> </w:t>
      </w:r>
      <w:r>
        <w:rPr>
          <w:color w:val="FD6666"/>
          <w:w w:val="109"/>
        </w:rPr>
        <w:t>元</w:t>
      </w:r>
      <w:r>
        <w:rPr>
          <w:color w:val="FD6666"/>
          <w:spacing w:val="7"/>
          <w:w w:val="109"/>
        </w:rPr>
        <w:t>的</w:t>
      </w:r>
      <w:r>
        <w:rPr>
          <w:color w:val="FD6666"/>
          <w:w w:val="106"/>
        </w:rPr>
        <w:t>保险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4"/>
        <w:spacing w:before="55"/>
        <w:ind w:left="384"/>
      </w:pPr>
      <w:r>
        <w:rPr>
          <w:rFonts w:ascii="Arial" w:eastAsia="Arial"/>
          <w:color w:val="5D5D5D"/>
          <w:spacing w:val="-54"/>
          <w:w w:val="105"/>
        </w:rPr>
        <w:t>B</w:t>
      </w:r>
      <w:r>
        <w:rPr>
          <w:color w:val="5D5D5D"/>
          <w:spacing w:val="-11"/>
          <w:w w:val="105"/>
        </w:rPr>
        <w:t>、某户</w:t>
      </w:r>
      <w:r>
        <w:rPr>
          <w:color w:val="808080"/>
          <w:spacing w:val="-15"/>
          <w:w w:val="105"/>
        </w:rPr>
        <w:t>居民</w:t>
      </w:r>
      <w:r>
        <w:rPr>
          <w:color w:val="5D5D5D"/>
          <w:spacing w:val="-16"/>
          <w:w w:val="105"/>
        </w:rPr>
        <w:t>购</w:t>
      </w:r>
      <w:r>
        <w:rPr>
          <w:color w:val="808080"/>
          <w:spacing w:val="-50"/>
          <w:w w:val="105"/>
        </w:rPr>
        <w:t>买</w:t>
      </w:r>
      <w:r>
        <w:rPr>
          <w:color w:val="5D5D5D"/>
          <w:spacing w:val="-4"/>
          <w:w w:val="105"/>
        </w:rPr>
        <w:t>股</w:t>
      </w:r>
      <w:r>
        <w:rPr>
          <w:color w:val="909090"/>
          <w:spacing w:val="-12"/>
          <w:w w:val="105"/>
        </w:rPr>
        <w:t>票后年</w:t>
      </w:r>
      <w:r>
        <w:rPr>
          <w:color w:val="707070"/>
          <w:spacing w:val="5"/>
          <w:w w:val="105"/>
        </w:rPr>
        <w:t>底获得分红</w:t>
      </w:r>
      <w:r>
        <w:rPr>
          <w:rFonts w:ascii="Arial" w:eastAsia="Arial"/>
          <w:color w:val="707070"/>
          <w:spacing w:val="-9"/>
          <w:w w:val="105"/>
        </w:rPr>
        <w:t>3</w:t>
      </w:r>
      <w:r>
        <w:rPr>
          <w:rFonts w:ascii="Arial" w:eastAsia="Arial"/>
          <w:color w:val="4B4B4B"/>
          <w:spacing w:val="-9"/>
          <w:w w:val="105"/>
        </w:rPr>
        <w:t>000</w:t>
      </w:r>
      <w:r>
        <w:rPr>
          <w:color w:val="4B4B4B"/>
          <w:w w:val="105"/>
        </w:rPr>
        <w:t>元</w:t>
      </w:r>
    </w:p>
    <w:p>
      <w:pPr>
        <w:spacing w:before="305"/>
        <w:ind w:left="395" w:right="0" w:firstLine="0"/>
        <w:jc w:val="left"/>
        <w:rPr>
          <w:sz w:val="31"/>
        </w:rPr>
      </w:pPr>
      <w:r>
        <w:rPr>
          <w:rFonts w:ascii="Times New Roman" w:eastAsia="Times New Roman"/>
          <w:color w:val="FD6767"/>
          <w:spacing w:val="-25"/>
          <w:w w:val="105"/>
          <w:sz w:val="33"/>
        </w:rPr>
        <w:t>C</w:t>
      </w:r>
      <w:r>
        <w:rPr>
          <w:color w:val="FD4B4B"/>
          <w:spacing w:val="27"/>
          <w:w w:val="105"/>
          <w:sz w:val="31"/>
        </w:rPr>
        <w:t>、</w:t>
      </w:r>
      <w:r>
        <w:rPr>
          <w:color w:val="FD6767"/>
          <w:spacing w:val="2"/>
          <w:w w:val="105"/>
          <w:sz w:val="31"/>
        </w:rPr>
        <w:t>某户居民购头了</w:t>
      </w:r>
      <w:r>
        <w:rPr>
          <w:rFonts w:ascii="Times New Roman" w:eastAsia="Times New Roman"/>
          <w:color w:val="FD6767"/>
          <w:spacing w:val="-19"/>
          <w:w w:val="105"/>
          <w:sz w:val="33"/>
        </w:rPr>
        <w:t>2</w:t>
      </w:r>
      <w:r>
        <w:rPr>
          <w:rFonts w:ascii="Times New Roman" w:eastAsia="Times New Roman"/>
          <w:color w:val="FD4B4B"/>
          <w:spacing w:val="-14"/>
          <w:w w:val="105"/>
          <w:sz w:val="33"/>
        </w:rPr>
        <w:t xml:space="preserve">. </w:t>
      </w:r>
      <w:r>
        <w:rPr>
          <w:rFonts w:ascii="Times New Roman" w:eastAsia="Times New Roman"/>
          <w:color w:val="FD6767"/>
          <w:w w:val="105"/>
          <w:sz w:val="33"/>
        </w:rPr>
        <w:t xml:space="preserve">5 </w:t>
      </w:r>
      <w:r>
        <w:rPr>
          <w:color w:val="FD6767"/>
          <w:w w:val="105"/>
          <w:sz w:val="31"/>
        </w:rPr>
        <w:t>万元的闪债</w:t>
      </w:r>
    </w:p>
    <w:p>
      <w:pPr>
        <w:pStyle w:val="4"/>
        <w:ind w:left="383"/>
      </w:pPr>
      <w:r>
        <w:rPr>
          <w:rFonts w:ascii="Arial" w:eastAsia="Arial"/>
          <w:color w:val="FD6767"/>
          <w:spacing w:val="-51"/>
        </w:rPr>
        <w:t>D</w:t>
      </w:r>
      <w:r>
        <w:rPr>
          <w:color w:val="FD6767"/>
          <w:spacing w:val="5"/>
        </w:rPr>
        <w:t>、某企</w:t>
      </w:r>
      <w:r>
        <w:rPr>
          <w:color w:val="F93838"/>
          <w:spacing w:val="-39"/>
          <w:w w:val="95"/>
        </w:rPr>
        <w:t>＼</w:t>
      </w:r>
      <w:r>
        <w:rPr>
          <w:color w:val="FD6767"/>
          <w:spacing w:val="-5"/>
        </w:rPr>
        <w:t>化向银行贷款</w:t>
      </w:r>
      <w:r>
        <w:rPr>
          <w:rFonts w:ascii="Arial" w:eastAsia="Arial"/>
          <w:color w:val="FD6767"/>
          <w:spacing w:val="-2"/>
        </w:rPr>
        <w:t>200</w:t>
      </w:r>
      <w:r>
        <w:rPr>
          <w:color w:val="FD6767"/>
        </w:rPr>
        <w:t>万元</w:t>
      </w:r>
    </w:p>
    <w:p>
      <w:pPr>
        <w:spacing w:before="305"/>
        <w:ind w:left="403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51"/>
          <w:w w:val="105"/>
          <w:sz w:val="31"/>
        </w:rPr>
        <w:t>E</w:t>
      </w:r>
      <w:r>
        <w:rPr>
          <w:color w:val="707070"/>
          <w:spacing w:val="-14"/>
          <w:w w:val="105"/>
          <w:sz w:val="31"/>
        </w:rPr>
        <w:t xml:space="preserve">、财政部 </w:t>
      </w:r>
      <w:r>
        <w:rPr>
          <w:color w:val="4B4B4B"/>
          <w:spacing w:val="-5"/>
          <w:w w:val="105"/>
          <w:sz w:val="31"/>
        </w:rPr>
        <w:t>门</w:t>
      </w:r>
      <w:r>
        <w:rPr>
          <w:color w:val="707070"/>
          <w:spacing w:val="-37"/>
          <w:w w:val="105"/>
          <w:sz w:val="31"/>
        </w:rPr>
        <w:t>向</w:t>
      </w:r>
      <w:r>
        <w:rPr>
          <w:color w:val="909090"/>
          <w:spacing w:val="-7"/>
          <w:w w:val="105"/>
          <w:sz w:val="31"/>
        </w:rPr>
        <w:t>民</w:t>
      </w:r>
      <w:r>
        <w:rPr>
          <w:color w:val="707070"/>
          <w:spacing w:val="-30"/>
          <w:w w:val="105"/>
          <w:sz w:val="31"/>
        </w:rPr>
        <w:t>政部</w:t>
      </w:r>
      <w:r>
        <w:rPr>
          <w:color w:val="4B4B4B"/>
          <w:spacing w:val="-16"/>
          <w:w w:val="105"/>
          <w:sz w:val="31"/>
        </w:rPr>
        <w:t>门</w:t>
      </w:r>
      <w:r>
        <w:rPr>
          <w:color w:val="707070"/>
          <w:spacing w:val="11"/>
          <w:w w:val="105"/>
          <w:sz w:val="31"/>
        </w:rPr>
        <w:t>拨救济款</w:t>
      </w:r>
      <w:r>
        <w:rPr>
          <w:rFonts w:ascii="Arial" w:eastAsia="Arial"/>
          <w:color w:val="707070"/>
          <w:spacing w:val="-9"/>
          <w:w w:val="105"/>
          <w:sz w:val="31"/>
        </w:rPr>
        <w:t>3000</w:t>
      </w:r>
      <w:r>
        <w:rPr>
          <w:color w:val="707070"/>
          <w:w w:val="105"/>
          <w:sz w:val="31"/>
        </w:rPr>
        <w:t>万元</w:t>
      </w:r>
    </w:p>
    <w:p>
      <w:pPr>
        <w:pStyle w:val="5"/>
        <w:spacing w:before="5"/>
        <w:rPr>
          <w:sz w:val="25"/>
        </w:rPr>
      </w:pPr>
    </w:p>
    <w:p>
      <w:pPr>
        <w:tabs>
          <w:tab w:val="left" w:pos="1673"/>
          <w:tab w:val="left" w:pos="5818"/>
        </w:tabs>
        <w:spacing w:before="0"/>
        <w:ind w:left="413" w:right="0" w:firstLine="0"/>
        <w:jc w:val="left"/>
        <w:rPr>
          <w:sz w:val="31"/>
        </w:rPr>
      </w:pPr>
      <w:r>
        <w:rPr>
          <w:rFonts w:ascii="Times New Roman" w:eastAsia="Times New Roman"/>
          <w:color w:val="707070"/>
          <w:spacing w:val="-38"/>
          <w:w w:val="85"/>
          <w:sz w:val="30"/>
        </w:rPr>
        <w:t>5</w:t>
      </w:r>
      <w:r>
        <w:rPr>
          <w:rFonts w:ascii="Times New Roman" w:eastAsia="Times New Roman"/>
          <w:color w:val="909090"/>
          <w:spacing w:val="-38"/>
          <w:w w:val="85"/>
          <w:sz w:val="30"/>
        </w:rPr>
        <w:t>1</w:t>
      </w:r>
      <w:r>
        <w:rPr>
          <w:rFonts w:ascii="Times New Roman" w:eastAsia="Times New Roman"/>
          <w:color w:val="0A0A0A"/>
          <w:spacing w:val="-38"/>
          <w:w w:val="85"/>
          <w:sz w:val="30"/>
        </w:rPr>
        <w:t>1</w:t>
      </w:r>
      <w:r>
        <w:rPr>
          <w:rFonts w:ascii="Times New Roman" w:eastAsia="Times New Roman"/>
          <w:color w:val="909090"/>
          <w:spacing w:val="-38"/>
          <w:w w:val="85"/>
          <w:sz w:val="30"/>
        </w:rPr>
        <w:t>.</w:t>
      </w:r>
      <w:r>
        <w:rPr>
          <w:rFonts w:ascii="Times New Roman" w:eastAsia="Times New Roman"/>
          <w:color w:val="909090"/>
          <w:spacing w:val="-43"/>
          <w:w w:val="85"/>
          <w:sz w:val="30"/>
        </w:rPr>
        <w:t xml:space="preserve"> </w:t>
      </w:r>
      <w:r>
        <w:rPr>
          <w:color w:val="707070"/>
          <w:w w:val="85"/>
          <w:sz w:val="31"/>
        </w:rPr>
        <w:t>、在金</w:t>
      </w:r>
      <w:r>
        <w:rPr>
          <w:color w:val="707070"/>
          <w:w w:val="85"/>
          <w:sz w:val="31"/>
        </w:rPr>
        <w:tab/>
      </w:r>
      <w:r>
        <w:rPr>
          <w:color w:val="707070"/>
          <w:sz w:val="31"/>
        </w:rPr>
        <w:t>融</w:t>
      </w:r>
      <w:r>
        <w:rPr>
          <w:color w:val="707070"/>
          <w:spacing w:val="-8"/>
          <w:sz w:val="31"/>
        </w:rPr>
        <w:t>资</w:t>
      </w:r>
      <w:r>
        <w:rPr>
          <w:color w:val="909090"/>
          <w:spacing w:val="10"/>
          <w:sz w:val="31"/>
        </w:rPr>
        <w:t>产</w:t>
      </w:r>
      <w:r>
        <w:rPr>
          <w:color w:val="5D5D5D"/>
          <w:sz w:val="31"/>
        </w:rPr>
        <w:t>中，</w:t>
      </w:r>
      <w:r>
        <w:rPr>
          <w:color w:val="5D5D5D"/>
          <w:spacing w:val="63"/>
          <w:sz w:val="31"/>
        </w:rPr>
        <w:t>储</w:t>
      </w:r>
      <w:r>
        <w:rPr>
          <w:color w:val="5D5D5D"/>
          <w:sz w:val="31"/>
        </w:rPr>
        <w:t>备</w:t>
      </w:r>
      <w:r>
        <w:rPr>
          <w:color w:val="5D5D5D"/>
          <w:spacing w:val="-48"/>
          <w:sz w:val="31"/>
        </w:rPr>
        <w:t>资</w:t>
      </w:r>
      <w:r>
        <w:rPr>
          <w:color w:val="909090"/>
          <w:spacing w:val="-6"/>
          <w:sz w:val="31"/>
        </w:rPr>
        <w:t>产</w:t>
      </w:r>
      <w:r>
        <w:rPr>
          <w:color w:val="707070"/>
          <w:spacing w:val="14"/>
          <w:sz w:val="31"/>
        </w:rPr>
        <w:t>包</w:t>
      </w:r>
      <w:r>
        <w:rPr>
          <w:color w:val="707070"/>
          <w:sz w:val="31"/>
        </w:rPr>
        <w:t>括</w:t>
      </w:r>
      <w:r>
        <w:rPr>
          <w:color w:val="707070"/>
          <w:spacing w:val="-49"/>
          <w:sz w:val="31"/>
        </w:rPr>
        <w:t xml:space="preserve"> </w:t>
      </w:r>
      <w:r>
        <w:rPr>
          <w:color w:val="707070"/>
          <w:sz w:val="31"/>
        </w:rPr>
        <w:t>(</w:t>
      </w:r>
      <w:r>
        <w:rPr>
          <w:color w:val="707070"/>
          <w:sz w:val="31"/>
        </w:rPr>
        <w:tab/>
      </w:r>
      <w:r>
        <w:rPr>
          <w:color w:val="707070"/>
          <w:sz w:val="31"/>
        </w:rPr>
        <w:t>)</w:t>
      </w:r>
    </w:p>
    <w:p>
      <w:pPr>
        <w:pStyle w:val="5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pStyle w:val="4"/>
        <w:spacing w:before="99"/>
        <w:ind w:left="408"/>
      </w:pPr>
      <w:r>
        <w:rPr>
          <w:rFonts w:ascii="Arial" w:eastAsia="Arial"/>
          <w:color w:val="FD6767"/>
          <w:spacing w:val="-15"/>
          <w:w w:val="95"/>
          <w:sz w:val="28"/>
        </w:rPr>
        <w:t>A</w:t>
      </w:r>
      <w:r>
        <w:rPr>
          <w:color w:val="FD6767"/>
          <w:spacing w:val="9"/>
          <w:w w:val="95"/>
        </w:rPr>
        <w:t>、货币议金</w:t>
      </w:r>
    </w:p>
    <w:p>
      <w:pPr>
        <w:pStyle w:val="5"/>
        <w:spacing w:before="10"/>
        <w:rPr>
          <w:sz w:val="23"/>
        </w:rPr>
      </w:pPr>
    </w:p>
    <w:p>
      <w:pPr>
        <w:spacing w:before="0"/>
        <w:ind w:left="392" w:right="0" w:firstLine="0"/>
        <w:jc w:val="left"/>
        <w:rPr>
          <w:sz w:val="31"/>
        </w:rPr>
      </w:pPr>
      <w:r>
        <w:rPr>
          <w:rFonts w:ascii="Arial" w:eastAsia="Arial"/>
          <w:color w:val="FD6767"/>
          <w:spacing w:val="-26"/>
          <w:w w:val="95"/>
          <w:sz w:val="30"/>
        </w:rPr>
        <w:t>C</w:t>
      </w:r>
      <w:r>
        <w:rPr>
          <w:color w:val="FD6767"/>
          <w:spacing w:val="12"/>
          <w:w w:val="95"/>
          <w:sz w:val="31"/>
        </w:rPr>
        <w:t>、</w:t>
      </w:r>
      <w:r>
        <w:rPr>
          <w:color w:val="FD4B4B"/>
          <w:spacing w:val="37"/>
          <w:w w:val="95"/>
          <w:sz w:val="31"/>
        </w:rPr>
        <w:t>外</w:t>
      </w:r>
      <w:r>
        <w:rPr>
          <w:color w:val="FB7E7E"/>
          <w:spacing w:val="-20"/>
          <w:w w:val="95"/>
          <w:sz w:val="31"/>
        </w:rPr>
        <w:t>汇储 备</w:t>
      </w:r>
    </w:p>
    <w:p>
      <w:pPr>
        <w:spacing w:before="90"/>
        <w:ind w:left="396" w:right="0" w:firstLine="0"/>
        <w:jc w:val="left"/>
        <w:rPr>
          <w:sz w:val="31"/>
        </w:rPr>
      </w:pPr>
      <w:r>
        <w:br w:type="column"/>
      </w:r>
      <w:r>
        <w:rPr>
          <w:rFonts w:ascii="Arial" w:eastAsia="Arial"/>
          <w:color w:val="FD4B4B"/>
          <w:w w:val="105"/>
          <w:sz w:val="34"/>
        </w:rPr>
        <w:t>B</w:t>
      </w:r>
      <w:r>
        <w:rPr>
          <w:color w:val="FD6767"/>
          <w:w w:val="105"/>
          <w:sz w:val="31"/>
        </w:rPr>
        <w:t>、特别提款权</w:t>
      </w:r>
    </w:p>
    <w:p>
      <w:pPr>
        <w:pStyle w:val="4"/>
      </w:pPr>
      <w:r>
        <w:rPr>
          <w:rFonts w:ascii="Arial" w:eastAsia="Arial"/>
          <w:color w:val="282828"/>
          <w:w w:val="110"/>
        </w:rPr>
        <w:t>I</w:t>
      </w:r>
      <w:r>
        <w:rPr>
          <w:rFonts w:ascii="Arial" w:eastAsia="Arial"/>
          <w:color w:val="5D5D5D"/>
          <w:w w:val="110"/>
        </w:rPr>
        <w:t>)</w:t>
      </w:r>
      <w:r>
        <w:rPr>
          <w:color w:val="5D5D5D"/>
          <w:w w:val="110"/>
        </w:rPr>
        <w:t>、</w:t>
      </w:r>
      <w:r>
        <w:rPr>
          <w:color w:val="909090"/>
          <w:w w:val="110"/>
        </w:rPr>
        <w:t>直</w:t>
      </w:r>
      <w:r>
        <w:rPr>
          <w:color w:val="707070"/>
          <w:w w:val="110"/>
        </w:rPr>
        <w:t>接投资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217" w:space="320"/>
            <w:col w:w="13063"/>
          </w:cols>
        </w:sectPr>
      </w:pPr>
    </w:p>
    <w:p>
      <w:pPr>
        <w:pStyle w:val="5"/>
        <w:spacing w:before="3"/>
        <w:rPr>
          <w:sz w:val="18"/>
        </w:rPr>
      </w:pPr>
    </w:p>
    <w:p>
      <w:pPr>
        <w:spacing w:before="72"/>
        <w:ind w:left="383" w:right="0" w:firstLine="0"/>
        <w:jc w:val="left"/>
        <w:rPr>
          <w:sz w:val="31"/>
        </w:rPr>
      </w:pPr>
      <w:r>
        <w:rPr>
          <w:rFonts w:ascii="Arial" w:eastAsia="Arial"/>
          <w:color w:val="FD6767"/>
          <w:w w:val="105"/>
          <w:sz w:val="31"/>
        </w:rPr>
        <w:t>E</w:t>
      </w:r>
      <w:r>
        <w:rPr>
          <w:color w:val="FD6767"/>
          <w:w w:val="105"/>
          <w:sz w:val="31"/>
        </w:rPr>
        <w:t>、在国际货币祜金组织</w:t>
      </w:r>
      <w:r>
        <w:rPr>
          <w:color w:val="FD4B4B"/>
          <w:w w:val="105"/>
          <w:sz w:val="31"/>
        </w:rPr>
        <w:t>的</w:t>
      </w:r>
      <w:r>
        <w:rPr>
          <w:color w:val="FD6767"/>
          <w:w w:val="105"/>
          <w:sz w:val="31"/>
        </w:rPr>
        <w:t>储备头寸</w:t>
      </w:r>
    </w:p>
    <w:p>
      <w:pPr>
        <w:spacing w:before="305"/>
        <w:ind w:left="411" w:right="0" w:firstLine="0"/>
        <w:jc w:val="left"/>
        <w:rPr>
          <w:sz w:val="31"/>
        </w:rPr>
      </w:pPr>
      <w:r>
        <w:rPr>
          <w:rFonts w:ascii="Times New Roman" w:eastAsia="Times New Roman"/>
          <w:color w:val="707070"/>
          <w:w w:val="110"/>
          <w:sz w:val="33"/>
        </w:rPr>
        <w:t>55</w:t>
      </w:r>
      <w:r>
        <w:rPr>
          <w:color w:val="707070"/>
          <w:w w:val="110"/>
          <w:sz w:val="31"/>
        </w:rPr>
        <w:t>、在下列金翩资产中，屈千金陆机构负债的是（）</w:t>
      </w:r>
    </w:p>
    <w:p>
      <w:pPr>
        <w:pStyle w:val="5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71" w:line="424" w:lineRule="auto"/>
        <w:ind w:left="392" w:right="38" w:firstLine="15"/>
        <w:jc w:val="left"/>
        <w:rPr>
          <w:sz w:val="31"/>
        </w:rPr>
      </w:pPr>
      <w:r>
        <w:rPr>
          <w:rFonts w:ascii="Arial" w:eastAsia="Arial"/>
          <w:color w:val="FD6767"/>
          <w:spacing w:val="-14"/>
          <w:sz w:val="30"/>
        </w:rPr>
        <w:t>A</w:t>
      </w:r>
      <w:r>
        <w:rPr>
          <w:color w:val="FD6767"/>
          <w:spacing w:val="37"/>
          <w:sz w:val="31"/>
        </w:rPr>
        <w:t>、</w:t>
      </w:r>
      <w:r>
        <w:rPr>
          <w:color w:val="FD4B4B"/>
          <w:spacing w:val="-29"/>
          <w:sz w:val="31"/>
        </w:rPr>
        <w:t>通</w:t>
      </w:r>
      <w:r>
        <w:rPr>
          <w:color w:val="FD6767"/>
          <w:spacing w:val="-16"/>
          <w:sz w:val="31"/>
        </w:rPr>
        <w:t>货</w:t>
      </w:r>
      <w:r>
        <w:rPr>
          <w:rFonts w:ascii="Arial" w:eastAsia="Arial"/>
          <w:color w:val="5D5D5D"/>
          <w:spacing w:val="-26"/>
          <w:w w:val="95"/>
          <w:sz w:val="30"/>
        </w:rPr>
        <w:t>C</w:t>
      </w:r>
      <w:r>
        <w:rPr>
          <w:color w:val="5D5D5D"/>
          <w:w w:val="95"/>
          <w:sz w:val="31"/>
        </w:rPr>
        <w:t>、贷款</w:t>
      </w:r>
    </w:p>
    <w:p>
      <w:pPr>
        <w:spacing w:before="81"/>
        <w:ind w:left="393" w:right="0" w:firstLine="0"/>
        <w:jc w:val="left"/>
        <w:rPr>
          <w:sz w:val="30"/>
        </w:rPr>
      </w:pPr>
      <w:r>
        <w:br w:type="column"/>
      </w:r>
      <w:r>
        <w:rPr>
          <w:rFonts w:ascii="Arial" w:eastAsia="Arial"/>
          <w:color w:val="FD4B4B"/>
          <w:sz w:val="31"/>
        </w:rPr>
        <w:t>B</w:t>
      </w:r>
      <w:r>
        <w:rPr>
          <w:color w:val="FD6767"/>
          <w:sz w:val="30"/>
        </w:rPr>
        <w:t>、存欱</w:t>
      </w:r>
    </w:p>
    <w:p>
      <w:pPr>
        <w:pStyle w:val="5"/>
        <w:spacing w:before="10"/>
        <w:rPr>
          <w:sz w:val="24"/>
        </w:rPr>
      </w:pPr>
    </w:p>
    <w:p>
      <w:pPr>
        <w:spacing w:before="1"/>
        <w:ind w:left="392" w:right="0" w:firstLine="0"/>
        <w:jc w:val="left"/>
        <w:rPr>
          <w:sz w:val="30"/>
        </w:rPr>
      </w:pPr>
      <w:r>
        <w:rPr>
          <w:rFonts w:ascii="Arial" w:eastAsia="Arial"/>
          <w:color w:val="4B4B4B"/>
          <w:spacing w:val="-25"/>
          <w:w w:val="95"/>
          <w:sz w:val="31"/>
        </w:rPr>
        <w:t>D</w:t>
      </w:r>
      <w:r>
        <w:rPr>
          <w:color w:val="4B4B4B"/>
          <w:spacing w:val="51"/>
          <w:w w:val="95"/>
          <w:sz w:val="30"/>
        </w:rPr>
        <w:t>、</w:t>
      </w:r>
      <w:r>
        <w:rPr>
          <w:color w:val="707070"/>
          <w:w w:val="95"/>
          <w:sz w:val="30"/>
        </w:rPr>
        <w:t>证券</w:t>
      </w:r>
    </w:p>
    <w:p>
      <w:pPr>
        <w:spacing w:after="0"/>
        <w:jc w:val="left"/>
        <w:rPr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575" w:space="968"/>
            <w:col w:w="13057"/>
          </w:cols>
        </w:sectPr>
      </w:pPr>
    </w:p>
    <w:p>
      <w:pPr>
        <w:pStyle w:val="4"/>
        <w:spacing w:before="0" w:line="396" w:lineRule="exact"/>
        <w:ind w:left="403"/>
      </w:pPr>
      <w:r>
        <w:rPr>
          <w:rFonts w:ascii="Arial" w:eastAsia="Arial"/>
          <w:color w:val="FD6767"/>
        </w:rPr>
        <w:t>E</w:t>
      </w:r>
      <w:r>
        <w:rPr>
          <w:color w:val="FD6767"/>
        </w:rPr>
        <w:t>、保险 准备金</w:t>
      </w:r>
    </w:p>
    <w:p>
      <w:pPr>
        <w:tabs>
          <w:tab w:val="left" w:pos="6762"/>
        </w:tabs>
        <w:spacing w:before="285"/>
        <w:ind w:left="411" w:right="0" w:firstLine="0"/>
        <w:jc w:val="left"/>
        <w:rPr>
          <w:sz w:val="31"/>
        </w:rPr>
      </w:pPr>
      <w:r>
        <w:rPr>
          <w:rFonts w:ascii="Times New Roman" w:eastAsia="Times New Roman"/>
          <w:color w:val="4B4B4B"/>
          <w:spacing w:val="-20"/>
          <w:w w:val="105"/>
          <w:sz w:val="33"/>
        </w:rPr>
        <w:t>56</w:t>
      </w:r>
      <w:r>
        <w:rPr>
          <w:color w:val="4B4B4B"/>
          <w:spacing w:val="-28"/>
          <w:w w:val="105"/>
          <w:sz w:val="31"/>
        </w:rPr>
        <w:t>、</w:t>
      </w:r>
      <w:r>
        <w:rPr>
          <w:color w:val="808080"/>
          <w:w w:val="105"/>
          <w:sz w:val="31"/>
        </w:rPr>
        <w:t>在</w:t>
      </w:r>
      <w:r>
        <w:rPr>
          <w:color w:val="808080"/>
          <w:spacing w:val="-39"/>
          <w:w w:val="105"/>
          <w:sz w:val="31"/>
        </w:rPr>
        <w:t>金</w:t>
      </w:r>
      <w:r>
        <w:rPr>
          <w:color w:val="808080"/>
          <w:w w:val="105"/>
          <w:sz w:val="31"/>
        </w:rPr>
        <w:t>融帐户</w:t>
      </w:r>
      <w:r>
        <w:rPr>
          <w:color w:val="808080"/>
          <w:spacing w:val="-65"/>
          <w:w w:val="105"/>
          <w:sz w:val="31"/>
        </w:rPr>
        <w:t>中</w:t>
      </w:r>
      <w:r>
        <w:rPr>
          <w:color w:val="282828"/>
          <w:spacing w:val="6"/>
          <w:w w:val="105"/>
          <w:sz w:val="31"/>
        </w:rPr>
        <w:t>，</w:t>
      </w:r>
      <w:r>
        <w:rPr>
          <w:color w:val="707070"/>
          <w:w w:val="105"/>
          <w:sz w:val="31"/>
        </w:rPr>
        <w:t>屈</w:t>
      </w:r>
      <w:r>
        <w:rPr>
          <w:color w:val="707070"/>
          <w:spacing w:val="-108"/>
          <w:w w:val="105"/>
          <w:sz w:val="31"/>
        </w:rPr>
        <w:t xml:space="preserve"> </w:t>
      </w:r>
      <w:r>
        <w:rPr>
          <w:color w:val="707070"/>
          <w:w w:val="105"/>
          <w:sz w:val="31"/>
        </w:rPr>
        <w:t>千使用方的项目</w:t>
      </w:r>
      <w:r>
        <w:rPr>
          <w:color w:val="707070"/>
          <w:spacing w:val="46"/>
          <w:w w:val="105"/>
          <w:sz w:val="31"/>
        </w:rPr>
        <w:t>是</w:t>
      </w:r>
      <w:r>
        <w:rPr>
          <w:color w:val="707070"/>
          <w:w w:val="105"/>
          <w:sz w:val="31"/>
        </w:rPr>
        <w:t>(</w:t>
      </w:r>
      <w:r>
        <w:rPr>
          <w:color w:val="707070"/>
          <w:w w:val="105"/>
          <w:sz w:val="31"/>
        </w:rPr>
        <w:tab/>
      </w:r>
      <w:r>
        <w:rPr>
          <w:color w:val="707070"/>
          <w:w w:val="105"/>
          <w:sz w:val="31"/>
        </w:rPr>
        <w:t>)</w:t>
      </w:r>
    </w:p>
    <w:p>
      <w:pPr>
        <w:pStyle w:val="5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72"/>
        <w:ind w:left="408" w:right="0" w:firstLine="0"/>
        <w:jc w:val="left"/>
        <w:rPr>
          <w:sz w:val="31"/>
        </w:rPr>
      </w:pPr>
      <w:r>
        <w:rPr>
          <w:rFonts w:ascii="Arial" w:eastAsia="Arial"/>
          <w:color w:val="FD6767"/>
          <w:spacing w:val="-14"/>
          <w:sz w:val="30"/>
        </w:rPr>
        <w:t>A</w:t>
      </w:r>
      <w:r>
        <w:rPr>
          <w:color w:val="FD4B4B"/>
          <w:spacing w:val="35"/>
          <w:sz w:val="31"/>
        </w:rPr>
        <w:t>、</w:t>
      </w:r>
      <w:r>
        <w:rPr>
          <w:color w:val="FD6767"/>
          <w:spacing w:val="51"/>
          <w:sz w:val="31"/>
        </w:rPr>
        <w:t>其</w:t>
      </w:r>
      <w:r>
        <w:rPr>
          <w:color w:val="FD4B4B"/>
          <w:spacing w:val="-20"/>
          <w:sz w:val="31"/>
        </w:rPr>
        <w:t>他</w:t>
      </w:r>
      <w:r>
        <w:rPr>
          <w:color w:val="FD6767"/>
          <w:sz w:val="31"/>
        </w:rPr>
        <w:t>对外债权</w:t>
      </w:r>
    </w:p>
    <w:p>
      <w:pPr>
        <w:pStyle w:val="5"/>
        <w:spacing w:before="5"/>
        <w:rPr>
          <w:sz w:val="25"/>
        </w:rPr>
      </w:pPr>
    </w:p>
    <w:p>
      <w:pPr>
        <w:spacing w:before="0"/>
        <w:ind w:left="392" w:right="0" w:firstLine="0"/>
        <w:jc w:val="left"/>
        <w:rPr>
          <w:sz w:val="31"/>
        </w:rPr>
      </w:pPr>
      <w:r>
        <w:rPr>
          <w:rFonts w:ascii="Arial" w:eastAsia="Arial"/>
          <w:color w:val="FD6767"/>
          <w:sz w:val="30"/>
        </w:rPr>
        <w:t>C</w:t>
      </w:r>
      <w:r>
        <w:rPr>
          <w:color w:val="FD4B4B"/>
          <w:sz w:val="31"/>
        </w:rPr>
        <w:t>、储</w:t>
      </w:r>
      <w:r>
        <w:rPr>
          <w:color w:val="FD6767"/>
          <w:sz w:val="31"/>
        </w:rPr>
        <w:t>备资产</w:t>
      </w:r>
    </w:p>
    <w:p>
      <w:pPr>
        <w:spacing w:before="72"/>
        <w:ind w:left="393" w:right="0" w:firstLine="0"/>
        <w:jc w:val="left"/>
        <w:rPr>
          <w:sz w:val="31"/>
        </w:rPr>
      </w:pPr>
      <w:r>
        <w:br w:type="column"/>
      </w:r>
      <w:r>
        <w:rPr>
          <w:rFonts w:ascii="Arial" w:eastAsia="Arial"/>
          <w:color w:val="707070"/>
          <w:spacing w:val="-54"/>
          <w:w w:val="105"/>
          <w:sz w:val="31"/>
        </w:rPr>
        <w:t>B</w:t>
      </w:r>
      <w:r>
        <w:rPr>
          <w:color w:val="707070"/>
          <w:w w:val="105"/>
          <w:sz w:val="31"/>
        </w:rPr>
        <w:t>、</w:t>
      </w:r>
      <w:r>
        <w:rPr>
          <w:color w:val="909090"/>
          <w:spacing w:val="-22"/>
          <w:w w:val="105"/>
          <w:sz w:val="31"/>
        </w:rPr>
        <w:t>其</w:t>
      </w:r>
      <w:r>
        <w:rPr>
          <w:color w:val="4B4B4B"/>
          <w:spacing w:val="18"/>
          <w:w w:val="105"/>
          <w:sz w:val="31"/>
        </w:rPr>
        <w:t>他</w:t>
      </w:r>
      <w:r>
        <w:rPr>
          <w:color w:val="707070"/>
          <w:w w:val="105"/>
          <w:sz w:val="31"/>
        </w:rPr>
        <w:t>对外债务</w:t>
      </w:r>
    </w:p>
    <w:p>
      <w:pPr>
        <w:pStyle w:val="5"/>
        <w:spacing w:before="5"/>
        <w:rPr>
          <w:sz w:val="25"/>
        </w:rPr>
      </w:pPr>
    </w:p>
    <w:p>
      <w:pPr>
        <w:spacing w:before="0"/>
        <w:ind w:left="392" w:right="0" w:firstLine="0"/>
        <w:jc w:val="left"/>
        <w:rPr>
          <w:sz w:val="31"/>
        </w:rPr>
      </w:pPr>
      <w:r>
        <w:rPr>
          <w:rFonts w:ascii="Arial" w:eastAsia="Arial"/>
          <w:color w:val="5D5D5D"/>
          <w:spacing w:val="-51"/>
          <w:w w:val="105"/>
          <w:sz w:val="31"/>
        </w:rPr>
        <w:t>D</w:t>
      </w:r>
      <w:r>
        <w:rPr>
          <w:color w:val="5D5D5D"/>
          <w:spacing w:val="14"/>
          <w:w w:val="105"/>
          <w:sz w:val="31"/>
        </w:rPr>
        <w:t>、国</w:t>
      </w:r>
      <w:r>
        <w:rPr>
          <w:color w:val="808080"/>
          <w:spacing w:val="-20"/>
          <w:w w:val="105"/>
          <w:sz w:val="31"/>
        </w:rPr>
        <w:t xml:space="preserve">际收支 </w:t>
      </w:r>
      <w:r>
        <w:rPr>
          <w:color w:val="4B4B4B"/>
          <w:spacing w:val="-26"/>
          <w:w w:val="105"/>
          <w:sz w:val="31"/>
        </w:rPr>
        <w:t>净</w:t>
      </w:r>
      <w:r>
        <w:rPr>
          <w:color w:val="707070"/>
          <w:spacing w:val="-5"/>
          <w:w w:val="105"/>
          <w:sz w:val="31"/>
        </w:rPr>
        <w:t>误差与遗漏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845" w:space="320"/>
            <w:col w:w="12435"/>
          </w:cols>
        </w:sectPr>
      </w:pPr>
    </w:p>
    <w:p>
      <w:pPr>
        <w:pStyle w:val="5"/>
        <w:spacing w:before="10"/>
        <w:rPr>
          <w:sz w:val="19"/>
        </w:rPr>
      </w:pPr>
    </w:p>
    <w:p>
      <w:pPr>
        <w:spacing w:before="72"/>
        <w:ind w:left="403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51"/>
          <w:w w:val="105"/>
          <w:sz w:val="31"/>
        </w:rPr>
        <w:t>E</w:t>
      </w:r>
      <w:r>
        <w:rPr>
          <w:color w:val="707070"/>
          <w:spacing w:val="7"/>
          <w:w w:val="105"/>
          <w:sz w:val="31"/>
        </w:rPr>
        <w:t>、资金余缺</w:t>
      </w:r>
    </w:p>
    <w:p>
      <w:pPr>
        <w:spacing w:before="284"/>
        <w:ind w:left="414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28"/>
          <w:w w:val="110"/>
          <w:sz w:val="31"/>
        </w:rPr>
        <w:t>57</w:t>
      </w:r>
      <w:r>
        <w:rPr>
          <w:color w:val="707070"/>
          <w:spacing w:val="-21"/>
          <w:w w:val="110"/>
          <w:sz w:val="31"/>
        </w:rPr>
        <w:t>、关千金融核绊</w:t>
      </w:r>
      <w:r>
        <w:rPr>
          <w:color w:val="4B4B4B"/>
          <w:spacing w:val="24"/>
          <w:w w:val="110"/>
          <w:sz w:val="31"/>
        </w:rPr>
        <w:t>，</w:t>
      </w:r>
      <w:r>
        <w:rPr>
          <w:color w:val="707070"/>
          <w:spacing w:val="-28"/>
          <w:w w:val="110"/>
          <w:sz w:val="31"/>
        </w:rPr>
        <w:t>下而说法正确</w:t>
      </w:r>
      <w:r>
        <w:rPr>
          <w:color w:val="4B4B4B"/>
          <w:spacing w:val="-15"/>
          <w:w w:val="110"/>
          <w:sz w:val="31"/>
        </w:rPr>
        <w:t>的</w:t>
      </w:r>
      <w:r>
        <w:rPr>
          <w:color w:val="808080"/>
          <w:spacing w:val="-16"/>
          <w:w w:val="110"/>
          <w:sz w:val="31"/>
        </w:rPr>
        <w:t>是</w:t>
      </w:r>
      <w:r>
        <w:rPr>
          <w:color w:val="5D5D5D"/>
          <w:spacing w:val="-10"/>
          <w:w w:val="110"/>
          <w:sz w:val="31"/>
        </w:rPr>
        <w:t>（</w:t>
      </w:r>
      <w:r>
        <w:rPr>
          <w:color w:val="808080"/>
          <w:spacing w:val="-10"/>
          <w:w w:val="110"/>
          <w:sz w:val="31"/>
        </w:rPr>
        <w:t>）</w:t>
      </w:r>
    </w:p>
    <w:p>
      <w:pPr>
        <w:pStyle w:val="5"/>
        <w:spacing w:before="5"/>
        <w:rPr>
          <w:sz w:val="19"/>
        </w:rPr>
      </w:pPr>
    </w:p>
    <w:p>
      <w:pPr>
        <w:spacing w:before="57"/>
        <w:ind w:left="408" w:right="0" w:firstLine="0"/>
        <w:jc w:val="left"/>
        <w:rPr>
          <w:sz w:val="31"/>
        </w:rPr>
      </w:pPr>
      <w:r>
        <w:rPr>
          <w:rFonts w:ascii="Arial" w:eastAsia="Arial"/>
          <w:color w:val="FD6767"/>
          <w:spacing w:val="-15"/>
          <w:w w:val="105"/>
          <w:sz w:val="28"/>
        </w:rPr>
        <w:t>A</w:t>
      </w:r>
      <w:r>
        <w:rPr>
          <w:color w:val="FD6767"/>
          <w:spacing w:val="-12"/>
          <w:w w:val="105"/>
          <w:sz w:val="31"/>
        </w:rPr>
        <w:t>、在 取净值原则下</w:t>
      </w:r>
      <w:r>
        <w:rPr>
          <w:color w:val="FD4B4B"/>
          <w:spacing w:val="-67"/>
          <w:w w:val="105"/>
          <w:sz w:val="31"/>
        </w:rPr>
        <w:t xml:space="preserve">， </w:t>
      </w:r>
      <w:r>
        <w:rPr>
          <w:color w:val="FB7E7E"/>
          <w:spacing w:val="-10"/>
          <w:w w:val="105"/>
          <w:sz w:val="31"/>
        </w:rPr>
        <w:t>金融核绑只记录当期金础资产的净获得和负债</w:t>
      </w:r>
      <w:r>
        <w:rPr>
          <w:color w:val="FD4B4B"/>
          <w:spacing w:val="13"/>
          <w:w w:val="105"/>
          <w:sz w:val="31"/>
        </w:rPr>
        <w:t>旧</w:t>
      </w:r>
      <w:r>
        <w:rPr>
          <w:color w:val="FD6767"/>
          <w:spacing w:val="-15"/>
          <w:w w:val="105"/>
          <w:sz w:val="31"/>
        </w:rPr>
        <w:t>净发</w:t>
      </w:r>
      <w:r>
        <w:rPr>
          <w:color w:val="FD4B4B"/>
          <w:w w:val="105"/>
          <w:sz w:val="31"/>
        </w:rPr>
        <w:t>生</w:t>
      </w:r>
    </w:p>
    <w:p>
      <w:pPr>
        <w:pStyle w:val="5"/>
        <w:spacing w:before="10"/>
        <w:rPr>
          <w:sz w:val="23"/>
        </w:rPr>
      </w:pPr>
    </w:p>
    <w:p>
      <w:pPr>
        <w:spacing w:before="0"/>
        <w:ind w:left="404" w:right="0" w:firstLine="0"/>
        <w:jc w:val="left"/>
        <w:rPr>
          <w:sz w:val="31"/>
        </w:rPr>
      </w:pPr>
      <w:r>
        <w:rPr>
          <w:rFonts w:ascii="Arial" w:eastAsia="Arial"/>
          <w:color w:val="FD6767"/>
          <w:spacing w:val="-29"/>
          <w:w w:val="105"/>
          <w:sz w:val="31"/>
        </w:rPr>
        <w:t>B</w:t>
      </w:r>
      <w:r>
        <w:rPr>
          <w:color w:val="FD6767"/>
          <w:spacing w:val="25"/>
          <w:w w:val="105"/>
          <w:sz w:val="31"/>
        </w:rPr>
        <w:t>、资</w:t>
      </w:r>
      <w:r>
        <w:rPr>
          <w:color w:val="F79090"/>
          <w:spacing w:val="-13"/>
          <w:w w:val="105"/>
          <w:sz w:val="31"/>
        </w:rPr>
        <w:t>产</w:t>
      </w:r>
      <w:r>
        <w:rPr>
          <w:color w:val="FD6767"/>
          <w:spacing w:val="-17"/>
          <w:w w:val="105"/>
          <w:sz w:val="31"/>
        </w:rPr>
        <w:t>净荻得足总获得与</w:t>
      </w:r>
      <w:r>
        <w:rPr>
          <w:color w:val="FD4B4B"/>
          <w:w w:val="105"/>
          <w:sz w:val="31"/>
        </w:rPr>
        <w:t>处</w:t>
      </w:r>
      <w:r>
        <w:rPr>
          <w:color w:val="FB7E7E"/>
          <w:spacing w:val="-5"/>
          <w:w w:val="105"/>
          <w:sz w:val="31"/>
        </w:rPr>
        <w:t>笠相</w:t>
      </w:r>
      <w:r>
        <w:rPr>
          <w:color w:val="FD4B4B"/>
          <w:spacing w:val="-45"/>
          <w:w w:val="105"/>
          <w:sz w:val="31"/>
        </w:rPr>
        <w:t>抵</w:t>
      </w:r>
      <w:r>
        <w:rPr>
          <w:color w:val="FD6767"/>
          <w:spacing w:val="-6"/>
          <w:w w:val="105"/>
          <w:sz w:val="31"/>
        </w:rPr>
        <w:t>后的净额</w:t>
      </w:r>
    </w:p>
    <w:p>
      <w:pPr>
        <w:spacing w:before="178"/>
        <w:ind w:left="391" w:right="0" w:firstLine="0"/>
        <w:jc w:val="left"/>
        <w:rPr>
          <w:sz w:val="31"/>
        </w:rPr>
      </w:pPr>
      <w:r>
        <w:rPr>
          <w:rFonts w:ascii="Arial" w:eastAsia="Arial"/>
          <w:color w:val="FD6767"/>
          <w:spacing w:val="-43"/>
          <w:w w:val="84"/>
          <w:sz w:val="33"/>
        </w:rPr>
        <w:t>C</w:t>
      </w:r>
      <w:r>
        <w:rPr>
          <w:color w:val="FD6767"/>
          <w:w w:val="84"/>
          <w:sz w:val="31"/>
        </w:rPr>
        <w:t>、金敞</w:t>
      </w:r>
      <w:r>
        <w:rPr>
          <w:color w:val="FD6767"/>
          <w:spacing w:val="27"/>
          <w:sz w:val="31"/>
        </w:rPr>
        <w:t xml:space="preserve"> </w:t>
      </w:r>
      <w:r>
        <w:rPr>
          <w:color w:val="FD6767"/>
          <w:spacing w:val="-23"/>
          <w:w w:val="107"/>
          <w:sz w:val="31"/>
        </w:rPr>
        <w:t>核罚</w:t>
      </w:r>
      <w:r>
        <w:rPr>
          <w:color w:val="E44F4F"/>
          <w:spacing w:val="-8"/>
          <w:w w:val="107"/>
          <w:sz w:val="31"/>
        </w:rPr>
        <w:t>的</w:t>
      </w:r>
      <w:r>
        <w:rPr>
          <w:color w:val="FD6767"/>
          <w:spacing w:val="2"/>
          <w:w w:val="107"/>
          <w:sz w:val="31"/>
        </w:rPr>
        <w:t>合</w:t>
      </w:r>
      <w:r>
        <w:rPr>
          <w:color w:val="F79090"/>
          <w:spacing w:val="-63"/>
          <w:w w:val="107"/>
          <w:sz w:val="31"/>
        </w:rPr>
        <w:t>并</w:t>
      </w:r>
      <w:r>
        <w:rPr>
          <w:rFonts w:ascii="Times New Roman" w:eastAsia="Times New Roman"/>
          <w:color w:val="F79090"/>
          <w:spacing w:val="-54"/>
          <w:w w:val="99"/>
          <w:sz w:val="49"/>
        </w:rPr>
        <w:t>J</w:t>
      </w:r>
      <w:r>
        <w:rPr>
          <w:color w:val="FD6767"/>
          <w:spacing w:val="-19"/>
          <w:w w:val="83"/>
          <w:sz w:val="31"/>
        </w:rPr>
        <w:t>上</w:t>
      </w:r>
      <w:r>
        <w:rPr>
          <w:color w:val="E44F4F"/>
          <w:spacing w:val="-32"/>
          <w:w w:val="108"/>
          <w:sz w:val="31"/>
        </w:rPr>
        <w:t>指</w:t>
      </w:r>
      <w:r>
        <w:rPr>
          <w:color w:val="FD6767"/>
          <w:spacing w:val="-22"/>
          <w:w w:val="110"/>
          <w:sz w:val="31"/>
        </w:rPr>
        <w:t>把</w:t>
      </w:r>
      <w:r>
        <w:rPr>
          <w:color w:val="DF7777"/>
          <w:spacing w:val="-26"/>
          <w:w w:val="110"/>
          <w:sz w:val="31"/>
        </w:rPr>
        <w:t>某</w:t>
      </w:r>
      <w:r>
        <w:rPr>
          <w:color w:val="FB7E7E"/>
          <w:spacing w:val="-20"/>
          <w:w w:val="110"/>
          <w:sz w:val="31"/>
        </w:rPr>
        <w:t>一</w:t>
      </w:r>
      <w:r>
        <w:rPr>
          <w:color w:val="DF7777"/>
          <w:spacing w:val="-18"/>
          <w:w w:val="104"/>
          <w:sz w:val="31"/>
        </w:rPr>
        <w:t>组</w:t>
      </w:r>
      <w:r>
        <w:rPr>
          <w:color w:val="FD6767"/>
          <w:spacing w:val="-37"/>
          <w:w w:val="110"/>
          <w:sz w:val="31"/>
        </w:rPr>
        <w:t>机构</w:t>
      </w:r>
      <w:r>
        <w:rPr>
          <w:color w:val="DF7777"/>
          <w:spacing w:val="-354"/>
          <w:w w:val="110"/>
          <w:sz w:val="31"/>
        </w:rPr>
        <w:t>，</w:t>
      </w:r>
      <w:r>
        <w:rPr>
          <w:rFonts w:ascii="Times New Roman" w:eastAsia="Times New Roman"/>
          <w:color w:val="FD6767"/>
          <w:spacing w:val="21"/>
          <w:w w:val="110"/>
          <w:sz w:val="31"/>
        </w:rPr>
        <w:t>i</w:t>
      </w:r>
      <w:r>
        <w:rPr>
          <w:rFonts w:ascii="Times New Roman" w:eastAsia="Times New Roman"/>
          <w:color w:val="E44F4F"/>
          <w:spacing w:val="7"/>
          <w:w w:val="110"/>
          <w:sz w:val="31"/>
        </w:rPr>
        <w:t>(</w:t>
      </w:r>
      <w:r>
        <w:rPr>
          <w:color w:val="FD6767"/>
          <w:spacing w:val="12"/>
          <w:w w:val="110"/>
          <w:sz w:val="31"/>
        </w:rPr>
        <w:t>位的</w:t>
      </w:r>
      <w:r>
        <w:rPr>
          <w:color w:val="FD6767"/>
          <w:spacing w:val="-5"/>
          <w:w w:val="105"/>
          <w:sz w:val="31"/>
        </w:rPr>
        <w:t>资产交易与同</w:t>
      </w:r>
      <w:r>
        <w:rPr>
          <w:color w:val="FD6767"/>
          <w:spacing w:val="-29"/>
          <w:w w:val="107"/>
          <w:sz w:val="31"/>
        </w:rPr>
        <w:t>一组</w:t>
      </w:r>
      <w:r>
        <w:rPr>
          <w:color w:val="E44F4F"/>
          <w:spacing w:val="-17"/>
          <w:w w:val="107"/>
          <w:sz w:val="31"/>
        </w:rPr>
        <w:t>机</w:t>
      </w:r>
      <w:r>
        <w:rPr>
          <w:color w:val="FD6767"/>
          <w:spacing w:val="29"/>
          <w:w w:val="107"/>
          <w:sz w:val="31"/>
        </w:rPr>
        <w:t>构</w:t>
      </w:r>
      <w:r>
        <w:rPr>
          <w:color w:val="FD6767"/>
          <w:w w:val="97"/>
          <w:sz w:val="31"/>
        </w:rPr>
        <w:t>单位的</w:t>
      </w:r>
      <w:r>
        <w:rPr>
          <w:color w:val="FD4B4B"/>
          <w:spacing w:val="-39"/>
          <w:w w:val="96"/>
          <w:sz w:val="31"/>
        </w:rPr>
        <w:t>对</w:t>
      </w:r>
      <w:r>
        <w:rPr>
          <w:color w:val="FB7E7E"/>
          <w:w w:val="96"/>
          <w:sz w:val="31"/>
        </w:rPr>
        <w:t>应</w:t>
      </w:r>
      <w:r>
        <w:rPr>
          <w:color w:val="FB7E7E"/>
          <w:spacing w:val="-65"/>
          <w:sz w:val="31"/>
        </w:rPr>
        <w:t xml:space="preserve"> </w:t>
      </w:r>
      <w:r>
        <w:rPr>
          <w:color w:val="FB7E7E"/>
          <w:spacing w:val="-18"/>
          <w:w w:val="108"/>
          <w:sz w:val="31"/>
        </w:rPr>
        <w:t>负侦相抵消</w:t>
      </w:r>
      <w:r>
        <w:rPr>
          <w:color w:val="F93838"/>
          <w:spacing w:val="-2"/>
          <w:w w:val="105"/>
          <w:sz w:val="31"/>
        </w:rPr>
        <w:t>的</w:t>
      </w:r>
      <w:r>
        <w:rPr>
          <w:color w:val="FD6767"/>
          <w:spacing w:val="-60"/>
          <w:w w:val="110"/>
          <w:sz w:val="31"/>
        </w:rPr>
        <w:t>过</w:t>
      </w:r>
      <w:r>
        <w:rPr>
          <w:color w:val="E2A1A1"/>
          <w:w w:val="110"/>
          <w:sz w:val="31"/>
          <w:shd w:val="clear" w:color="auto" w:fill="EBE9E9"/>
        </w:rPr>
        <w:t>叶</w:t>
      </w:r>
    </w:p>
    <w:p>
      <w:pPr>
        <w:spacing w:before="202" w:line="403" w:lineRule="auto"/>
        <w:ind w:left="380" w:right="5172" w:firstLine="19"/>
        <w:jc w:val="both"/>
        <w:rPr>
          <w:sz w:val="31"/>
        </w:rPr>
      </w:pPr>
      <w:r>
        <w:rPr>
          <w:rFonts w:ascii="Arial" w:eastAsia="Arial"/>
          <w:color w:val="4B4B4B"/>
          <w:spacing w:val="-19"/>
          <w:w w:val="95"/>
          <w:sz w:val="42"/>
        </w:rPr>
        <w:t>r</w:t>
      </w:r>
      <w:r>
        <w:rPr>
          <w:rFonts w:ascii="Arial" w:eastAsia="Arial"/>
          <w:color w:val="707070"/>
          <w:spacing w:val="-19"/>
          <w:w w:val="95"/>
          <w:sz w:val="42"/>
        </w:rPr>
        <w:t>)</w:t>
      </w:r>
      <w:r>
        <w:rPr>
          <w:color w:val="707070"/>
          <w:spacing w:val="13"/>
          <w:w w:val="95"/>
          <w:sz w:val="31"/>
        </w:rPr>
        <w:t xml:space="preserve">、金础核算 </w:t>
      </w:r>
      <w:r>
        <w:rPr>
          <w:color w:val="4B4B4B"/>
          <w:spacing w:val="-34"/>
          <w:w w:val="95"/>
          <w:sz w:val="31"/>
        </w:rPr>
        <w:t xml:space="preserve">的 </w:t>
      </w:r>
      <w:r>
        <w:rPr>
          <w:color w:val="707070"/>
          <w:spacing w:val="-30"/>
          <w:w w:val="95"/>
          <w:sz w:val="31"/>
        </w:rPr>
        <w:t xml:space="preserve">合 </w:t>
      </w:r>
      <w:r>
        <w:rPr>
          <w:color w:val="707070"/>
          <w:spacing w:val="-23"/>
          <w:sz w:val="31"/>
        </w:rPr>
        <w:t>并可</w:t>
      </w:r>
      <w:r>
        <w:rPr>
          <w:color w:val="4B4B4B"/>
          <w:spacing w:val="-7"/>
          <w:sz w:val="31"/>
        </w:rPr>
        <w:t>以</w:t>
      </w:r>
      <w:r>
        <w:rPr>
          <w:color w:val="707070"/>
          <w:spacing w:val="-8"/>
          <w:sz w:val="31"/>
        </w:rPr>
        <w:t>在经济总体、机构部</w:t>
      </w:r>
      <w:r>
        <w:rPr>
          <w:color w:val="4B4B4B"/>
          <w:spacing w:val="-13"/>
          <w:sz w:val="31"/>
        </w:rPr>
        <w:t>门和</w:t>
      </w:r>
      <w:r>
        <w:rPr>
          <w:color w:val="808080"/>
          <w:spacing w:val="-22"/>
          <w:sz w:val="31"/>
        </w:rPr>
        <w:t>单位内部</w:t>
      </w:r>
      <w:r>
        <w:rPr>
          <w:color w:val="5D5D5D"/>
          <w:spacing w:val="-8"/>
          <w:sz w:val="31"/>
        </w:rPr>
        <w:t>的层次</w:t>
      </w:r>
      <w:r>
        <w:rPr>
          <w:color w:val="808080"/>
          <w:sz w:val="31"/>
        </w:rPr>
        <w:t>上进行</w:t>
      </w:r>
      <w:r>
        <w:rPr>
          <w:rFonts w:ascii="Arial" w:eastAsia="Arial"/>
          <w:color w:val="707070"/>
          <w:spacing w:val="-32"/>
          <w:sz w:val="34"/>
        </w:rPr>
        <w:t>E</w:t>
      </w:r>
      <w:r>
        <w:rPr>
          <w:color w:val="707070"/>
          <w:spacing w:val="4"/>
          <w:sz w:val="31"/>
        </w:rPr>
        <w:t xml:space="preserve">、在国民经济层次上，金触核算 </w:t>
      </w:r>
      <w:r>
        <w:rPr>
          <w:color w:val="4B4B4B"/>
          <w:spacing w:val="-8"/>
          <w:sz w:val="31"/>
        </w:rPr>
        <w:t>的</w:t>
      </w:r>
      <w:r>
        <w:rPr>
          <w:color w:val="707070"/>
          <w:spacing w:val="-16"/>
          <w:sz w:val="31"/>
        </w:rPr>
        <w:t>合并有利于追踪部</w:t>
      </w:r>
      <w:r>
        <w:rPr>
          <w:color w:val="4B4B4B"/>
          <w:spacing w:val="-16"/>
          <w:sz w:val="31"/>
        </w:rPr>
        <w:t>门</w:t>
      </w:r>
      <w:r>
        <w:rPr>
          <w:color w:val="707070"/>
          <w:spacing w:val="-9"/>
          <w:sz w:val="31"/>
        </w:rPr>
        <w:t>之间的</w:t>
      </w:r>
      <w:r>
        <w:rPr>
          <w:color w:val="909090"/>
          <w:spacing w:val="-28"/>
          <w:sz w:val="31"/>
        </w:rPr>
        <w:t>金</w:t>
      </w:r>
      <w:r>
        <w:rPr>
          <w:color w:val="707070"/>
          <w:sz w:val="31"/>
        </w:rPr>
        <w:t>融流动</w:t>
      </w:r>
      <w:r>
        <w:rPr>
          <w:rFonts w:ascii="Times New Roman" w:eastAsia="Times New Roman"/>
          <w:color w:val="707070"/>
          <w:spacing w:val="-20"/>
          <w:sz w:val="33"/>
        </w:rPr>
        <w:t>58</w:t>
      </w:r>
      <w:r>
        <w:rPr>
          <w:color w:val="707070"/>
          <w:spacing w:val="-23"/>
          <w:sz w:val="31"/>
        </w:rPr>
        <w:t>、形成积累</w:t>
      </w:r>
      <w:r>
        <w:rPr>
          <w:color w:val="4B4B4B"/>
          <w:spacing w:val="-19"/>
          <w:sz w:val="31"/>
        </w:rPr>
        <w:t>的</w:t>
      </w:r>
      <w:r>
        <w:rPr>
          <w:color w:val="909090"/>
          <w:spacing w:val="-21"/>
          <w:sz w:val="31"/>
        </w:rPr>
        <w:t>主要</w:t>
      </w:r>
      <w:r>
        <w:rPr>
          <w:color w:val="707070"/>
          <w:spacing w:val="-13"/>
          <w:sz w:val="31"/>
        </w:rPr>
        <w:t>来源</w:t>
      </w:r>
      <w:r>
        <w:rPr>
          <w:color w:val="909090"/>
          <w:spacing w:val="-32"/>
          <w:sz w:val="31"/>
        </w:rPr>
        <w:t xml:space="preserve">有 </w:t>
      </w:r>
      <w:r>
        <w:rPr>
          <w:color w:val="5D5D5D"/>
          <w:spacing w:val="48"/>
          <w:sz w:val="31"/>
        </w:rPr>
        <w:t xml:space="preserve">( </w:t>
      </w:r>
      <w:r>
        <w:rPr>
          <w:color w:val="707070"/>
          <w:sz w:val="31"/>
        </w:rPr>
        <w:t>)</w:t>
      </w:r>
    </w:p>
    <w:p>
      <w:pPr>
        <w:spacing w:after="0" w:line="403" w:lineRule="auto"/>
        <w:jc w:val="both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36"/>
        <w:ind w:left="408" w:right="0" w:firstLine="0"/>
        <w:jc w:val="left"/>
        <w:rPr>
          <w:sz w:val="31"/>
        </w:rPr>
      </w:pPr>
      <w:r>
        <w:rPr>
          <w:rFonts w:ascii="Arial" w:eastAsia="Arial"/>
          <w:color w:val="FD6767"/>
          <w:sz w:val="30"/>
        </w:rPr>
        <w:t>A</w:t>
      </w:r>
      <w:r>
        <w:rPr>
          <w:color w:val="FD6767"/>
          <w:sz w:val="31"/>
        </w:rPr>
        <w:t>、资产的购买</w:t>
      </w:r>
    </w:p>
    <w:p>
      <w:pPr>
        <w:pStyle w:val="5"/>
        <w:spacing w:before="5"/>
        <w:rPr>
          <w:sz w:val="25"/>
        </w:rPr>
      </w:pPr>
    </w:p>
    <w:p>
      <w:pPr>
        <w:spacing w:before="0"/>
        <w:ind w:left="392" w:right="0" w:firstLine="0"/>
        <w:jc w:val="left"/>
        <w:rPr>
          <w:sz w:val="31"/>
        </w:rPr>
      </w:pPr>
      <w:r>
        <w:rPr>
          <w:rFonts w:ascii="Arial" w:eastAsia="Arial"/>
          <w:color w:val="FD6767"/>
          <w:sz w:val="30"/>
        </w:rPr>
        <w:t>C</w:t>
      </w:r>
      <w:r>
        <w:rPr>
          <w:color w:val="FD6767"/>
          <w:sz w:val="31"/>
        </w:rPr>
        <w:t>、资产的发现</w:t>
      </w:r>
    </w:p>
    <w:p>
      <w:pPr>
        <w:spacing w:before="36" w:line="436" w:lineRule="auto"/>
        <w:ind w:left="392" w:right="9290" w:firstLine="1"/>
        <w:jc w:val="left"/>
        <w:rPr>
          <w:sz w:val="31"/>
        </w:rPr>
      </w:pPr>
      <w:r>
        <w:br w:type="column"/>
      </w:r>
      <w:r>
        <w:rPr>
          <w:rFonts w:ascii="Arial" w:eastAsia="Arial"/>
          <w:color w:val="FD4B4B"/>
          <w:spacing w:val="-29"/>
          <w:sz w:val="31"/>
        </w:rPr>
        <w:t>B</w:t>
      </w:r>
      <w:r>
        <w:rPr>
          <w:color w:val="FD4B4B"/>
          <w:spacing w:val="25"/>
          <w:sz w:val="31"/>
        </w:rPr>
        <w:t>、</w:t>
      </w:r>
      <w:r>
        <w:rPr>
          <w:color w:val="FD6767"/>
          <w:spacing w:val="-13"/>
          <w:sz w:val="31"/>
        </w:rPr>
        <w:t>资</w:t>
      </w:r>
      <w:r>
        <w:rPr>
          <w:color w:val="F79090"/>
          <w:spacing w:val="-15"/>
          <w:sz w:val="31"/>
        </w:rPr>
        <w:t>产</w:t>
      </w:r>
      <w:r>
        <w:rPr>
          <w:color w:val="FD4B4B"/>
          <w:spacing w:val="4"/>
          <w:sz w:val="31"/>
        </w:rPr>
        <w:t>的出</w:t>
      </w:r>
      <w:r>
        <w:rPr>
          <w:color w:val="FB7E7E"/>
          <w:spacing w:val="-15"/>
          <w:sz w:val="31"/>
        </w:rPr>
        <w:t>售</w:t>
      </w:r>
      <w:r>
        <w:rPr>
          <w:rFonts w:ascii="Arial" w:eastAsia="Arial"/>
          <w:color w:val="FD4B4B"/>
          <w:spacing w:val="-26"/>
          <w:sz w:val="31"/>
        </w:rPr>
        <w:t>D</w:t>
      </w:r>
      <w:r>
        <w:rPr>
          <w:color w:val="FD4B4B"/>
          <w:spacing w:val="50"/>
          <w:sz w:val="31"/>
        </w:rPr>
        <w:t>、</w:t>
      </w:r>
      <w:r>
        <w:rPr>
          <w:color w:val="FB7E7E"/>
          <w:spacing w:val="-12"/>
          <w:sz w:val="31"/>
        </w:rPr>
        <w:t>资产</w:t>
      </w:r>
      <w:r>
        <w:rPr>
          <w:color w:val="FD4B4B"/>
          <w:spacing w:val="-7"/>
          <w:sz w:val="31"/>
        </w:rPr>
        <w:t>的</w:t>
      </w:r>
      <w:r>
        <w:rPr>
          <w:color w:val="FD6767"/>
          <w:sz w:val="31"/>
        </w:rPr>
        <w:t>毁</w:t>
      </w:r>
      <w:r>
        <w:rPr>
          <w:color w:val="FD4B4B"/>
          <w:sz w:val="31"/>
        </w:rPr>
        <w:t>损</w:t>
      </w:r>
    </w:p>
    <w:p>
      <w:pPr>
        <w:spacing w:after="0" w:line="436" w:lineRule="auto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560" w:space="1249"/>
            <w:col w:w="11791"/>
          </w:cols>
        </w:sectPr>
      </w:pPr>
    </w:p>
    <w:p>
      <w:pPr>
        <w:spacing w:before="0" w:line="376" w:lineRule="exact"/>
        <w:ind w:left="403" w:right="0" w:firstLine="0"/>
        <w:jc w:val="left"/>
        <w:rPr>
          <w:sz w:val="31"/>
        </w:rPr>
      </w:pPr>
      <w:r>
        <w:rPr>
          <w:rFonts w:ascii="Arial" w:eastAsia="Arial"/>
          <w:color w:val="FD6767"/>
          <w:w w:val="105"/>
          <w:sz w:val="31"/>
        </w:rPr>
        <w:t>E</w:t>
      </w:r>
      <w:r>
        <w:rPr>
          <w:color w:val="FD4B4B"/>
          <w:w w:val="105"/>
          <w:sz w:val="31"/>
        </w:rPr>
        <w:t>、</w:t>
      </w:r>
      <w:r>
        <w:rPr>
          <w:color w:val="FD6767"/>
          <w:w w:val="105"/>
          <w:sz w:val="31"/>
        </w:rPr>
        <w:t>资产价格</w:t>
      </w:r>
      <w:r>
        <w:rPr>
          <w:color w:val="FD4B4B"/>
          <w:w w:val="105"/>
          <w:sz w:val="31"/>
        </w:rPr>
        <w:t>的</w:t>
      </w:r>
      <w:r>
        <w:rPr>
          <w:color w:val="FD6767"/>
          <w:w w:val="105"/>
          <w:sz w:val="31"/>
        </w:rPr>
        <w:t>变动</w:t>
      </w:r>
    </w:p>
    <w:p>
      <w:pPr>
        <w:tabs>
          <w:tab w:val="left" w:pos="4552"/>
        </w:tabs>
        <w:spacing w:before="285"/>
        <w:ind w:left="411" w:right="0" w:firstLine="0"/>
        <w:jc w:val="left"/>
        <w:rPr>
          <w:sz w:val="31"/>
        </w:rPr>
      </w:pPr>
      <w:r>
        <w:rPr>
          <w:rFonts w:ascii="Times New Roman" w:eastAsia="Times New Roman"/>
          <w:color w:val="5D5D5D"/>
          <w:spacing w:val="-20"/>
          <w:w w:val="105"/>
          <w:sz w:val="33"/>
        </w:rPr>
        <w:t>59</w:t>
      </w:r>
      <w:r>
        <w:rPr>
          <w:color w:val="5D5D5D"/>
          <w:w w:val="105"/>
          <w:sz w:val="31"/>
        </w:rPr>
        <w:t>、积累</w:t>
      </w:r>
      <w:r>
        <w:rPr>
          <w:color w:val="5D5D5D"/>
          <w:spacing w:val="-76"/>
          <w:w w:val="105"/>
          <w:sz w:val="31"/>
        </w:rPr>
        <w:t>核</w:t>
      </w:r>
      <w:r>
        <w:rPr>
          <w:color w:val="808080"/>
          <w:spacing w:val="-29"/>
          <w:w w:val="105"/>
          <w:sz w:val="31"/>
        </w:rPr>
        <w:t>算</w:t>
      </w:r>
      <w:r>
        <w:rPr>
          <w:color w:val="4B4B4B"/>
          <w:w w:val="105"/>
          <w:sz w:val="31"/>
        </w:rPr>
        <w:t>的</w:t>
      </w:r>
      <w:r>
        <w:rPr>
          <w:color w:val="4B4B4B"/>
          <w:spacing w:val="-7"/>
          <w:w w:val="105"/>
          <w:sz w:val="31"/>
        </w:rPr>
        <w:t>帐</w:t>
      </w:r>
      <w:r>
        <w:rPr>
          <w:color w:val="808080"/>
          <w:spacing w:val="-14"/>
          <w:w w:val="105"/>
          <w:sz w:val="31"/>
        </w:rPr>
        <w:t>户</w:t>
      </w:r>
      <w:r>
        <w:rPr>
          <w:color w:val="5D5D5D"/>
          <w:w w:val="105"/>
          <w:sz w:val="31"/>
        </w:rPr>
        <w:t>包括</w:t>
      </w:r>
      <w:r>
        <w:rPr>
          <w:color w:val="5D5D5D"/>
          <w:spacing w:val="-62"/>
          <w:w w:val="105"/>
          <w:sz w:val="31"/>
        </w:rPr>
        <w:t xml:space="preserve"> </w:t>
      </w:r>
      <w:r>
        <w:rPr>
          <w:color w:val="5D5D5D"/>
          <w:w w:val="105"/>
          <w:sz w:val="31"/>
        </w:rPr>
        <w:t>(</w:t>
      </w:r>
      <w:r>
        <w:rPr>
          <w:color w:val="5D5D5D"/>
          <w:w w:val="105"/>
          <w:sz w:val="31"/>
        </w:rPr>
        <w:tab/>
      </w:r>
      <w:r>
        <w:rPr>
          <w:color w:val="707070"/>
          <w:w w:val="105"/>
          <w:sz w:val="31"/>
        </w:rPr>
        <w:t>)</w:t>
      </w:r>
    </w:p>
    <w:p>
      <w:pPr>
        <w:pStyle w:val="5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72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07070"/>
          <w:spacing w:val="-36"/>
          <w:sz w:val="31"/>
        </w:rPr>
        <w:t>A</w:t>
      </w:r>
      <w:r>
        <w:rPr>
          <w:color w:val="707070"/>
          <w:spacing w:val="-7"/>
          <w:sz w:val="31"/>
        </w:rPr>
        <w:t>、 收入分配帐户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FD6767"/>
          <w:spacing w:val="-26"/>
          <w:sz w:val="30"/>
        </w:rPr>
        <w:t>C</w:t>
      </w:r>
      <w:r>
        <w:rPr>
          <w:color w:val="FD4B4B"/>
          <w:spacing w:val="36"/>
          <w:sz w:val="31"/>
        </w:rPr>
        <w:t>、</w:t>
      </w:r>
      <w:r>
        <w:rPr>
          <w:color w:val="FD6767"/>
          <w:spacing w:val="-9"/>
          <w:sz w:val="31"/>
        </w:rPr>
        <w:t>金湖帐</w:t>
      </w:r>
      <w:r>
        <w:rPr>
          <w:color w:val="F79090"/>
          <w:sz w:val="31"/>
        </w:rPr>
        <w:t>户</w:t>
      </w:r>
    </w:p>
    <w:p>
      <w:pPr>
        <w:pStyle w:val="5"/>
        <w:spacing w:before="5"/>
        <w:rPr>
          <w:sz w:val="25"/>
        </w:rPr>
      </w:pPr>
    </w:p>
    <w:p>
      <w:pPr>
        <w:spacing w:before="0"/>
        <w:ind w:left="403" w:right="0" w:firstLine="0"/>
        <w:jc w:val="left"/>
        <w:rPr>
          <w:sz w:val="31"/>
        </w:rPr>
      </w:pPr>
      <w:r>
        <w:rPr>
          <w:rFonts w:ascii="Arial" w:eastAsia="Arial"/>
          <w:color w:val="FD6767"/>
          <w:spacing w:val="-51"/>
          <w:sz w:val="31"/>
        </w:rPr>
        <w:t>E</w:t>
      </w:r>
      <w:r>
        <w:rPr>
          <w:color w:val="FD6767"/>
          <w:sz w:val="31"/>
        </w:rPr>
        <w:t>、重估价帐户</w:t>
      </w:r>
    </w:p>
    <w:p>
      <w:pPr>
        <w:spacing w:before="92"/>
        <w:ind w:left="393" w:right="0" w:firstLine="0"/>
        <w:jc w:val="left"/>
        <w:rPr>
          <w:sz w:val="31"/>
        </w:rPr>
      </w:pPr>
      <w:r>
        <w:br w:type="column"/>
      </w:r>
      <w:r>
        <w:rPr>
          <w:rFonts w:ascii="Arial" w:eastAsia="Arial"/>
          <w:color w:val="FD6767"/>
          <w:w w:val="105"/>
          <w:sz w:val="31"/>
        </w:rPr>
        <w:t>B</w:t>
      </w:r>
      <w:r>
        <w:rPr>
          <w:color w:val="FD4B4B"/>
          <w:w w:val="105"/>
          <w:sz w:val="31"/>
        </w:rPr>
        <w:t>、</w:t>
      </w:r>
      <w:r>
        <w:rPr>
          <w:color w:val="FD6767"/>
          <w:w w:val="105"/>
          <w:sz w:val="31"/>
        </w:rPr>
        <w:t>资</w:t>
      </w:r>
      <w:r>
        <w:rPr>
          <w:color w:val="FD4B4B"/>
          <w:w w:val="105"/>
          <w:sz w:val="31"/>
        </w:rPr>
        <w:t>木</w:t>
      </w:r>
      <w:r>
        <w:rPr>
          <w:color w:val="FD6767"/>
          <w:w w:val="105"/>
          <w:sz w:val="31"/>
        </w:rPr>
        <w:t>帐户</w:t>
      </w:r>
    </w:p>
    <w:p>
      <w:pPr>
        <w:spacing w:before="28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FD6767"/>
          <w:spacing w:val="-30"/>
          <w:w w:val="105"/>
          <w:sz w:val="31"/>
        </w:rPr>
        <w:t>D</w:t>
      </w:r>
      <w:r>
        <w:rPr>
          <w:color w:val="FD4B4B"/>
          <w:spacing w:val="-13"/>
          <w:w w:val="105"/>
          <w:sz w:val="31"/>
        </w:rPr>
        <w:t>、</w:t>
      </w:r>
      <w:r>
        <w:rPr>
          <w:color w:val="FD6767"/>
          <w:spacing w:val="-13"/>
          <w:w w:val="105"/>
          <w:sz w:val="31"/>
        </w:rPr>
        <w:t>资产数拯</w:t>
      </w:r>
      <w:r>
        <w:rPr>
          <w:color w:val="F79090"/>
          <w:spacing w:val="-25"/>
          <w:w w:val="105"/>
          <w:sz w:val="31"/>
        </w:rPr>
        <w:t>其</w:t>
      </w:r>
      <w:r>
        <w:rPr>
          <w:color w:val="FD4B4B"/>
          <w:spacing w:val="34"/>
          <w:w w:val="105"/>
          <w:sz w:val="31"/>
        </w:rPr>
        <w:t>他</w:t>
      </w:r>
      <w:r>
        <w:rPr>
          <w:color w:val="FD6767"/>
          <w:spacing w:val="-21"/>
          <w:w w:val="105"/>
          <w:sz w:val="31"/>
        </w:rPr>
        <w:t>变</w:t>
      </w:r>
      <w:r>
        <w:rPr>
          <w:color w:val="FD4B4B"/>
          <w:spacing w:val="-11"/>
          <w:w w:val="105"/>
          <w:sz w:val="31"/>
        </w:rPr>
        <w:t>化</w:t>
      </w:r>
      <w:r>
        <w:rPr>
          <w:color w:val="FD6767"/>
          <w:w w:val="105"/>
          <w:sz w:val="31"/>
        </w:rPr>
        <w:t>帐户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926" w:space="239"/>
            <w:col w:w="12435"/>
          </w:cols>
        </w:sectPr>
      </w:pPr>
    </w:p>
    <w:p>
      <w:pPr>
        <w:pStyle w:val="5"/>
        <w:spacing w:before="1"/>
        <w:rPr>
          <w:sz w:val="20"/>
        </w:rPr>
      </w:pPr>
    </w:p>
    <w:p>
      <w:pPr>
        <w:tabs>
          <w:tab w:val="left" w:pos="6753"/>
        </w:tabs>
        <w:spacing w:before="68"/>
        <w:ind w:left="394" w:right="0" w:firstLine="0"/>
        <w:jc w:val="left"/>
        <w:rPr>
          <w:sz w:val="31"/>
        </w:rPr>
      </w:pPr>
      <w:r>
        <w:rPr>
          <w:rFonts w:ascii="Times New Roman" w:eastAsia="Times New Roman"/>
          <w:color w:val="707070"/>
          <w:spacing w:val="-11"/>
          <w:w w:val="110"/>
          <w:sz w:val="31"/>
        </w:rPr>
        <w:t>60</w:t>
      </w:r>
      <w:r>
        <w:rPr>
          <w:color w:val="707070"/>
          <w:w w:val="110"/>
          <w:sz w:val="31"/>
        </w:rPr>
        <w:t>、国外金融</w:t>
      </w:r>
      <w:r>
        <w:rPr>
          <w:color w:val="707070"/>
          <w:spacing w:val="-123"/>
          <w:w w:val="110"/>
          <w:sz w:val="31"/>
        </w:rPr>
        <w:t>资</w:t>
      </w:r>
      <w:r>
        <w:rPr>
          <w:color w:val="909090"/>
          <w:spacing w:val="12"/>
          <w:w w:val="110"/>
          <w:sz w:val="31"/>
        </w:rPr>
        <w:t>产</w:t>
      </w:r>
      <w:r>
        <w:rPr>
          <w:color w:val="909090"/>
          <w:spacing w:val="-8"/>
          <w:w w:val="110"/>
          <w:sz w:val="31"/>
        </w:rPr>
        <w:t>主</w:t>
      </w:r>
      <w:r>
        <w:rPr>
          <w:color w:val="707070"/>
          <w:w w:val="110"/>
          <w:sz w:val="31"/>
        </w:rPr>
        <w:t>要包括</w:t>
      </w:r>
      <w:r>
        <w:rPr>
          <w:color w:val="707070"/>
          <w:spacing w:val="-41"/>
          <w:w w:val="110"/>
          <w:sz w:val="31"/>
        </w:rPr>
        <w:t>的</w:t>
      </w:r>
      <w:r>
        <w:rPr>
          <w:color w:val="909090"/>
          <w:w w:val="110"/>
          <w:sz w:val="31"/>
        </w:rPr>
        <w:t>三</w:t>
      </w:r>
      <w:r>
        <w:rPr>
          <w:color w:val="909090"/>
          <w:spacing w:val="-60"/>
          <w:w w:val="110"/>
          <w:sz w:val="31"/>
        </w:rPr>
        <w:t>项</w:t>
      </w:r>
      <w:r>
        <w:rPr>
          <w:color w:val="707070"/>
          <w:w w:val="110"/>
          <w:sz w:val="31"/>
        </w:rPr>
        <w:t>内容是（</w:t>
      </w:r>
      <w:r>
        <w:rPr>
          <w:color w:val="707070"/>
          <w:w w:val="110"/>
          <w:sz w:val="31"/>
        </w:rPr>
        <w:tab/>
      </w:r>
      <w:r>
        <w:rPr>
          <w:color w:val="808080"/>
          <w:w w:val="110"/>
          <w:sz w:val="31"/>
        </w:rPr>
        <w:t>）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65" w:line="432" w:lineRule="auto"/>
        <w:ind w:left="383" w:right="38" w:firstLine="25"/>
      </w:pPr>
      <w:r>
        <w:rPr>
          <w:rFonts w:ascii="Arial" w:eastAsia="Arial"/>
          <w:color w:val="FD7070"/>
          <w:spacing w:val="-34"/>
          <w:w w:val="95"/>
          <w:sz w:val="31"/>
        </w:rPr>
        <w:t>A</w:t>
      </w:r>
      <w:r>
        <w:rPr>
          <w:color w:val="FD7070"/>
          <w:spacing w:val="43"/>
          <w:w w:val="95"/>
        </w:rPr>
        <w:t>、</w:t>
      </w:r>
      <w:r>
        <w:rPr>
          <w:color w:val="FFAFAF"/>
          <w:spacing w:val="-210"/>
          <w:w w:val="95"/>
        </w:rPr>
        <w:t>．</w:t>
      </w:r>
      <w:r>
        <w:rPr>
          <w:color w:val="FF4B4B"/>
          <w:spacing w:val="-19"/>
          <w:w w:val="95"/>
        </w:rPr>
        <w:t>仇</w:t>
      </w:r>
      <w:r>
        <w:rPr>
          <w:color w:val="FD7070"/>
          <w:w w:val="95"/>
        </w:rPr>
        <w:t>接投资</w:t>
      </w:r>
      <w:r>
        <w:rPr>
          <w:rFonts w:ascii="Arial" w:eastAsia="Arial"/>
          <w:color w:val="FD7070"/>
          <w:spacing w:val="-25"/>
        </w:rPr>
        <w:t>C</w:t>
      </w:r>
      <w:r>
        <w:rPr>
          <w:color w:val="FF4B4B"/>
          <w:spacing w:val="26"/>
        </w:rPr>
        <w:t>、</w:t>
      </w:r>
      <w:r>
        <w:rPr>
          <w:color w:val="FD7070"/>
        </w:rPr>
        <w:t>证券投资</w:t>
      </w:r>
      <w:r>
        <w:rPr>
          <w:rFonts w:ascii="Arial" w:eastAsia="Arial"/>
          <w:color w:val="FD5D5D"/>
          <w:spacing w:val="-55"/>
          <w:sz w:val="31"/>
        </w:rPr>
        <w:t>E</w:t>
      </w:r>
      <w:r>
        <w:rPr>
          <w:color w:val="FD5D5D"/>
          <w:spacing w:val="-3"/>
        </w:rPr>
        <w:t>、其他投资</w:t>
      </w:r>
    </w:p>
    <w:p>
      <w:pPr>
        <w:pStyle w:val="5"/>
        <w:spacing w:before="65" w:line="424" w:lineRule="auto"/>
        <w:ind w:left="401" w:right="10888" w:hanging="19"/>
      </w:pPr>
      <w:r>
        <w:br w:type="column"/>
      </w:r>
      <w:r>
        <w:rPr>
          <w:rFonts w:ascii="Arial" w:eastAsia="Arial"/>
          <w:color w:val="484848"/>
          <w:spacing w:val="-53"/>
          <w:sz w:val="31"/>
        </w:rPr>
        <w:t>B</w:t>
      </w:r>
      <w:r>
        <w:rPr>
          <w:color w:val="484848"/>
          <w:spacing w:val="7"/>
        </w:rPr>
        <w:t>、间</w:t>
      </w:r>
      <w:r>
        <w:rPr>
          <w:color w:val="707070"/>
        </w:rPr>
        <w:t>搂投资</w:t>
      </w:r>
      <w:r>
        <w:rPr>
          <w:rFonts w:ascii="Arial" w:eastAsia="Arial"/>
          <w:color w:val="484848"/>
          <w:spacing w:val="-45"/>
          <w:w w:val="95"/>
          <w:sz w:val="31"/>
        </w:rPr>
        <w:t>D</w:t>
      </w:r>
      <w:r>
        <w:rPr>
          <w:color w:val="484848"/>
          <w:spacing w:val="-54"/>
          <w:w w:val="95"/>
        </w:rPr>
        <w:t xml:space="preserve">、 </w:t>
      </w:r>
      <w:r>
        <w:rPr>
          <w:color w:val="707070"/>
          <w:spacing w:val="-22"/>
          <w:w w:val="95"/>
        </w:rPr>
        <w:t>期 权投资</w:t>
      </w:r>
    </w:p>
    <w:p>
      <w:pPr>
        <w:spacing w:after="0" w:line="424" w:lineRule="auto"/>
        <w:sectPr>
          <w:pgSz w:w="17840" w:h="25260"/>
          <w:pgMar w:top="1400" w:right="940" w:bottom="280" w:left="1300" w:header="720" w:footer="720" w:gutter="0"/>
          <w:cols w:equalWidth="0" w:num="2">
            <w:col w:w="2218" w:space="315"/>
            <w:col w:w="13067"/>
          </w:cols>
        </w:sectPr>
      </w:pPr>
    </w:p>
    <w:p>
      <w:pPr>
        <w:pStyle w:val="5"/>
        <w:tabs>
          <w:tab w:val="left" w:pos="6271"/>
        </w:tabs>
        <w:spacing w:line="399" w:lineRule="exact"/>
        <w:ind w:left="392"/>
        <w:rPr>
          <w:sz w:val="31"/>
        </w:rPr>
      </w:pPr>
      <w:r>
        <w:rPr>
          <w:rFonts w:ascii="Times New Roman" w:eastAsia="Times New Roman"/>
          <w:color w:val="707070"/>
          <w:spacing w:val="-33"/>
          <w:w w:val="110"/>
          <w:sz w:val="35"/>
        </w:rPr>
        <w:t>61</w:t>
      </w:r>
      <w:r>
        <w:rPr>
          <w:color w:val="707070"/>
          <w:w w:val="110"/>
        </w:rPr>
        <w:t>、</w:t>
      </w:r>
      <w:r>
        <w:rPr>
          <w:color w:val="707070"/>
          <w:spacing w:val="-15"/>
          <w:w w:val="110"/>
        </w:rPr>
        <w:t>下</w:t>
      </w:r>
      <w:r>
        <w:rPr>
          <w:color w:val="707070"/>
          <w:spacing w:val="-5"/>
          <w:w w:val="110"/>
        </w:rPr>
        <w:t>列</w:t>
      </w:r>
      <w:r>
        <w:rPr>
          <w:color w:val="707070"/>
          <w:w w:val="110"/>
        </w:rPr>
        <w:t>核笋</w:t>
      </w:r>
      <w:r>
        <w:rPr>
          <w:color w:val="707070"/>
          <w:spacing w:val="-52"/>
          <w:w w:val="110"/>
        </w:rPr>
        <w:t>屈</w:t>
      </w:r>
      <w:r>
        <w:rPr>
          <w:color w:val="707070"/>
          <w:spacing w:val="-7"/>
          <w:w w:val="110"/>
        </w:rPr>
        <w:t>于</w:t>
      </w:r>
      <w:r>
        <w:rPr>
          <w:color w:val="707070"/>
          <w:w w:val="110"/>
        </w:rPr>
        <w:t>流蛊核算</w:t>
      </w:r>
      <w:r>
        <w:rPr>
          <w:color w:val="707070"/>
          <w:spacing w:val="-71"/>
          <w:w w:val="110"/>
        </w:rPr>
        <w:t>的</w:t>
      </w:r>
      <w:r>
        <w:rPr>
          <w:color w:val="707070"/>
          <w:w w:val="110"/>
        </w:rPr>
        <w:t>有（</w:t>
      </w:r>
      <w:r>
        <w:rPr>
          <w:color w:val="707070"/>
          <w:w w:val="110"/>
        </w:rPr>
        <w:tab/>
      </w:r>
      <w:r>
        <w:rPr>
          <w:color w:val="5E5E5E"/>
          <w:w w:val="110"/>
          <w:sz w:val="31"/>
        </w:rPr>
        <w:t>）</w:t>
      </w:r>
    </w:p>
    <w:p>
      <w:pPr>
        <w:pStyle w:val="5"/>
        <w:spacing w:before="7"/>
        <w:rPr>
          <w:sz w:val="21"/>
        </w:rPr>
      </w:pPr>
    </w:p>
    <w:p>
      <w:pPr>
        <w:pStyle w:val="5"/>
        <w:tabs>
          <w:tab w:val="left" w:pos="1843"/>
        </w:tabs>
        <w:spacing w:before="59" w:line="439" w:lineRule="auto"/>
        <w:ind w:left="383" w:right="12771" w:firstLine="24"/>
      </w:pPr>
      <w:r>
        <w:rPr>
          <w:rFonts w:ascii="Arial" w:eastAsia="Arial"/>
          <w:color w:val="FD7070"/>
          <w:spacing w:val="-13"/>
          <w:w w:val="90"/>
          <w:sz w:val="28"/>
        </w:rPr>
        <w:t>A</w:t>
      </w:r>
      <w:r>
        <w:rPr>
          <w:color w:val="FD7070"/>
          <w:w w:val="90"/>
        </w:rPr>
        <w:t>、国民收</w:t>
      </w:r>
      <w:r>
        <w:rPr>
          <w:color w:val="FD7070"/>
          <w:w w:val="90"/>
        </w:rPr>
        <w:tab/>
      </w:r>
      <w:r>
        <w:rPr>
          <w:color w:val="FD7070"/>
        </w:rPr>
        <w:t>入核算</w:t>
      </w:r>
      <w:r>
        <w:rPr>
          <w:rFonts w:ascii="Arial" w:eastAsia="Arial"/>
          <w:color w:val="FD7070"/>
          <w:spacing w:val="-27"/>
          <w:sz w:val="32"/>
        </w:rPr>
        <w:t>B</w:t>
      </w:r>
      <w:r>
        <w:rPr>
          <w:color w:val="FD7070"/>
        </w:rPr>
        <w:t>、投</w:t>
      </w:r>
      <w:r>
        <w:rPr>
          <w:color w:val="FD7070"/>
          <w:spacing w:val="-118"/>
        </w:rPr>
        <w:t xml:space="preserve"> </w:t>
      </w:r>
      <w:r>
        <w:rPr>
          <w:color w:val="FD7070"/>
          <w:spacing w:val="28"/>
        </w:rPr>
        <w:t>入</w:t>
      </w:r>
      <w:r>
        <w:rPr>
          <w:color w:val="FD8C8C"/>
        </w:rPr>
        <w:t>产</w:t>
      </w:r>
      <w:r>
        <w:rPr>
          <w:color w:val="FD8C8C"/>
          <w:spacing w:val="-126"/>
        </w:rPr>
        <w:t xml:space="preserve"> </w:t>
      </w:r>
      <w:r>
        <w:rPr>
          <w:color w:val="FD5D5D"/>
        </w:rPr>
        <w:t>出核算</w:t>
      </w:r>
      <w:r>
        <w:rPr>
          <w:rFonts w:ascii="Arial" w:eastAsia="Arial"/>
          <w:color w:val="FD5D5D"/>
          <w:spacing w:val="-25"/>
        </w:rPr>
        <w:t>C</w:t>
      </w:r>
      <w:r>
        <w:rPr>
          <w:color w:val="FD5D5D"/>
          <w:spacing w:val="34"/>
        </w:rPr>
        <w:t>、</w:t>
      </w:r>
      <w:r>
        <w:rPr>
          <w:color w:val="FD5D5D"/>
        </w:rPr>
        <w:t>资金</w:t>
      </w:r>
      <w:r>
        <w:rPr>
          <w:color w:val="FD5D5D"/>
          <w:spacing w:val="-40"/>
        </w:rPr>
        <w:t>流</w:t>
      </w:r>
      <w:r>
        <w:rPr>
          <w:color w:val="FD8C8C"/>
          <w:spacing w:val="-19"/>
        </w:rPr>
        <w:t>员</w:t>
      </w:r>
      <w:r>
        <w:rPr>
          <w:color w:val="FD7070"/>
        </w:rPr>
        <w:t>核算</w:t>
      </w:r>
      <w:r>
        <w:rPr>
          <w:rFonts w:ascii="Arial" w:eastAsia="Arial"/>
          <w:color w:val="5E5E5E"/>
          <w:spacing w:val="-29"/>
          <w:sz w:val="31"/>
        </w:rPr>
        <w:t>D</w:t>
      </w:r>
      <w:r>
        <w:rPr>
          <w:color w:val="5E5E5E"/>
        </w:rPr>
        <w:t>、</w:t>
      </w:r>
      <w:r>
        <w:rPr>
          <w:color w:val="5E5E5E"/>
          <w:spacing w:val="29"/>
        </w:rPr>
        <w:t>资</w:t>
      </w:r>
      <w:r>
        <w:rPr>
          <w:color w:val="828282"/>
        </w:rPr>
        <w:t>产</w:t>
      </w:r>
      <w:r>
        <w:rPr>
          <w:color w:val="5E5E5E"/>
          <w:spacing w:val="-17"/>
        </w:rPr>
        <w:t>负</w:t>
      </w:r>
      <w:r>
        <w:rPr>
          <w:color w:val="828282"/>
        </w:rPr>
        <w:t>债核算</w:t>
      </w:r>
      <w:r>
        <w:rPr>
          <w:rFonts w:ascii="Arial" w:eastAsia="Arial"/>
          <w:color w:val="FD5D5D"/>
          <w:spacing w:val="-30"/>
          <w:sz w:val="31"/>
        </w:rPr>
        <w:t>E</w:t>
      </w:r>
      <w:r>
        <w:rPr>
          <w:color w:val="FD5D5D"/>
        </w:rPr>
        <w:t>、国</w:t>
      </w:r>
      <w:r>
        <w:rPr>
          <w:color w:val="FD5D5D"/>
          <w:spacing w:val="-82"/>
        </w:rPr>
        <w:t xml:space="preserve"> </w:t>
      </w:r>
      <w:r>
        <w:rPr>
          <w:color w:val="FD5D5D"/>
        </w:rPr>
        <w:t>际</w:t>
      </w:r>
      <w:r>
        <w:rPr>
          <w:color w:val="FD5D5D"/>
          <w:spacing w:val="70"/>
        </w:rPr>
        <w:t>收</w:t>
      </w:r>
      <w:r>
        <w:rPr>
          <w:color w:val="FD5D5D"/>
        </w:rPr>
        <w:t>支核算</w:t>
      </w:r>
    </w:p>
    <w:p>
      <w:pPr>
        <w:pStyle w:val="5"/>
        <w:tabs>
          <w:tab w:val="left" w:pos="6434"/>
        </w:tabs>
        <w:spacing w:before="6"/>
        <w:ind w:left="393"/>
        <w:rPr>
          <w:sz w:val="29"/>
        </w:rPr>
      </w:pPr>
      <w:r>
        <w:rPr>
          <w:rFonts w:ascii="Times New Roman" w:eastAsia="Times New Roman"/>
          <w:color w:val="707070"/>
          <w:spacing w:val="-12"/>
          <w:w w:val="110"/>
          <w:sz w:val="33"/>
        </w:rPr>
        <w:t>62</w:t>
      </w:r>
      <w:r>
        <w:rPr>
          <w:color w:val="707070"/>
          <w:w w:val="110"/>
        </w:rPr>
        <w:t>、资</w:t>
      </w:r>
      <w:r>
        <w:rPr>
          <w:color w:val="707070"/>
          <w:spacing w:val="-48"/>
          <w:w w:val="110"/>
        </w:rPr>
        <w:t>产</w:t>
      </w:r>
      <w:r>
        <w:rPr>
          <w:color w:val="707070"/>
          <w:w w:val="110"/>
        </w:rPr>
        <w:t>负债核算中</w:t>
      </w:r>
      <w:r>
        <w:rPr>
          <w:color w:val="707070"/>
          <w:spacing w:val="-70"/>
          <w:w w:val="110"/>
        </w:rPr>
        <w:t>的</w:t>
      </w:r>
      <w:r>
        <w:rPr>
          <w:color w:val="707070"/>
          <w:w w:val="110"/>
        </w:rPr>
        <w:t>机构部</w:t>
      </w:r>
      <w:r>
        <w:rPr>
          <w:color w:val="707070"/>
          <w:spacing w:val="-31"/>
          <w:w w:val="110"/>
        </w:rPr>
        <w:t>门</w:t>
      </w:r>
      <w:r>
        <w:rPr>
          <w:color w:val="707070"/>
          <w:w w:val="110"/>
        </w:rPr>
        <w:t>有（</w:t>
      </w:r>
      <w:r>
        <w:rPr>
          <w:color w:val="707070"/>
          <w:w w:val="110"/>
        </w:rPr>
        <w:tab/>
      </w:r>
      <w:r>
        <w:rPr>
          <w:color w:val="707070"/>
          <w:w w:val="110"/>
          <w:sz w:val="29"/>
        </w:rPr>
        <w:t>）</w:t>
      </w:r>
    </w:p>
    <w:p>
      <w:pPr>
        <w:pStyle w:val="5"/>
        <w:spacing w:before="317"/>
        <w:ind w:left="408"/>
      </w:pPr>
      <w:r>
        <w:rPr>
          <w:rFonts w:ascii="Arial" w:eastAsia="Arial"/>
          <w:color w:val="FD7070"/>
          <w:w w:val="105"/>
        </w:rPr>
        <w:t>A</w:t>
      </w:r>
      <w:r>
        <w:rPr>
          <w:color w:val="FD7070"/>
          <w:w w:val="105"/>
        </w:rPr>
        <w:t xml:space="preserve">、 </w:t>
      </w:r>
      <w:r>
        <w:rPr>
          <w:color w:val="FF4B4B"/>
          <w:w w:val="105"/>
        </w:rPr>
        <w:t>非</w:t>
      </w:r>
      <w:r>
        <w:rPr>
          <w:color w:val="FD7070"/>
          <w:w w:val="105"/>
        </w:rPr>
        <w:t>金融企业部门</w:t>
      </w:r>
    </w:p>
    <w:p>
      <w:pPr>
        <w:spacing w:before="281"/>
        <w:ind w:left="421" w:right="0" w:firstLine="0"/>
        <w:jc w:val="both"/>
        <w:rPr>
          <w:rFonts w:ascii="Times New Roman" w:eastAsia="Times New Roman"/>
          <w:sz w:val="34"/>
        </w:rPr>
      </w:pPr>
      <w:r>
        <w:rPr>
          <w:rFonts w:ascii="Times New Roman" w:eastAsia="Times New Roman"/>
          <w:color w:val="FD5D5D"/>
          <w:spacing w:val="-27"/>
          <w:sz w:val="34"/>
        </w:rPr>
        <w:t>B</w:t>
      </w:r>
      <w:r>
        <w:rPr>
          <w:color w:val="FD5D5D"/>
          <w:spacing w:val="10"/>
          <w:sz w:val="30"/>
        </w:rPr>
        <w:t>、金油机构 郘</w:t>
      </w:r>
      <w:r>
        <w:rPr>
          <w:color w:val="FD5D5D"/>
          <w:spacing w:val="-185"/>
          <w:sz w:val="30"/>
        </w:rPr>
        <w:t>、</w:t>
      </w:r>
      <w:r>
        <w:rPr>
          <w:rFonts w:ascii="Times New Roman" w:eastAsia="Times New Roman"/>
          <w:color w:val="FD5D5D"/>
          <w:sz w:val="34"/>
        </w:rPr>
        <w:t>l I</w:t>
      </w:r>
    </w:p>
    <w:p>
      <w:pPr>
        <w:pStyle w:val="5"/>
        <w:spacing w:before="318" w:line="444" w:lineRule="auto"/>
        <w:ind w:left="403" w:right="13438" w:hanging="11"/>
        <w:jc w:val="both"/>
      </w:pPr>
      <w:r>
        <w:rPr>
          <w:rFonts w:ascii="Arial" w:eastAsia="Arial"/>
          <w:color w:val="FD7070"/>
          <w:spacing w:val="-25"/>
        </w:rPr>
        <w:t>C</w:t>
      </w:r>
      <w:r>
        <w:rPr>
          <w:color w:val="FD7070"/>
          <w:spacing w:val="-19"/>
        </w:rPr>
        <w:t>、政府 部</w:t>
      </w:r>
      <w:r>
        <w:rPr>
          <w:color w:val="FF3A3A"/>
        </w:rPr>
        <w:t>门</w:t>
      </w:r>
      <w:r>
        <w:rPr>
          <w:rFonts w:ascii="Arial" w:eastAsia="Arial"/>
          <w:color w:val="FD5D5D"/>
          <w:spacing w:val="-25"/>
          <w:sz w:val="31"/>
        </w:rPr>
        <w:t>D</w:t>
      </w:r>
      <w:r>
        <w:rPr>
          <w:color w:val="FD5D5D"/>
          <w:spacing w:val="-17"/>
        </w:rPr>
        <w:t>、住户 部</w:t>
      </w:r>
      <w:r>
        <w:rPr>
          <w:color w:val="FF3A3A"/>
          <w:spacing w:val="-16"/>
        </w:rPr>
        <w:t>门</w:t>
      </w:r>
      <w:r>
        <w:rPr>
          <w:rFonts w:ascii="Arial" w:eastAsia="Arial"/>
          <w:color w:val="FD5D5D"/>
          <w:spacing w:val="-30"/>
          <w:sz w:val="31"/>
        </w:rPr>
        <w:t>E</w:t>
      </w:r>
      <w:r>
        <w:rPr>
          <w:color w:val="FD5D5D"/>
          <w:spacing w:val="16"/>
        </w:rPr>
        <w:t>、国外部</w:t>
      </w:r>
      <w:r>
        <w:rPr>
          <w:color w:val="F92121"/>
          <w:spacing w:val="-17"/>
        </w:rPr>
        <w:t>门</w:t>
      </w:r>
    </w:p>
    <w:p>
      <w:pPr>
        <w:pStyle w:val="5"/>
        <w:spacing w:before="3"/>
        <w:ind w:left="394"/>
        <w:jc w:val="both"/>
        <w:rPr>
          <w:sz w:val="31"/>
        </w:rPr>
      </w:pPr>
      <w:r>
        <w:rPr>
          <w:rFonts w:ascii="Times New Roman" w:eastAsia="Times New Roman"/>
          <w:color w:val="707070"/>
          <w:spacing w:val="-13"/>
          <w:w w:val="110"/>
          <w:sz w:val="31"/>
        </w:rPr>
        <w:t>63</w:t>
      </w:r>
      <w:r>
        <w:rPr>
          <w:color w:val="707070"/>
          <w:spacing w:val="-10"/>
          <w:w w:val="110"/>
        </w:rPr>
        <w:t>、国民资产负债核党与企业资产负债核鲜的关系是</w:t>
      </w:r>
      <w:r>
        <w:rPr>
          <w:color w:val="707070"/>
          <w:w w:val="110"/>
        </w:rPr>
        <w:t>（</w:t>
      </w:r>
      <w:r>
        <w:rPr>
          <w:color w:val="707070"/>
          <w:spacing w:val="78"/>
          <w:w w:val="110"/>
        </w:rPr>
        <w:t xml:space="preserve"> </w:t>
      </w:r>
      <w:r>
        <w:rPr>
          <w:color w:val="5E5E5E"/>
          <w:spacing w:val="-200"/>
          <w:w w:val="110"/>
          <w:sz w:val="31"/>
        </w:rPr>
        <w:t>）</w:t>
      </w:r>
      <w:r>
        <w:rPr>
          <w:color w:val="828282"/>
          <w:w w:val="110"/>
          <w:sz w:val="31"/>
        </w:rPr>
        <w:t>。</w:t>
      </w:r>
    </w:p>
    <w:p>
      <w:pPr>
        <w:pStyle w:val="5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72"/>
        <w:ind w:left="408"/>
      </w:pPr>
      <w:r>
        <w:rPr>
          <w:rFonts w:ascii="Arial" w:eastAsia="Arial"/>
          <w:color w:val="707070"/>
          <w:w w:val="105"/>
        </w:rPr>
        <w:t>A</w:t>
      </w:r>
      <w:r>
        <w:rPr>
          <w:color w:val="707070"/>
          <w:w w:val="105"/>
        </w:rPr>
        <w:t xml:space="preserve">、 </w:t>
      </w:r>
      <w:r>
        <w:rPr>
          <w:color w:val="B3B3B3"/>
          <w:w w:val="105"/>
        </w:rPr>
        <w:t>二</w:t>
      </w:r>
      <w:r>
        <w:rPr>
          <w:color w:val="828282"/>
          <w:w w:val="105"/>
        </w:rPr>
        <w:t>者</w:t>
      </w:r>
      <w:r>
        <w:rPr>
          <w:color w:val="5E5E5E"/>
          <w:w w:val="105"/>
        </w:rPr>
        <w:t>除了范围外，</w:t>
      </w:r>
      <w:r>
        <w:rPr>
          <w:color w:val="828282"/>
          <w:w w:val="105"/>
        </w:rPr>
        <w:t>完全</w:t>
      </w:r>
      <w:r>
        <w:rPr>
          <w:color w:val="B3B3B3"/>
          <w:w w:val="105"/>
        </w:rPr>
        <w:t>一</w:t>
      </w:r>
      <w:r>
        <w:rPr>
          <w:color w:val="707070"/>
          <w:w w:val="105"/>
        </w:rPr>
        <w:t>致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4"/>
      </w:pPr>
      <w:r>
        <w:rPr>
          <w:rFonts w:ascii="Arial" w:eastAsia="Arial"/>
          <w:color w:val="5E5E5E"/>
          <w:w w:val="105"/>
          <w:sz w:val="32"/>
        </w:rPr>
        <w:t>B</w:t>
      </w:r>
      <w:r>
        <w:rPr>
          <w:color w:val="5E5E5E"/>
          <w:w w:val="105"/>
        </w:rPr>
        <w:t xml:space="preserve">、前 </w:t>
      </w:r>
      <w:r>
        <w:rPr>
          <w:color w:val="828282"/>
          <w:w w:val="105"/>
        </w:rPr>
        <w:t>者是后者</w:t>
      </w:r>
      <w:r>
        <w:rPr>
          <w:color w:val="5E5E5E"/>
          <w:w w:val="105"/>
        </w:rPr>
        <w:t>的简单</w:t>
      </w:r>
      <w:r>
        <w:rPr>
          <w:color w:val="828282"/>
          <w:w w:val="105"/>
        </w:rPr>
        <w:t>汇</w:t>
      </w:r>
      <w:r>
        <w:rPr>
          <w:color w:val="5E5E5E"/>
          <w:w w:val="105"/>
        </w:rPr>
        <w:t>总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392"/>
      </w:pPr>
      <w:r>
        <w:pict>
          <v:line id="_x0000_s1070" o:spid="_x0000_s1070" o:spt="20" style="position:absolute;left:0pt;margin-left:204.1pt;margin-top:2.05pt;height:15.1pt;width:0pt;mso-position-horizontal-relative:page;z-index:-255026176;mso-width-relative:page;mso-height-relative:page;" stroked="t" coordsize="21600,21600">
            <v:path arrowok="t"/>
            <v:fill focussize="0,0"/>
            <v:stroke weight="2.00897637795276pt" color="#EBE9E9"/>
            <v:imagedata o:title=""/>
            <o:lock v:ext="edit"/>
          </v:line>
        </w:pict>
      </w:r>
      <w:r>
        <w:rPr>
          <w:rFonts w:ascii="Arial" w:eastAsia="Arial"/>
          <w:color w:val="FD7070"/>
          <w:spacing w:val="-24"/>
          <w:sz w:val="31"/>
        </w:rPr>
        <w:t>C</w:t>
      </w:r>
      <w:r>
        <w:rPr>
          <w:color w:val="FD7070"/>
          <w:spacing w:val="-31"/>
        </w:rPr>
        <w:t>、 前名以后</w:t>
      </w:r>
      <w:r>
        <w:rPr>
          <w:color w:val="FF4B4B"/>
          <w:spacing w:val="-12"/>
        </w:rPr>
        <w:t>者</w:t>
      </w:r>
      <w:r>
        <w:rPr>
          <w:color w:val="FD7070"/>
          <w:spacing w:val="-28"/>
        </w:rPr>
        <w:t>为</w:t>
      </w:r>
      <w:r>
        <w:rPr>
          <w:color w:val="D8D8D8"/>
          <w:spacing w:val="-173"/>
        </w:rPr>
        <w:t>，</w:t>
      </w:r>
      <w:r>
        <w:rPr>
          <w:color w:val="FD7070"/>
          <w:spacing w:val="-23"/>
        </w:rPr>
        <w:t xml:space="preserve">基 </w:t>
      </w:r>
      <w:r>
        <w:rPr>
          <w:color w:val="FF4B4B"/>
        </w:rPr>
        <w:t>础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403"/>
      </w:pPr>
      <w:r>
        <w:rPr>
          <w:rFonts w:ascii="Arial" w:eastAsia="Arial"/>
          <w:color w:val="FD5D5D"/>
          <w:spacing w:val="-45"/>
          <w:sz w:val="31"/>
        </w:rPr>
        <w:t>D</w:t>
      </w:r>
      <w:r>
        <w:rPr>
          <w:color w:val="FD5D5D"/>
          <w:spacing w:val="-14"/>
        </w:rPr>
        <w:t xml:space="preserve">、 在拈 </w:t>
      </w:r>
      <w:r>
        <w:rPr>
          <w:color w:val="E46464"/>
          <w:spacing w:val="-22"/>
        </w:rPr>
        <w:t>本</w:t>
      </w:r>
      <w:r>
        <w:rPr>
          <w:color w:val="FD7070"/>
          <w:spacing w:val="14"/>
        </w:rPr>
        <w:t>存</w:t>
      </w:r>
      <w:r>
        <w:rPr>
          <w:color w:val="E29393"/>
          <w:spacing w:val="-19"/>
        </w:rPr>
        <w:t>材</w:t>
      </w:r>
      <w:r>
        <w:rPr>
          <w:color w:val="FD5D5D"/>
          <w:spacing w:val="23"/>
        </w:rPr>
        <w:t>概</w:t>
      </w:r>
      <w:r>
        <w:rPr>
          <w:color w:val="E46464"/>
          <w:spacing w:val="-22"/>
        </w:rPr>
        <w:t>念</w:t>
      </w:r>
      <w:r>
        <w:rPr>
          <w:color w:val="FD8C8C"/>
          <w:spacing w:val="45"/>
        </w:rPr>
        <w:t xml:space="preserve">上 </w:t>
      </w:r>
      <w:r>
        <w:rPr>
          <w:color w:val="E27B7B"/>
          <w:spacing w:val="-320"/>
        </w:rPr>
        <w:t>．</w:t>
      </w:r>
      <w:r>
        <w:rPr>
          <w:color w:val="FD5D5D"/>
          <w:spacing w:val="-15"/>
        </w:rPr>
        <w:t xml:space="preserve">者 </w:t>
      </w:r>
      <w:r>
        <w:rPr>
          <w:color w:val="E27B7B"/>
          <w:spacing w:val="22"/>
        </w:rPr>
        <w:t>护</w:t>
      </w:r>
      <w:r>
        <w:rPr>
          <w:color w:val="FD7070"/>
        </w:rPr>
        <w:t>本</w:t>
      </w:r>
      <w:r>
        <w:rPr>
          <w:color w:val="E27B7B"/>
        </w:rPr>
        <w:t>概</w:t>
      </w:r>
      <w:r>
        <w:rPr>
          <w:color w:val="FD7070"/>
          <w:spacing w:val="2"/>
        </w:rPr>
        <w:t>念一</w:t>
      </w:r>
      <w:r>
        <w:rPr>
          <w:color w:val="E46464"/>
        </w:rPr>
        <w:t>致</w:t>
      </w:r>
    </w:p>
    <w:p>
      <w:pPr>
        <w:pStyle w:val="2"/>
        <w:spacing w:before="1389" w:line="1554" w:lineRule="exact"/>
        <w:ind w:left="2979" w:right="1616"/>
        <w:jc w:val="center"/>
      </w:pPr>
      <w:r>
        <w:br w:type="column"/>
      </w:r>
    </w:p>
    <w:p>
      <w:pPr>
        <w:spacing w:after="0" w:line="1554" w:lineRule="exact"/>
        <w:jc w:val="center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5991" w:space="71"/>
            <w:col w:w="9538"/>
          </w:cols>
        </w:sectPr>
      </w:pPr>
    </w:p>
    <w:p>
      <w:pPr>
        <w:pStyle w:val="5"/>
        <w:spacing w:line="343" w:lineRule="exact"/>
        <w:ind w:left="405"/>
      </w:pPr>
      <w:r>
        <w:rPr>
          <w:rFonts w:ascii="Arial" w:eastAsia="Arial"/>
          <w:color w:val="FD5D5D"/>
          <w:w w:val="110"/>
          <w:sz w:val="28"/>
        </w:rPr>
        <w:t>E</w:t>
      </w:r>
      <w:r>
        <w:rPr>
          <w:color w:val="FD5D5D"/>
          <w:w w:val="110"/>
        </w:rPr>
        <w:t>、</w:t>
      </w:r>
      <w:r>
        <w:rPr>
          <w:color w:val="FD8C8C"/>
          <w:w w:val="110"/>
        </w:rPr>
        <w:t>国</w:t>
      </w:r>
      <w:r>
        <w:rPr>
          <w:color w:val="FD7070"/>
          <w:w w:val="110"/>
        </w:rPr>
        <w:t>民资</w:t>
      </w:r>
      <w:r>
        <w:rPr>
          <w:color w:val="FD8C8C"/>
          <w:w w:val="110"/>
        </w:rPr>
        <w:t>产</w:t>
      </w:r>
      <w:r>
        <w:rPr>
          <w:color w:val="FD7070"/>
          <w:w w:val="110"/>
        </w:rPr>
        <w:t>负侦核纾有不同于企业资</w:t>
      </w:r>
      <w:r>
        <w:rPr>
          <w:color w:val="FD8C8C"/>
          <w:w w:val="110"/>
        </w:rPr>
        <w:t>产</w:t>
      </w:r>
      <w:r>
        <w:rPr>
          <w:color w:val="FD5D5D"/>
          <w:w w:val="110"/>
        </w:rPr>
        <w:t>负侦核算的特点</w:t>
      </w:r>
    </w:p>
    <w:p>
      <w:pPr>
        <w:pStyle w:val="5"/>
        <w:spacing w:before="9"/>
        <w:rPr>
          <w:sz w:val="22"/>
        </w:rPr>
      </w:pPr>
    </w:p>
    <w:p>
      <w:pPr>
        <w:pStyle w:val="5"/>
        <w:tabs>
          <w:tab w:val="left" w:pos="7405"/>
        </w:tabs>
        <w:ind w:left="392"/>
      </w:pPr>
      <w:r>
        <w:rPr>
          <w:rFonts w:ascii="Times New Roman" w:eastAsia="Times New Roman"/>
          <w:color w:val="707070"/>
          <w:spacing w:val="-33"/>
          <w:w w:val="110"/>
          <w:sz w:val="35"/>
        </w:rPr>
        <w:t>6</w:t>
      </w:r>
      <w:r>
        <w:rPr>
          <w:rFonts w:ascii="Times New Roman" w:eastAsia="Times New Roman"/>
          <w:color w:val="484848"/>
          <w:spacing w:val="-33"/>
          <w:w w:val="110"/>
          <w:sz w:val="35"/>
        </w:rPr>
        <w:t>4</w:t>
      </w:r>
      <w:r>
        <w:rPr>
          <w:color w:val="484848"/>
          <w:spacing w:val="5"/>
          <w:w w:val="110"/>
        </w:rPr>
        <w:t>、</w:t>
      </w:r>
      <w:r>
        <w:rPr>
          <w:color w:val="484848"/>
          <w:spacing w:val="-15"/>
          <w:w w:val="110"/>
        </w:rPr>
        <w:t>资</w:t>
      </w:r>
      <w:r>
        <w:rPr>
          <w:color w:val="828282"/>
          <w:spacing w:val="-19"/>
          <w:w w:val="110"/>
        </w:rPr>
        <w:t>产</w:t>
      </w:r>
      <w:r>
        <w:rPr>
          <w:color w:val="5E5E5E"/>
          <w:w w:val="110"/>
        </w:rPr>
        <w:t>负</w:t>
      </w:r>
      <w:r>
        <w:rPr>
          <w:color w:val="5E5E5E"/>
          <w:spacing w:val="-23"/>
          <w:w w:val="110"/>
        </w:rPr>
        <w:t>债</w:t>
      </w:r>
      <w:r>
        <w:rPr>
          <w:color w:val="828282"/>
          <w:spacing w:val="-9"/>
          <w:w w:val="110"/>
        </w:rPr>
        <w:t>估</w:t>
      </w:r>
      <w:r>
        <w:rPr>
          <w:color w:val="5E5E5E"/>
          <w:spacing w:val="-26"/>
          <w:w w:val="110"/>
        </w:rPr>
        <w:t>价</w:t>
      </w:r>
      <w:r>
        <w:rPr>
          <w:color w:val="828282"/>
          <w:w w:val="110"/>
        </w:rPr>
        <w:t>应遵</w:t>
      </w:r>
      <w:r>
        <w:rPr>
          <w:color w:val="828282"/>
          <w:spacing w:val="-26"/>
          <w:w w:val="110"/>
        </w:rPr>
        <w:t>循</w:t>
      </w:r>
      <w:r>
        <w:rPr>
          <w:color w:val="5E5E5E"/>
          <w:spacing w:val="-8"/>
          <w:w w:val="110"/>
        </w:rPr>
        <w:t>的</w:t>
      </w:r>
      <w:r>
        <w:rPr>
          <w:color w:val="B3B3B3"/>
          <w:spacing w:val="-22"/>
          <w:w w:val="110"/>
        </w:rPr>
        <w:t>一</w:t>
      </w:r>
      <w:r>
        <w:rPr>
          <w:color w:val="707070"/>
          <w:spacing w:val="4"/>
          <w:w w:val="110"/>
        </w:rPr>
        <w:t>般</w:t>
      </w:r>
      <w:r>
        <w:rPr>
          <w:color w:val="707070"/>
          <w:w w:val="110"/>
        </w:rPr>
        <w:t>原</w:t>
      </w:r>
      <w:r>
        <w:rPr>
          <w:color w:val="707070"/>
          <w:spacing w:val="-28"/>
          <w:w w:val="110"/>
        </w:rPr>
        <w:t>则</w:t>
      </w:r>
      <w:r>
        <w:rPr>
          <w:color w:val="707070"/>
          <w:w w:val="110"/>
        </w:rPr>
        <w:t>包括</w:t>
      </w:r>
      <w:r>
        <w:rPr>
          <w:color w:val="707070"/>
          <w:spacing w:val="-101"/>
          <w:w w:val="110"/>
        </w:rPr>
        <w:t xml:space="preserve"> </w:t>
      </w:r>
      <w:r>
        <w:rPr>
          <w:color w:val="707070"/>
          <w:w w:val="110"/>
        </w:rPr>
        <w:t>(</w:t>
      </w:r>
      <w:r>
        <w:rPr>
          <w:color w:val="707070"/>
          <w:w w:val="110"/>
        </w:rPr>
        <w:tab/>
      </w:r>
      <w:r>
        <w:rPr>
          <w:color w:val="5E5E5E"/>
          <w:w w:val="110"/>
        </w:rPr>
        <w:t>)</w:t>
      </w:r>
    </w:p>
    <w:p>
      <w:pPr>
        <w:pStyle w:val="5"/>
        <w:tabs>
          <w:tab w:val="left" w:pos="3126"/>
        </w:tabs>
        <w:spacing w:before="318" w:line="444" w:lineRule="auto"/>
        <w:ind w:left="384" w:right="12148" w:firstLine="23"/>
      </w:pPr>
      <w:r>
        <w:rPr>
          <w:rFonts w:ascii="Arial" w:eastAsia="Arial"/>
          <w:color w:val="FD7070"/>
          <w:spacing w:val="-13"/>
          <w:w w:val="90"/>
        </w:rPr>
        <w:t>A</w:t>
      </w:r>
      <w:r>
        <w:rPr>
          <w:color w:val="FD7070"/>
          <w:w w:val="90"/>
        </w:rPr>
        <w:t>、现行市场价格估</w:t>
      </w:r>
      <w:r>
        <w:rPr>
          <w:color w:val="FD7070"/>
          <w:w w:val="90"/>
        </w:rPr>
        <w:tab/>
      </w:r>
      <w:r>
        <w:rPr>
          <w:color w:val="FD7070"/>
          <w:spacing w:val="-17"/>
        </w:rPr>
        <w:t>价</w:t>
      </w:r>
      <w:r>
        <w:rPr>
          <w:rFonts w:ascii="Arial" w:eastAsia="Arial"/>
          <w:color w:val="FD5D5D"/>
          <w:spacing w:val="-33"/>
          <w:sz w:val="31"/>
        </w:rPr>
        <w:t>B</w:t>
      </w:r>
      <w:r>
        <w:rPr>
          <w:color w:val="FD5D5D"/>
        </w:rPr>
        <w:t>、交易</w:t>
      </w:r>
      <w:r>
        <w:rPr>
          <w:color w:val="FD5D5D"/>
          <w:spacing w:val="4"/>
        </w:rPr>
        <w:t>双</w:t>
      </w:r>
      <w:r>
        <w:rPr>
          <w:color w:val="FD5D5D"/>
        </w:rPr>
        <w:t xml:space="preserve">方同 </w:t>
      </w:r>
      <w:r>
        <w:rPr>
          <w:color w:val="FD5D5D"/>
          <w:spacing w:val="33"/>
        </w:rPr>
        <w:t xml:space="preserve"> </w:t>
      </w:r>
      <w:r>
        <w:rPr>
          <w:color w:val="FD5D5D"/>
        </w:rPr>
        <w:t>估价</w:t>
      </w:r>
      <w:r>
        <w:rPr>
          <w:rFonts w:ascii="Arial" w:eastAsia="Arial"/>
          <w:color w:val="FD5D5D"/>
          <w:spacing w:val="-25"/>
        </w:rPr>
        <w:t>C</w:t>
      </w:r>
      <w:r>
        <w:rPr>
          <w:color w:val="FD5D5D"/>
          <w:spacing w:val="26"/>
        </w:rPr>
        <w:t>、</w:t>
      </w:r>
      <w:r>
        <w:rPr>
          <w:color w:val="FD8C8C"/>
          <w:spacing w:val="40"/>
        </w:rPr>
        <w:t>估</w:t>
      </w:r>
      <w:r>
        <w:rPr>
          <w:color w:val="FD5D5D"/>
        </w:rPr>
        <w:t>价其实性</w:t>
      </w:r>
    </w:p>
    <w:p>
      <w:pPr>
        <w:pStyle w:val="5"/>
        <w:spacing w:line="378" w:lineRule="exact"/>
        <w:ind w:left="383"/>
      </w:pPr>
      <w:r>
        <w:rPr>
          <w:rFonts w:ascii="Arial" w:eastAsia="Arial"/>
          <w:color w:val="FD5D5D"/>
          <w:sz w:val="31"/>
        </w:rPr>
        <w:t>D</w:t>
      </w:r>
      <w:r>
        <w:rPr>
          <w:color w:val="FD5D5D"/>
        </w:rPr>
        <w:t>、资产负债 存</w:t>
      </w:r>
      <w:r>
        <w:rPr>
          <w:color w:val="FD8C8C"/>
        </w:rPr>
        <w:t>址</w:t>
      </w:r>
      <w:r>
        <w:rPr>
          <w:color w:val="FD7070"/>
        </w:rPr>
        <w:t>重</w:t>
      </w:r>
      <w:r>
        <w:rPr>
          <w:color w:val="FF4B4B"/>
        </w:rPr>
        <w:t>估</w:t>
      </w:r>
      <w:r>
        <w:rPr>
          <w:color w:val="FD7070"/>
        </w:rPr>
        <w:t>价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3"/>
      </w:pPr>
      <w:r>
        <w:rPr>
          <w:rFonts w:ascii="Arial" w:eastAsia="Arial"/>
          <w:color w:val="5E5E5E"/>
          <w:spacing w:val="-30"/>
          <w:sz w:val="31"/>
        </w:rPr>
        <w:t>E</w:t>
      </w:r>
      <w:r>
        <w:rPr>
          <w:color w:val="5E5E5E"/>
          <w:spacing w:val="22"/>
        </w:rPr>
        <w:t>、</w:t>
      </w:r>
      <w:r>
        <w:rPr>
          <w:color w:val="828282"/>
          <w:spacing w:val="33"/>
        </w:rPr>
        <w:t>对</w:t>
      </w:r>
      <w:r>
        <w:rPr>
          <w:color w:val="5E5E5E"/>
          <w:spacing w:val="-25"/>
        </w:rPr>
        <w:t xml:space="preserve">个别 </w:t>
      </w:r>
      <w:r>
        <w:rPr>
          <w:color w:val="828282"/>
          <w:spacing w:val="8"/>
        </w:rPr>
        <w:t>资产要用特定</w:t>
      </w:r>
      <w:r>
        <w:rPr>
          <w:color w:val="5E5E5E"/>
        </w:rPr>
        <w:t>价格估价</w:t>
      </w:r>
    </w:p>
    <w:p>
      <w:pPr>
        <w:pStyle w:val="5"/>
        <w:spacing w:before="298"/>
        <w:ind w:left="394"/>
        <w:jc w:val="both"/>
        <w:rPr>
          <w:sz w:val="27"/>
        </w:rPr>
      </w:pPr>
      <w:r>
        <w:rPr>
          <w:rFonts w:ascii="Times New Roman" w:eastAsia="Times New Roman"/>
          <w:color w:val="707070"/>
          <w:sz w:val="31"/>
        </w:rPr>
        <w:t>65</w:t>
      </w:r>
      <w:r>
        <w:rPr>
          <w:color w:val="707070"/>
        </w:rPr>
        <w:t>、资产负债</w:t>
      </w:r>
      <w:r>
        <w:rPr>
          <w:color w:val="484848"/>
        </w:rPr>
        <w:t>的价</w:t>
      </w:r>
      <w:r>
        <w:rPr>
          <w:color w:val="828282"/>
        </w:rPr>
        <w:t>值在期</w:t>
      </w:r>
      <w:r>
        <w:rPr>
          <w:color w:val="5E5E5E"/>
        </w:rPr>
        <w:t xml:space="preserve">初和期末的变动包括 </w:t>
      </w:r>
      <w:r>
        <w:rPr>
          <w:color w:val="828282"/>
        </w:rPr>
        <w:t xml:space="preserve">( </w:t>
      </w:r>
      <w:r>
        <w:rPr>
          <w:color w:val="707070"/>
          <w:sz w:val="27"/>
        </w:rPr>
        <w:t>)。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line="451" w:lineRule="auto"/>
        <w:ind w:left="392" w:right="11824" w:firstLine="15"/>
        <w:jc w:val="both"/>
      </w:pPr>
      <w:r>
        <w:rPr>
          <w:rFonts w:ascii="Arial" w:eastAsia="Arial"/>
          <w:color w:val="FD7070"/>
          <w:spacing w:val="-13"/>
        </w:rPr>
        <w:t>A</w:t>
      </w:r>
      <w:r>
        <w:rPr>
          <w:color w:val="FF4B4B"/>
          <w:spacing w:val="-43"/>
        </w:rPr>
        <w:t xml:space="preserve">、 </w:t>
      </w:r>
      <w:r>
        <w:rPr>
          <w:color w:val="FD7070"/>
          <w:spacing w:val="-7"/>
        </w:rPr>
        <w:t>负本 交易引起</w:t>
      </w:r>
      <w:r>
        <w:rPr>
          <w:color w:val="FF4B4B"/>
          <w:spacing w:val="-20"/>
        </w:rPr>
        <w:t>的</w:t>
      </w:r>
      <w:r>
        <w:rPr>
          <w:color w:val="FD7070"/>
        </w:rPr>
        <w:t>变动</w:t>
      </w:r>
      <w:r>
        <w:rPr>
          <w:rFonts w:ascii="Arial" w:eastAsia="Arial"/>
          <w:color w:val="FD5D5D"/>
          <w:spacing w:val="-48"/>
          <w:sz w:val="31"/>
        </w:rPr>
        <w:t>B</w:t>
      </w:r>
      <w:r>
        <w:rPr>
          <w:color w:val="FD5D5D"/>
          <w:spacing w:val="6"/>
        </w:rPr>
        <w:t>、金融交 易</w:t>
      </w:r>
      <w:r>
        <w:rPr>
          <w:color w:val="FD8C8C"/>
          <w:spacing w:val="-3"/>
        </w:rPr>
        <w:t>引</w:t>
      </w:r>
      <w:r>
        <w:rPr>
          <w:color w:val="FD7070"/>
          <w:spacing w:val="12"/>
        </w:rPr>
        <w:t>起</w:t>
      </w:r>
      <w:r>
        <w:rPr>
          <w:color w:val="FF4B4B"/>
          <w:spacing w:val="-20"/>
        </w:rPr>
        <w:t>的</w:t>
      </w:r>
      <w:r>
        <w:rPr>
          <w:color w:val="FD7070"/>
          <w:spacing w:val="7"/>
        </w:rPr>
        <w:t>变动</w:t>
      </w:r>
      <w:r>
        <w:rPr>
          <w:rFonts w:ascii="Arial" w:eastAsia="Arial"/>
          <w:color w:val="FD7070"/>
          <w:spacing w:val="-45"/>
        </w:rPr>
        <w:t>C</w:t>
      </w:r>
      <w:r>
        <w:rPr>
          <w:color w:val="FD7070"/>
          <w:spacing w:val="-29"/>
        </w:rPr>
        <w:t>、 资</w:t>
      </w:r>
      <w:r>
        <w:rPr>
          <w:color w:val="FD8C8C"/>
          <w:spacing w:val="-10"/>
        </w:rPr>
        <w:t>产</w:t>
      </w:r>
      <w:r>
        <w:rPr>
          <w:color w:val="FD7070"/>
          <w:spacing w:val="-14"/>
        </w:rPr>
        <w:t>数舟</w:t>
      </w:r>
      <w:r>
        <w:rPr>
          <w:color w:val="FF4B4B"/>
          <w:spacing w:val="-7"/>
        </w:rPr>
        <w:t>其</w:t>
      </w:r>
      <w:r>
        <w:rPr>
          <w:color w:val="FD7070"/>
          <w:spacing w:val="6"/>
        </w:rPr>
        <w:t>它变动</w:t>
      </w:r>
    </w:p>
    <w:p>
      <w:pPr>
        <w:spacing w:after="0" w:line="451" w:lineRule="auto"/>
        <w:jc w:val="both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4"/>
        <w:spacing w:before="55" w:line="412" w:lineRule="auto"/>
        <w:ind w:left="383" w:right="11423"/>
      </w:pPr>
      <w:r>
        <w:rPr>
          <w:rFonts w:ascii="Arial" w:eastAsia="Arial"/>
          <w:color w:val="5E5E5E"/>
          <w:spacing w:val="-51"/>
          <w:w w:val="105"/>
        </w:rPr>
        <w:t>D</w:t>
      </w:r>
      <w:r>
        <w:rPr>
          <w:color w:val="5E5E5E"/>
          <w:spacing w:val="7"/>
          <w:w w:val="105"/>
        </w:rPr>
        <w:t>、收</w:t>
      </w:r>
      <w:r>
        <w:rPr>
          <w:color w:val="828282"/>
          <w:spacing w:val="-17"/>
          <w:w w:val="105"/>
        </w:rPr>
        <w:t>益率变动</w:t>
      </w:r>
      <w:r>
        <w:rPr>
          <w:color w:val="5E5E5E"/>
          <w:spacing w:val="-3"/>
          <w:w w:val="105"/>
        </w:rPr>
        <w:t>引起的变动</w:t>
      </w:r>
      <w:r>
        <w:rPr>
          <w:rFonts w:ascii="Arial" w:eastAsia="Arial"/>
          <w:color w:val="FD6D6D"/>
          <w:spacing w:val="-36"/>
          <w:w w:val="105"/>
        </w:rPr>
        <w:t>E</w:t>
      </w:r>
      <w:r>
        <w:rPr>
          <w:color w:val="FD6D6D"/>
          <w:spacing w:val="-12"/>
          <w:w w:val="105"/>
        </w:rPr>
        <w:t>、价格变动引起的变动</w:t>
      </w:r>
    </w:p>
    <w:p>
      <w:pPr>
        <w:tabs>
          <w:tab w:val="left" w:pos="5487"/>
        </w:tabs>
        <w:spacing w:before="18"/>
        <w:ind w:left="394" w:right="0" w:firstLine="0"/>
        <w:jc w:val="left"/>
        <w:rPr>
          <w:sz w:val="31"/>
        </w:rPr>
      </w:pPr>
      <w:r>
        <w:rPr>
          <w:rFonts w:ascii="Times New Roman" w:eastAsia="Times New Roman"/>
          <w:color w:val="707070"/>
          <w:spacing w:val="2"/>
          <w:w w:val="105"/>
          <w:sz w:val="30"/>
        </w:rPr>
        <w:t>66</w:t>
      </w:r>
      <w:r>
        <w:rPr>
          <w:color w:val="707070"/>
          <w:spacing w:val="14"/>
          <w:w w:val="105"/>
          <w:sz w:val="31"/>
        </w:rPr>
        <w:t>、</w:t>
      </w:r>
      <w:r>
        <w:rPr>
          <w:color w:val="707070"/>
          <w:w w:val="105"/>
          <w:sz w:val="31"/>
        </w:rPr>
        <w:t>资产负债核饼项目包括（</w:t>
      </w:r>
      <w:r>
        <w:rPr>
          <w:color w:val="707070"/>
          <w:w w:val="105"/>
          <w:sz w:val="31"/>
        </w:rPr>
        <w:tab/>
      </w:r>
      <w:r>
        <w:rPr>
          <w:color w:val="828282"/>
          <w:w w:val="105"/>
          <w:sz w:val="31"/>
        </w:rPr>
        <w:t>）</w:t>
      </w:r>
    </w:p>
    <w:p>
      <w:pPr>
        <w:pStyle w:val="5"/>
        <w:spacing w:before="10"/>
        <w:rPr>
          <w:sz w:val="23"/>
        </w:rPr>
      </w:pPr>
    </w:p>
    <w:p>
      <w:pPr>
        <w:spacing w:before="1"/>
        <w:ind w:left="408" w:right="0" w:firstLine="0"/>
        <w:jc w:val="both"/>
        <w:rPr>
          <w:sz w:val="31"/>
        </w:rPr>
      </w:pPr>
      <w:r>
        <w:rPr>
          <w:rFonts w:ascii="Arial" w:eastAsia="Arial"/>
          <w:color w:val="FD6D6D"/>
          <w:sz w:val="28"/>
        </w:rPr>
        <w:t>A</w:t>
      </w:r>
      <w:r>
        <w:rPr>
          <w:color w:val="FD6D6D"/>
          <w:sz w:val="31"/>
        </w:rPr>
        <w:t>、 非金融资</w:t>
      </w:r>
      <w:r>
        <w:rPr>
          <w:color w:val="FF8989"/>
          <w:sz w:val="31"/>
        </w:rPr>
        <w:t>产</w:t>
      </w:r>
    </w:p>
    <w:p>
      <w:pPr>
        <w:pStyle w:val="5"/>
        <w:spacing w:before="8"/>
        <w:rPr>
          <w:sz w:val="24"/>
        </w:rPr>
      </w:pPr>
    </w:p>
    <w:p>
      <w:pPr>
        <w:spacing w:before="0" w:line="415" w:lineRule="auto"/>
        <w:ind w:left="392" w:right="11815" w:firstLine="10"/>
        <w:jc w:val="both"/>
        <w:rPr>
          <w:sz w:val="31"/>
        </w:rPr>
      </w:pPr>
      <w:r>
        <w:rPr>
          <w:rFonts w:ascii="Arial" w:eastAsia="Arial"/>
          <w:color w:val="FD5454"/>
          <w:spacing w:val="-47"/>
          <w:sz w:val="34"/>
        </w:rPr>
        <w:t>B</w:t>
      </w:r>
      <w:r>
        <w:rPr>
          <w:color w:val="FD5454"/>
          <w:spacing w:val="-12"/>
          <w:sz w:val="31"/>
        </w:rPr>
        <w:t>、国内 金融资</w:t>
      </w:r>
      <w:r>
        <w:rPr>
          <w:color w:val="FF8989"/>
          <w:spacing w:val="28"/>
          <w:sz w:val="31"/>
        </w:rPr>
        <w:t>产</w:t>
      </w:r>
      <w:r>
        <w:rPr>
          <w:color w:val="FD6D6D"/>
          <w:spacing w:val="-5"/>
          <w:sz w:val="31"/>
        </w:rPr>
        <w:t>与负倓</w:t>
      </w:r>
      <w:r>
        <w:rPr>
          <w:rFonts w:ascii="Arial" w:eastAsia="Arial"/>
          <w:color w:val="FD6D6D"/>
          <w:spacing w:val="-25"/>
          <w:w w:val="95"/>
          <w:sz w:val="31"/>
        </w:rPr>
        <w:t>C</w:t>
      </w:r>
      <w:r>
        <w:rPr>
          <w:color w:val="FD6D6D"/>
          <w:spacing w:val="17"/>
          <w:w w:val="95"/>
          <w:sz w:val="31"/>
        </w:rPr>
        <w:t>、</w:t>
      </w:r>
      <w:r>
        <w:rPr>
          <w:color w:val="FF8989"/>
          <w:spacing w:val="45"/>
          <w:w w:val="95"/>
          <w:sz w:val="31"/>
        </w:rPr>
        <w:t>国</w:t>
      </w:r>
      <w:r>
        <w:rPr>
          <w:color w:val="FD5454"/>
          <w:spacing w:val="44"/>
          <w:w w:val="95"/>
          <w:sz w:val="31"/>
        </w:rPr>
        <w:t>外</w:t>
      </w:r>
      <w:r>
        <w:rPr>
          <w:color w:val="FF8989"/>
          <w:spacing w:val="-8"/>
          <w:w w:val="95"/>
          <w:sz w:val="31"/>
        </w:rPr>
        <w:t>金</w:t>
      </w:r>
      <w:r>
        <w:rPr>
          <w:color w:val="FD6D6D"/>
          <w:spacing w:val="-4"/>
          <w:w w:val="95"/>
          <w:sz w:val="31"/>
        </w:rPr>
        <w:t>融资</w:t>
      </w:r>
      <w:r>
        <w:rPr>
          <w:color w:val="FF8989"/>
          <w:spacing w:val="33"/>
          <w:w w:val="95"/>
          <w:sz w:val="31"/>
        </w:rPr>
        <w:t>产</w:t>
      </w:r>
      <w:r>
        <w:rPr>
          <w:color w:val="FD6D6D"/>
          <w:w w:val="95"/>
          <w:sz w:val="31"/>
        </w:rPr>
        <w:t>与负债</w:t>
      </w:r>
      <w:r>
        <w:rPr>
          <w:rFonts w:ascii="Times New Roman" w:eastAsia="Times New Roman"/>
          <w:color w:val="FD5454"/>
          <w:spacing w:val="-10"/>
          <w:sz w:val="32"/>
        </w:rPr>
        <w:t>l)</w:t>
      </w:r>
      <w:r>
        <w:rPr>
          <w:color w:val="FD5454"/>
          <w:spacing w:val="11"/>
          <w:sz w:val="31"/>
        </w:rPr>
        <w:t>、储备资</w:t>
      </w:r>
      <w:r>
        <w:rPr>
          <w:color w:val="FF8989"/>
          <w:sz w:val="31"/>
        </w:rPr>
        <w:t>产</w:t>
      </w:r>
    </w:p>
    <w:p>
      <w:pPr>
        <w:spacing w:before="46"/>
        <w:ind w:left="383" w:right="0" w:firstLine="0"/>
        <w:jc w:val="left"/>
        <w:rPr>
          <w:sz w:val="31"/>
        </w:rPr>
      </w:pPr>
      <w:r>
        <w:rPr>
          <w:rFonts w:ascii="Arial" w:eastAsia="Arial"/>
          <w:color w:val="FD6D6D"/>
          <w:spacing w:val="-36"/>
          <w:w w:val="105"/>
          <w:sz w:val="31"/>
        </w:rPr>
        <w:t>E</w:t>
      </w:r>
      <w:r>
        <w:rPr>
          <w:color w:val="FD6D6D"/>
          <w:spacing w:val="-19"/>
          <w:w w:val="105"/>
          <w:sz w:val="31"/>
        </w:rPr>
        <w:t>、资</w:t>
      </w:r>
      <w:r>
        <w:rPr>
          <w:color w:val="FF8989"/>
          <w:spacing w:val="-13"/>
          <w:w w:val="105"/>
          <w:sz w:val="31"/>
        </w:rPr>
        <w:t>产</w:t>
      </w:r>
      <w:r>
        <w:rPr>
          <w:color w:val="FD5454"/>
          <w:w w:val="105"/>
          <w:sz w:val="31"/>
        </w:rPr>
        <w:t>净值</w:t>
      </w:r>
    </w:p>
    <w:p>
      <w:pPr>
        <w:spacing w:before="305"/>
        <w:ind w:left="394" w:right="0" w:firstLine="0"/>
        <w:jc w:val="both"/>
        <w:rPr>
          <w:sz w:val="31"/>
        </w:rPr>
      </w:pPr>
      <w:r>
        <w:rPr>
          <w:rFonts w:ascii="Times New Roman" w:eastAsia="Times New Roman"/>
          <w:color w:val="707070"/>
          <w:w w:val="105"/>
          <w:sz w:val="30"/>
        </w:rPr>
        <w:t>67</w:t>
      </w:r>
      <w:r>
        <w:rPr>
          <w:color w:val="707070"/>
          <w:w w:val="105"/>
          <w:sz w:val="31"/>
        </w:rPr>
        <w:t>、引起价格变动的因素有( )</w:t>
      </w:r>
    </w:p>
    <w:p>
      <w:pPr>
        <w:pStyle w:val="5"/>
        <w:spacing w:before="4"/>
        <w:rPr>
          <w:sz w:val="25"/>
        </w:rPr>
      </w:pPr>
    </w:p>
    <w:p>
      <w:pPr>
        <w:spacing w:before="0" w:line="417" w:lineRule="auto"/>
        <w:ind w:left="384" w:right="13371" w:firstLine="23"/>
        <w:jc w:val="both"/>
        <w:rPr>
          <w:sz w:val="31"/>
        </w:rPr>
      </w:pPr>
      <w:r>
        <w:rPr>
          <w:rFonts w:ascii="Arial" w:eastAsia="Arial"/>
          <w:color w:val="FD6D6D"/>
          <w:sz w:val="30"/>
        </w:rPr>
        <w:t>A</w:t>
      </w:r>
      <w:r>
        <w:rPr>
          <w:color w:val="FD6D6D"/>
          <w:sz w:val="31"/>
        </w:rPr>
        <w:t>、市场价格</w:t>
      </w:r>
      <w:r>
        <w:rPr>
          <w:rFonts w:ascii="Arial" w:eastAsia="Arial"/>
          <w:color w:val="5E5E5E"/>
          <w:sz w:val="31"/>
        </w:rPr>
        <w:t>B</w:t>
      </w:r>
      <w:r>
        <w:rPr>
          <w:color w:val="5E5E5E"/>
          <w:sz w:val="31"/>
        </w:rPr>
        <w:t>、股</w:t>
      </w:r>
      <w:r>
        <w:rPr>
          <w:color w:val="828282"/>
          <w:sz w:val="31"/>
        </w:rPr>
        <w:t>票</w:t>
      </w:r>
      <w:r>
        <w:rPr>
          <w:color w:val="5E5E5E"/>
          <w:sz w:val="31"/>
        </w:rPr>
        <w:t>价格</w:t>
      </w:r>
      <w:r>
        <w:rPr>
          <w:rFonts w:ascii="Arial" w:eastAsia="Arial"/>
          <w:color w:val="FD5454"/>
          <w:sz w:val="30"/>
        </w:rPr>
        <w:t>C</w:t>
      </w:r>
      <w:r>
        <w:rPr>
          <w:color w:val="FD5454"/>
          <w:sz w:val="31"/>
        </w:rPr>
        <w:t>、市场利率</w:t>
      </w:r>
    </w:p>
    <w:p>
      <w:pPr>
        <w:spacing w:before="34"/>
        <w:ind w:left="383" w:right="0" w:firstLine="0"/>
        <w:jc w:val="both"/>
        <w:rPr>
          <w:sz w:val="31"/>
        </w:rPr>
      </w:pPr>
      <w:r>
        <w:rPr>
          <w:rFonts w:ascii="Arial" w:eastAsia="Arial"/>
          <w:color w:val="5E5E5E"/>
          <w:sz w:val="31"/>
        </w:rPr>
        <w:t>D</w:t>
      </w:r>
      <w:r>
        <w:rPr>
          <w:color w:val="5E5E5E"/>
          <w:sz w:val="31"/>
        </w:rPr>
        <w:t xml:space="preserve">、投资收益 </w:t>
      </w:r>
      <w:r>
        <w:rPr>
          <w:color w:val="828282"/>
          <w:sz w:val="31"/>
        </w:rPr>
        <w:t>率</w:t>
      </w:r>
    </w:p>
    <w:p>
      <w:pPr>
        <w:spacing w:before="285"/>
        <w:ind w:left="403" w:right="0" w:firstLine="0"/>
        <w:jc w:val="left"/>
        <w:rPr>
          <w:sz w:val="31"/>
        </w:rPr>
      </w:pPr>
      <w:r>
        <w:rPr>
          <w:rFonts w:ascii="Arial" w:eastAsia="Arial"/>
          <w:color w:val="FD6D6D"/>
          <w:sz w:val="31"/>
        </w:rPr>
        <w:t>E</w:t>
      </w:r>
      <w:r>
        <w:rPr>
          <w:color w:val="FD6D6D"/>
          <w:sz w:val="31"/>
        </w:rPr>
        <w:t>、外</w:t>
      </w:r>
      <w:r>
        <w:rPr>
          <w:color w:val="FF8989"/>
          <w:sz w:val="31"/>
        </w:rPr>
        <w:t>汇</w:t>
      </w:r>
      <w:r>
        <w:rPr>
          <w:color w:val="FD6D6D"/>
          <w:sz w:val="31"/>
        </w:rPr>
        <w:t>汇率</w:t>
      </w:r>
    </w:p>
    <w:p>
      <w:pPr>
        <w:pStyle w:val="5"/>
        <w:spacing w:before="4"/>
        <w:rPr>
          <w:sz w:val="25"/>
        </w:rPr>
      </w:pPr>
    </w:p>
    <w:p>
      <w:pPr>
        <w:tabs>
          <w:tab w:val="left" w:pos="9297"/>
        </w:tabs>
        <w:spacing w:before="0"/>
        <w:ind w:left="394" w:right="0" w:firstLine="0"/>
        <w:jc w:val="left"/>
        <w:rPr>
          <w:sz w:val="31"/>
        </w:rPr>
      </w:pPr>
      <w:r>
        <w:rPr>
          <w:rFonts w:ascii="Times New Roman" w:eastAsia="Times New Roman"/>
          <w:color w:val="707070"/>
          <w:sz w:val="30"/>
        </w:rPr>
        <w:t>68</w:t>
      </w:r>
      <w:r>
        <w:rPr>
          <w:color w:val="707070"/>
          <w:sz w:val="31"/>
        </w:rPr>
        <w:t>、未来收益现</w:t>
      </w:r>
      <w:r>
        <w:rPr>
          <w:color w:val="707070"/>
          <w:spacing w:val="-54"/>
          <w:sz w:val="31"/>
        </w:rPr>
        <w:t>值</w:t>
      </w:r>
      <w:r>
        <w:rPr>
          <w:color w:val="707070"/>
          <w:sz w:val="31"/>
        </w:rPr>
        <w:t>法中确</w:t>
      </w:r>
      <w:r>
        <w:rPr>
          <w:color w:val="707070"/>
          <w:spacing w:val="-97"/>
          <w:sz w:val="31"/>
        </w:rPr>
        <w:t>定</w:t>
      </w:r>
      <w:r>
        <w:rPr>
          <w:color w:val="707070"/>
          <w:sz w:val="31"/>
        </w:rPr>
        <w:t>资产估觉价值的基本因素是（</w:t>
      </w:r>
      <w:r>
        <w:rPr>
          <w:color w:val="707070"/>
          <w:sz w:val="31"/>
        </w:rPr>
        <w:tab/>
      </w:r>
      <w:r>
        <w:rPr>
          <w:color w:val="707070"/>
          <w:w w:val="80"/>
          <w:sz w:val="31"/>
        </w:rPr>
        <w:t>）。</w:t>
      </w:r>
    </w:p>
    <w:p>
      <w:pPr>
        <w:pStyle w:val="5"/>
        <w:spacing w:before="11"/>
        <w:rPr>
          <w:sz w:val="23"/>
        </w:rPr>
      </w:pPr>
    </w:p>
    <w:p>
      <w:pPr>
        <w:spacing w:before="0"/>
        <w:ind w:left="408" w:right="0" w:firstLine="0"/>
        <w:jc w:val="both"/>
        <w:rPr>
          <w:sz w:val="31"/>
        </w:rPr>
      </w:pPr>
      <w:r>
        <w:rPr>
          <w:rFonts w:ascii="Arial" w:eastAsia="Arial"/>
          <w:color w:val="FD6D6D"/>
          <w:sz w:val="30"/>
        </w:rPr>
        <w:t>A</w:t>
      </w:r>
      <w:r>
        <w:rPr>
          <w:color w:val="FD6D6D"/>
          <w:sz w:val="31"/>
        </w:rPr>
        <w:t>、未来 收益额</w:t>
      </w:r>
    </w:p>
    <w:p>
      <w:pPr>
        <w:pStyle w:val="5"/>
        <w:spacing w:before="3"/>
        <w:rPr>
          <w:sz w:val="18"/>
        </w:rPr>
      </w:pPr>
    </w:p>
    <w:p>
      <w:pPr>
        <w:spacing w:before="71"/>
        <w:ind w:left="384" w:right="0" w:firstLine="0"/>
        <w:jc w:val="left"/>
        <w:rPr>
          <w:sz w:val="31"/>
        </w:rPr>
      </w:pPr>
      <w:r>
        <w:rPr>
          <w:rFonts w:ascii="Arial" w:eastAsia="Arial"/>
          <w:color w:val="5E5E5E"/>
          <w:spacing w:val="-54"/>
          <w:w w:val="105"/>
          <w:sz w:val="31"/>
        </w:rPr>
        <w:t>B</w:t>
      </w:r>
      <w:r>
        <w:rPr>
          <w:color w:val="5E5E5E"/>
          <w:spacing w:val="-4"/>
          <w:w w:val="105"/>
          <w:sz w:val="31"/>
        </w:rPr>
        <w:t>、</w:t>
      </w:r>
      <w:r>
        <w:rPr>
          <w:color w:val="828282"/>
          <w:w w:val="105"/>
          <w:sz w:val="31"/>
        </w:rPr>
        <w:t>未来资产数额</w:t>
      </w:r>
    </w:p>
    <w:p>
      <w:pPr>
        <w:spacing w:before="305"/>
        <w:ind w:left="391" w:right="0" w:firstLine="0"/>
        <w:jc w:val="left"/>
        <w:rPr>
          <w:sz w:val="31"/>
        </w:rPr>
      </w:pPr>
      <w:r>
        <w:pict>
          <v:shape id="_x0000_s1071" o:spid="_x0000_s1071" o:spt="202" type="#_x0000_t202" style="position:absolute;left:0pt;margin-left:506.7pt;margin-top:40.4pt;height:16.05pt;width:9.05pt;mso-position-horizontal-relative:page;z-index:251819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08" w:lineRule="auto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D8D8D8"/>
                      <w:w w:val="100"/>
                      <w:sz w:val="28"/>
                    </w:rPr>
                    <w:t>I</w:t>
                  </w:r>
                </w:p>
              </w:txbxContent>
            </v:textbox>
          </v:shape>
        </w:pict>
      </w:r>
      <w:r>
        <w:rPr>
          <w:rFonts w:ascii="Arial" w:eastAsia="Arial"/>
          <w:color w:val="707070"/>
          <w:spacing w:val="-43"/>
          <w:sz w:val="33"/>
        </w:rPr>
        <w:t>C</w:t>
      </w:r>
      <w:r>
        <w:rPr>
          <w:color w:val="707070"/>
          <w:spacing w:val="-14"/>
          <w:sz w:val="31"/>
        </w:rPr>
        <w:t>、未 来市场价格</w:t>
      </w:r>
    </w:p>
    <w:p>
      <w:pPr>
        <w:spacing w:before="305"/>
        <w:ind w:left="422" w:right="0" w:firstLine="0"/>
        <w:jc w:val="left"/>
        <w:rPr>
          <w:sz w:val="31"/>
        </w:rPr>
      </w:pPr>
      <w:r>
        <w:rPr>
          <w:rFonts w:ascii="Times New Roman" w:eastAsia="Times New Roman"/>
          <w:color w:val="FD5454"/>
          <w:w w:val="110"/>
          <w:sz w:val="22"/>
        </w:rPr>
        <w:t>I)</w:t>
      </w:r>
      <w:r>
        <w:rPr>
          <w:color w:val="FD5454"/>
          <w:w w:val="110"/>
          <w:sz w:val="31"/>
        </w:rPr>
        <w:t>、折现率</w:t>
      </w:r>
    </w:p>
    <w:p>
      <w:pPr>
        <w:pStyle w:val="5"/>
        <w:spacing w:before="9"/>
        <w:rPr>
          <w:sz w:val="24"/>
        </w:rPr>
      </w:pPr>
    </w:p>
    <w:p>
      <w:pPr>
        <w:spacing w:before="0"/>
        <w:ind w:left="400" w:right="0" w:firstLine="0"/>
        <w:jc w:val="left"/>
        <w:rPr>
          <w:sz w:val="31"/>
        </w:rPr>
      </w:pPr>
      <w:r>
        <w:rPr>
          <w:rFonts w:ascii="Arial" w:eastAsia="Arial"/>
          <w:color w:val="707070"/>
          <w:w w:val="95"/>
          <w:sz w:val="34"/>
        </w:rPr>
        <w:t>E</w:t>
      </w:r>
      <w:r>
        <w:rPr>
          <w:color w:val="707070"/>
          <w:w w:val="95"/>
          <w:sz w:val="31"/>
        </w:rPr>
        <w:t>、汇率</w:t>
      </w:r>
    </w:p>
    <w:p>
      <w:pPr>
        <w:pStyle w:val="4"/>
        <w:tabs>
          <w:tab w:val="left" w:pos="9936"/>
        </w:tabs>
        <w:spacing w:before="298"/>
      </w:pPr>
      <w:r>
        <w:rPr>
          <w:rFonts w:ascii="Times New Roman" w:eastAsia="Times New Roman"/>
          <w:color w:val="707070"/>
          <w:spacing w:val="11"/>
          <w:sz w:val="34"/>
        </w:rPr>
        <w:t>69</w:t>
      </w:r>
      <w:r>
        <w:rPr>
          <w:color w:val="707070"/>
        </w:rPr>
        <w:t xml:space="preserve">、现行 </w:t>
      </w:r>
      <w:r>
        <w:rPr>
          <w:color w:val="707070"/>
          <w:spacing w:val="34"/>
        </w:rPr>
        <w:t xml:space="preserve"> </w:t>
      </w:r>
      <w:r>
        <w:rPr>
          <w:color w:val="707070"/>
        </w:rPr>
        <w:t>市价法（销售比较法）通常采</w:t>
      </w:r>
      <w:r>
        <w:rPr>
          <w:color w:val="707070"/>
          <w:spacing w:val="-18"/>
        </w:rPr>
        <w:t>用</w:t>
      </w:r>
      <w:r>
        <w:rPr>
          <w:color w:val="707070"/>
          <w:spacing w:val="-340"/>
        </w:rPr>
        <w:t>的</w:t>
      </w:r>
      <w:r>
        <w:rPr>
          <w:color w:val="707070"/>
        </w:rPr>
        <w:t>具体估价方法</w:t>
      </w:r>
      <w:r>
        <w:rPr>
          <w:color w:val="707070"/>
          <w:spacing w:val="-11"/>
        </w:rPr>
        <w:t>是</w:t>
      </w:r>
      <w:r>
        <w:rPr>
          <w:color w:val="707070"/>
        </w:rPr>
        <w:t>(</w:t>
      </w:r>
      <w:r>
        <w:rPr>
          <w:color w:val="707070"/>
        </w:rPr>
        <w:tab/>
      </w:r>
      <w:r>
        <w:rPr>
          <w:color w:val="707070"/>
          <w:w w:val="95"/>
        </w:rPr>
        <w:t>)。</w:t>
      </w:r>
    </w:p>
    <w:p>
      <w:pPr>
        <w:spacing w:before="305"/>
        <w:ind w:left="408" w:right="0" w:firstLine="0"/>
        <w:jc w:val="left"/>
        <w:rPr>
          <w:sz w:val="31"/>
        </w:rPr>
      </w:pPr>
      <w:r>
        <w:rPr>
          <w:rFonts w:ascii="Arial" w:eastAsia="Arial"/>
          <w:color w:val="FD6D6D"/>
          <w:spacing w:val="-14"/>
          <w:sz w:val="30"/>
        </w:rPr>
        <w:t>A</w:t>
      </w:r>
      <w:r>
        <w:rPr>
          <w:color w:val="FD6D6D"/>
          <w:spacing w:val="28"/>
          <w:sz w:val="31"/>
        </w:rPr>
        <w:t>、</w:t>
      </w:r>
      <w:r>
        <w:rPr>
          <w:color w:val="FF8989"/>
          <w:spacing w:val="-48"/>
          <w:sz w:val="31"/>
        </w:rPr>
        <w:t xml:space="preserve">市 </w:t>
      </w:r>
      <w:r>
        <w:rPr>
          <w:color w:val="FD5454"/>
          <w:spacing w:val="-6"/>
          <w:sz w:val="31"/>
        </w:rPr>
        <w:t>场测定价值法</w:t>
      </w:r>
    </w:p>
    <w:p>
      <w:pPr>
        <w:spacing w:before="305"/>
        <w:ind w:left="384" w:right="0" w:firstLine="0"/>
        <w:jc w:val="left"/>
        <w:rPr>
          <w:sz w:val="31"/>
        </w:rPr>
      </w:pPr>
      <w:r>
        <w:rPr>
          <w:rFonts w:ascii="Arial" w:eastAsia="Arial"/>
          <w:color w:val="5E5E5E"/>
          <w:spacing w:val="-34"/>
          <w:w w:val="105"/>
          <w:sz w:val="31"/>
        </w:rPr>
        <w:t>B</w:t>
      </w:r>
      <w:r>
        <w:rPr>
          <w:color w:val="5E5E5E"/>
          <w:spacing w:val="-9"/>
          <w:w w:val="105"/>
          <w:sz w:val="31"/>
        </w:rPr>
        <w:t>、物价指数</w:t>
      </w:r>
      <w:r>
        <w:rPr>
          <w:color w:val="828282"/>
          <w:w w:val="105"/>
          <w:sz w:val="31"/>
        </w:rPr>
        <w:t>法</w:t>
      </w:r>
    </w:p>
    <w:p>
      <w:pPr>
        <w:spacing w:before="305"/>
        <w:ind w:left="392" w:right="0" w:firstLine="0"/>
        <w:jc w:val="left"/>
        <w:rPr>
          <w:sz w:val="31"/>
        </w:rPr>
      </w:pPr>
      <w:r>
        <w:rPr>
          <w:rFonts w:ascii="Arial" w:eastAsia="Arial"/>
          <w:color w:val="FD6D6D"/>
          <w:spacing w:val="-26"/>
          <w:sz w:val="30"/>
        </w:rPr>
        <w:t>C</w:t>
      </w:r>
      <w:r>
        <w:rPr>
          <w:color w:val="FD6D6D"/>
          <w:spacing w:val="4"/>
          <w:sz w:val="31"/>
        </w:rPr>
        <w:t>、市场折余</w:t>
      </w:r>
      <w:r>
        <w:rPr>
          <w:color w:val="FF8989"/>
          <w:sz w:val="31"/>
        </w:rPr>
        <w:t>法</w:t>
      </w:r>
    </w:p>
    <w:p>
      <w:pPr>
        <w:pStyle w:val="5"/>
        <w:spacing w:before="4"/>
        <w:rPr>
          <w:sz w:val="25"/>
        </w:rPr>
      </w:pPr>
    </w:p>
    <w:p>
      <w:pPr>
        <w:spacing w:before="0"/>
        <w:ind w:left="403" w:right="0" w:firstLine="0"/>
        <w:jc w:val="left"/>
        <w:rPr>
          <w:sz w:val="31"/>
        </w:rPr>
      </w:pPr>
      <w:r>
        <w:rPr>
          <w:rFonts w:ascii="Arial" w:eastAsia="Arial"/>
          <w:color w:val="5E5E5E"/>
          <w:sz w:val="31"/>
        </w:rPr>
        <w:t>D</w:t>
      </w:r>
      <w:r>
        <w:rPr>
          <w:color w:val="5E5E5E"/>
          <w:sz w:val="31"/>
        </w:rPr>
        <w:t>、外 币 资</w:t>
      </w:r>
      <w:r>
        <w:rPr>
          <w:color w:val="828282"/>
          <w:sz w:val="31"/>
        </w:rPr>
        <w:t>产汇率</w:t>
      </w:r>
      <w:r>
        <w:rPr>
          <w:color w:val="5E5E5E"/>
          <w:sz w:val="31"/>
        </w:rPr>
        <w:t>调</w:t>
      </w:r>
      <w:r>
        <w:rPr>
          <w:color w:val="828282"/>
          <w:sz w:val="31"/>
        </w:rPr>
        <w:t>整法</w:t>
      </w:r>
    </w:p>
    <w:p>
      <w:pPr>
        <w:spacing w:before="305"/>
        <w:ind w:left="403" w:right="0" w:firstLine="0"/>
        <w:jc w:val="left"/>
        <w:rPr>
          <w:sz w:val="31"/>
        </w:rPr>
      </w:pPr>
      <w:r>
        <w:rPr>
          <w:rFonts w:ascii="Arial" w:eastAsia="Arial"/>
          <w:color w:val="FD6D6D"/>
          <w:sz w:val="31"/>
        </w:rPr>
        <w:t>E</w:t>
      </w:r>
      <w:r>
        <w:rPr>
          <w:color w:val="FD6D6D"/>
          <w:sz w:val="31"/>
        </w:rPr>
        <w:t>、市场价格参照法</w:t>
      </w:r>
    </w:p>
    <w:p>
      <w:pPr>
        <w:tabs>
          <w:tab w:val="left" w:pos="5628"/>
        </w:tabs>
        <w:spacing w:before="305"/>
        <w:ind w:left="393" w:right="0" w:firstLine="0"/>
        <w:jc w:val="left"/>
        <w:rPr>
          <w:sz w:val="31"/>
        </w:rPr>
      </w:pPr>
      <w:r>
        <w:rPr>
          <w:rFonts w:ascii="Arial" w:eastAsia="Arial"/>
          <w:color w:val="5E5E5E"/>
          <w:spacing w:val="-17"/>
          <w:w w:val="105"/>
          <w:sz w:val="30"/>
        </w:rPr>
        <w:t>70</w:t>
      </w:r>
      <w:r>
        <w:rPr>
          <w:color w:val="5E5E5E"/>
          <w:w w:val="105"/>
          <w:sz w:val="31"/>
        </w:rPr>
        <w:t>、积累</w:t>
      </w:r>
      <w:r>
        <w:rPr>
          <w:color w:val="5E5E5E"/>
          <w:spacing w:val="-101"/>
          <w:w w:val="105"/>
          <w:sz w:val="31"/>
        </w:rPr>
        <w:t>核</w:t>
      </w:r>
      <w:r>
        <w:rPr>
          <w:color w:val="828282"/>
          <w:spacing w:val="-29"/>
          <w:w w:val="105"/>
          <w:sz w:val="31"/>
        </w:rPr>
        <w:t>算</w:t>
      </w:r>
      <w:r>
        <w:rPr>
          <w:color w:val="464646"/>
          <w:spacing w:val="-7"/>
          <w:w w:val="105"/>
          <w:sz w:val="31"/>
        </w:rPr>
        <w:t>的</w:t>
      </w:r>
      <w:r>
        <w:rPr>
          <w:color w:val="707070"/>
          <w:w w:val="105"/>
          <w:sz w:val="31"/>
        </w:rPr>
        <w:t>系列账户包括（</w:t>
      </w:r>
      <w:r>
        <w:rPr>
          <w:color w:val="707070"/>
          <w:w w:val="105"/>
          <w:sz w:val="31"/>
        </w:rPr>
        <w:tab/>
      </w:r>
      <w:r>
        <w:rPr>
          <w:color w:val="707070"/>
          <w:w w:val="105"/>
          <w:sz w:val="31"/>
        </w:rPr>
        <w:t>）</w:t>
      </w:r>
    </w:p>
    <w:p>
      <w:pPr>
        <w:spacing w:before="306" w:line="424" w:lineRule="auto"/>
        <w:ind w:left="384" w:right="13103" w:firstLine="23"/>
        <w:jc w:val="left"/>
        <w:rPr>
          <w:sz w:val="31"/>
        </w:rPr>
      </w:pPr>
      <w:r>
        <w:rPr>
          <w:rFonts w:ascii="Arial" w:eastAsia="Arial"/>
          <w:color w:val="FD6D6D"/>
          <w:spacing w:val="-16"/>
          <w:sz w:val="31"/>
        </w:rPr>
        <w:t>A</w:t>
      </w:r>
      <w:r>
        <w:rPr>
          <w:color w:val="FD6D6D"/>
          <w:spacing w:val="5"/>
          <w:sz w:val="31"/>
        </w:rPr>
        <w:t>、资本账</w:t>
      </w:r>
      <w:r>
        <w:rPr>
          <w:color w:val="FF8989"/>
          <w:sz w:val="31"/>
        </w:rPr>
        <w:t xml:space="preserve">户 </w:t>
      </w:r>
      <w:r>
        <w:rPr>
          <w:rFonts w:ascii="Arial" w:eastAsia="Arial"/>
          <w:color w:val="FD6D6D"/>
          <w:spacing w:val="-34"/>
          <w:sz w:val="31"/>
        </w:rPr>
        <w:t>B</w:t>
      </w:r>
      <w:r>
        <w:rPr>
          <w:color w:val="FD6D6D"/>
          <w:spacing w:val="-10"/>
          <w:sz w:val="31"/>
        </w:rPr>
        <w:t>、金湖账</w:t>
      </w:r>
      <w:r>
        <w:rPr>
          <w:color w:val="FF8989"/>
          <w:sz w:val="31"/>
        </w:rPr>
        <w:t xml:space="preserve">户 </w:t>
      </w:r>
      <w:r>
        <w:rPr>
          <w:color w:val="FD6D6D"/>
          <w:sz w:val="31"/>
        </w:rPr>
        <w:t xml:space="preserve"> </w:t>
      </w:r>
      <w:r>
        <w:rPr>
          <w:rFonts w:ascii="Arial" w:eastAsia="Arial"/>
          <w:color w:val="FD6D6D"/>
          <w:spacing w:val="-46"/>
          <w:sz w:val="30"/>
        </w:rPr>
        <w:t>C</w:t>
      </w:r>
      <w:r>
        <w:rPr>
          <w:color w:val="FD6D6D"/>
          <w:spacing w:val="37"/>
          <w:sz w:val="31"/>
        </w:rPr>
        <w:t>、</w:t>
      </w:r>
      <w:r>
        <w:rPr>
          <w:color w:val="FF8989"/>
          <w:spacing w:val="33"/>
          <w:sz w:val="31"/>
        </w:rPr>
        <w:t>重</w:t>
      </w:r>
      <w:r>
        <w:rPr>
          <w:color w:val="FD6D6D"/>
          <w:sz w:val="31"/>
        </w:rPr>
        <w:t>估价账户</w:t>
      </w:r>
    </w:p>
    <w:p>
      <w:pPr>
        <w:spacing w:before="17"/>
        <w:ind w:left="383" w:right="0" w:firstLine="0"/>
        <w:jc w:val="left"/>
        <w:rPr>
          <w:sz w:val="31"/>
        </w:rPr>
      </w:pPr>
      <w:r>
        <w:rPr>
          <w:rFonts w:ascii="Arial" w:eastAsia="Arial"/>
          <w:color w:val="FD6D6D"/>
          <w:spacing w:val="-51"/>
          <w:w w:val="105"/>
          <w:sz w:val="31"/>
        </w:rPr>
        <w:t>D</w:t>
      </w:r>
      <w:r>
        <w:rPr>
          <w:color w:val="FD6D6D"/>
          <w:spacing w:val="11"/>
          <w:w w:val="105"/>
          <w:sz w:val="31"/>
        </w:rPr>
        <w:t>、资</w:t>
      </w:r>
      <w:r>
        <w:rPr>
          <w:color w:val="FF8989"/>
          <w:spacing w:val="-12"/>
          <w:w w:val="105"/>
          <w:sz w:val="31"/>
        </w:rPr>
        <w:t>产</w:t>
      </w:r>
      <w:r>
        <w:rPr>
          <w:color w:val="FD6D6D"/>
          <w:spacing w:val="-2"/>
          <w:w w:val="105"/>
          <w:sz w:val="31"/>
        </w:rPr>
        <w:t>数舟其它变化账户</w:t>
      </w:r>
    </w:p>
    <w:p>
      <w:pPr>
        <w:spacing w:after="0"/>
        <w:jc w:val="left"/>
        <w:rPr>
          <w:sz w:val="31"/>
        </w:rPr>
        <w:sectPr>
          <w:pgSz w:w="17840" w:h="25260"/>
          <w:pgMar w:top="1400" w:right="940" w:bottom="280" w:left="1300" w:header="720" w:footer="720" w:gutter="0"/>
        </w:sectPr>
      </w:pPr>
    </w:p>
    <w:p>
      <w:pPr>
        <w:pStyle w:val="5"/>
        <w:spacing w:before="65"/>
        <w:ind w:left="403"/>
      </w:pPr>
      <w:r>
        <w:rPr>
          <w:rFonts w:ascii="Arial" w:eastAsia="Arial"/>
          <w:color w:val="626262"/>
          <w:w w:val="110"/>
          <w:sz w:val="31"/>
        </w:rPr>
        <w:t>E</w:t>
      </w:r>
      <w:r>
        <w:rPr>
          <w:color w:val="626262"/>
          <w:w w:val="110"/>
        </w:rPr>
        <w:t>、资产负债账户</w:t>
      </w:r>
    </w:p>
    <w:p>
      <w:pPr>
        <w:pStyle w:val="5"/>
        <w:tabs>
          <w:tab w:val="left" w:pos="5356"/>
        </w:tabs>
        <w:spacing w:before="298"/>
        <w:ind w:left="393"/>
      </w:pPr>
      <w:r>
        <w:rPr>
          <w:rFonts w:ascii="Arial" w:eastAsia="Arial"/>
          <w:color w:val="626262"/>
          <w:spacing w:val="-19"/>
          <w:w w:val="110"/>
          <w:sz w:val="29"/>
        </w:rPr>
        <w:t>71</w:t>
      </w:r>
      <w:r>
        <w:rPr>
          <w:color w:val="626262"/>
          <w:spacing w:val="9"/>
          <w:w w:val="110"/>
        </w:rPr>
        <w:t>、</w:t>
      </w:r>
      <w:r>
        <w:rPr>
          <w:color w:val="626262"/>
          <w:w w:val="110"/>
        </w:rPr>
        <w:t>下列</w:t>
      </w:r>
      <w:r>
        <w:rPr>
          <w:color w:val="626262"/>
          <w:spacing w:val="-32"/>
          <w:w w:val="110"/>
        </w:rPr>
        <w:t>屈</w:t>
      </w:r>
      <w:r>
        <w:rPr>
          <w:color w:val="626262"/>
          <w:w w:val="110"/>
        </w:rPr>
        <w:t>千</w:t>
      </w:r>
      <w:r>
        <w:rPr>
          <w:color w:val="626262"/>
          <w:spacing w:val="-23"/>
          <w:w w:val="110"/>
        </w:rPr>
        <w:t>金</w:t>
      </w:r>
      <w:r>
        <w:rPr>
          <w:color w:val="626262"/>
          <w:spacing w:val="6"/>
          <w:w w:val="110"/>
        </w:rPr>
        <w:t>胁</w:t>
      </w:r>
      <w:r>
        <w:rPr>
          <w:color w:val="626262"/>
          <w:w w:val="110"/>
        </w:rPr>
        <w:t>资产</w:t>
      </w:r>
      <w:r>
        <w:rPr>
          <w:color w:val="626262"/>
          <w:spacing w:val="-50"/>
          <w:w w:val="110"/>
        </w:rPr>
        <w:t>的</w:t>
      </w:r>
      <w:r>
        <w:rPr>
          <w:color w:val="626262"/>
          <w:w w:val="110"/>
        </w:rPr>
        <w:t>有</w:t>
      </w:r>
      <w:r>
        <w:rPr>
          <w:color w:val="626262"/>
          <w:spacing w:val="-76"/>
          <w:w w:val="110"/>
        </w:rPr>
        <w:t xml:space="preserve"> </w:t>
      </w:r>
      <w:r>
        <w:rPr>
          <w:color w:val="626262"/>
          <w:w w:val="110"/>
        </w:rPr>
        <w:t>(</w:t>
      </w:r>
      <w:r>
        <w:rPr>
          <w:color w:val="626262"/>
          <w:w w:val="110"/>
        </w:rPr>
        <w:tab/>
      </w:r>
      <w:r>
        <w:rPr>
          <w:color w:val="797979"/>
          <w:w w:val="110"/>
        </w:rPr>
        <w:t>)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8"/>
      </w:pPr>
      <w:r>
        <w:rPr>
          <w:rFonts w:ascii="Arial" w:eastAsia="Arial"/>
          <w:color w:val="FD6767"/>
        </w:rPr>
        <w:t>A</w:t>
      </w:r>
      <w:r>
        <w:rPr>
          <w:color w:val="FD6767"/>
        </w:rPr>
        <w:t>、 货币</w:t>
      </w:r>
    </w:p>
    <w:p>
      <w:pPr>
        <w:pStyle w:val="5"/>
        <w:spacing w:before="299"/>
        <w:ind w:left="402"/>
      </w:pPr>
      <w:r>
        <w:rPr>
          <w:rFonts w:ascii="Arial" w:eastAsia="Arial"/>
          <w:color w:val="626262"/>
          <w:w w:val="105"/>
          <w:sz w:val="34"/>
        </w:rPr>
        <w:t>B</w:t>
      </w:r>
      <w:r>
        <w:rPr>
          <w:color w:val="626262"/>
          <w:w w:val="105"/>
        </w:rPr>
        <w:t>、 贵</w:t>
      </w:r>
      <w:r>
        <w:rPr>
          <w:color w:val="979797"/>
          <w:w w:val="105"/>
        </w:rPr>
        <w:t>觅</w:t>
      </w:r>
      <w:r>
        <w:rPr>
          <w:color w:val="626262"/>
          <w:w w:val="105"/>
        </w:rPr>
        <w:t>金屈</w:t>
      </w:r>
    </w:p>
    <w:p>
      <w:pPr>
        <w:pStyle w:val="5"/>
        <w:spacing w:before="329"/>
        <w:ind w:left="391"/>
      </w:pPr>
      <w:r>
        <w:rPr>
          <w:rFonts w:ascii="Arial" w:eastAsia="Arial"/>
          <w:color w:val="FD6767"/>
          <w:w w:val="95"/>
          <w:sz w:val="33"/>
        </w:rPr>
        <w:t>C</w:t>
      </w:r>
      <w:r>
        <w:rPr>
          <w:color w:val="FD6767"/>
          <w:w w:val="95"/>
        </w:rPr>
        <w:t>、 存款</w:t>
      </w:r>
    </w:p>
    <w:p>
      <w:pPr>
        <w:spacing w:before="318"/>
        <w:ind w:left="403" w:right="0" w:firstLine="0"/>
        <w:jc w:val="left"/>
        <w:rPr>
          <w:sz w:val="30"/>
        </w:rPr>
      </w:pPr>
      <w:r>
        <w:rPr>
          <w:rFonts w:ascii="Arial" w:eastAsia="Arial"/>
          <w:color w:val="FD6767"/>
          <w:w w:val="95"/>
          <w:sz w:val="31"/>
        </w:rPr>
        <w:t>D</w:t>
      </w:r>
      <w:r>
        <w:rPr>
          <w:color w:val="FD6767"/>
          <w:w w:val="95"/>
          <w:sz w:val="30"/>
        </w:rPr>
        <w:t>、股栗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3"/>
      </w:pPr>
      <w:r>
        <w:rPr>
          <w:rFonts w:ascii="Arial" w:eastAsia="Arial"/>
          <w:color w:val="FD6767"/>
          <w:w w:val="105"/>
          <w:sz w:val="31"/>
        </w:rPr>
        <w:t>E</w:t>
      </w:r>
      <w:r>
        <w:rPr>
          <w:color w:val="FD6767"/>
          <w:w w:val="105"/>
        </w:rPr>
        <w:t>、特别提款权</w:t>
      </w:r>
    </w:p>
    <w:p>
      <w:pPr>
        <w:pStyle w:val="5"/>
        <w:spacing w:before="2"/>
        <w:rPr>
          <w:sz w:val="24"/>
        </w:rPr>
      </w:pPr>
    </w:p>
    <w:p>
      <w:pPr>
        <w:pStyle w:val="5"/>
        <w:tabs>
          <w:tab w:val="left" w:pos="5629"/>
        </w:tabs>
        <w:ind w:left="395"/>
      </w:pPr>
      <w:r>
        <w:rPr>
          <w:rFonts w:ascii="Times New Roman" w:eastAsia="Times New Roman"/>
          <w:color w:val="626262"/>
          <w:spacing w:val="-20"/>
          <w:w w:val="110"/>
          <w:sz w:val="33"/>
        </w:rPr>
        <w:t>72</w:t>
      </w:r>
      <w:r>
        <w:rPr>
          <w:color w:val="626262"/>
          <w:spacing w:val="5"/>
          <w:w w:val="110"/>
        </w:rPr>
        <w:t>、</w:t>
      </w:r>
      <w:r>
        <w:rPr>
          <w:color w:val="626262"/>
          <w:w w:val="110"/>
        </w:rPr>
        <w:t>资</w:t>
      </w:r>
      <w:r>
        <w:rPr>
          <w:color w:val="626262"/>
          <w:spacing w:val="-33"/>
          <w:w w:val="110"/>
        </w:rPr>
        <w:t>产</w:t>
      </w:r>
      <w:r>
        <w:rPr>
          <w:color w:val="626262"/>
          <w:w w:val="110"/>
        </w:rPr>
        <w:t>负债核符</w:t>
      </w:r>
      <w:r>
        <w:rPr>
          <w:color w:val="626262"/>
          <w:spacing w:val="-43"/>
          <w:w w:val="110"/>
        </w:rPr>
        <w:t>的</w:t>
      </w:r>
      <w:r>
        <w:rPr>
          <w:color w:val="626262"/>
          <w:w w:val="110"/>
        </w:rPr>
        <w:t>对象包括（</w:t>
      </w:r>
      <w:r>
        <w:rPr>
          <w:color w:val="626262"/>
          <w:w w:val="110"/>
        </w:rPr>
        <w:tab/>
      </w:r>
      <w:r>
        <w:rPr>
          <w:color w:val="797979"/>
          <w:w w:val="110"/>
        </w:rPr>
        <w:t>）</w:t>
      </w:r>
    </w:p>
    <w:p>
      <w:pPr>
        <w:pStyle w:val="5"/>
        <w:spacing w:before="318" w:line="441" w:lineRule="auto"/>
        <w:ind w:left="392" w:right="11529" w:firstLine="15"/>
      </w:pPr>
      <w:r>
        <w:rPr>
          <w:rFonts w:ascii="Arial" w:eastAsia="Arial"/>
          <w:color w:val="FD6767"/>
          <w:spacing w:val="-13"/>
        </w:rPr>
        <w:t>A</w:t>
      </w:r>
      <w:r>
        <w:rPr>
          <w:color w:val="FD6767"/>
          <w:spacing w:val="1"/>
        </w:rPr>
        <w:t>、常  住</w:t>
      </w:r>
      <w:r>
        <w:rPr>
          <w:color w:val="FD4B4B"/>
          <w:spacing w:val="-9"/>
        </w:rPr>
        <w:t>机</w:t>
      </w:r>
      <w:r>
        <w:rPr>
          <w:color w:val="FD6767"/>
          <w:spacing w:val="1"/>
        </w:rPr>
        <w:t>构单位</w:t>
      </w:r>
      <w:r>
        <w:rPr>
          <w:color w:val="FD4B4B"/>
          <w:spacing w:val="7"/>
        </w:rPr>
        <w:t>的</w:t>
      </w:r>
      <w:r>
        <w:rPr>
          <w:color w:val="FD6767"/>
        </w:rPr>
        <w:t>资产</w:t>
      </w:r>
      <w:r>
        <w:rPr>
          <w:rFonts w:ascii="Arial" w:eastAsia="Arial"/>
          <w:color w:val="626262"/>
          <w:spacing w:val="-28"/>
          <w:sz w:val="31"/>
        </w:rPr>
        <w:t>B</w:t>
      </w:r>
      <w:r>
        <w:rPr>
          <w:color w:val="626262"/>
          <w:spacing w:val="-6"/>
        </w:rPr>
        <w:t xml:space="preserve">、非常住机构单位的资产 </w:t>
      </w:r>
      <w:r>
        <w:rPr>
          <w:rFonts w:ascii="Arial" w:eastAsia="Arial"/>
          <w:color w:val="FD6767"/>
          <w:spacing w:val="-25"/>
        </w:rPr>
        <w:t>C</w:t>
      </w:r>
      <w:r>
        <w:rPr>
          <w:color w:val="FD6767"/>
          <w:spacing w:val="3"/>
        </w:rPr>
        <w:t>、常  住</w:t>
      </w:r>
      <w:r>
        <w:rPr>
          <w:color w:val="FD4B4B"/>
          <w:spacing w:val="-9"/>
        </w:rPr>
        <w:t>机</w:t>
      </w:r>
      <w:r>
        <w:rPr>
          <w:color w:val="FD6767"/>
          <w:spacing w:val="1"/>
        </w:rPr>
        <w:t>构单位</w:t>
      </w:r>
      <w:r>
        <w:rPr>
          <w:color w:val="FD4B4B"/>
          <w:spacing w:val="8"/>
        </w:rPr>
        <w:t>的</w:t>
      </w:r>
      <w:r>
        <w:rPr>
          <w:color w:val="FD6767"/>
        </w:rPr>
        <w:t>负债</w:t>
      </w:r>
      <w:r>
        <w:rPr>
          <w:rFonts w:ascii="Arial" w:eastAsia="Arial"/>
          <w:color w:val="626262"/>
          <w:spacing w:val="-25"/>
          <w:sz w:val="31"/>
        </w:rPr>
        <w:t>D</w:t>
      </w:r>
      <w:r>
        <w:rPr>
          <w:color w:val="626262"/>
          <w:spacing w:val="-5"/>
        </w:rPr>
        <w:t>、 非常住机构单位的负债</w:t>
      </w:r>
    </w:p>
    <w:p>
      <w:pPr>
        <w:pStyle w:val="5"/>
        <w:ind w:left="403"/>
      </w:pPr>
      <w:r>
        <w:rPr>
          <w:rFonts w:ascii="Arial" w:eastAsia="Arial"/>
          <w:color w:val="FD4B4B"/>
          <w:sz w:val="31"/>
        </w:rPr>
        <w:t>E</w:t>
      </w:r>
      <w:r>
        <w:rPr>
          <w:color w:val="FD6767"/>
        </w:rPr>
        <w:t>、常 住</w:t>
      </w:r>
      <w:r>
        <w:rPr>
          <w:color w:val="FD4B4B"/>
        </w:rPr>
        <w:t>机</w:t>
      </w:r>
      <w:r>
        <w:rPr>
          <w:color w:val="FD6767"/>
        </w:rPr>
        <w:t>构单位</w:t>
      </w:r>
      <w:r>
        <w:rPr>
          <w:color w:val="FD4B4B"/>
        </w:rPr>
        <w:t>的</w:t>
      </w:r>
      <w:r>
        <w:rPr>
          <w:color w:val="FD7C7C"/>
        </w:rPr>
        <w:t>资产负债差额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6734"/>
        </w:tabs>
        <w:ind w:left="395"/>
      </w:pPr>
      <w:r>
        <w:rPr>
          <w:rFonts w:ascii="Times New Roman" w:eastAsia="Times New Roman"/>
          <w:color w:val="626262"/>
          <w:spacing w:val="-19"/>
          <w:w w:val="110"/>
          <w:sz w:val="32"/>
        </w:rPr>
        <w:t>73</w:t>
      </w:r>
      <w:r>
        <w:rPr>
          <w:color w:val="626262"/>
          <w:w w:val="110"/>
        </w:rPr>
        <w:t>、资产负</w:t>
      </w:r>
      <w:r>
        <w:rPr>
          <w:color w:val="626262"/>
          <w:spacing w:val="-55"/>
          <w:w w:val="110"/>
        </w:rPr>
        <w:t>债</w:t>
      </w:r>
      <w:r>
        <w:rPr>
          <w:color w:val="626262"/>
          <w:w w:val="110"/>
        </w:rPr>
        <w:t>表按</w:t>
      </w:r>
      <w:r>
        <w:rPr>
          <w:color w:val="626262"/>
          <w:spacing w:val="-25"/>
          <w:w w:val="110"/>
        </w:rPr>
        <w:t>核</w:t>
      </w:r>
      <w:r>
        <w:rPr>
          <w:color w:val="626262"/>
          <w:w w:val="110"/>
        </w:rPr>
        <w:t>算的范围划</w:t>
      </w:r>
      <w:r>
        <w:rPr>
          <w:color w:val="626262"/>
          <w:spacing w:val="-45"/>
          <w:w w:val="110"/>
        </w:rPr>
        <w:t>分</w:t>
      </w:r>
      <w:r>
        <w:rPr>
          <w:color w:val="626262"/>
          <w:w w:val="110"/>
        </w:rPr>
        <w:t>可</w:t>
      </w:r>
      <w:r>
        <w:rPr>
          <w:color w:val="626262"/>
          <w:spacing w:val="-10"/>
          <w:w w:val="110"/>
        </w:rPr>
        <w:t>分</w:t>
      </w:r>
      <w:r>
        <w:rPr>
          <w:color w:val="626262"/>
          <w:w w:val="110"/>
        </w:rPr>
        <w:t>为（</w:t>
      </w:r>
      <w:r>
        <w:rPr>
          <w:color w:val="626262"/>
          <w:w w:val="110"/>
        </w:rPr>
        <w:tab/>
      </w:r>
      <w:r>
        <w:rPr>
          <w:color w:val="797979"/>
          <w:w w:val="110"/>
        </w:rPr>
        <w:t>）</w:t>
      </w:r>
    </w:p>
    <w:p>
      <w:pPr>
        <w:pStyle w:val="5"/>
        <w:spacing w:before="318"/>
        <w:ind w:left="465"/>
      </w:pPr>
      <w:r>
        <w:rPr>
          <w:rFonts w:ascii="Times New Roman" w:eastAsia="Times New Roman"/>
          <w:color w:val="FD4B4B"/>
          <w:w w:val="110"/>
          <w:sz w:val="29"/>
        </w:rPr>
        <w:t xml:space="preserve">A </w:t>
      </w:r>
      <w:r>
        <w:rPr>
          <w:color w:val="FD6767"/>
          <w:w w:val="110"/>
        </w:rPr>
        <w:t>、机</w:t>
      </w:r>
      <w:r>
        <w:rPr>
          <w:color w:val="FD4B4B"/>
          <w:w w:val="110"/>
        </w:rPr>
        <w:t>构</w:t>
      </w:r>
      <w:r>
        <w:rPr>
          <w:color w:val="FD6767"/>
          <w:w w:val="110"/>
        </w:rPr>
        <w:t>部</w:t>
      </w:r>
      <w:r>
        <w:rPr>
          <w:color w:val="FD4B4B"/>
          <w:w w:val="110"/>
        </w:rPr>
        <w:t>门</w:t>
      </w:r>
      <w:r>
        <w:rPr>
          <w:color w:val="FD6767"/>
          <w:w w:val="110"/>
        </w:rPr>
        <w:t>资产负侦表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66"/>
      </w:pPr>
      <w:r>
        <w:rPr>
          <w:rFonts w:ascii="Arial" w:eastAsia="Arial"/>
          <w:color w:val="FD6767"/>
          <w:w w:val="105"/>
          <w:sz w:val="29"/>
        </w:rPr>
        <w:t>B</w:t>
      </w:r>
      <w:r>
        <w:rPr>
          <w:rFonts w:ascii="Arial" w:eastAsia="Arial"/>
          <w:color w:val="FD6767"/>
          <w:spacing w:val="-55"/>
          <w:w w:val="105"/>
          <w:sz w:val="29"/>
        </w:rPr>
        <w:t xml:space="preserve"> </w:t>
      </w:r>
      <w:r>
        <w:rPr>
          <w:color w:val="FD6767"/>
          <w:spacing w:val="5"/>
          <w:w w:val="105"/>
        </w:rPr>
        <w:t>、地区资产负侦表</w:t>
      </w:r>
    </w:p>
    <w:p>
      <w:pPr>
        <w:pStyle w:val="5"/>
        <w:spacing w:before="11"/>
        <w:rPr>
          <w:sz w:val="24"/>
        </w:rPr>
      </w:pPr>
    </w:p>
    <w:p>
      <w:pPr>
        <w:pStyle w:val="5"/>
        <w:ind w:left="456"/>
      </w:pPr>
      <w:r>
        <w:rPr>
          <w:rFonts w:ascii="Times New Roman" w:eastAsia="Times New Roman"/>
          <w:color w:val="FD6767"/>
          <w:w w:val="105"/>
        </w:rPr>
        <w:t>C</w:t>
      </w:r>
      <w:r>
        <w:rPr>
          <w:rFonts w:ascii="Times New Roman" w:eastAsia="Times New Roman"/>
          <w:color w:val="FD6767"/>
          <w:spacing w:val="35"/>
          <w:w w:val="105"/>
        </w:rPr>
        <w:t xml:space="preserve"> </w:t>
      </w:r>
      <w:r>
        <w:rPr>
          <w:color w:val="FD6767"/>
          <w:spacing w:val="42"/>
          <w:w w:val="105"/>
        </w:rPr>
        <w:t>、</w:t>
      </w:r>
      <w:r>
        <w:rPr>
          <w:color w:val="FD8E8E"/>
          <w:spacing w:val="-8"/>
          <w:w w:val="105"/>
        </w:rPr>
        <w:t>全国</w:t>
      </w:r>
      <w:r>
        <w:rPr>
          <w:color w:val="FD6767"/>
          <w:spacing w:val="-35"/>
          <w:w w:val="105"/>
        </w:rPr>
        <w:t>资</w:t>
      </w:r>
      <w:r>
        <w:rPr>
          <w:color w:val="FD8E8E"/>
          <w:w w:val="105"/>
        </w:rPr>
        <w:t>产</w:t>
      </w:r>
      <w:r>
        <w:rPr>
          <w:color w:val="FD6767"/>
          <w:w w:val="105"/>
        </w:rPr>
        <w:t>负债表</w:t>
      </w:r>
    </w:p>
    <w:p>
      <w:pPr>
        <w:pStyle w:val="5"/>
        <w:spacing w:before="11"/>
        <w:rPr>
          <w:sz w:val="19"/>
        </w:rPr>
      </w:pPr>
    </w:p>
    <w:p>
      <w:pPr>
        <w:spacing w:after="0"/>
        <w:rPr>
          <w:sz w:val="19"/>
        </w:rPr>
        <w:sectPr>
          <w:pgSz w:w="17840" w:h="25260"/>
          <w:pgMar w:top="1400" w:right="940" w:bottom="280" w:left="1300" w:header="720" w:footer="720" w:gutter="0"/>
        </w:sectPr>
      </w:pPr>
    </w:p>
    <w:p>
      <w:pPr>
        <w:pStyle w:val="5"/>
        <w:spacing w:before="63"/>
        <w:ind w:left="445"/>
      </w:pPr>
      <w:r>
        <w:rPr>
          <w:rFonts w:ascii="Arial" w:eastAsia="Arial"/>
          <w:color w:val="626262"/>
          <w:w w:val="105"/>
          <w:sz w:val="29"/>
        </w:rPr>
        <w:t>D</w:t>
      </w:r>
      <w:r>
        <w:rPr>
          <w:color w:val="626262"/>
          <w:w w:val="105"/>
        </w:rPr>
        <w:t>、期初资产负债表</w:t>
      </w:r>
    </w:p>
    <w:p>
      <w:pPr>
        <w:pStyle w:val="5"/>
        <w:spacing w:before="10"/>
        <w:rPr>
          <w:sz w:val="24"/>
        </w:rPr>
      </w:pPr>
    </w:p>
    <w:p>
      <w:pPr>
        <w:pStyle w:val="9"/>
        <w:numPr>
          <w:ilvl w:val="0"/>
          <w:numId w:val="60"/>
        </w:numPr>
        <w:tabs>
          <w:tab w:val="left" w:pos="1035"/>
          <w:tab w:val="left" w:pos="1036"/>
        </w:tabs>
        <w:spacing w:before="1" w:after="0" w:line="240" w:lineRule="auto"/>
        <w:ind w:left="1035" w:right="0" w:hanging="575"/>
        <w:jc w:val="left"/>
        <w:rPr>
          <w:rFonts w:ascii="Times New Roman" w:eastAsia="Times New Roman"/>
          <w:color w:val="626262"/>
          <w:sz w:val="32"/>
        </w:rPr>
      </w:pPr>
      <w:r>
        <w:rPr>
          <w:color w:val="797979"/>
          <w:spacing w:val="-10"/>
          <w:w w:val="110"/>
          <w:sz w:val="30"/>
        </w:rPr>
        <w:t>期末资</w:t>
      </w:r>
      <w:r>
        <w:rPr>
          <w:color w:val="979797"/>
          <w:spacing w:val="4"/>
          <w:w w:val="110"/>
          <w:sz w:val="30"/>
        </w:rPr>
        <w:t>产</w:t>
      </w:r>
      <w:r>
        <w:rPr>
          <w:color w:val="797979"/>
          <w:spacing w:val="-12"/>
          <w:w w:val="110"/>
          <w:sz w:val="30"/>
        </w:rPr>
        <w:t>负债表</w:t>
      </w:r>
    </w:p>
    <w:p>
      <w:pPr>
        <w:tabs>
          <w:tab w:val="left" w:pos="2981"/>
        </w:tabs>
        <w:spacing w:before="678" w:line="851" w:lineRule="exact"/>
        <w:ind w:left="445" w:right="0" w:firstLine="0"/>
        <w:jc w:val="left"/>
        <w:rPr>
          <w:rFonts w:ascii="Arial"/>
          <w:sz w:val="144"/>
        </w:rPr>
      </w:pPr>
      <w:r>
        <w:br w:type="column"/>
      </w:r>
      <w:r>
        <w:rPr>
          <w:rFonts w:ascii="Times New Roman"/>
          <w:color w:val="D8D8D8"/>
          <w:position w:val="44"/>
          <w:sz w:val="64"/>
        </w:rPr>
        <w:t>l</w:t>
      </w:r>
      <w:r>
        <w:rPr>
          <w:rFonts w:ascii="Times New Roman"/>
          <w:color w:val="D8D8D8"/>
          <w:position w:val="44"/>
          <w:sz w:val="64"/>
        </w:rPr>
        <w:tab/>
      </w:r>
    </w:p>
    <w:p>
      <w:pPr>
        <w:spacing w:after="0" w:line="851" w:lineRule="exact"/>
        <w:jc w:val="left"/>
        <w:rPr>
          <w:rFonts w:ascii="Arial"/>
          <w:sz w:val="144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3311" w:space="2798"/>
            <w:col w:w="9491"/>
          </w:cols>
        </w:sectPr>
      </w:pPr>
    </w:p>
    <w:p>
      <w:pPr>
        <w:pStyle w:val="5"/>
        <w:tabs>
          <w:tab w:val="left" w:pos="8032"/>
        </w:tabs>
        <w:spacing w:line="343" w:lineRule="exact"/>
        <w:ind w:left="397"/>
      </w:pPr>
      <w:r>
        <w:pict>
          <v:line id="_x0000_s1073" o:spid="_x0000_s1073" o:spt="20" style="position:absolute;left:0pt;margin-left:394.75pt;margin-top:-29.4pt;height:42.15pt;width:0pt;mso-position-horizontal-relative:page;z-index:-255012864;mso-width-relative:page;mso-height-relative:page;" stroked="t" coordsize="21600,21600">
            <v:path arrowok="t"/>
            <v:fill focussize="0,0"/>
            <v:stroke weight="4.01795275590551pt" color="#EBE9E9"/>
            <v:imagedata o:title=""/>
            <o:lock v:ext="edit"/>
          </v:line>
        </w:pict>
      </w:r>
      <w:r>
        <w:rPr>
          <w:rFonts w:ascii="Times New Roman" w:eastAsia="Times New Roman"/>
          <w:color w:val="626262"/>
          <w:w w:val="75"/>
          <w:sz w:val="28"/>
        </w:rPr>
        <w:t xml:space="preserve">7 </w:t>
      </w:r>
      <w:r>
        <w:rPr>
          <w:rFonts w:ascii="Times New Roman" w:eastAsia="Times New Roman"/>
          <w:color w:val="626262"/>
          <w:spacing w:val="43"/>
          <w:w w:val="75"/>
          <w:sz w:val="28"/>
        </w:rPr>
        <w:t xml:space="preserve"> </w:t>
      </w:r>
      <w:r>
        <w:rPr>
          <w:rFonts w:ascii="Times New Roman" w:eastAsia="Times New Roman"/>
          <w:color w:val="464646"/>
          <w:spacing w:val="-6"/>
          <w:w w:val="105"/>
          <w:sz w:val="28"/>
        </w:rPr>
        <w:t>4</w:t>
      </w:r>
      <w:r>
        <w:rPr>
          <w:color w:val="626262"/>
          <w:w w:val="105"/>
        </w:rPr>
        <w:t>、</w:t>
      </w:r>
      <w:r>
        <w:rPr>
          <w:color w:val="626262"/>
          <w:spacing w:val="-15"/>
          <w:w w:val="105"/>
        </w:rPr>
        <w:t>下</w:t>
      </w:r>
      <w:r>
        <w:rPr>
          <w:color w:val="626262"/>
          <w:w w:val="105"/>
        </w:rPr>
        <w:t>列项目</w:t>
      </w:r>
      <w:r>
        <w:rPr>
          <w:color w:val="626262"/>
          <w:spacing w:val="-48"/>
          <w:w w:val="105"/>
        </w:rPr>
        <w:t>屈</w:t>
      </w:r>
      <w:r>
        <w:rPr>
          <w:color w:val="626262"/>
          <w:w w:val="105"/>
        </w:rPr>
        <w:t>于资产</w:t>
      </w:r>
      <w:r>
        <w:rPr>
          <w:color w:val="626262"/>
          <w:spacing w:val="-45"/>
          <w:w w:val="105"/>
        </w:rPr>
        <w:t>数</w:t>
      </w:r>
      <w:r>
        <w:rPr>
          <w:color w:val="979797"/>
          <w:spacing w:val="-8"/>
          <w:w w:val="105"/>
        </w:rPr>
        <w:t>录</w:t>
      </w:r>
      <w:r>
        <w:rPr>
          <w:color w:val="797979"/>
          <w:w w:val="105"/>
        </w:rPr>
        <w:t>其他变化核算</w:t>
      </w:r>
      <w:r>
        <w:rPr>
          <w:color w:val="797979"/>
          <w:spacing w:val="-85"/>
          <w:w w:val="105"/>
        </w:rPr>
        <w:t>的</w:t>
      </w:r>
      <w:r>
        <w:rPr>
          <w:color w:val="797979"/>
          <w:w w:val="105"/>
        </w:rPr>
        <w:t>内</w:t>
      </w:r>
      <w:r>
        <w:rPr>
          <w:color w:val="797979"/>
          <w:spacing w:val="-19"/>
          <w:w w:val="105"/>
        </w:rPr>
        <w:t>容</w:t>
      </w:r>
      <w:r>
        <w:rPr>
          <w:color w:val="797979"/>
          <w:w w:val="105"/>
        </w:rPr>
        <w:t>有（</w:t>
      </w:r>
      <w:r>
        <w:rPr>
          <w:color w:val="797979"/>
          <w:w w:val="105"/>
        </w:rPr>
        <w:tab/>
      </w:r>
      <w:r>
        <w:rPr>
          <w:color w:val="797979"/>
          <w:w w:val="75"/>
        </w:rPr>
        <w:t>）。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8"/>
      </w:pPr>
      <w:r>
        <w:rPr>
          <w:rFonts w:ascii="Arial" w:eastAsia="Arial"/>
          <w:color w:val="FD6767"/>
          <w:spacing w:val="-14"/>
          <w:w w:val="105"/>
          <w:sz w:val="28"/>
        </w:rPr>
        <w:t>A</w:t>
      </w:r>
      <w:r>
        <w:rPr>
          <w:color w:val="FD6767"/>
          <w:spacing w:val="-21"/>
          <w:w w:val="105"/>
        </w:rPr>
        <w:t xml:space="preserve">、朵地 </w:t>
      </w:r>
      <w:r>
        <w:rPr>
          <w:color w:val="FD8E8E"/>
          <w:spacing w:val="42"/>
          <w:w w:val="105"/>
        </w:rPr>
        <w:t>区</w:t>
      </w:r>
      <w:r>
        <w:rPr>
          <w:color w:val="FD6767"/>
          <w:spacing w:val="1"/>
          <w:w w:val="105"/>
        </w:rPr>
        <w:t>将原先 的</w:t>
      </w:r>
      <w:r>
        <w:rPr>
          <w:color w:val="FFB5B5"/>
          <w:spacing w:val="-13"/>
          <w:w w:val="105"/>
        </w:rPr>
        <w:t>一</w:t>
      </w:r>
      <w:r>
        <w:rPr>
          <w:color w:val="FD7C7C"/>
          <w:spacing w:val="-6"/>
          <w:w w:val="105"/>
        </w:rPr>
        <w:t>片荒地开发成经济林</w:t>
      </w:r>
    </w:p>
    <w:p>
      <w:pPr>
        <w:pStyle w:val="5"/>
        <w:spacing w:before="6"/>
        <w:rPr>
          <w:sz w:val="18"/>
        </w:rPr>
      </w:pPr>
    </w:p>
    <w:p>
      <w:pPr>
        <w:pStyle w:val="5"/>
        <w:spacing w:before="81"/>
        <w:ind w:left="384"/>
      </w:pPr>
      <w:r>
        <w:rPr>
          <w:rFonts w:ascii="Arial" w:eastAsia="Arial"/>
          <w:color w:val="FD6767"/>
          <w:w w:val="105"/>
          <w:sz w:val="31"/>
        </w:rPr>
        <w:t>B</w:t>
      </w:r>
      <w:r>
        <w:rPr>
          <w:color w:val="FD6767"/>
          <w:w w:val="105"/>
        </w:rPr>
        <w:t>、朵单位因火灾造成</w:t>
      </w:r>
      <w:r>
        <w:rPr>
          <w:color w:val="FD8E8E"/>
          <w:w w:val="105"/>
        </w:rPr>
        <w:t>厂房</w:t>
      </w:r>
      <w:r>
        <w:rPr>
          <w:color w:val="FD6767"/>
          <w:w w:val="105"/>
        </w:rPr>
        <w:t>、</w:t>
      </w:r>
      <w:r>
        <w:rPr>
          <w:color w:val="FD4B4B"/>
          <w:w w:val="105"/>
        </w:rPr>
        <w:t>机</w:t>
      </w:r>
      <w:r>
        <w:rPr>
          <w:color w:val="FD7C7C"/>
          <w:w w:val="105"/>
        </w:rPr>
        <w:t>器设备报废等上亿元的经济损失。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392"/>
      </w:pPr>
      <w:r>
        <w:rPr>
          <w:rFonts w:ascii="Arial" w:eastAsia="Arial"/>
          <w:color w:val="626262"/>
        </w:rPr>
        <w:t>C</w:t>
      </w:r>
      <w:r>
        <w:rPr>
          <w:color w:val="626262"/>
        </w:rPr>
        <w:t>、某商 场新扩大经旮面积</w:t>
      </w:r>
      <w:r>
        <w:rPr>
          <w:rFonts w:ascii="Arial" w:eastAsia="Arial"/>
          <w:color w:val="464646"/>
        </w:rPr>
        <w:t>JOO</w:t>
      </w:r>
      <w:r>
        <w:rPr>
          <w:color w:val="797979"/>
        </w:rPr>
        <w:t>多平方米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3"/>
      </w:pPr>
      <w:r>
        <w:rPr>
          <w:rFonts w:ascii="Arial" w:eastAsia="Arial"/>
          <w:color w:val="FD6767"/>
          <w:w w:val="105"/>
          <w:sz w:val="31"/>
        </w:rPr>
        <w:t>D</w:t>
      </w:r>
      <w:r>
        <w:rPr>
          <w:color w:val="FD6767"/>
          <w:w w:val="105"/>
        </w:rPr>
        <w:t xml:space="preserve">、某企 业有 </w:t>
      </w:r>
      <w:r>
        <w:rPr>
          <w:color w:val="FFB5B5"/>
          <w:w w:val="105"/>
        </w:rPr>
        <w:t>一</w:t>
      </w:r>
      <w:r>
        <w:rPr>
          <w:color w:val="FD6767"/>
          <w:w w:val="105"/>
        </w:rPr>
        <w:t>批 设 备</w:t>
      </w:r>
      <w:r>
        <w:rPr>
          <w:color w:val="FD8E8E"/>
          <w:w w:val="105"/>
        </w:rPr>
        <w:t>因</w:t>
      </w:r>
      <w:r>
        <w:rPr>
          <w:color w:val="FD6767"/>
          <w:w w:val="105"/>
        </w:rPr>
        <w:t>技术更新而提前</w:t>
      </w:r>
      <w:r>
        <w:rPr>
          <w:color w:val="FD4B4B"/>
          <w:w w:val="105"/>
        </w:rPr>
        <w:t>报</w:t>
      </w:r>
      <w:r>
        <w:rPr>
          <w:color w:val="FD7C7C"/>
          <w:w w:val="105"/>
        </w:rPr>
        <w:t>废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403"/>
      </w:pPr>
      <w:r>
        <w:rPr>
          <w:rFonts w:ascii="Arial" w:eastAsia="Arial"/>
          <w:color w:val="FD6767"/>
          <w:spacing w:val="-30"/>
          <w:sz w:val="31"/>
        </w:rPr>
        <w:t>E</w:t>
      </w:r>
      <w:r>
        <w:rPr>
          <w:color w:val="FD6767"/>
          <w:spacing w:val="9"/>
        </w:rPr>
        <w:t>、某人学山寸 合</w:t>
      </w:r>
      <w:r>
        <w:rPr>
          <w:color w:val="FD8E8E"/>
          <w:spacing w:val="35"/>
        </w:rPr>
        <w:t>并</w:t>
      </w:r>
      <w:r>
        <w:rPr>
          <w:color w:val="FD4B4B"/>
          <w:spacing w:val="35"/>
        </w:rPr>
        <w:t>了</w:t>
      </w:r>
      <w:r>
        <w:rPr>
          <w:color w:val="FD7C7C"/>
          <w:spacing w:val="37"/>
        </w:rPr>
        <w:t>另</w:t>
      </w:r>
      <w:r>
        <w:rPr>
          <w:color w:val="FFB5B5"/>
          <w:spacing w:val="-26"/>
        </w:rPr>
        <w:t>一</w:t>
      </w:r>
      <w:r>
        <w:rPr>
          <w:color w:val="FD6767"/>
          <w:spacing w:val="-6"/>
        </w:rPr>
        <w:t>所人学，从而使固定资产始加</w:t>
      </w:r>
    </w:p>
    <w:p>
      <w:pPr>
        <w:pStyle w:val="5"/>
        <w:spacing w:before="10"/>
        <w:rPr>
          <w:sz w:val="24"/>
        </w:rPr>
      </w:pPr>
    </w:p>
    <w:p>
      <w:pPr>
        <w:pStyle w:val="9"/>
        <w:numPr>
          <w:ilvl w:val="0"/>
          <w:numId w:val="61"/>
        </w:numPr>
        <w:tabs>
          <w:tab w:val="left" w:pos="1036"/>
          <w:tab w:val="left" w:pos="1037"/>
          <w:tab w:val="left" w:pos="5818"/>
        </w:tabs>
        <w:spacing w:before="0" w:after="0" w:line="439" w:lineRule="auto"/>
        <w:ind w:left="413" w:right="591" w:hanging="21"/>
        <w:jc w:val="left"/>
        <w:rPr>
          <w:rFonts w:ascii="Arial" w:eastAsia="Arial"/>
          <w:color w:val="626262"/>
          <w:sz w:val="30"/>
        </w:rPr>
      </w:pPr>
      <w:r>
        <w:rPr>
          <w:color w:val="797979"/>
          <w:w w:val="105"/>
          <w:sz w:val="30"/>
        </w:rPr>
        <w:t>我</w:t>
      </w:r>
      <w:r>
        <w:rPr>
          <w:color w:val="797979"/>
          <w:spacing w:val="-12"/>
          <w:w w:val="105"/>
          <w:sz w:val="30"/>
        </w:rPr>
        <w:t>国</w:t>
      </w:r>
      <w:r>
        <w:rPr>
          <w:color w:val="797979"/>
          <w:w w:val="105"/>
          <w:sz w:val="30"/>
        </w:rPr>
        <w:t>某一</w:t>
      </w:r>
      <w:r>
        <w:rPr>
          <w:color w:val="797979"/>
          <w:spacing w:val="-34"/>
          <w:w w:val="105"/>
          <w:sz w:val="30"/>
        </w:rPr>
        <w:t>具</w:t>
      </w:r>
      <w:r>
        <w:rPr>
          <w:color w:val="797979"/>
          <w:w w:val="105"/>
          <w:sz w:val="30"/>
        </w:rPr>
        <w:t>有</w:t>
      </w:r>
      <w:r>
        <w:rPr>
          <w:color w:val="797979"/>
          <w:spacing w:val="61"/>
          <w:w w:val="105"/>
          <w:sz w:val="30"/>
        </w:rPr>
        <w:t xml:space="preserve"> </w:t>
      </w:r>
      <w:r>
        <w:rPr>
          <w:rFonts w:ascii="Arial" w:eastAsia="Arial"/>
          <w:color w:val="464646"/>
          <w:w w:val="95"/>
          <w:sz w:val="30"/>
        </w:rPr>
        <w:t>JO</w:t>
      </w:r>
      <w:r>
        <w:rPr>
          <w:rFonts w:ascii="Arial" w:eastAsia="Arial"/>
          <w:color w:val="464646"/>
          <w:spacing w:val="58"/>
          <w:w w:val="95"/>
          <w:sz w:val="30"/>
        </w:rPr>
        <w:t xml:space="preserve"> </w:t>
      </w:r>
      <w:r>
        <w:rPr>
          <w:color w:val="797979"/>
          <w:w w:val="95"/>
          <w:sz w:val="30"/>
        </w:rPr>
        <w:t>年历</w:t>
      </w:r>
      <w:r>
        <w:rPr>
          <w:color w:val="797979"/>
          <w:spacing w:val="111"/>
          <w:w w:val="95"/>
          <w:sz w:val="30"/>
        </w:rPr>
        <w:t xml:space="preserve"> </w:t>
      </w:r>
      <w:r>
        <w:rPr>
          <w:color w:val="797979"/>
          <w:w w:val="105"/>
          <w:sz w:val="30"/>
        </w:rPr>
        <w:t>史的大型</w:t>
      </w:r>
      <w:r>
        <w:rPr>
          <w:color w:val="797979"/>
          <w:spacing w:val="-49"/>
          <w:w w:val="105"/>
          <w:sz w:val="30"/>
        </w:rPr>
        <w:t>企</w:t>
      </w:r>
      <w:r>
        <w:rPr>
          <w:color w:val="797979"/>
          <w:w w:val="105"/>
          <w:sz w:val="30"/>
        </w:rPr>
        <w:t>业甲</w:t>
      </w:r>
      <w:r>
        <w:rPr>
          <w:color w:val="797979"/>
          <w:spacing w:val="-7"/>
          <w:w w:val="105"/>
          <w:sz w:val="30"/>
        </w:rPr>
        <w:t>公</w:t>
      </w:r>
      <w:r>
        <w:rPr>
          <w:color w:val="797979"/>
          <w:spacing w:val="-17"/>
          <w:w w:val="105"/>
          <w:sz w:val="30"/>
        </w:rPr>
        <w:t>司</w:t>
      </w:r>
      <w:r>
        <w:rPr>
          <w:color w:val="464646"/>
          <w:w w:val="105"/>
          <w:sz w:val="30"/>
        </w:rPr>
        <w:t>，</w:t>
      </w:r>
      <w:r>
        <w:rPr>
          <w:color w:val="464646"/>
          <w:spacing w:val="-117"/>
          <w:w w:val="105"/>
          <w:sz w:val="30"/>
        </w:rPr>
        <w:t xml:space="preserve"> </w:t>
      </w:r>
      <w:r>
        <w:rPr>
          <w:color w:val="797979"/>
          <w:w w:val="105"/>
          <w:sz w:val="30"/>
        </w:rPr>
        <w:t>前</w:t>
      </w:r>
      <w:r>
        <w:rPr>
          <w:color w:val="797979"/>
          <w:spacing w:val="-35"/>
          <w:w w:val="105"/>
          <w:sz w:val="30"/>
        </w:rPr>
        <w:t>年</w:t>
      </w:r>
      <w:r>
        <w:rPr>
          <w:color w:val="797979"/>
          <w:w w:val="105"/>
          <w:sz w:val="30"/>
        </w:rPr>
        <w:t>在美国</w:t>
      </w:r>
      <w:r>
        <w:rPr>
          <w:color w:val="797979"/>
          <w:spacing w:val="-62"/>
          <w:w w:val="105"/>
          <w:sz w:val="30"/>
        </w:rPr>
        <w:t>建</w:t>
      </w:r>
      <w:r>
        <w:rPr>
          <w:color w:val="797979"/>
          <w:w w:val="105"/>
          <w:sz w:val="30"/>
        </w:rPr>
        <w:t>立</w:t>
      </w:r>
      <w:r>
        <w:rPr>
          <w:color w:val="797979"/>
          <w:spacing w:val="-18"/>
          <w:w w:val="105"/>
          <w:sz w:val="30"/>
        </w:rPr>
        <w:t>了</w:t>
      </w:r>
      <w:r>
        <w:rPr>
          <w:color w:val="797979"/>
          <w:w w:val="105"/>
          <w:sz w:val="30"/>
        </w:rPr>
        <w:t>它</w:t>
      </w:r>
      <w:r>
        <w:rPr>
          <w:color w:val="797979"/>
          <w:spacing w:val="-12"/>
          <w:w w:val="105"/>
          <w:sz w:val="30"/>
        </w:rPr>
        <w:t>的</w:t>
      </w:r>
      <w:r>
        <w:rPr>
          <w:color w:val="797979"/>
          <w:w w:val="105"/>
          <w:sz w:val="30"/>
        </w:rPr>
        <w:t>子公司乙</w:t>
      </w:r>
      <w:r>
        <w:rPr>
          <w:color w:val="797979"/>
          <w:spacing w:val="-51"/>
          <w:w w:val="105"/>
          <w:sz w:val="30"/>
        </w:rPr>
        <w:t>公</w:t>
      </w:r>
      <w:r>
        <w:rPr>
          <w:color w:val="979797"/>
          <w:spacing w:val="-17"/>
          <w:w w:val="105"/>
          <w:sz w:val="30"/>
        </w:rPr>
        <w:t>司</w:t>
      </w:r>
      <w:r>
        <w:rPr>
          <w:color w:val="464646"/>
          <w:w w:val="105"/>
          <w:sz w:val="30"/>
        </w:rPr>
        <w:t>，则</w:t>
      </w:r>
      <w:r>
        <w:rPr>
          <w:color w:val="464646"/>
          <w:spacing w:val="-69"/>
          <w:w w:val="105"/>
          <w:sz w:val="30"/>
        </w:rPr>
        <w:t xml:space="preserve"> </w:t>
      </w:r>
      <w:r>
        <w:rPr>
          <w:color w:val="797979"/>
          <w:w w:val="105"/>
          <w:sz w:val="30"/>
        </w:rPr>
        <w:t>在今年的对外经济核算中，下列说法正确的有(</w:t>
      </w:r>
      <w:r>
        <w:rPr>
          <w:color w:val="797979"/>
          <w:w w:val="105"/>
          <w:sz w:val="30"/>
        </w:rPr>
        <w:tab/>
      </w:r>
      <w:r>
        <w:rPr>
          <w:color w:val="626262"/>
          <w:w w:val="95"/>
          <w:sz w:val="30"/>
        </w:rPr>
        <w:t>)。</w:t>
      </w:r>
    </w:p>
    <w:p>
      <w:pPr>
        <w:pStyle w:val="5"/>
        <w:tabs>
          <w:tab w:val="left" w:pos="879"/>
          <w:tab w:val="left" w:pos="5685"/>
          <w:tab w:val="left" w:pos="6153"/>
        </w:tabs>
        <w:spacing w:line="362" w:lineRule="exact"/>
        <w:ind w:left="404"/>
      </w:pPr>
      <w:r>
        <w:rPr>
          <w:rFonts w:ascii="Times New Roman" w:eastAsia="Times New Roman"/>
          <w:color w:val="FD6767"/>
          <w:w w:val="105"/>
          <w:sz w:val="33"/>
        </w:rPr>
        <w:t>A</w:t>
      </w:r>
      <w:r>
        <w:rPr>
          <w:rFonts w:ascii="Times New Roman" w:eastAsia="Times New Roman"/>
          <w:color w:val="FD6767"/>
          <w:w w:val="105"/>
          <w:sz w:val="33"/>
        </w:rPr>
        <w:tab/>
      </w:r>
      <w:r>
        <w:rPr>
          <w:color w:val="FD7C7C"/>
          <w:w w:val="105"/>
        </w:rPr>
        <w:t>甲</w:t>
      </w:r>
      <w:r>
        <w:rPr>
          <w:color w:val="FD7C7C"/>
          <w:spacing w:val="-24"/>
          <w:w w:val="105"/>
        </w:rPr>
        <w:t>是</w:t>
      </w:r>
      <w:r>
        <w:rPr>
          <w:color w:val="FD7C7C"/>
          <w:w w:val="105"/>
        </w:rPr>
        <w:t>我</w:t>
      </w:r>
      <w:r>
        <w:rPr>
          <w:color w:val="FD7C7C"/>
          <w:spacing w:val="-13"/>
          <w:w w:val="105"/>
        </w:rPr>
        <w:t>国</w:t>
      </w:r>
      <w:r>
        <w:rPr>
          <w:color w:val="FD4B4B"/>
          <w:w w:val="105"/>
        </w:rPr>
        <w:t>的</w:t>
      </w:r>
      <w:r>
        <w:rPr>
          <w:color w:val="FD6767"/>
          <w:spacing w:val="34"/>
          <w:w w:val="105"/>
        </w:rPr>
        <w:t>常</w:t>
      </w:r>
      <w:r>
        <w:rPr>
          <w:color w:val="FD6767"/>
          <w:spacing w:val="32"/>
          <w:w w:val="105"/>
        </w:rPr>
        <w:t>住</w:t>
      </w:r>
      <w:r>
        <w:rPr>
          <w:color w:val="FD6767"/>
          <w:w w:val="105"/>
        </w:rPr>
        <w:t>单位</w:t>
      </w:r>
      <w:r>
        <w:rPr>
          <w:color w:val="FD6767"/>
          <w:w w:val="105"/>
        </w:rPr>
        <w:tab/>
      </w:r>
      <w:r>
        <w:rPr>
          <w:rFonts w:ascii="Times New Roman" w:eastAsia="Times New Roman"/>
          <w:color w:val="626262"/>
          <w:w w:val="105"/>
          <w:sz w:val="33"/>
        </w:rPr>
        <w:t>B</w:t>
      </w:r>
      <w:r>
        <w:rPr>
          <w:rFonts w:ascii="Times New Roman" w:eastAsia="Times New Roman"/>
          <w:color w:val="626262"/>
          <w:w w:val="105"/>
          <w:sz w:val="33"/>
        </w:rPr>
        <w:tab/>
      </w:r>
      <w:r>
        <w:rPr>
          <w:color w:val="626262"/>
          <w:spacing w:val="20"/>
          <w:w w:val="105"/>
        </w:rPr>
        <w:t>乙</w:t>
      </w:r>
      <w:r>
        <w:rPr>
          <w:color w:val="626262"/>
          <w:spacing w:val="-8"/>
          <w:w w:val="105"/>
        </w:rPr>
        <w:t>是</w:t>
      </w:r>
      <w:r>
        <w:rPr>
          <w:color w:val="626262"/>
          <w:w w:val="105"/>
        </w:rPr>
        <w:t>我</w:t>
      </w:r>
      <w:r>
        <w:rPr>
          <w:color w:val="626262"/>
          <w:spacing w:val="-13"/>
          <w:w w:val="105"/>
        </w:rPr>
        <w:t>国</w:t>
      </w:r>
      <w:r>
        <w:rPr>
          <w:color w:val="626262"/>
          <w:w w:val="105"/>
        </w:rPr>
        <w:t>的</w:t>
      </w:r>
      <w:r>
        <w:rPr>
          <w:color w:val="626262"/>
          <w:spacing w:val="-5"/>
          <w:w w:val="105"/>
        </w:rPr>
        <w:t>常</w:t>
      </w:r>
      <w:r>
        <w:rPr>
          <w:color w:val="979797"/>
          <w:spacing w:val="21"/>
          <w:w w:val="105"/>
        </w:rPr>
        <w:t>住</w:t>
      </w:r>
      <w:r>
        <w:rPr>
          <w:color w:val="797979"/>
          <w:w w:val="105"/>
        </w:rPr>
        <w:t>单位</w:t>
      </w:r>
    </w:p>
    <w:p>
      <w:pPr>
        <w:pStyle w:val="9"/>
        <w:numPr>
          <w:ilvl w:val="0"/>
          <w:numId w:val="59"/>
        </w:numPr>
        <w:tabs>
          <w:tab w:val="left" w:pos="879"/>
          <w:tab w:val="left" w:pos="880"/>
          <w:tab w:val="left" w:pos="5645"/>
          <w:tab w:val="left" w:pos="6113"/>
        </w:tabs>
        <w:spacing w:before="310" w:after="0" w:line="240" w:lineRule="auto"/>
        <w:ind w:left="879" w:right="0" w:hanging="485"/>
        <w:jc w:val="left"/>
        <w:rPr>
          <w:rFonts w:ascii="Times New Roman" w:eastAsia="Times New Roman"/>
          <w:color w:val="626262"/>
          <w:sz w:val="33"/>
        </w:rPr>
      </w:pPr>
      <w:r>
        <w:rPr>
          <w:color w:val="626262"/>
          <w:spacing w:val="44"/>
          <w:w w:val="105"/>
          <w:sz w:val="30"/>
        </w:rPr>
        <w:t>甲</w:t>
      </w:r>
      <w:r>
        <w:rPr>
          <w:color w:val="626262"/>
          <w:spacing w:val="-8"/>
          <w:w w:val="105"/>
          <w:sz w:val="30"/>
        </w:rPr>
        <w:t>是</w:t>
      </w:r>
      <w:r>
        <w:rPr>
          <w:color w:val="626262"/>
          <w:w w:val="105"/>
          <w:sz w:val="30"/>
        </w:rPr>
        <w:t>美国</w:t>
      </w:r>
      <w:r>
        <w:rPr>
          <w:color w:val="626262"/>
          <w:spacing w:val="-27"/>
          <w:w w:val="105"/>
          <w:sz w:val="30"/>
        </w:rPr>
        <w:t>的</w:t>
      </w:r>
      <w:r>
        <w:rPr>
          <w:color w:val="626262"/>
          <w:w w:val="105"/>
          <w:sz w:val="30"/>
        </w:rPr>
        <w:t>常住单位</w:t>
      </w:r>
      <w:r>
        <w:rPr>
          <w:color w:val="626262"/>
          <w:w w:val="105"/>
          <w:sz w:val="30"/>
        </w:rPr>
        <w:tab/>
      </w:r>
      <w:r>
        <w:rPr>
          <w:rFonts w:ascii="Times New Roman" w:eastAsia="Times New Roman"/>
          <w:color w:val="FD4B4B"/>
          <w:w w:val="105"/>
          <w:sz w:val="33"/>
        </w:rPr>
        <w:t>D</w:t>
      </w:r>
      <w:r>
        <w:rPr>
          <w:rFonts w:ascii="Times New Roman" w:eastAsia="Times New Roman"/>
          <w:color w:val="FD4B4B"/>
          <w:w w:val="105"/>
          <w:sz w:val="33"/>
        </w:rPr>
        <w:tab/>
      </w:r>
      <w:r>
        <w:rPr>
          <w:color w:val="FD4B4B"/>
          <w:spacing w:val="-21"/>
          <w:w w:val="105"/>
          <w:sz w:val="30"/>
        </w:rPr>
        <w:t>乙</w:t>
      </w:r>
      <w:r>
        <w:rPr>
          <w:color w:val="FD8E8E"/>
          <w:spacing w:val="12"/>
          <w:w w:val="105"/>
          <w:sz w:val="30"/>
        </w:rPr>
        <w:t>是</w:t>
      </w:r>
      <w:r>
        <w:rPr>
          <w:color w:val="FD6767"/>
          <w:w w:val="105"/>
          <w:sz w:val="30"/>
        </w:rPr>
        <w:t>美国</w:t>
      </w:r>
      <w:r>
        <w:rPr>
          <w:color w:val="FD6767"/>
          <w:spacing w:val="45"/>
          <w:w w:val="105"/>
          <w:sz w:val="30"/>
        </w:rPr>
        <w:t>的</w:t>
      </w:r>
      <w:r>
        <w:rPr>
          <w:color w:val="FD6767"/>
          <w:w w:val="105"/>
          <w:sz w:val="30"/>
        </w:rPr>
        <w:t>常住单位</w:t>
      </w:r>
    </w:p>
    <w:p>
      <w:pPr>
        <w:pStyle w:val="5"/>
        <w:tabs>
          <w:tab w:val="left" w:pos="879"/>
        </w:tabs>
        <w:spacing w:before="320"/>
        <w:ind w:left="420"/>
      </w:pPr>
      <w:r>
        <w:rPr>
          <w:rFonts w:ascii="Times New Roman" w:eastAsia="Times New Roman"/>
          <w:color w:val="FD6767"/>
          <w:w w:val="110"/>
          <w:sz w:val="34"/>
        </w:rPr>
        <w:t>E</w:t>
      </w:r>
      <w:r>
        <w:rPr>
          <w:rFonts w:ascii="Times New Roman" w:eastAsia="Times New Roman"/>
          <w:color w:val="FD6767"/>
          <w:w w:val="110"/>
          <w:sz w:val="34"/>
        </w:rPr>
        <w:tab/>
      </w:r>
      <w:r>
        <w:rPr>
          <w:color w:val="FD7C7C"/>
          <w:spacing w:val="-2"/>
          <w:w w:val="110"/>
        </w:rPr>
        <w:t>甲是美国</w:t>
      </w:r>
      <w:r>
        <w:rPr>
          <w:color w:val="FD4B4B"/>
          <w:w w:val="110"/>
        </w:rPr>
        <w:t>的非</w:t>
      </w:r>
      <w:r>
        <w:rPr>
          <w:color w:val="FD6767"/>
          <w:w w:val="110"/>
        </w:rPr>
        <w:t>常住单位</w:t>
      </w:r>
    </w:p>
    <w:p>
      <w:pPr>
        <w:pStyle w:val="9"/>
        <w:numPr>
          <w:ilvl w:val="0"/>
          <w:numId w:val="61"/>
        </w:numPr>
        <w:tabs>
          <w:tab w:val="left" w:pos="1029"/>
          <w:tab w:val="left" w:pos="1030"/>
          <w:tab w:val="left" w:pos="4215"/>
        </w:tabs>
        <w:spacing w:before="318" w:after="0" w:line="240" w:lineRule="auto"/>
        <w:ind w:left="1029" w:right="0" w:hanging="615"/>
        <w:jc w:val="left"/>
        <w:rPr>
          <w:rFonts w:ascii="Times New Roman" w:eastAsia="Times New Roman"/>
          <w:color w:val="626262"/>
          <w:sz w:val="32"/>
        </w:rPr>
      </w:pPr>
      <w:r>
        <w:rPr>
          <w:color w:val="626262"/>
          <w:sz w:val="30"/>
        </w:rPr>
        <w:t>下列描</w:t>
      </w:r>
      <w:r>
        <w:rPr>
          <w:color w:val="626262"/>
          <w:spacing w:val="-18"/>
          <w:sz w:val="30"/>
        </w:rPr>
        <w:t>述</w:t>
      </w:r>
      <w:r>
        <w:rPr>
          <w:color w:val="979797"/>
          <w:sz w:val="30"/>
        </w:rPr>
        <w:t>正</w:t>
      </w:r>
      <w:r>
        <w:rPr>
          <w:color w:val="626262"/>
          <w:sz w:val="30"/>
        </w:rPr>
        <w:t>确的有（</w:t>
      </w:r>
      <w:r>
        <w:rPr>
          <w:color w:val="626262"/>
          <w:sz w:val="30"/>
        </w:rPr>
        <w:tab/>
      </w:r>
      <w:r>
        <w:rPr>
          <w:color w:val="797979"/>
          <w:w w:val="80"/>
          <w:sz w:val="30"/>
        </w:rPr>
        <w:t>）。</w:t>
      </w:r>
    </w:p>
    <w:p>
      <w:pPr>
        <w:spacing w:after="0" w:line="240" w:lineRule="auto"/>
        <w:jc w:val="left"/>
        <w:rPr>
          <w:rFonts w:ascii="Times New Roman" w:eastAsia="Times New Roman"/>
          <w:sz w:val="32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65" w:line="439" w:lineRule="auto"/>
        <w:ind w:left="384" w:right="8345" w:firstLine="23"/>
      </w:pPr>
      <w:r>
        <w:rPr>
          <w:rFonts w:ascii="Arial" w:eastAsia="Arial"/>
          <w:color w:val="FD6B6B"/>
          <w:spacing w:val="-34"/>
          <w:sz w:val="31"/>
        </w:rPr>
        <w:t>A</w:t>
      </w:r>
      <w:r>
        <w:rPr>
          <w:color w:val="FD6B6B"/>
          <w:spacing w:val="1"/>
        </w:rPr>
        <w:t>、   我国驻国外</w:t>
      </w:r>
      <w:r>
        <w:rPr>
          <w:color w:val="FD4D4D"/>
          <w:spacing w:val="28"/>
        </w:rPr>
        <w:t>的</w:t>
      </w:r>
      <w:r>
        <w:rPr>
          <w:color w:val="FD6B6B"/>
          <w:spacing w:val="12"/>
        </w:rPr>
        <w:t>使怕</w:t>
      </w:r>
      <w:r>
        <w:rPr>
          <w:color w:val="FD4D4D"/>
          <w:spacing w:val="-39"/>
        </w:rPr>
        <w:t>、</w:t>
      </w:r>
      <w:r>
        <w:rPr>
          <w:color w:val="FD6B6B"/>
          <w:spacing w:val="1"/>
        </w:rPr>
        <w:t>领馆为</w:t>
      </w:r>
      <w:r>
        <w:rPr>
          <w:color w:val="FD4D4D"/>
          <w:spacing w:val="-14"/>
        </w:rPr>
        <w:t>我</w:t>
      </w:r>
      <w:r>
        <w:rPr>
          <w:color w:val="FD6B6B"/>
          <w:spacing w:val="18"/>
        </w:rPr>
        <w:t>图</w:t>
      </w:r>
      <w:r>
        <w:rPr>
          <w:color w:val="FF3434"/>
          <w:spacing w:val="10"/>
        </w:rPr>
        <w:t>的</w:t>
      </w:r>
      <w:r>
        <w:rPr>
          <w:color w:val="FD6B6B"/>
          <w:spacing w:val="-3"/>
        </w:rPr>
        <w:t>常住单位</w:t>
      </w:r>
      <w:r>
        <w:rPr>
          <w:rFonts w:ascii="Arial" w:eastAsia="Arial"/>
          <w:color w:val="FD6B6B"/>
          <w:spacing w:val="-33"/>
          <w:sz w:val="31"/>
        </w:rPr>
        <w:t>B</w:t>
      </w:r>
      <w:r>
        <w:rPr>
          <w:color w:val="FD4D4D"/>
          <w:spacing w:val="-14"/>
        </w:rPr>
        <w:t>、</w:t>
      </w:r>
      <w:r>
        <w:rPr>
          <w:color w:val="FD6B6B"/>
          <w:spacing w:val="-8"/>
        </w:rPr>
        <w:t>活动任公海 上</w:t>
      </w:r>
      <w:r>
        <w:rPr>
          <w:color w:val="FD4D4D"/>
          <w:spacing w:val="-32"/>
        </w:rPr>
        <w:t xml:space="preserve">的 </w:t>
      </w:r>
      <w:r>
        <w:rPr>
          <w:color w:val="FD6B6B"/>
          <w:spacing w:val="-1"/>
        </w:rPr>
        <w:t xml:space="preserve">我闪 </w:t>
      </w:r>
      <w:r>
        <w:rPr>
          <w:color w:val="FD4D4D"/>
          <w:spacing w:val="-39"/>
        </w:rPr>
        <w:t xml:space="preserve">船 </w:t>
      </w:r>
      <w:r>
        <w:rPr>
          <w:color w:val="FD6B6B"/>
          <w:spacing w:val="-16"/>
        </w:rPr>
        <w:t>只 为</w:t>
      </w:r>
      <w:r>
        <w:rPr>
          <w:color w:val="FD4D4D"/>
          <w:spacing w:val="-6"/>
        </w:rPr>
        <w:t>我</w:t>
      </w:r>
      <w:r>
        <w:rPr>
          <w:color w:val="FD6B6B"/>
          <w:spacing w:val="11"/>
        </w:rPr>
        <w:t>阳</w:t>
      </w:r>
      <w:r>
        <w:rPr>
          <w:color w:val="FF3434"/>
          <w:spacing w:val="10"/>
        </w:rPr>
        <w:t>的</w:t>
      </w:r>
      <w:r>
        <w:rPr>
          <w:color w:val="FD6B6B"/>
          <w:spacing w:val="5"/>
        </w:rPr>
        <w:t>常住单位</w:t>
      </w:r>
      <w:r>
        <w:rPr>
          <w:rFonts w:ascii="Arial" w:eastAsia="Arial"/>
          <w:color w:val="707070"/>
          <w:spacing w:val="-44"/>
          <w:sz w:val="31"/>
        </w:rPr>
        <w:t>C</w:t>
      </w:r>
      <w:r>
        <w:rPr>
          <w:color w:val="707070"/>
          <w:spacing w:val="-25"/>
        </w:rPr>
        <w:t>、 到国外 短期 访</w:t>
      </w:r>
      <w:r>
        <w:rPr>
          <w:color w:val="4D4D4D"/>
          <w:spacing w:val="39"/>
        </w:rPr>
        <w:t>问</w:t>
      </w:r>
      <w:r>
        <w:rPr>
          <w:color w:val="707070"/>
          <w:spacing w:val="-27"/>
        </w:rPr>
        <w:t>的 我</w:t>
      </w:r>
      <w:r>
        <w:rPr>
          <w:color w:val="919191"/>
          <w:spacing w:val="50"/>
        </w:rPr>
        <w:t>国</w:t>
      </w:r>
      <w:r>
        <w:rPr>
          <w:color w:val="707070"/>
          <w:spacing w:val="-16"/>
        </w:rPr>
        <w:t xml:space="preserve">公民 为因外的常住单位 </w:t>
      </w:r>
      <w:r>
        <w:rPr>
          <w:rFonts w:ascii="Times New Roman" w:eastAsia="Times New Roman"/>
          <w:color w:val="4D4D4D"/>
          <w:spacing w:val="-21"/>
          <w:sz w:val="29"/>
        </w:rPr>
        <w:t>l)</w:t>
      </w:r>
      <w:r>
        <w:rPr>
          <w:color w:val="707070"/>
          <w:spacing w:val="-11"/>
        </w:rPr>
        <w:t>、在我国的外资企业应视为国外</w:t>
      </w:r>
    </w:p>
    <w:p>
      <w:pPr>
        <w:pStyle w:val="5"/>
        <w:tabs>
          <w:tab w:val="left" w:pos="2142"/>
        </w:tabs>
        <w:spacing w:line="400" w:lineRule="exact"/>
        <w:ind w:left="400"/>
      </w:pPr>
      <w:r>
        <w:rPr>
          <w:rFonts w:ascii="Arial" w:eastAsia="Arial"/>
          <w:color w:val="707070"/>
          <w:spacing w:val="-46"/>
          <w:w w:val="95"/>
          <w:sz w:val="34"/>
        </w:rPr>
        <w:t>E</w:t>
      </w:r>
      <w:r>
        <w:rPr>
          <w:color w:val="707070"/>
          <w:w w:val="95"/>
        </w:rPr>
        <w:t>、</w:t>
      </w:r>
      <w:r>
        <w:rPr>
          <w:color w:val="707070"/>
          <w:spacing w:val="-110"/>
          <w:w w:val="95"/>
        </w:rPr>
        <w:t xml:space="preserve"> </w:t>
      </w:r>
      <w:r>
        <w:rPr>
          <w:color w:val="707070"/>
          <w:w w:val="95"/>
        </w:rPr>
        <w:t>在我国拥</w:t>
      </w:r>
      <w:r>
        <w:rPr>
          <w:color w:val="707070"/>
          <w:w w:val="95"/>
        </w:rPr>
        <w:tab/>
      </w:r>
      <w:r>
        <w:rPr>
          <w:color w:val="919191"/>
        </w:rPr>
        <w:t>有</w:t>
      </w:r>
      <w:r>
        <w:rPr>
          <w:color w:val="919191"/>
          <w:spacing w:val="-80"/>
        </w:rPr>
        <w:t xml:space="preserve"> </w:t>
      </w:r>
      <w:r>
        <w:rPr>
          <w:color w:val="919191"/>
        </w:rPr>
        <w:t>住</w:t>
      </w:r>
      <w:r>
        <w:rPr>
          <w:color w:val="919191"/>
          <w:spacing w:val="-86"/>
        </w:rPr>
        <w:t xml:space="preserve"> </w:t>
      </w:r>
      <w:r>
        <w:rPr>
          <w:color w:val="707070"/>
        </w:rPr>
        <w:t>房</w:t>
      </w:r>
      <w:r>
        <w:rPr>
          <w:color w:val="707070"/>
          <w:spacing w:val="-85"/>
        </w:rPr>
        <w:t xml:space="preserve"> </w:t>
      </w:r>
      <w:r>
        <w:rPr>
          <w:color w:val="4D4D4D"/>
        </w:rPr>
        <w:t>，</w:t>
      </w:r>
      <w:r>
        <w:rPr>
          <w:color w:val="4D4D4D"/>
          <w:spacing w:val="-114"/>
        </w:rPr>
        <w:t xml:space="preserve"> </w:t>
      </w:r>
      <w:r>
        <w:rPr>
          <w:color w:val="707070"/>
        </w:rPr>
        <w:t>井长</w:t>
      </w:r>
      <w:r>
        <w:rPr>
          <w:color w:val="707070"/>
          <w:spacing w:val="-22"/>
        </w:rPr>
        <w:t>期</w:t>
      </w:r>
      <w:r>
        <w:rPr>
          <w:color w:val="707070"/>
        </w:rPr>
        <w:t>在我</w:t>
      </w:r>
      <w:r>
        <w:rPr>
          <w:color w:val="707070"/>
          <w:spacing w:val="-37"/>
        </w:rPr>
        <w:t>国</w:t>
      </w:r>
      <w:r>
        <w:rPr>
          <w:color w:val="919191"/>
        </w:rPr>
        <w:t>工</w:t>
      </w:r>
      <w:r>
        <w:rPr>
          <w:color w:val="707070"/>
        </w:rPr>
        <w:t>作</w:t>
      </w:r>
      <w:r>
        <w:rPr>
          <w:color w:val="707070"/>
          <w:spacing w:val="-22"/>
        </w:rPr>
        <w:t>的</w:t>
      </w:r>
      <w:r>
        <w:rPr>
          <w:color w:val="707070"/>
        </w:rPr>
        <w:t>美</w:t>
      </w:r>
      <w:r>
        <w:rPr>
          <w:color w:val="707070"/>
          <w:spacing w:val="-35"/>
        </w:rPr>
        <w:t>国</w:t>
      </w:r>
      <w:r>
        <w:rPr>
          <w:color w:val="707070"/>
          <w:spacing w:val="-9"/>
        </w:rPr>
        <w:t>人</w:t>
      </w:r>
      <w:r>
        <w:rPr>
          <w:color w:val="4D4D4D"/>
          <w:spacing w:val="9"/>
        </w:rPr>
        <w:t>，</w:t>
      </w:r>
      <w:r>
        <w:rPr>
          <w:color w:val="828282"/>
          <w:spacing w:val="51"/>
        </w:rPr>
        <w:t>因</w:t>
      </w:r>
      <w:r>
        <w:rPr>
          <w:color w:val="828282"/>
        </w:rPr>
        <w:t>其</w:t>
      </w:r>
      <w:r>
        <w:rPr>
          <w:color w:val="828282"/>
          <w:spacing w:val="-21"/>
        </w:rPr>
        <w:t>未</w:t>
      </w:r>
      <w:r>
        <w:rPr>
          <w:color w:val="5B5B5B"/>
        </w:rPr>
        <w:t>加入</w:t>
      </w:r>
      <w:r>
        <w:rPr>
          <w:color w:val="5B5B5B"/>
          <w:spacing w:val="-33"/>
        </w:rPr>
        <w:t>我</w:t>
      </w:r>
      <w:r>
        <w:rPr>
          <w:color w:val="828282"/>
        </w:rPr>
        <w:t>国</w:t>
      </w:r>
      <w:r>
        <w:rPr>
          <w:color w:val="828282"/>
          <w:spacing w:val="9"/>
        </w:rPr>
        <w:t>国</w:t>
      </w:r>
      <w:r>
        <w:rPr>
          <w:color w:val="828282"/>
        </w:rPr>
        <w:t>籍</w:t>
      </w:r>
      <w:r>
        <w:rPr>
          <w:color w:val="4D4D4D"/>
          <w:spacing w:val="13"/>
        </w:rPr>
        <w:t>，</w:t>
      </w:r>
      <w:r>
        <w:rPr>
          <w:color w:val="828282"/>
        </w:rPr>
        <w:t>应视</w:t>
      </w:r>
      <w:r>
        <w:rPr>
          <w:color w:val="828282"/>
          <w:spacing w:val="-69"/>
        </w:rPr>
        <w:t xml:space="preserve"> </w:t>
      </w:r>
      <w:r>
        <w:rPr>
          <w:color w:val="5B5B5B"/>
        </w:rPr>
        <w:t>为国外</w:t>
      </w:r>
    </w:p>
    <w:p>
      <w:pPr>
        <w:pStyle w:val="9"/>
        <w:numPr>
          <w:ilvl w:val="0"/>
          <w:numId w:val="61"/>
        </w:numPr>
        <w:tabs>
          <w:tab w:val="left" w:pos="1019"/>
          <w:tab w:val="left" w:pos="1020"/>
          <w:tab w:val="left" w:pos="6111"/>
        </w:tabs>
        <w:spacing w:before="318" w:after="0" w:line="240" w:lineRule="auto"/>
        <w:ind w:left="1019" w:right="0" w:hanging="627"/>
        <w:jc w:val="left"/>
        <w:rPr>
          <w:rFonts w:ascii="Arial" w:eastAsia="Arial"/>
          <w:color w:val="707070"/>
          <w:sz w:val="29"/>
        </w:rPr>
      </w:pPr>
      <w:r>
        <w:rPr>
          <w:color w:val="707070"/>
          <w:spacing w:val="27"/>
          <w:w w:val="102"/>
          <w:sz w:val="30"/>
        </w:rPr>
        <w:t>对</w:t>
      </w:r>
      <w:r>
        <w:rPr>
          <w:color w:val="707070"/>
          <w:w w:val="102"/>
          <w:sz w:val="30"/>
        </w:rPr>
        <w:t>外交易从</w:t>
      </w:r>
      <w:r>
        <w:rPr>
          <w:color w:val="707070"/>
          <w:spacing w:val="52"/>
          <w:w w:val="102"/>
          <w:sz w:val="30"/>
        </w:rPr>
        <w:t>内</w:t>
      </w:r>
      <w:r>
        <w:rPr>
          <w:color w:val="707070"/>
          <w:w w:val="102"/>
          <w:sz w:val="30"/>
        </w:rPr>
        <w:t>容</w:t>
      </w:r>
      <w:r>
        <w:rPr>
          <w:color w:val="707070"/>
          <w:spacing w:val="8"/>
          <w:w w:val="102"/>
          <w:sz w:val="30"/>
        </w:rPr>
        <w:t>和</w:t>
      </w:r>
      <w:r>
        <w:rPr>
          <w:color w:val="4D4D4D"/>
          <w:spacing w:val="11"/>
          <w:w w:val="102"/>
          <w:sz w:val="30"/>
        </w:rPr>
        <w:t>形</w:t>
      </w:r>
      <w:r>
        <w:rPr>
          <w:color w:val="707070"/>
          <w:spacing w:val="17"/>
          <w:w w:val="102"/>
          <w:sz w:val="30"/>
        </w:rPr>
        <w:t>式</w:t>
      </w:r>
      <w:r>
        <w:rPr>
          <w:color w:val="707070"/>
          <w:spacing w:val="16"/>
          <w:w w:val="102"/>
          <w:sz w:val="30"/>
        </w:rPr>
        <w:t>上</w:t>
      </w:r>
      <w:r>
        <w:rPr>
          <w:color w:val="919191"/>
          <w:spacing w:val="-22"/>
          <w:w w:val="107"/>
          <w:sz w:val="30"/>
        </w:rPr>
        <w:t>看</w:t>
      </w:r>
      <w:r>
        <w:rPr>
          <w:color w:val="707070"/>
          <w:w w:val="107"/>
          <w:sz w:val="30"/>
        </w:rPr>
        <w:t>包括（</w:t>
      </w:r>
      <w:r>
        <w:rPr>
          <w:color w:val="707070"/>
          <w:sz w:val="30"/>
        </w:rPr>
        <w:tab/>
      </w:r>
      <w:r>
        <w:rPr>
          <w:color w:val="5B5B5B"/>
          <w:spacing w:val="-181"/>
          <w:w w:val="107"/>
          <w:sz w:val="30"/>
        </w:rPr>
        <w:t>）</w:t>
      </w:r>
      <w:r>
        <w:rPr>
          <w:color w:val="828282"/>
          <w:w w:val="107"/>
          <w:sz w:val="30"/>
        </w:rPr>
        <w:t>．</w:t>
      </w:r>
    </w:p>
    <w:p>
      <w:pPr>
        <w:pStyle w:val="5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pStyle w:val="9"/>
        <w:numPr>
          <w:ilvl w:val="0"/>
          <w:numId w:val="62"/>
        </w:numPr>
        <w:tabs>
          <w:tab w:val="left" w:pos="871"/>
        </w:tabs>
        <w:spacing w:before="104" w:after="0" w:line="432" w:lineRule="auto"/>
        <w:ind w:left="395" w:right="38" w:firstLine="9"/>
        <w:jc w:val="both"/>
        <w:rPr>
          <w:rFonts w:ascii="Times New Roman" w:eastAsia="Times New Roman"/>
          <w:color w:val="FD6B6B"/>
          <w:sz w:val="31"/>
        </w:rPr>
      </w:pPr>
      <w:r>
        <w:rPr>
          <w:color w:val="FD6B6B"/>
          <w:spacing w:val="-2"/>
          <w:w w:val="105"/>
          <w:sz w:val="30"/>
        </w:rPr>
        <w:t>货物与服务交易</w:t>
      </w:r>
      <w:r>
        <w:rPr>
          <w:rFonts w:ascii="Times New Roman" w:eastAsia="Times New Roman"/>
          <w:color w:val="FD6B6B"/>
          <w:w w:val="105"/>
          <w:sz w:val="32"/>
        </w:rPr>
        <w:t>C</w:t>
      </w:r>
      <w:r>
        <w:rPr>
          <w:rFonts w:ascii="Times New Roman" w:eastAsia="Times New Roman"/>
          <w:color w:val="FD6B6B"/>
          <w:spacing w:val="30"/>
          <w:w w:val="105"/>
          <w:sz w:val="32"/>
        </w:rPr>
        <w:t xml:space="preserve"> </w:t>
      </w:r>
      <w:r>
        <w:rPr>
          <w:color w:val="FD6B6B"/>
          <w:spacing w:val="-3"/>
          <w:w w:val="105"/>
          <w:sz w:val="30"/>
        </w:rPr>
        <w:t>投资和金融交易</w:t>
      </w:r>
      <w:r>
        <w:rPr>
          <w:rFonts w:ascii="Times New Roman" w:eastAsia="Times New Roman"/>
          <w:color w:val="FD6B6B"/>
          <w:w w:val="105"/>
          <w:sz w:val="34"/>
        </w:rPr>
        <w:t xml:space="preserve">E </w:t>
      </w:r>
      <w:r>
        <w:rPr>
          <w:color w:val="FD8585"/>
          <w:spacing w:val="-23"/>
          <w:w w:val="105"/>
          <w:sz w:val="30"/>
        </w:rPr>
        <w:t>单</w:t>
      </w:r>
      <w:r>
        <w:rPr>
          <w:color w:val="FD6B6B"/>
          <w:w w:val="105"/>
          <w:sz w:val="30"/>
        </w:rPr>
        <w:t>方面转移</w:t>
      </w:r>
    </w:p>
    <w:p>
      <w:pPr>
        <w:pStyle w:val="9"/>
        <w:numPr>
          <w:ilvl w:val="0"/>
          <w:numId w:val="62"/>
        </w:numPr>
        <w:tabs>
          <w:tab w:val="left" w:pos="866"/>
          <w:tab w:val="left" w:pos="868"/>
        </w:tabs>
        <w:spacing w:before="86" w:after="0" w:line="240" w:lineRule="auto"/>
        <w:ind w:left="867" w:right="0" w:hanging="467"/>
        <w:jc w:val="left"/>
        <w:rPr>
          <w:rFonts w:ascii="Times New Roman" w:eastAsia="Times New Roman"/>
          <w:color w:val="FD6B6B"/>
          <w:sz w:val="34"/>
        </w:rPr>
      </w:pPr>
      <w:r>
        <w:rPr>
          <w:color w:val="FD4D4D"/>
          <w:w w:val="63"/>
          <w:sz w:val="30"/>
        </w:rPr>
        <w:br w:type="column"/>
      </w:r>
      <w:r>
        <w:rPr>
          <w:color w:val="FD4D4D"/>
          <w:w w:val="95"/>
          <w:sz w:val="30"/>
        </w:rPr>
        <w:t xml:space="preserve">收 </w:t>
      </w:r>
      <w:r>
        <w:rPr>
          <w:color w:val="FD6B6B"/>
          <w:spacing w:val="-4"/>
          <w:sz w:val="30"/>
        </w:rPr>
        <w:t>入分配交易</w:t>
      </w:r>
    </w:p>
    <w:p>
      <w:pPr>
        <w:tabs>
          <w:tab w:val="left" w:pos="871"/>
        </w:tabs>
        <w:spacing w:before="318"/>
        <w:ind w:left="395" w:right="0" w:firstLine="0"/>
        <w:jc w:val="left"/>
        <w:rPr>
          <w:sz w:val="30"/>
        </w:rPr>
      </w:pPr>
      <w:r>
        <w:rPr>
          <w:rFonts w:ascii="Times New Roman" w:eastAsia="Times New Roman"/>
          <w:color w:val="FD4D4D"/>
          <w:w w:val="110"/>
          <w:sz w:val="32"/>
        </w:rPr>
        <w:t>0.</w:t>
      </w:r>
      <w:r>
        <w:rPr>
          <w:rFonts w:ascii="Times New Roman" w:eastAsia="Times New Roman"/>
          <w:color w:val="FD4D4D"/>
          <w:w w:val="110"/>
          <w:sz w:val="32"/>
        </w:rPr>
        <w:tab/>
      </w:r>
      <w:r>
        <w:rPr>
          <w:color w:val="FD6B6B"/>
          <w:w w:val="110"/>
          <w:sz w:val="30"/>
        </w:rPr>
        <w:t>交换式交易</w:t>
      </w:r>
    </w:p>
    <w:p>
      <w:pPr>
        <w:spacing w:after="0"/>
        <w:jc w:val="left"/>
        <w:rPr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3151" w:space="1952"/>
            <w:col w:w="10497"/>
          </w:cols>
        </w:sectPr>
      </w:pPr>
    </w:p>
    <w:p>
      <w:pPr>
        <w:tabs>
          <w:tab w:val="left" w:pos="6140"/>
        </w:tabs>
        <w:spacing w:before="20"/>
        <w:ind w:left="395" w:right="0" w:firstLine="0"/>
        <w:jc w:val="left"/>
        <w:rPr>
          <w:sz w:val="30"/>
        </w:rPr>
      </w:pPr>
      <w:r>
        <w:rPr>
          <w:rFonts w:ascii="Times New Roman" w:eastAsia="Times New Roman"/>
          <w:color w:val="707070"/>
          <w:sz w:val="33"/>
        </w:rPr>
        <w:t>78</w:t>
      </w:r>
      <w:r>
        <w:rPr>
          <w:rFonts w:ascii="Times New Roman" w:eastAsia="Times New Roman"/>
          <w:color w:val="4D4D4D"/>
          <w:sz w:val="33"/>
        </w:rPr>
        <w:t xml:space="preserve">.   </w:t>
      </w:r>
      <w:r>
        <w:rPr>
          <w:rFonts w:ascii="Times New Roman" w:eastAsia="Times New Roman"/>
          <w:color w:val="4D4D4D"/>
          <w:spacing w:val="38"/>
          <w:sz w:val="33"/>
        </w:rPr>
        <w:t xml:space="preserve"> </w:t>
      </w:r>
      <w:r>
        <w:rPr>
          <w:color w:val="828282"/>
          <w:sz w:val="30"/>
        </w:rPr>
        <w:t>国</w:t>
      </w:r>
      <w:r>
        <w:rPr>
          <w:color w:val="828282"/>
          <w:spacing w:val="-4"/>
          <w:sz w:val="30"/>
        </w:rPr>
        <w:t>际</w:t>
      </w:r>
      <w:r>
        <w:rPr>
          <w:color w:val="5B5B5B"/>
          <w:spacing w:val="8"/>
          <w:sz w:val="30"/>
        </w:rPr>
        <w:t>收</w:t>
      </w:r>
      <w:r>
        <w:rPr>
          <w:color w:val="828282"/>
          <w:sz w:val="30"/>
        </w:rPr>
        <w:t>支平衡表的</w:t>
      </w:r>
      <w:r>
        <w:rPr>
          <w:color w:val="828282"/>
          <w:spacing w:val="-79"/>
          <w:sz w:val="30"/>
        </w:rPr>
        <w:t>项</w:t>
      </w:r>
      <w:r>
        <w:rPr>
          <w:color w:val="828282"/>
          <w:spacing w:val="-27"/>
          <w:sz w:val="30"/>
        </w:rPr>
        <w:t>目</w:t>
      </w:r>
      <w:r>
        <w:rPr>
          <w:color w:val="4D4D4D"/>
          <w:spacing w:val="5"/>
          <w:sz w:val="30"/>
        </w:rPr>
        <w:t>内</w:t>
      </w:r>
      <w:r>
        <w:rPr>
          <w:color w:val="707070"/>
          <w:sz w:val="30"/>
        </w:rPr>
        <w:t>容包括</w:t>
      </w:r>
      <w:r>
        <w:rPr>
          <w:color w:val="707070"/>
          <w:spacing w:val="-18"/>
          <w:sz w:val="30"/>
        </w:rPr>
        <w:t xml:space="preserve"> </w:t>
      </w:r>
      <w:r>
        <w:rPr>
          <w:color w:val="707070"/>
          <w:sz w:val="30"/>
        </w:rPr>
        <w:t>(</w:t>
      </w:r>
      <w:r>
        <w:rPr>
          <w:color w:val="707070"/>
          <w:sz w:val="30"/>
        </w:rPr>
        <w:tab/>
      </w:r>
      <w:r>
        <w:rPr>
          <w:color w:val="707070"/>
          <w:w w:val="95"/>
          <w:sz w:val="30"/>
        </w:rPr>
        <w:t>)。</w:t>
      </w:r>
    </w:p>
    <w:p>
      <w:pPr>
        <w:pStyle w:val="5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tabs>
          <w:tab w:val="left" w:pos="875"/>
        </w:tabs>
        <w:spacing w:before="131"/>
        <w:ind w:left="405" w:right="0" w:firstLine="0"/>
        <w:jc w:val="left"/>
        <w:rPr>
          <w:sz w:val="30"/>
        </w:rPr>
      </w:pPr>
      <w:r>
        <w:rPr>
          <w:rFonts w:ascii="Times New Roman" w:eastAsia="Times New Roman"/>
          <w:color w:val="FD6B6B"/>
          <w:w w:val="90"/>
          <w:sz w:val="32"/>
        </w:rPr>
        <w:t>A</w:t>
      </w:r>
      <w:r>
        <w:rPr>
          <w:rFonts w:ascii="Times New Roman" w:eastAsia="Times New Roman"/>
          <w:color w:val="FF3434"/>
          <w:w w:val="90"/>
          <w:sz w:val="32"/>
        </w:rPr>
        <w:t>.</w:t>
      </w:r>
      <w:r>
        <w:rPr>
          <w:rFonts w:ascii="Times New Roman" w:eastAsia="Times New Roman"/>
          <w:color w:val="FF3434"/>
          <w:w w:val="90"/>
          <w:sz w:val="32"/>
        </w:rPr>
        <w:tab/>
      </w:r>
      <w:r>
        <w:rPr>
          <w:color w:val="FD8585"/>
          <w:spacing w:val="-33"/>
          <w:w w:val="90"/>
          <w:sz w:val="30"/>
        </w:rPr>
        <w:t xml:space="preserve">经 </w:t>
      </w:r>
      <w:r>
        <w:rPr>
          <w:color w:val="FD6B6B"/>
          <w:spacing w:val="-33"/>
          <w:w w:val="90"/>
          <w:sz w:val="30"/>
        </w:rPr>
        <w:t xml:space="preserve">常 项 </w:t>
      </w:r>
      <w:r>
        <w:rPr>
          <w:color w:val="FD8585"/>
          <w:w w:val="90"/>
          <w:sz w:val="30"/>
        </w:rPr>
        <w:t>目</w:t>
      </w:r>
    </w:p>
    <w:p>
      <w:pPr>
        <w:pStyle w:val="9"/>
        <w:numPr>
          <w:ilvl w:val="0"/>
          <w:numId w:val="62"/>
        </w:numPr>
        <w:tabs>
          <w:tab w:val="left" w:pos="894"/>
          <w:tab w:val="left" w:pos="895"/>
        </w:tabs>
        <w:spacing w:before="318" w:after="0" w:line="240" w:lineRule="auto"/>
        <w:ind w:left="894" w:right="0" w:hanging="500"/>
        <w:jc w:val="left"/>
        <w:rPr>
          <w:rFonts w:ascii="Times New Roman" w:eastAsia="Times New Roman"/>
          <w:color w:val="FD4D4D"/>
          <w:sz w:val="32"/>
        </w:rPr>
      </w:pPr>
      <w:r>
        <w:rPr>
          <w:color w:val="FD6B6B"/>
          <w:spacing w:val="-18"/>
          <w:w w:val="110"/>
          <w:sz w:val="30"/>
        </w:rPr>
        <w:t>净误</w:t>
      </w:r>
      <w:r>
        <w:rPr>
          <w:color w:val="FF9797"/>
          <w:spacing w:val="-16"/>
          <w:w w:val="110"/>
          <w:sz w:val="30"/>
        </w:rPr>
        <w:t>差与遗</w:t>
      </w:r>
      <w:r>
        <w:rPr>
          <w:color w:val="FD6B6B"/>
          <w:w w:val="110"/>
          <w:sz w:val="30"/>
        </w:rPr>
        <w:t>漏</w:t>
      </w:r>
    </w:p>
    <w:p>
      <w:pPr>
        <w:tabs>
          <w:tab w:val="left" w:pos="876"/>
        </w:tabs>
        <w:spacing w:before="280"/>
        <w:ind w:left="420" w:right="0" w:firstLine="0"/>
        <w:jc w:val="left"/>
        <w:rPr>
          <w:sz w:val="31"/>
        </w:rPr>
      </w:pPr>
      <w:r>
        <w:rPr>
          <w:rFonts w:ascii="Times New Roman" w:eastAsia="Times New Roman"/>
          <w:color w:val="4D4D4D"/>
          <w:spacing w:val="-3"/>
          <w:sz w:val="34"/>
        </w:rPr>
        <w:t>E</w:t>
      </w:r>
      <w:r>
        <w:rPr>
          <w:rFonts w:ascii="Times New Roman" w:eastAsia="Times New Roman"/>
          <w:color w:val="1A1A1A"/>
          <w:spacing w:val="-3"/>
          <w:sz w:val="34"/>
        </w:rPr>
        <w:t>.</w:t>
      </w:r>
      <w:r>
        <w:rPr>
          <w:rFonts w:ascii="Times New Roman" w:eastAsia="Times New Roman"/>
          <w:color w:val="1A1A1A"/>
          <w:spacing w:val="-3"/>
          <w:sz w:val="34"/>
        </w:rPr>
        <w:tab/>
      </w:r>
      <w:r>
        <w:rPr>
          <w:color w:val="707070"/>
          <w:spacing w:val="-56"/>
          <w:sz w:val="31"/>
        </w:rPr>
        <w:t xml:space="preserve">其 </w:t>
      </w:r>
      <w:r>
        <w:rPr>
          <w:color w:val="4D4D4D"/>
          <w:sz w:val="31"/>
        </w:rPr>
        <w:t>他</w:t>
      </w:r>
    </w:p>
    <w:p>
      <w:pPr>
        <w:tabs>
          <w:tab w:val="left" w:pos="877"/>
        </w:tabs>
        <w:spacing w:before="85"/>
        <w:ind w:left="397" w:right="0" w:firstLine="0"/>
        <w:jc w:val="left"/>
        <w:rPr>
          <w:rFonts w:ascii="Times New Roman" w:eastAsia="Times New Roman"/>
          <w:sz w:val="37"/>
        </w:rPr>
      </w:pPr>
      <w:r>
        <w:br w:type="column"/>
      </w:r>
      <w:r>
        <w:rPr>
          <w:rFonts w:ascii="Times New Roman" w:eastAsia="Times New Roman"/>
          <w:color w:val="FD6B6B"/>
          <w:w w:val="80"/>
          <w:sz w:val="37"/>
        </w:rPr>
        <w:t>8.</w:t>
      </w:r>
      <w:r>
        <w:rPr>
          <w:rFonts w:ascii="Times New Roman" w:eastAsia="Times New Roman"/>
          <w:color w:val="FD6B6B"/>
          <w:w w:val="80"/>
          <w:sz w:val="37"/>
        </w:rPr>
        <w:tab/>
      </w:r>
      <w:r>
        <w:rPr>
          <w:color w:val="FD6B6B"/>
          <w:spacing w:val="32"/>
          <w:w w:val="80"/>
          <w:sz w:val="30"/>
        </w:rPr>
        <w:t xml:space="preserve">资 </w:t>
      </w:r>
      <w:r>
        <w:rPr>
          <w:color w:val="FD6B6B"/>
          <w:spacing w:val="-4"/>
          <w:sz w:val="30"/>
        </w:rPr>
        <w:t>木和金融项</w:t>
      </w:r>
      <w:r>
        <w:rPr>
          <w:rFonts w:ascii="Times New Roman" w:eastAsia="Times New Roman"/>
          <w:color w:val="FF0505"/>
          <w:spacing w:val="-21"/>
          <w:w w:val="80"/>
          <w:sz w:val="37"/>
        </w:rPr>
        <w:t>1</w:t>
      </w:r>
      <w:r>
        <w:rPr>
          <w:rFonts w:ascii="Times New Roman" w:eastAsia="Times New Roman"/>
          <w:color w:val="FD8585"/>
          <w:spacing w:val="-21"/>
          <w:w w:val="80"/>
          <w:sz w:val="37"/>
        </w:rPr>
        <w:t>7</w:t>
      </w:r>
    </w:p>
    <w:p>
      <w:pPr>
        <w:tabs>
          <w:tab w:val="left" w:pos="871"/>
        </w:tabs>
        <w:spacing w:before="318"/>
        <w:ind w:left="395" w:right="0" w:firstLine="0"/>
        <w:jc w:val="left"/>
        <w:rPr>
          <w:sz w:val="30"/>
        </w:rPr>
      </w:pPr>
      <w:r>
        <w:rPr>
          <w:rFonts w:ascii="Arial" w:eastAsia="Arial"/>
          <w:color w:val="FD4D4D"/>
          <w:sz w:val="31"/>
        </w:rPr>
        <w:t>D.</w:t>
      </w:r>
      <w:r>
        <w:rPr>
          <w:rFonts w:ascii="Arial" w:eastAsia="Arial"/>
          <w:color w:val="FD4D4D"/>
          <w:sz w:val="31"/>
        </w:rPr>
        <w:tab/>
      </w:r>
      <w:r>
        <w:rPr>
          <w:color w:val="FD4D4D"/>
          <w:spacing w:val="-26"/>
          <w:sz w:val="30"/>
        </w:rPr>
        <w:t xml:space="preserve">储 </w:t>
      </w:r>
      <w:r>
        <w:rPr>
          <w:color w:val="FD6B6B"/>
          <w:sz w:val="30"/>
        </w:rPr>
        <w:t>备资产</w:t>
      </w:r>
    </w:p>
    <w:p>
      <w:pPr>
        <w:spacing w:after="0"/>
        <w:jc w:val="left"/>
        <w:rPr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837" w:space="2254"/>
            <w:col w:w="10509"/>
          </w:cols>
        </w:sectPr>
      </w:pPr>
    </w:p>
    <w:p>
      <w:pPr>
        <w:pStyle w:val="5"/>
        <w:spacing w:before="5"/>
        <w:rPr>
          <w:sz w:val="19"/>
        </w:rPr>
      </w:pPr>
    </w:p>
    <w:p>
      <w:pPr>
        <w:pStyle w:val="9"/>
        <w:numPr>
          <w:ilvl w:val="0"/>
          <w:numId w:val="63"/>
        </w:numPr>
        <w:tabs>
          <w:tab w:val="left" w:pos="1029"/>
          <w:tab w:val="left" w:pos="1030"/>
          <w:tab w:val="left" w:pos="6746"/>
        </w:tabs>
        <w:spacing w:before="87" w:after="0" w:line="240" w:lineRule="auto"/>
        <w:ind w:left="1029" w:right="0" w:hanging="635"/>
        <w:jc w:val="left"/>
        <w:rPr>
          <w:rFonts w:ascii="Times New Roman" w:eastAsia="Times New Roman"/>
          <w:color w:val="5B5B5B"/>
          <w:sz w:val="32"/>
        </w:rPr>
      </w:pPr>
      <w:r>
        <w:rPr>
          <w:color w:val="707070"/>
          <w:w w:val="105"/>
          <w:sz w:val="30"/>
        </w:rPr>
        <w:t>国</w:t>
      </w:r>
      <w:r>
        <w:rPr>
          <w:color w:val="707070"/>
          <w:spacing w:val="-22"/>
          <w:w w:val="105"/>
          <w:sz w:val="30"/>
        </w:rPr>
        <w:t>际</w:t>
      </w:r>
      <w:r>
        <w:rPr>
          <w:color w:val="707070"/>
          <w:w w:val="105"/>
          <w:sz w:val="30"/>
        </w:rPr>
        <w:t>收</w:t>
      </w:r>
      <w:r>
        <w:rPr>
          <w:color w:val="707070"/>
          <w:spacing w:val="-29"/>
          <w:w w:val="105"/>
          <w:sz w:val="30"/>
        </w:rPr>
        <w:t>支</w:t>
      </w:r>
      <w:r>
        <w:rPr>
          <w:color w:val="707070"/>
          <w:w w:val="105"/>
          <w:sz w:val="30"/>
        </w:rPr>
        <w:t>平衡表</w:t>
      </w:r>
      <w:r>
        <w:rPr>
          <w:color w:val="707070"/>
          <w:spacing w:val="-61"/>
          <w:w w:val="105"/>
          <w:sz w:val="30"/>
        </w:rPr>
        <w:t>中</w:t>
      </w:r>
      <w:r>
        <w:rPr>
          <w:color w:val="4D4D4D"/>
          <w:spacing w:val="-15"/>
          <w:w w:val="105"/>
          <w:sz w:val="30"/>
        </w:rPr>
        <w:t>储</w:t>
      </w:r>
      <w:r>
        <w:rPr>
          <w:color w:val="707070"/>
          <w:w w:val="105"/>
          <w:sz w:val="30"/>
        </w:rPr>
        <w:t>备资</w:t>
      </w:r>
      <w:r>
        <w:rPr>
          <w:color w:val="707070"/>
          <w:spacing w:val="-26"/>
          <w:w w:val="105"/>
          <w:sz w:val="30"/>
        </w:rPr>
        <w:t>产</w:t>
      </w:r>
      <w:r>
        <w:rPr>
          <w:color w:val="707070"/>
          <w:w w:val="105"/>
          <w:sz w:val="30"/>
        </w:rPr>
        <w:t>项目包括（</w:t>
      </w:r>
      <w:r>
        <w:rPr>
          <w:color w:val="707070"/>
          <w:w w:val="105"/>
          <w:sz w:val="30"/>
        </w:rPr>
        <w:tab/>
      </w:r>
      <w:r>
        <w:rPr>
          <w:color w:val="828282"/>
          <w:w w:val="80"/>
          <w:sz w:val="30"/>
        </w:rPr>
        <w:t>）。</w:t>
      </w:r>
    </w:p>
    <w:p>
      <w:pPr>
        <w:pStyle w:val="5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tabs>
          <w:tab w:val="left" w:pos="876"/>
        </w:tabs>
        <w:spacing w:before="82"/>
        <w:ind w:left="405" w:right="0" w:firstLine="0"/>
        <w:jc w:val="left"/>
        <w:rPr>
          <w:sz w:val="30"/>
        </w:rPr>
      </w:pPr>
      <w:r>
        <w:rPr>
          <w:rFonts w:ascii="Times New Roman" w:eastAsia="Times New Roman"/>
          <w:color w:val="FD6B6B"/>
          <w:w w:val="110"/>
          <w:sz w:val="31"/>
        </w:rPr>
        <w:t>A</w:t>
      </w:r>
      <w:r>
        <w:rPr>
          <w:rFonts w:ascii="Times New Roman" w:eastAsia="Times New Roman"/>
          <w:color w:val="FD6B6B"/>
          <w:w w:val="110"/>
          <w:sz w:val="31"/>
        </w:rPr>
        <w:tab/>
      </w:r>
      <w:r>
        <w:rPr>
          <w:color w:val="FD6B6B"/>
          <w:spacing w:val="-13"/>
          <w:w w:val="110"/>
          <w:sz w:val="30"/>
        </w:rPr>
        <w:t>其它侦</w:t>
      </w:r>
      <w:r>
        <w:rPr>
          <w:color w:val="FD4D4D"/>
          <w:w w:val="110"/>
          <w:sz w:val="30"/>
        </w:rPr>
        <w:t>权</w:t>
      </w:r>
    </w:p>
    <w:p>
      <w:pPr>
        <w:pStyle w:val="5"/>
        <w:spacing w:before="10"/>
        <w:rPr>
          <w:sz w:val="24"/>
        </w:rPr>
      </w:pPr>
    </w:p>
    <w:p>
      <w:pPr>
        <w:tabs>
          <w:tab w:val="left" w:pos="872"/>
        </w:tabs>
        <w:spacing w:before="0"/>
        <w:ind w:left="395" w:right="0" w:firstLine="0"/>
        <w:jc w:val="left"/>
        <w:rPr>
          <w:sz w:val="30"/>
        </w:rPr>
      </w:pPr>
      <w:r>
        <w:rPr>
          <w:rFonts w:ascii="Times New Roman" w:eastAsia="Times New Roman"/>
          <w:color w:val="FD6B6B"/>
          <w:sz w:val="32"/>
        </w:rPr>
        <w:t>C.</w:t>
      </w:r>
      <w:r>
        <w:rPr>
          <w:rFonts w:ascii="Times New Roman" w:eastAsia="Times New Roman"/>
          <w:color w:val="FD6B6B"/>
          <w:sz w:val="32"/>
        </w:rPr>
        <w:tab/>
      </w:r>
      <w:r>
        <w:rPr>
          <w:color w:val="FD4D4D"/>
          <w:spacing w:val="47"/>
          <w:sz w:val="30"/>
        </w:rPr>
        <w:t>外</w:t>
      </w:r>
      <w:r>
        <w:rPr>
          <w:color w:val="FD8585"/>
          <w:sz w:val="30"/>
        </w:rPr>
        <w:t>汇</w:t>
      </w:r>
    </w:p>
    <w:p>
      <w:pPr>
        <w:pStyle w:val="5"/>
        <w:tabs>
          <w:tab w:val="left" w:pos="877"/>
        </w:tabs>
        <w:spacing w:before="301"/>
        <w:ind w:left="400"/>
      </w:pPr>
      <w:r>
        <w:rPr>
          <w:rFonts w:ascii="Times New Roman" w:eastAsia="Times New Roman"/>
          <w:color w:val="FD6B6B"/>
          <w:sz w:val="34"/>
        </w:rPr>
        <w:t>E</w:t>
      </w:r>
      <w:r>
        <w:rPr>
          <w:rFonts w:ascii="Times New Roman" w:eastAsia="Times New Roman"/>
          <w:color w:val="FD6B6B"/>
          <w:sz w:val="34"/>
        </w:rPr>
        <w:tab/>
      </w:r>
      <w:r>
        <w:rPr>
          <w:color w:val="FD6B6B"/>
          <w:spacing w:val="-1"/>
        </w:rPr>
        <w:t xml:space="preserve">什基金组织 </w:t>
      </w:r>
      <w:r>
        <w:rPr>
          <w:color w:val="FD4D4D"/>
          <w:spacing w:val="24"/>
        </w:rPr>
        <w:t>的</w:t>
      </w:r>
      <w:r>
        <w:rPr>
          <w:color w:val="FD6B6B"/>
          <w:spacing w:val="3"/>
        </w:rPr>
        <w:t>储备头寸</w:t>
      </w:r>
    </w:p>
    <w:p>
      <w:pPr>
        <w:pStyle w:val="9"/>
        <w:numPr>
          <w:ilvl w:val="0"/>
          <w:numId w:val="64"/>
        </w:numPr>
        <w:tabs>
          <w:tab w:val="left" w:pos="902"/>
        </w:tabs>
        <w:spacing w:before="82" w:after="0" w:line="240" w:lineRule="auto"/>
        <w:ind w:left="901" w:right="0" w:hanging="507"/>
        <w:jc w:val="left"/>
        <w:rPr>
          <w:rFonts w:ascii="Arial" w:eastAsia="Arial"/>
          <w:color w:val="FD4D4D"/>
          <w:sz w:val="31"/>
        </w:rPr>
      </w:pPr>
      <w:r>
        <w:rPr>
          <w:color w:val="FD6B6B"/>
          <w:w w:val="107"/>
          <w:sz w:val="30"/>
        </w:rPr>
        <w:br w:type="column"/>
      </w:r>
      <w:r>
        <w:rPr>
          <w:color w:val="FD6B6B"/>
          <w:spacing w:val="-6"/>
          <w:w w:val="110"/>
          <w:sz w:val="30"/>
        </w:rPr>
        <w:t>货币挂金</w:t>
      </w:r>
    </w:p>
    <w:p>
      <w:pPr>
        <w:pStyle w:val="5"/>
        <w:spacing w:before="10"/>
        <w:rPr>
          <w:sz w:val="24"/>
        </w:rPr>
      </w:pPr>
    </w:p>
    <w:p>
      <w:pPr>
        <w:tabs>
          <w:tab w:val="left" w:pos="868"/>
        </w:tabs>
        <w:spacing w:before="0"/>
        <w:ind w:left="413" w:right="0" w:firstLine="0"/>
        <w:jc w:val="left"/>
        <w:rPr>
          <w:sz w:val="30"/>
        </w:rPr>
      </w:pPr>
      <w:r>
        <w:rPr>
          <w:rFonts w:ascii="Times New Roman" w:eastAsia="Times New Roman"/>
          <w:color w:val="FD4D4D"/>
          <w:w w:val="105"/>
          <w:sz w:val="31"/>
        </w:rPr>
        <w:t>D</w:t>
      </w:r>
      <w:r>
        <w:rPr>
          <w:rFonts w:ascii="Times New Roman" w:eastAsia="Times New Roman"/>
          <w:color w:val="FD4D4D"/>
          <w:w w:val="105"/>
          <w:sz w:val="31"/>
        </w:rPr>
        <w:tab/>
      </w:r>
      <w:r>
        <w:rPr>
          <w:color w:val="FD6B6B"/>
          <w:w w:val="105"/>
          <w:sz w:val="30"/>
        </w:rPr>
        <w:t>特别提款权</w:t>
      </w:r>
    </w:p>
    <w:p>
      <w:pPr>
        <w:spacing w:after="0"/>
        <w:jc w:val="left"/>
        <w:rPr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4098" w:space="994"/>
            <w:col w:w="10508"/>
          </w:cols>
        </w:sectPr>
      </w:pPr>
    </w:p>
    <w:p>
      <w:pPr>
        <w:pStyle w:val="5"/>
        <w:spacing w:before="8"/>
        <w:rPr>
          <w:sz w:val="16"/>
        </w:rPr>
      </w:pPr>
    </w:p>
    <w:p>
      <w:pPr>
        <w:pStyle w:val="9"/>
        <w:numPr>
          <w:ilvl w:val="0"/>
          <w:numId w:val="63"/>
        </w:numPr>
        <w:tabs>
          <w:tab w:val="left" w:pos="1029"/>
          <w:tab w:val="left" w:pos="1030"/>
          <w:tab w:val="left" w:pos="7068"/>
        </w:tabs>
        <w:spacing w:before="87" w:after="0" w:line="240" w:lineRule="auto"/>
        <w:ind w:left="1029" w:right="0" w:hanging="643"/>
        <w:jc w:val="left"/>
        <w:rPr>
          <w:rFonts w:ascii="Times New Roman" w:eastAsia="Times New Roman"/>
          <w:color w:val="707070"/>
          <w:sz w:val="34"/>
        </w:rPr>
      </w:pPr>
      <w:r>
        <w:rPr>
          <w:color w:val="828282"/>
          <w:w w:val="105"/>
          <w:sz w:val="30"/>
        </w:rPr>
        <w:t>国</w:t>
      </w:r>
      <w:r>
        <w:rPr>
          <w:color w:val="828282"/>
          <w:spacing w:val="-22"/>
          <w:w w:val="105"/>
          <w:sz w:val="30"/>
        </w:rPr>
        <w:t>际</w:t>
      </w:r>
      <w:r>
        <w:rPr>
          <w:color w:val="5B5B5B"/>
          <w:w w:val="105"/>
          <w:sz w:val="30"/>
        </w:rPr>
        <w:t>收</w:t>
      </w:r>
      <w:r>
        <w:rPr>
          <w:color w:val="5B5B5B"/>
          <w:spacing w:val="-5"/>
          <w:w w:val="105"/>
          <w:sz w:val="30"/>
        </w:rPr>
        <w:t>支</w:t>
      </w:r>
      <w:r>
        <w:rPr>
          <w:color w:val="828282"/>
          <w:w w:val="105"/>
          <w:sz w:val="30"/>
        </w:rPr>
        <w:t>平衡表</w:t>
      </w:r>
      <w:r>
        <w:rPr>
          <w:color w:val="828282"/>
          <w:spacing w:val="-42"/>
          <w:w w:val="105"/>
          <w:sz w:val="30"/>
        </w:rPr>
        <w:t>的</w:t>
      </w:r>
      <w:r>
        <w:rPr>
          <w:color w:val="828282"/>
          <w:w w:val="105"/>
          <w:sz w:val="30"/>
        </w:rPr>
        <w:t>贷</w:t>
      </w:r>
      <w:r>
        <w:rPr>
          <w:color w:val="828282"/>
          <w:spacing w:val="-5"/>
          <w:w w:val="105"/>
          <w:sz w:val="30"/>
        </w:rPr>
        <w:t>方</w:t>
      </w:r>
      <w:r>
        <w:rPr>
          <w:color w:val="828282"/>
          <w:w w:val="105"/>
          <w:sz w:val="30"/>
        </w:rPr>
        <w:t>记录的</w:t>
      </w:r>
      <w:r>
        <w:rPr>
          <w:color w:val="828282"/>
          <w:spacing w:val="-23"/>
          <w:w w:val="105"/>
          <w:sz w:val="30"/>
        </w:rPr>
        <w:t>项</w:t>
      </w:r>
      <w:r>
        <w:rPr>
          <w:color w:val="828282"/>
          <w:w w:val="105"/>
          <w:sz w:val="30"/>
        </w:rPr>
        <w:t>目包括（</w:t>
      </w:r>
      <w:r>
        <w:rPr>
          <w:color w:val="828282"/>
          <w:w w:val="105"/>
          <w:sz w:val="30"/>
        </w:rPr>
        <w:tab/>
      </w:r>
      <w:r>
        <w:rPr>
          <w:color w:val="828282"/>
          <w:w w:val="80"/>
          <w:sz w:val="30"/>
        </w:rPr>
        <w:t>），</w:t>
      </w:r>
    </w:p>
    <w:p>
      <w:pPr>
        <w:pStyle w:val="5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9"/>
        <w:numPr>
          <w:ilvl w:val="0"/>
          <w:numId w:val="65"/>
        </w:numPr>
        <w:tabs>
          <w:tab w:val="left" w:pos="890"/>
          <w:tab w:val="left" w:pos="892"/>
        </w:tabs>
        <w:spacing w:before="145" w:after="0" w:line="240" w:lineRule="auto"/>
        <w:ind w:left="891" w:right="0" w:hanging="487"/>
        <w:jc w:val="left"/>
        <w:rPr>
          <w:rFonts w:ascii="Times New Roman" w:eastAsia="Times New Roman"/>
          <w:color w:val="707070"/>
          <w:sz w:val="30"/>
        </w:rPr>
      </w:pPr>
      <w:r>
        <w:pict>
          <v:shape id="_x0000_s1078" o:spid="_x0000_s1078" o:spt="202" type="#_x0000_t202" style="position:absolute;left:0pt;margin-left:84.7pt;margin-top:42.7pt;height:19.45pt;width:306.45pt;mso-position-horizontal-relative:page;z-index:251830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477"/>
                      <w:tab w:val="left" w:pos="5090"/>
                      <w:tab w:val="left" w:pos="5568"/>
                    </w:tabs>
                    <w:spacing w:before="0" w:line="389" w:lineRule="exact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rFonts w:ascii="Times New Roman" w:eastAsia="Times New Roman"/>
                      <w:color w:val="FD6B6B"/>
                      <w:w w:val="95"/>
                      <w:sz w:val="35"/>
                    </w:rPr>
                    <w:t>C.</w:t>
                  </w:r>
                  <w:r>
                    <w:rPr>
                      <w:rFonts w:ascii="Times New Roman" w:eastAsia="Times New Roman"/>
                      <w:color w:val="FD6B6B"/>
                      <w:w w:val="95"/>
                      <w:sz w:val="35"/>
                    </w:rPr>
                    <w:tab/>
                  </w:r>
                  <w:r>
                    <w:rPr>
                      <w:color w:val="FD6B6B"/>
                      <w:w w:val="95"/>
                      <w:sz w:val="30"/>
                    </w:rPr>
                    <w:t>出</w:t>
                  </w:r>
                  <w:r>
                    <w:rPr>
                      <w:color w:val="FD6B6B"/>
                      <w:spacing w:val="-90"/>
                      <w:w w:val="95"/>
                      <w:sz w:val="30"/>
                    </w:rPr>
                    <w:t xml:space="preserve"> </w:t>
                  </w:r>
                  <w:r>
                    <w:rPr>
                      <w:color w:val="FD4D4D"/>
                      <w:w w:val="95"/>
                      <w:sz w:val="30"/>
                    </w:rPr>
                    <w:t>口</w:t>
                  </w:r>
                  <w:r>
                    <w:rPr>
                      <w:color w:val="FD4D4D"/>
                      <w:w w:val="95"/>
                      <w:sz w:val="30"/>
                    </w:rPr>
                    <w:tab/>
                  </w:r>
                  <w:r>
                    <w:rPr>
                      <w:rFonts w:ascii="Arial" w:eastAsia="Arial"/>
                      <w:color w:val="4D4D4D"/>
                      <w:spacing w:val="-8"/>
                      <w:w w:val="95"/>
                      <w:sz w:val="32"/>
                    </w:rPr>
                    <w:t>D</w:t>
                  </w:r>
                  <w:r>
                    <w:rPr>
                      <w:rFonts w:ascii="Arial" w:eastAsia="Arial"/>
                      <w:color w:val="1A1A1A"/>
                      <w:spacing w:val="-8"/>
                      <w:w w:val="95"/>
                      <w:sz w:val="32"/>
                    </w:rPr>
                    <w:t>.</w:t>
                  </w:r>
                  <w:r>
                    <w:rPr>
                      <w:rFonts w:ascii="Arial" w:eastAsia="Arial"/>
                      <w:color w:val="1A1A1A"/>
                      <w:spacing w:val="-8"/>
                      <w:w w:val="95"/>
                      <w:sz w:val="32"/>
                    </w:rPr>
                    <w:tab/>
                  </w:r>
                  <w:r>
                    <w:rPr>
                      <w:color w:val="707070"/>
                      <w:w w:val="90"/>
                      <w:sz w:val="30"/>
                    </w:rPr>
                    <w:t>进</w:t>
                  </w:r>
                  <w:r>
                    <w:rPr>
                      <w:color w:val="707070"/>
                      <w:spacing w:val="-104"/>
                      <w:w w:val="90"/>
                      <w:sz w:val="30"/>
                    </w:rPr>
                    <w:t xml:space="preserve"> </w:t>
                  </w:r>
                  <w:r>
                    <w:rPr>
                      <w:color w:val="919191"/>
                      <w:spacing w:val="-20"/>
                      <w:w w:val="90"/>
                      <w:sz w:val="30"/>
                    </w:rPr>
                    <w:t>口</w:t>
                  </w:r>
                </w:p>
              </w:txbxContent>
            </v:textbox>
          </v:shape>
        </w:pict>
      </w:r>
      <w:r>
        <w:rPr>
          <w:color w:val="707070"/>
          <w:w w:val="105"/>
          <w:sz w:val="30"/>
        </w:rPr>
        <w:t>实际资源增加项</w:t>
      </w:r>
    </w:p>
    <w:p>
      <w:pPr>
        <w:pStyle w:val="9"/>
        <w:numPr>
          <w:ilvl w:val="0"/>
          <w:numId w:val="65"/>
        </w:numPr>
        <w:tabs>
          <w:tab w:val="left" w:pos="870"/>
          <w:tab w:val="left" w:pos="871"/>
        </w:tabs>
        <w:spacing w:before="118" w:after="0" w:line="240" w:lineRule="auto"/>
        <w:ind w:left="870" w:right="0" w:hanging="466"/>
        <w:jc w:val="left"/>
        <w:rPr>
          <w:rFonts w:ascii="Times New Roman" w:eastAsia="Times New Roman"/>
          <w:color w:val="FD4D4D"/>
          <w:sz w:val="35"/>
        </w:rPr>
      </w:pPr>
      <w:r>
        <w:rPr>
          <w:color w:val="FD6B6B"/>
          <w:w w:val="104"/>
          <w:sz w:val="30"/>
        </w:rPr>
        <w:br w:type="column"/>
      </w:r>
      <w:r>
        <w:rPr>
          <w:color w:val="FD6B6B"/>
          <w:spacing w:val="2"/>
          <w:w w:val="105"/>
          <w:sz w:val="30"/>
        </w:rPr>
        <w:t>收入</w:t>
      </w:r>
      <w:r>
        <w:rPr>
          <w:color w:val="FD4D4D"/>
          <w:spacing w:val="28"/>
          <w:w w:val="105"/>
          <w:sz w:val="30"/>
        </w:rPr>
        <w:t>性</w:t>
      </w:r>
      <w:r>
        <w:rPr>
          <w:color w:val="FD6B6B"/>
          <w:spacing w:val="5"/>
          <w:w w:val="105"/>
          <w:sz w:val="30"/>
        </w:rPr>
        <w:t>经济行为</w:t>
      </w:r>
    </w:p>
    <w:p>
      <w:pPr>
        <w:pStyle w:val="5"/>
        <w:rPr>
          <w:sz w:val="20"/>
        </w:rPr>
      </w:pPr>
    </w:p>
    <w:p>
      <w:pPr>
        <w:pStyle w:val="5"/>
        <w:rPr>
          <w:sz w:val="22"/>
        </w:rPr>
      </w:pPr>
    </w:p>
    <w:p>
      <w:pPr>
        <w:pStyle w:val="5"/>
        <w:ind w:left="2761" w:right="-44"/>
        <w:rPr>
          <w:sz w:val="20"/>
        </w:rPr>
      </w:pPr>
    </w:p>
    <w:p>
      <w:pPr>
        <w:pStyle w:val="2"/>
        <w:spacing w:before="58" w:line="1535" w:lineRule="exact"/>
        <w:ind w:left="427"/>
      </w:pPr>
      <w:r>
        <w:br w:type="column"/>
      </w:r>
    </w:p>
    <w:p>
      <w:pPr>
        <w:spacing w:after="0" w:line="1535" w:lineRule="exact"/>
        <w:sectPr>
          <w:type w:val="continuous"/>
          <w:pgSz w:w="17840" w:h="25260"/>
          <w:pgMar w:top="1420" w:right="940" w:bottom="280" w:left="1300" w:header="720" w:footer="720" w:gutter="0"/>
          <w:cols w:equalWidth="0" w:num="3">
            <w:col w:w="3125" w:space="1954"/>
            <w:col w:w="3546" w:space="40"/>
            <w:col w:w="6935"/>
          </w:cols>
        </w:sectPr>
      </w:pPr>
    </w:p>
    <w:p>
      <w:pPr>
        <w:pStyle w:val="5"/>
        <w:tabs>
          <w:tab w:val="left" w:pos="875"/>
        </w:tabs>
        <w:spacing w:line="361" w:lineRule="exact"/>
        <w:ind w:left="421"/>
      </w:pPr>
      <w:r>
        <w:rPr>
          <w:rFonts w:ascii="Times New Roman" w:eastAsia="Times New Roman"/>
          <w:color w:val="FD6B6B"/>
          <w:w w:val="115"/>
          <w:sz w:val="31"/>
        </w:rPr>
        <w:t>E</w:t>
      </w:r>
      <w:r>
        <w:rPr>
          <w:rFonts w:ascii="Times New Roman" w:eastAsia="Times New Roman"/>
          <w:color w:val="FD6B6B"/>
          <w:w w:val="115"/>
          <w:sz w:val="31"/>
        </w:rPr>
        <w:tab/>
      </w:r>
      <w:r>
        <w:rPr>
          <w:color w:val="FD6B6B"/>
          <w:spacing w:val="-42"/>
          <w:w w:val="115"/>
        </w:rPr>
        <w:t>金础资</w:t>
      </w:r>
      <w:r>
        <w:rPr>
          <w:color w:val="FF9797"/>
          <w:spacing w:val="13"/>
          <w:w w:val="115"/>
        </w:rPr>
        <w:t>产</w:t>
      </w:r>
      <w:r>
        <w:rPr>
          <w:color w:val="FD6B6B"/>
          <w:spacing w:val="-5"/>
          <w:w w:val="115"/>
        </w:rPr>
        <w:t>减少</w:t>
      </w:r>
      <w:r>
        <w:rPr>
          <w:color w:val="FD4D4D"/>
          <w:spacing w:val="-15"/>
          <w:w w:val="115"/>
        </w:rPr>
        <w:t>和</w:t>
      </w:r>
      <w:r>
        <w:rPr>
          <w:color w:val="FD6B6B"/>
          <w:spacing w:val="-8"/>
          <w:w w:val="115"/>
        </w:rPr>
        <w:t>负侦增</w:t>
      </w:r>
      <w:r>
        <w:rPr>
          <w:color w:val="FD4D4D"/>
          <w:w w:val="115"/>
        </w:rPr>
        <w:t>加</w:t>
      </w:r>
    </w:p>
    <w:p>
      <w:pPr>
        <w:pStyle w:val="5"/>
        <w:spacing w:before="2"/>
        <w:rPr>
          <w:sz w:val="24"/>
        </w:rPr>
      </w:pPr>
    </w:p>
    <w:p>
      <w:pPr>
        <w:pStyle w:val="5"/>
        <w:tabs>
          <w:tab w:val="left" w:pos="1039"/>
          <w:tab w:val="left" w:pos="2644"/>
        </w:tabs>
        <w:spacing w:line="434" w:lineRule="auto"/>
        <w:ind w:left="412" w:right="588" w:hanging="25"/>
      </w:pPr>
      <w:r>
        <w:rPr>
          <w:rFonts w:ascii="Times New Roman" w:eastAsia="Times New Roman"/>
          <w:color w:val="707070"/>
          <w:w w:val="105"/>
          <w:sz w:val="33"/>
        </w:rPr>
        <w:t>8]</w:t>
      </w:r>
      <w:r>
        <w:rPr>
          <w:rFonts w:ascii="Times New Roman" w:eastAsia="Times New Roman"/>
          <w:color w:val="707070"/>
          <w:w w:val="105"/>
          <w:sz w:val="33"/>
        </w:rPr>
        <w:tab/>
      </w:r>
      <w:r>
        <w:rPr>
          <w:color w:val="828282"/>
          <w:spacing w:val="-10"/>
          <w:w w:val="105"/>
        </w:rPr>
        <w:t>在</w:t>
      </w:r>
      <w:r>
        <w:rPr>
          <w:color w:val="B3B3B3"/>
          <w:spacing w:val="-15"/>
          <w:w w:val="105"/>
        </w:rPr>
        <w:t>一</w:t>
      </w:r>
      <w:r>
        <w:rPr>
          <w:color w:val="707070"/>
          <w:w w:val="105"/>
        </w:rPr>
        <w:t>国的</w:t>
      </w:r>
      <w:r>
        <w:rPr>
          <w:color w:val="707070"/>
          <w:spacing w:val="-42"/>
          <w:w w:val="105"/>
        </w:rPr>
        <w:t>国</w:t>
      </w:r>
      <w:r>
        <w:rPr>
          <w:color w:val="707070"/>
          <w:w w:val="105"/>
        </w:rPr>
        <w:t>际</w:t>
      </w:r>
      <w:r>
        <w:rPr>
          <w:color w:val="707070"/>
          <w:spacing w:val="-21"/>
          <w:w w:val="105"/>
        </w:rPr>
        <w:t>收</w:t>
      </w:r>
      <w:r>
        <w:rPr>
          <w:color w:val="707070"/>
          <w:spacing w:val="-5"/>
          <w:w w:val="105"/>
        </w:rPr>
        <w:t>支</w:t>
      </w:r>
      <w:r>
        <w:rPr>
          <w:color w:val="707070"/>
          <w:w w:val="105"/>
        </w:rPr>
        <w:t>平衡表</w:t>
      </w:r>
      <w:r>
        <w:rPr>
          <w:color w:val="707070"/>
          <w:spacing w:val="-30"/>
          <w:w w:val="105"/>
        </w:rPr>
        <w:t>中</w:t>
      </w:r>
      <w:r>
        <w:rPr>
          <w:color w:val="4D4D4D"/>
          <w:spacing w:val="10"/>
          <w:w w:val="105"/>
        </w:rPr>
        <w:t>，</w:t>
      </w:r>
      <w:r>
        <w:rPr>
          <w:color w:val="828282"/>
          <w:w w:val="105"/>
        </w:rPr>
        <w:t>经常</w:t>
      </w:r>
      <w:r>
        <w:rPr>
          <w:color w:val="828282"/>
          <w:spacing w:val="-137"/>
          <w:w w:val="105"/>
        </w:rPr>
        <w:t xml:space="preserve"> </w:t>
      </w:r>
      <w:r>
        <w:rPr>
          <w:color w:val="828282"/>
          <w:w w:val="105"/>
        </w:rPr>
        <w:t>项目顺差</w:t>
      </w:r>
      <w:r>
        <w:rPr>
          <w:color w:val="828282"/>
          <w:spacing w:val="-120"/>
          <w:w w:val="105"/>
        </w:rPr>
        <w:t xml:space="preserve"> </w:t>
      </w:r>
      <w:r>
        <w:rPr>
          <w:color w:val="4D4D4D"/>
          <w:spacing w:val="20"/>
          <w:w w:val="105"/>
        </w:rPr>
        <w:t>，</w:t>
      </w:r>
      <w:r>
        <w:rPr>
          <w:color w:val="707070"/>
          <w:w w:val="105"/>
        </w:rPr>
        <w:t>资</w:t>
      </w:r>
      <w:r>
        <w:rPr>
          <w:color w:val="707070"/>
          <w:spacing w:val="52"/>
          <w:w w:val="105"/>
        </w:rPr>
        <w:t>本</w:t>
      </w:r>
      <w:r>
        <w:rPr>
          <w:color w:val="707070"/>
          <w:w w:val="105"/>
        </w:rPr>
        <w:t>往来项目逆</w:t>
      </w:r>
      <w:r>
        <w:rPr>
          <w:color w:val="707070"/>
          <w:spacing w:val="-112"/>
          <w:w w:val="105"/>
        </w:rPr>
        <w:t xml:space="preserve"> </w:t>
      </w:r>
      <w:r>
        <w:rPr>
          <w:color w:val="919191"/>
          <w:spacing w:val="28"/>
          <w:w w:val="105"/>
        </w:rPr>
        <w:t>差</w:t>
      </w:r>
      <w:r>
        <w:rPr>
          <w:color w:val="4D4D4D"/>
          <w:spacing w:val="15"/>
          <w:w w:val="105"/>
        </w:rPr>
        <w:t>，</w:t>
      </w:r>
      <w:r>
        <w:rPr>
          <w:color w:val="707070"/>
          <w:w w:val="105"/>
        </w:rPr>
        <w:t>但在数</w:t>
      </w:r>
      <w:r>
        <w:rPr>
          <w:color w:val="707070"/>
          <w:spacing w:val="-125"/>
          <w:w w:val="105"/>
        </w:rPr>
        <w:t xml:space="preserve"> </w:t>
      </w:r>
      <w:r>
        <w:rPr>
          <w:color w:val="707070"/>
          <w:w w:val="105"/>
        </w:rPr>
        <w:t>额上前者</w:t>
      </w:r>
      <w:r>
        <w:rPr>
          <w:color w:val="707070"/>
          <w:spacing w:val="-114"/>
          <w:w w:val="105"/>
        </w:rPr>
        <w:t xml:space="preserve"> </w:t>
      </w:r>
      <w:r>
        <w:rPr>
          <w:color w:val="707070"/>
          <w:w w:val="105"/>
        </w:rPr>
        <w:t>大于后</w:t>
      </w:r>
      <w:r>
        <w:rPr>
          <w:color w:val="707070"/>
          <w:spacing w:val="-49"/>
          <w:w w:val="105"/>
        </w:rPr>
        <w:t>者</w:t>
      </w:r>
      <w:r>
        <w:rPr>
          <w:color w:val="707070"/>
          <w:w w:val="105"/>
        </w:rPr>
        <w:t>或</w:t>
      </w:r>
      <w:r>
        <w:rPr>
          <w:color w:val="707070"/>
          <w:spacing w:val="-25"/>
          <w:w w:val="105"/>
        </w:rPr>
        <w:t>者</w:t>
      </w:r>
      <w:r>
        <w:rPr>
          <w:color w:val="707070"/>
          <w:w w:val="105"/>
        </w:rPr>
        <w:t>基本持</w:t>
      </w:r>
      <w:r>
        <w:rPr>
          <w:color w:val="707070"/>
          <w:spacing w:val="-9"/>
          <w:w w:val="105"/>
        </w:rPr>
        <w:t>平</w:t>
      </w:r>
      <w:r>
        <w:rPr>
          <w:color w:val="2A2A2A"/>
        </w:rPr>
        <w:t>，</w:t>
      </w:r>
      <w:r>
        <w:rPr>
          <w:color w:val="2A2A2A"/>
          <w:spacing w:val="-72"/>
        </w:rPr>
        <w:t xml:space="preserve"> </w:t>
      </w:r>
      <w:r>
        <w:rPr>
          <w:color w:val="707070"/>
          <w:w w:val="105"/>
        </w:rPr>
        <w:t>表明</w:t>
      </w:r>
      <w:r>
        <w:rPr>
          <w:color w:val="707070"/>
          <w:spacing w:val="-83"/>
          <w:w w:val="105"/>
        </w:rPr>
        <w:t xml:space="preserve"> </w:t>
      </w:r>
      <w:r>
        <w:rPr>
          <w:color w:val="707070"/>
          <w:w w:val="105"/>
        </w:rPr>
        <w:t>(</w:t>
      </w:r>
      <w:r>
        <w:rPr>
          <w:color w:val="707070"/>
          <w:w w:val="105"/>
        </w:rPr>
        <w:tab/>
      </w:r>
      <w:r>
        <w:rPr>
          <w:color w:val="707070"/>
          <w:w w:val="105"/>
        </w:rPr>
        <w:t>).</w:t>
      </w:r>
    </w:p>
    <w:p>
      <w:pPr>
        <w:pStyle w:val="5"/>
        <w:spacing w:before="13"/>
        <w:ind w:left="408"/>
      </w:pPr>
      <w:r>
        <w:rPr>
          <w:rFonts w:ascii="Arial" w:eastAsia="Arial"/>
          <w:color w:val="FD6B6B"/>
          <w:spacing w:val="-13"/>
          <w:w w:val="105"/>
        </w:rPr>
        <w:t>A</w:t>
      </w:r>
      <w:r>
        <w:rPr>
          <w:color w:val="FD6B6B"/>
          <w:spacing w:val="-20"/>
          <w:w w:val="105"/>
        </w:rPr>
        <w:t xml:space="preserve">、会 </w:t>
      </w:r>
      <w:r>
        <w:rPr>
          <w:color w:val="FD8585"/>
          <w:spacing w:val="41"/>
          <w:w w:val="105"/>
        </w:rPr>
        <w:t>使</w:t>
      </w:r>
      <w:r>
        <w:rPr>
          <w:color w:val="FD6B6B"/>
          <w:spacing w:val="-18"/>
          <w:w w:val="105"/>
        </w:rPr>
        <w:t>储 备资</w:t>
      </w:r>
      <w:r>
        <w:rPr>
          <w:color w:val="FD8585"/>
          <w:w w:val="105"/>
        </w:rPr>
        <w:t>产</w:t>
      </w:r>
      <w:r>
        <w:rPr>
          <w:color w:val="FD6B6B"/>
          <w:spacing w:val="-6"/>
          <w:w w:val="105"/>
        </w:rPr>
        <w:t>略有增加或保持稳定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404"/>
      </w:pPr>
      <w:r>
        <w:rPr>
          <w:rFonts w:ascii="Arial" w:eastAsia="Arial"/>
          <w:color w:val="5B5B5B"/>
          <w:sz w:val="31"/>
        </w:rPr>
        <w:t>B</w:t>
      </w:r>
      <w:r>
        <w:rPr>
          <w:color w:val="5B5B5B"/>
        </w:rPr>
        <w:t xml:space="preserve">、会 </w:t>
      </w:r>
      <w:r>
        <w:rPr>
          <w:color w:val="828282"/>
        </w:rPr>
        <w:t>使储 备资产大大</w:t>
      </w:r>
      <w:r>
        <w:rPr>
          <w:color w:val="5B5B5B"/>
        </w:rPr>
        <w:t>减少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FD6B6B"/>
          <w:spacing w:val="-25"/>
          <w:w w:val="105"/>
        </w:rPr>
        <w:t>C</w:t>
      </w:r>
      <w:r>
        <w:rPr>
          <w:color w:val="FD4D4D"/>
          <w:spacing w:val="23"/>
          <w:w w:val="105"/>
        </w:rPr>
        <w:t>、</w:t>
      </w:r>
      <w:r>
        <w:rPr>
          <w:color w:val="FD6B6B"/>
          <w:spacing w:val="-14"/>
          <w:w w:val="105"/>
        </w:rPr>
        <w:t>说明 该国</w:t>
      </w:r>
      <w:r>
        <w:rPr>
          <w:color w:val="FD8585"/>
          <w:spacing w:val="8"/>
          <w:w w:val="105"/>
        </w:rPr>
        <w:t>经</w:t>
      </w:r>
      <w:r>
        <w:rPr>
          <w:color w:val="FD6B6B"/>
          <w:spacing w:val="11"/>
          <w:w w:val="105"/>
        </w:rPr>
        <w:t>常性交易具有</w:t>
      </w:r>
      <w:r>
        <w:rPr>
          <w:color w:val="FD4D4D"/>
          <w:spacing w:val="25"/>
          <w:w w:val="105"/>
        </w:rPr>
        <w:t>优</w:t>
      </w:r>
      <w:r>
        <w:rPr>
          <w:color w:val="FD6B6B"/>
          <w:spacing w:val="-29"/>
          <w:w w:val="105"/>
        </w:rPr>
        <w:t>势， 多余</w:t>
      </w:r>
      <w:r>
        <w:rPr>
          <w:color w:val="FD4D4D"/>
          <w:spacing w:val="19"/>
          <w:w w:val="105"/>
        </w:rPr>
        <w:t>收</w:t>
      </w:r>
      <w:r>
        <w:rPr>
          <w:color w:val="FD6B6B"/>
          <w:spacing w:val="-5"/>
          <w:w w:val="105"/>
        </w:rPr>
        <w:t>入转化为</w:t>
      </w:r>
      <w:r>
        <w:rPr>
          <w:color w:val="FD4D4D"/>
          <w:spacing w:val="3"/>
          <w:w w:val="105"/>
        </w:rPr>
        <w:t>投</w:t>
      </w:r>
      <w:r>
        <w:rPr>
          <w:color w:val="FD6B6B"/>
          <w:spacing w:val="-6"/>
          <w:w w:val="105"/>
        </w:rPr>
        <w:t>资流向国外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3"/>
      </w:pPr>
      <w:r>
        <w:rPr>
          <w:rFonts w:ascii="Arial" w:eastAsia="Arial"/>
          <w:color w:val="5B5B5B"/>
          <w:spacing w:val="-29"/>
          <w:w w:val="110"/>
          <w:sz w:val="31"/>
        </w:rPr>
        <w:t>D</w:t>
      </w:r>
      <w:r>
        <w:rPr>
          <w:color w:val="5B5B5B"/>
          <w:spacing w:val="22"/>
          <w:w w:val="110"/>
        </w:rPr>
        <w:t>、这</w:t>
      </w:r>
      <w:r>
        <w:rPr>
          <w:color w:val="828282"/>
          <w:spacing w:val="1"/>
          <w:w w:val="110"/>
        </w:rPr>
        <w:t>是落后</w:t>
      </w:r>
      <w:r>
        <w:rPr>
          <w:color w:val="5B5B5B"/>
          <w:spacing w:val="-13"/>
          <w:w w:val="110"/>
        </w:rPr>
        <w:t>的发</w:t>
      </w:r>
      <w:r>
        <w:rPr>
          <w:color w:val="828282"/>
          <w:spacing w:val="-10"/>
          <w:w w:val="110"/>
        </w:rPr>
        <w:t>展中国家国际</w:t>
      </w:r>
      <w:r>
        <w:rPr>
          <w:color w:val="5B5B5B"/>
          <w:w w:val="110"/>
        </w:rPr>
        <w:t>收支的典型特征</w:t>
      </w:r>
    </w:p>
    <w:p>
      <w:pPr>
        <w:pStyle w:val="5"/>
        <w:spacing w:before="11"/>
        <w:rPr>
          <w:sz w:val="24"/>
        </w:rPr>
      </w:pPr>
    </w:p>
    <w:p>
      <w:pPr>
        <w:pStyle w:val="5"/>
        <w:ind w:left="403"/>
      </w:pPr>
      <w:r>
        <w:rPr>
          <w:rFonts w:ascii="Arial" w:eastAsia="Arial"/>
          <w:color w:val="FD6B6B"/>
          <w:sz w:val="31"/>
        </w:rPr>
        <w:t>E</w:t>
      </w:r>
      <w:r>
        <w:rPr>
          <w:color w:val="FD4D4D"/>
        </w:rPr>
        <w:t>、</w:t>
      </w:r>
      <w:r>
        <w:rPr>
          <w:color w:val="FD6B6B"/>
        </w:rPr>
        <w:t xml:space="preserve">这是发达 </w:t>
      </w:r>
      <w:r>
        <w:rPr>
          <w:color w:val="FD8585"/>
        </w:rPr>
        <w:t>国</w:t>
      </w:r>
      <w:r>
        <w:rPr>
          <w:color w:val="FD6B6B"/>
        </w:rPr>
        <w:t>家</w:t>
      </w:r>
      <w:r>
        <w:rPr>
          <w:color w:val="FD8585"/>
        </w:rPr>
        <w:t>国</w:t>
      </w:r>
      <w:r>
        <w:rPr>
          <w:color w:val="FD6B6B"/>
        </w:rPr>
        <w:t>际收支</w:t>
      </w:r>
      <w:r>
        <w:rPr>
          <w:color w:val="FD4D4D"/>
        </w:rPr>
        <w:t>的</w:t>
      </w:r>
      <w:r>
        <w:rPr>
          <w:color w:val="FD6B6B"/>
        </w:rPr>
        <w:t>典型特征</w:t>
      </w:r>
    </w:p>
    <w:p>
      <w:pPr>
        <w:pStyle w:val="9"/>
        <w:numPr>
          <w:ilvl w:val="0"/>
          <w:numId w:val="66"/>
        </w:numPr>
        <w:tabs>
          <w:tab w:val="left" w:pos="1039"/>
          <w:tab w:val="left" w:pos="1040"/>
          <w:tab w:val="left" w:pos="13878"/>
        </w:tabs>
        <w:spacing w:before="298" w:after="0" w:line="240" w:lineRule="auto"/>
        <w:ind w:left="1039" w:right="0" w:hanging="652"/>
        <w:jc w:val="left"/>
        <w:rPr>
          <w:rFonts w:ascii="Times New Roman" w:hAnsi="Times New Roman" w:eastAsia="Times New Roman"/>
          <w:color w:val="707070"/>
          <w:sz w:val="32"/>
        </w:rPr>
      </w:pPr>
      <w:r>
        <w:rPr>
          <w:color w:val="828282"/>
          <w:w w:val="108"/>
          <w:sz w:val="30"/>
        </w:rPr>
        <w:t>在国</w:t>
      </w:r>
      <w:r>
        <w:rPr>
          <w:color w:val="828282"/>
          <w:spacing w:val="-24"/>
          <w:w w:val="108"/>
          <w:sz w:val="30"/>
        </w:rPr>
        <w:t>际</w:t>
      </w:r>
      <w:r>
        <w:rPr>
          <w:color w:val="828282"/>
          <w:w w:val="108"/>
          <w:sz w:val="30"/>
        </w:rPr>
        <w:t>收</w:t>
      </w:r>
      <w:r>
        <w:rPr>
          <w:color w:val="828282"/>
          <w:spacing w:val="-17"/>
          <w:w w:val="108"/>
          <w:sz w:val="30"/>
        </w:rPr>
        <w:t>支</w:t>
      </w:r>
      <w:r>
        <w:rPr>
          <w:color w:val="828282"/>
          <w:w w:val="107"/>
          <w:sz w:val="30"/>
        </w:rPr>
        <w:t>平</w:t>
      </w:r>
      <w:r>
        <w:rPr>
          <w:color w:val="828282"/>
          <w:spacing w:val="-2"/>
          <w:w w:val="107"/>
          <w:sz w:val="30"/>
        </w:rPr>
        <w:t>衡</w:t>
      </w:r>
      <w:r>
        <w:rPr>
          <w:color w:val="828282"/>
          <w:w w:val="107"/>
          <w:sz w:val="30"/>
        </w:rPr>
        <w:t>表</w:t>
      </w:r>
      <w:r>
        <w:rPr>
          <w:color w:val="828282"/>
          <w:spacing w:val="-28"/>
          <w:w w:val="107"/>
          <w:sz w:val="30"/>
        </w:rPr>
        <w:t>中</w:t>
      </w:r>
      <w:r>
        <w:rPr>
          <w:color w:val="5B5B5B"/>
          <w:w w:val="97"/>
          <w:sz w:val="30"/>
        </w:rPr>
        <w:t>，</w:t>
      </w:r>
      <w:r>
        <w:rPr>
          <w:color w:val="5B5B5B"/>
          <w:spacing w:val="-116"/>
          <w:sz w:val="30"/>
        </w:rPr>
        <w:t xml:space="preserve"> </w:t>
      </w:r>
      <w:r>
        <w:rPr>
          <w:color w:val="5B5B5B"/>
          <w:w w:val="97"/>
          <w:sz w:val="30"/>
        </w:rPr>
        <w:t>记录</w:t>
      </w:r>
      <w:r>
        <w:rPr>
          <w:color w:val="5B5B5B"/>
          <w:spacing w:val="46"/>
          <w:w w:val="97"/>
          <w:sz w:val="30"/>
        </w:rPr>
        <w:t>交</w:t>
      </w:r>
      <w:r>
        <w:rPr>
          <w:color w:val="828282"/>
          <w:w w:val="109"/>
          <w:sz w:val="30"/>
        </w:rPr>
        <w:t>易</w:t>
      </w:r>
      <w:r>
        <w:rPr>
          <w:color w:val="828282"/>
          <w:spacing w:val="-13"/>
          <w:sz w:val="30"/>
        </w:rPr>
        <w:t xml:space="preserve"> </w:t>
      </w:r>
      <w:r>
        <w:rPr>
          <w:color w:val="4D4D4D"/>
          <w:w w:val="56"/>
          <w:sz w:val="30"/>
        </w:rPr>
        <w:t>”</w:t>
      </w:r>
      <w:r>
        <w:rPr>
          <w:color w:val="4D4D4D"/>
          <w:spacing w:val="-120"/>
          <w:sz w:val="30"/>
        </w:rPr>
        <w:t xml:space="preserve"> </w:t>
      </w:r>
      <w:r>
        <w:rPr>
          <w:color w:val="707070"/>
          <w:spacing w:val="-7"/>
          <w:w w:val="106"/>
          <w:sz w:val="30"/>
        </w:rPr>
        <w:t>进</w:t>
      </w:r>
      <w:r>
        <w:rPr>
          <w:color w:val="A3A3A3"/>
          <w:spacing w:val="1"/>
          <w:w w:val="106"/>
          <w:sz w:val="30"/>
        </w:rPr>
        <w:t>口</w:t>
      </w:r>
      <w:r>
        <w:rPr>
          <w:color w:val="707070"/>
          <w:w w:val="106"/>
          <w:sz w:val="30"/>
        </w:rPr>
        <w:t>商</w:t>
      </w:r>
      <w:r>
        <w:rPr>
          <w:color w:val="707070"/>
          <w:spacing w:val="-13"/>
          <w:w w:val="106"/>
          <w:sz w:val="30"/>
        </w:rPr>
        <w:t>品</w:t>
      </w:r>
      <w:r>
        <w:rPr>
          <w:color w:val="919191"/>
          <w:spacing w:val="-2"/>
          <w:w w:val="106"/>
          <w:sz w:val="30"/>
        </w:rPr>
        <w:t>用</w:t>
      </w:r>
      <w:r>
        <w:rPr>
          <w:color w:val="707070"/>
          <w:w w:val="106"/>
          <w:sz w:val="30"/>
        </w:rPr>
        <w:t>外汇储</w:t>
      </w:r>
      <w:r>
        <w:rPr>
          <w:color w:val="707070"/>
          <w:spacing w:val="-8"/>
          <w:w w:val="106"/>
          <w:sz w:val="30"/>
        </w:rPr>
        <w:t>备</w:t>
      </w:r>
      <w:r>
        <w:rPr>
          <w:color w:val="707070"/>
          <w:spacing w:val="-26"/>
          <w:w w:val="109"/>
          <w:sz w:val="30"/>
        </w:rPr>
        <w:t>支</w:t>
      </w:r>
      <w:r>
        <w:rPr>
          <w:color w:val="4D4D4D"/>
          <w:w w:val="109"/>
          <w:sz w:val="30"/>
        </w:rPr>
        <w:t>付“</w:t>
      </w:r>
      <w:r>
        <w:rPr>
          <w:color w:val="4D4D4D"/>
          <w:spacing w:val="-192"/>
          <w:w w:val="109"/>
          <w:sz w:val="30"/>
        </w:rPr>
        <w:t>，</w:t>
      </w:r>
      <w:r>
        <w:rPr>
          <w:color w:val="707070"/>
          <w:spacing w:val="32"/>
          <w:w w:val="97"/>
          <w:sz w:val="30"/>
        </w:rPr>
        <w:t>下</w:t>
      </w:r>
      <w:r>
        <w:rPr>
          <w:color w:val="707070"/>
          <w:w w:val="97"/>
          <w:sz w:val="30"/>
        </w:rPr>
        <w:t>列哪</w:t>
      </w:r>
      <w:r>
        <w:rPr>
          <w:color w:val="707070"/>
          <w:spacing w:val="-91"/>
          <w:sz w:val="30"/>
        </w:rPr>
        <w:t xml:space="preserve"> </w:t>
      </w:r>
      <w:r>
        <w:rPr>
          <w:color w:val="B3B3B3"/>
          <w:spacing w:val="-11"/>
          <w:w w:val="110"/>
          <w:sz w:val="30"/>
        </w:rPr>
        <w:t>一</w:t>
      </w:r>
      <w:r>
        <w:rPr>
          <w:color w:val="707070"/>
          <w:w w:val="110"/>
          <w:sz w:val="30"/>
        </w:rPr>
        <w:t>项记录是正</w:t>
      </w:r>
      <w:r>
        <w:rPr>
          <w:color w:val="707070"/>
          <w:spacing w:val="-101"/>
          <w:w w:val="110"/>
          <w:sz w:val="30"/>
        </w:rPr>
        <w:t>确</w:t>
      </w:r>
      <w:r>
        <w:rPr>
          <w:color w:val="4D4D4D"/>
          <w:spacing w:val="-6"/>
          <w:w w:val="110"/>
          <w:sz w:val="30"/>
        </w:rPr>
        <w:t>的</w:t>
      </w:r>
      <w:r>
        <w:rPr>
          <w:color w:val="4D4D4D"/>
          <w:w w:val="110"/>
          <w:sz w:val="30"/>
        </w:rPr>
        <w:t>（</w:t>
      </w:r>
      <w:r>
        <w:rPr>
          <w:color w:val="4D4D4D"/>
          <w:sz w:val="30"/>
        </w:rPr>
        <w:tab/>
      </w:r>
      <w:r>
        <w:rPr>
          <w:color w:val="707070"/>
          <w:w w:val="49"/>
          <w:sz w:val="30"/>
        </w:rPr>
        <w:t>）．</w:t>
      </w:r>
    </w:p>
    <w:p>
      <w:pPr>
        <w:pStyle w:val="5"/>
        <w:spacing w:before="11"/>
        <w:rPr>
          <w:sz w:val="27"/>
        </w:rPr>
      </w:pPr>
    </w:p>
    <w:p>
      <w:pPr>
        <w:pStyle w:val="9"/>
        <w:numPr>
          <w:ilvl w:val="0"/>
          <w:numId w:val="67"/>
        </w:numPr>
        <w:tabs>
          <w:tab w:val="left" w:pos="879"/>
          <w:tab w:val="left" w:pos="880"/>
          <w:tab w:val="left" w:pos="1559"/>
        </w:tabs>
        <w:spacing w:before="1" w:after="0" w:line="240" w:lineRule="auto"/>
        <w:ind w:left="879" w:right="0" w:hanging="475"/>
        <w:jc w:val="left"/>
        <w:rPr>
          <w:rFonts w:ascii="Times New Roman" w:eastAsia="Times New Roman"/>
          <w:color w:val="FD6B6B"/>
          <w:sz w:val="31"/>
        </w:rPr>
      </w:pPr>
      <w:r>
        <w:rPr>
          <w:color w:val="FD6B6B"/>
          <w:w w:val="70"/>
          <w:sz w:val="30"/>
        </w:rPr>
        <w:t>记录</w:t>
      </w:r>
      <w:r>
        <w:rPr>
          <w:color w:val="FD6B6B"/>
          <w:w w:val="70"/>
          <w:sz w:val="30"/>
        </w:rPr>
        <w:tab/>
      </w:r>
      <w:r>
        <w:rPr>
          <w:color w:val="FD6B6B"/>
          <w:sz w:val="30"/>
        </w:rPr>
        <w:t>亿货</w:t>
      </w:r>
      <w:r>
        <w:rPr>
          <w:color w:val="FD6B6B"/>
          <w:spacing w:val="69"/>
          <w:sz w:val="30"/>
        </w:rPr>
        <w:t>物</w:t>
      </w:r>
      <w:r>
        <w:rPr>
          <w:color w:val="FD8585"/>
          <w:spacing w:val="4"/>
          <w:sz w:val="30"/>
        </w:rPr>
        <w:t>与</w:t>
      </w:r>
      <w:r>
        <w:rPr>
          <w:color w:val="FD6B6B"/>
          <w:sz w:val="30"/>
        </w:rPr>
        <w:t>服务项</w:t>
      </w:r>
      <w:r>
        <w:rPr>
          <w:color w:val="FD6B6B"/>
          <w:spacing w:val="-29"/>
          <w:sz w:val="30"/>
        </w:rPr>
        <w:t>目</w:t>
      </w:r>
      <w:r>
        <w:rPr>
          <w:color w:val="FD4D4D"/>
          <w:spacing w:val="-20"/>
          <w:sz w:val="30"/>
        </w:rPr>
        <w:t>的</w:t>
      </w:r>
      <w:r>
        <w:rPr>
          <w:color w:val="FD6B6B"/>
          <w:spacing w:val="14"/>
          <w:sz w:val="30"/>
        </w:rPr>
        <w:t>借</w:t>
      </w:r>
      <w:r>
        <w:rPr>
          <w:color w:val="FD6B6B"/>
          <w:sz w:val="30"/>
        </w:rPr>
        <w:t>方</w:t>
      </w:r>
    </w:p>
    <w:p>
      <w:pPr>
        <w:pStyle w:val="9"/>
        <w:numPr>
          <w:ilvl w:val="0"/>
          <w:numId w:val="67"/>
        </w:numPr>
        <w:tabs>
          <w:tab w:val="left" w:pos="879"/>
          <w:tab w:val="left" w:pos="880"/>
        </w:tabs>
        <w:spacing w:before="300" w:after="0" w:line="240" w:lineRule="auto"/>
        <w:ind w:left="879" w:right="0" w:hanging="479"/>
        <w:jc w:val="left"/>
        <w:rPr>
          <w:rFonts w:ascii="Times New Roman" w:eastAsia="Times New Roman"/>
          <w:color w:val="5B5B5B"/>
          <w:sz w:val="34"/>
        </w:rPr>
      </w:pPr>
      <w:r>
        <w:rPr>
          <w:color w:val="707070"/>
          <w:spacing w:val="-8"/>
          <w:w w:val="110"/>
          <w:sz w:val="30"/>
        </w:rPr>
        <w:t>记录在货物与服务项</w:t>
      </w:r>
      <w:r>
        <w:rPr>
          <w:color w:val="919191"/>
          <w:spacing w:val="-12"/>
          <w:w w:val="110"/>
          <w:sz w:val="30"/>
        </w:rPr>
        <w:t>目</w:t>
      </w:r>
      <w:r>
        <w:rPr>
          <w:color w:val="4D4D4D"/>
          <w:spacing w:val="-16"/>
          <w:w w:val="110"/>
          <w:sz w:val="30"/>
        </w:rPr>
        <w:t>的</w:t>
      </w:r>
      <w:r>
        <w:rPr>
          <w:color w:val="828282"/>
          <w:spacing w:val="5"/>
          <w:w w:val="110"/>
          <w:sz w:val="30"/>
        </w:rPr>
        <w:t>贷方</w:t>
      </w:r>
    </w:p>
    <w:p>
      <w:pPr>
        <w:spacing w:after="0" w:line="240" w:lineRule="auto"/>
        <w:jc w:val="left"/>
        <w:rPr>
          <w:rFonts w:ascii="Times New Roman" w:eastAsia="Times New Roman"/>
          <w:sz w:val="34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9"/>
        <w:numPr>
          <w:ilvl w:val="0"/>
          <w:numId w:val="67"/>
        </w:numPr>
        <w:tabs>
          <w:tab w:val="left" w:pos="879"/>
          <w:tab w:val="left" w:pos="880"/>
        </w:tabs>
        <w:spacing w:before="65" w:after="0" w:line="240" w:lineRule="auto"/>
        <w:ind w:left="879" w:right="0" w:hanging="485"/>
        <w:jc w:val="left"/>
        <w:rPr>
          <w:rFonts w:ascii="Times New Roman" w:eastAsia="Times New Roman"/>
          <w:color w:val="696969"/>
          <w:sz w:val="32"/>
        </w:rPr>
      </w:pPr>
      <w:r>
        <w:rPr>
          <w:color w:val="797979"/>
          <w:spacing w:val="-12"/>
          <w:w w:val="110"/>
          <w:sz w:val="30"/>
        </w:rPr>
        <w:t>记录在</w:t>
      </w:r>
      <w:r>
        <w:rPr>
          <w:color w:val="595959"/>
          <w:spacing w:val="-7"/>
          <w:w w:val="110"/>
          <w:sz w:val="30"/>
        </w:rPr>
        <w:t>储备资</w:t>
      </w:r>
      <w:r>
        <w:rPr>
          <w:color w:val="898989"/>
          <w:spacing w:val="-12"/>
          <w:w w:val="110"/>
          <w:sz w:val="30"/>
        </w:rPr>
        <w:t>产</w:t>
      </w:r>
      <w:r>
        <w:rPr>
          <w:color w:val="696969"/>
          <w:spacing w:val="-20"/>
          <w:w w:val="110"/>
          <w:sz w:val="30"/>
        </w:rPr>
        <w:t>项</w:t>
      </w:r>
      <w:r>
        <w:rPr>
          <w:color w:val="898989"/>
          <w:spacing w:val="-15"/>
          <w:w w:val="110"/>
          <w:sz w:val="30"/>
        </w:rPr>
        <w:t>目</w:t>
      </w:r>
      <w:r>
        <w:rPr>
          <w:color w:val="595959"/>
          <w:spacing w:val="-6"/>
          <w:w w:val="110"/>
          <w:sz w:val="30"/>
        </w:rPr>
        <w:t>的借</w:t>
      </w:r>
      <w:r>
        <w:rPr>
          <w:color w:val="797979"/>
          <w:w w:val="110"/>
          <w:sz w:val="30"/>
        </w:rPr>
        <w:t>方</w:t>
      </w:r>
    </w:p>
    <w:p>
      <w:pPr>
        <w:pStyle w:val="5"/>
        <w:tabs>
          <w:tab w:val="left" w:pos="899"/>
        </w:tabs>
        <w:spacing w:before="318"/>
        <w:ind w:left="388"/>
      </w:pPr>
      <w:r>
        <w:rPr>
          <w:rFonts w:ascii="Arial" w:eastAsia="Arial"/>
          <w:color w:val="FD5252"/>
          <w:spacing w:val="-6"/>
          <w:w w:val="110"/>
        </w:rPr>
        <w:t>l</w:t>
      </w:r>
      <w:r>
        <w:rPr>
          <w:rFonts w:ascii="Arial" w:eastAsia="Arial"/>
          <w:color w:val="FD6B6B"/>
          <w:spacing w:val="-6"/>
          <w:w w:val="110"/>
        </w:rPr>
        <w:t>)</w:t>
      </w:r>
      <w:r>
        <w:rPr>
          <w:rFonts w:ascii="Arial" w:eastAsia="Arial"/>
          <w:color w:val="FD6B6B"/>
          <w:spacing w:val="-6"/>
          <w:w w:val="110"/>
        </w:rPr>
        <w:tab/>
      </w:r>
      <w:r>
        <w:rPr>
          <w:color w:val="FD6B6B"/>
          <w:spacing w:val="-15"/>
          <w:w w:val="110"/>
        </w:rPr>
        <w:t>记录在</w:t>
      </w:r>
      <w:r>
        <w:rPr>
          <w:color w:val="FD5252"/>
          <w:spacing w:val="14"/>
          <w:w w:val="110"/>
        </w:rPr>
        <w:t>储</w:t>
      </w:r>
      <w:r>
        <w:rPr>
          <w:color w:val="FD6B6B"/>
          <w:spacing w:val="-6"/>
          <w:w w:val="110"/>
        </w:rPr>
        <w:t>备资</w:t>
      </w:r>
      <w:r>
        <w:rPr>
          <w:color w:val="FD8787"/>
          <w:spacing w:val="-12"/>
          <w:w w:val="110"/>
        </w:rPr>
        <w:t>产</w:t>
      </w:r>
      <w:r>
        <w:rPr>
          <w:color w:val="FD6B6B"/>
          <w:spacing w:val="-18"/>
          <w:w w:val="110"/>
        </w:rPr>
        <w:t>项目</w:t>
      </w:r>
      <w:r>
        <w:rPr>
          <w:color w:val="FD5252"/>
          <w:w w:val="110"/>
        </w:rPr>
        <w:t>的</w:t>
      </w:r>
      <w:r>
        <w:rPr>
          <w:color w:val="FD6B6B"/>
          <w:w w:val="110"/>
        </w:rPr>
        <w:t>贷方</w:t>
      </w:r>
    </w:p>
    <w:p>
      <w:pPr>
        <w:tabs>
          <w:tab w:val="left" w:pos="883"/>
        </w:tabs>
        <w:spacing w:before="300"/>
        <w:ind w:left="400" w:right="0" w:firstLine="0"/>
        <w:jc w:val="left"/>
        <w:rPr>
          <w:sz w:val="30"/>
        </w:rPr>
      </w:pPr>
      <w:r>
        <w:rPr>
          <w:rFonts w:ascii="Times New Roman" w:eastAsia="Times New Roman"/>
          <w:color w:val="595959"/>
          <w:w w:val="105"/>
          <w:sz w:val="34"/>
        </w:rPr>
        <w:t>E</w:t>
      </w:r>
      <w:r>
        <w:rPr>
          <w:rFonts w:ascii="Times New Roman" w:eastAsia="Times New Roman"/>
          <w:color w:val="595959"/>
          <w:w w:val="105"/>
          <w:sz w:val="34"/>
        </w:rPr>
        <w:tab/>
      </w:r>
      <w:r>
        <w:rPr>
          <w:color w:val="696969"/>
          <w:w w:val="105"/>
          <w:sz w:val="30"/>
        </w:rPr>
        <w:t>以上都不对</w:t>
      </w:r>
    </w:p>
    <w:p>
      <w:pPr>
        <w:pStyle w:val="9"/>
        <w:numPr>
          <w:ilvl w:val="0"/>
          <w:numId w:val="66"/>
        </w:numPr>
        <w:tabs>
          <w:tab w:val="left" w:pos="1029"/>
          <w:tab w:val="left" w:pos="1030"/>
          <w:tab w:val="left" w:pos="4215"/>
        </w:tabs>
        <w:spacing w:before="292" w:after="0" w:line="240" w:lineRule="auto"/>
        <w:ind w:left="1029" w:right="0" w:hanging="644"/>
        <w:jc w:val="left"/>
        <w:rPr>
          <w:rFonts w:ascii="Times New Roman" w:eastAsia="Times New Roman"/>
          <w:color w:val="696969"/>
          <w:sz w:val="35"/>
        </w:rPr>
      </w:pPr>
      <w:r>
        <w:rPr>
          <w:color w:val="797979"/>
          <w:spacing w:val="8"/>
          <w:sz w:val="30"/>
        </w:rPr>
        <w:t>国</w:t>
      </w:r>
      <w:r>
        <w:rPr>
          <w:color w:val="797979"/>
          <w:sz w:val="30"/>
        </w:rPr>
        <w:t>外</w:t>
      </w:r>
      <w:r>
        <w:rPr>
          <w:color w:val="797979"/>
          <w:spacing w:val="-6"/>
          <w:sz w:val="30"/>
        </w:rPr>
        <w:t>账</w:t>
      </w:r>
      <w:r>
        <w:rPr>
          <w:color w:val="797979"/>
          <w:sz w:val="30"/>
        </w:rPr>
        <w:t>户</w:t>
      </w:r>
      <w:r>
        <w:rPr>
          <w:color w:val="464646"/>
          <w:spacing w:val="-11"/>
          <w:sz w:val="30"/>
        </w:rPr>
        <w:t>的</w:t>
      </w:r>
      <w:r>
        <w:rPr>
          <w:color w:val="797979"/>
          <w:spacing w:val="11"/>
          <w:sz w:val="30"/>
        </w:rPr>
        <w:t>特</w:t>
      </w:r>
      <w:r>
        <w:rPr>
          <w:color w:val="797979"/>
          <w:sz w:val="30"/>
        </w:rPr>
        <w:t>点</w:t>
      </w:r>
      <w:r>
        <w:rPr>
          <w:color w:val="797979"/>
          <w:spacing w:val="3"/>
          <w:sz w:val="30"/>
        </w:rPr>
        <w:t>有</w:t>
      </w:r>
      <w:r>
        <w:rPr>
          <w:color w:val="999999"/>
          <w:sz w:val="30"/>
        </w:rPr>
        <w:t>（</w:t>
      </w:r>
      <w:r>
        <w:rPr>
          <w:color w:val="999999"/>
          <w:sz w:val="30"/>
        </w:rPr>
        <w:tab/>
      </w:r>
      <w:r>
        <w:rPr>
          <w:color w:val="797979"/>
          <w:w w:val="80"/>
          <w:sz w:val="30"/>
        </w:rPr>
        <w:t>）。</w:t>
      </w:r>
    </w:p>
    <w:p>
      <w:pPr>
        <w:pStyle w:val="9"/>
        <w:numPr>
          <w:ilvl w:val="0"/>
          <w:numId w:val="68"/>
        </w:numPr>
        <w:tabs>
          <w:tab w:val="left" w:pos="877"/>
          <w:tab w:val="left" w:pos="878"/>
          <w:tab w:val="left" w:pos="1604"/>
        </w:tabs>
        <w:spacing w:before="337" w:after="0" w:line="240" w:lineRule="auto"/>
        <w:ind w:left="878" w:right="0" w:hanging="473"/>
        <w:jc w:val="left"/>
        <w:rPr>
          <w:rFonts w:ascii="Times New Roman" w:eastAsia="Times New Roman"/>
          <w:color w:val="FD6B6B"/>
          <w:sz w:val="30"/>
        </w:rPr>
      </w:pPr>
      <w:r>
        <w:rPr>
          <w:color w:val="FD8787"/>
          <w:w w:val="80"/>
          <w:sz w:val="30"/>
        </w:rPr>
        <w:t>立</w:t>
      </w:r>
      <w:r>
        <w:rPr>
          <w:color w:val="FD8787"/>
          <w:spacing w:val="-49"/>
          <w:w w:val="80"/>
          <w:sz w:val="30"/>
        </w:rPr>
        <w:t xml:space="preserve"> </w:t>
      </w:r>
      <w:r>
        <w:rPr>
          <w:color w:val="FD6B6B"/>
          <w:w w:val="80"/>
          <w:sz w:val="30"/>
        </w:rPr>
        <w:t>足</w:t>
      </w:r>
      <w:r>
        <w:rPr>
          <w:color w:val="FD6B6B"/>
          <w:w w:val="80"/>
          <w:sz w:val="30"/>
        </w:rPr>
        <w:tab/>
      </w:r>
      <w:r>
        <w:rPr>
          <w:rFonts w:ascii="Arial" w:eastAsia="Arial"/>
          <w:color w:val="FF1515"/>
          <w:spacing w:val="-48"/>
          <w:w w:val="80"/>
          <w:sz w:val="32"/>
        </w:rPr>
        <w:t>J</w:t>
      </w:r>
      <w:r>
        <w:rPr>
          <w:color w:val="FD8787"/>
          <w:spacing w:val="10"/>
          <w:w w:val="80"/>
          <w:sz w:val="30"/>
        </w:rPr>
        <w:t>市</w:t>
      </w:r>
      <w:r>
        <w:rPr>
          <w:color w:val="FD6B6B"/>
          <w:spacing w:val="-30"/>
          <w:sz w:val="30"/>
        </w:rPr>
        <w:t>因</w:t>
      </w:r>
      <w:r>
        <w:rPr>
          <w:color w:val="FD5252"/>
          <w:spacing w:val="-3"/>
          <w:sz w:val="30"/>
        </w:rPr>
        <w:t>外</w:t>
      </w:r>
      <w:r>
        <w:rPr>
          <w:color w:val="FD6B6B"/>
          <w:spacing w:val="13"/>
          <w:sz w:val="30"/>
        </w:rPr>
        <w:t>来</w:t>
      </w:r>
      <w:r>
        <w:rPr>
          <w:color w:val="FD6B6B"/>
          <w:sz w:val="30"/>
        </w:rPr>
        <w:t>反</w:t>
      </w:r>
      <w:r>
        <w:rPr>
          <w:color w:val="FD6B6B"/>
          <w:spacing w:val="-18"/>
          <w:sz w:val="30"/>
        </w:rPr>
        <w:t>映</w:t>
      </w:r>
      <w:r>
        <w:rPr>
          <w:color w:val="FFB5B5"/>
          <w:spacing w:val="-35"/>
          <w:sz w:val="30"/>
        </w:rPr>
        <w:t>一</w:t>
      </w:r>
      <w:r>
        <w:rPr>
          <w:color w:val="FD8787"/>
          <w:sz w:val="30"/>
        </w:rPr>
        <w:t>国</w:t>
      </w:r>
      <w:r>
        <w:rPr>
          <w:color w:val="FD8787"/>
          <w:spacing w:val="-18"/>
          <w:sz w:val="30"/>
        </w:rPr>
        <w:t>对</w:t>
      </w:r>
      <w:r>
        <w:rPr>
          <w:color w:val="FD5252"/>
          <w:spacing w:val="-11"/>
          <w:sz w:val="30"/>
        </w:rPr>
        <w:t>外</w:t>
      </w:r>
      <w:r>
        <w:rPr>
          <w:color w:val="FD6B6B"/>
          <w:sz w:val="30"/>
        </w:rPr>
        <w:t>交</w:t>
      </w:r>
      <w:r>
        <w:rPr>
          <w:color w:val="FD6B6B"/>
          <w:spacing w:val="-29"/>
          <w:sz w:val="30"/>
        </w:rPr>
        <w:t>易</w:t>
      </w:r>
      <w:r>
        <w:rPr>
          <w:color w:val="FD5252"/>
          <w:spacing w:val="-10"/>
          <w:sz w:val="30"/>
        </w:rPr>
        <w:t>估</w:t>
      </w:r>
      <w:r>
        <w:rPr>
          <w:color w:val="FD6B6B"/>
          <w:sz w:val="30"/>
        </w:rPr>
        <w:t>况</w:t>
      </w:r>
    </w:p>
    <w:p>
      <w:pPr>
        <w:pStyle w:val="9"/>
        <w:numPr>
          <w:ilvl w:val="0"/>
          <w:numId w:val="68"/>
        </w:numPr>
        <w:tabs>
          <w:tab w:val="left" w:pos="869"/>
        </w:tabs>
        <w:spacing w:before="291" w:after="0" w:line="240" w:lineRule="auto"/>
        <w:ind w:left="868" w:right="0" w:hanging="448"/>
        <w:jc w:val="both"/>
        <w:rPr>
          <w:rFonts w:ascii="Times New Roman" w:eastAsia="Times New Roman"/>
          <w:color w:val="FD6B6B"/>
          <w:sz w:val="35"/>
        </w:rPr>
      </w:pPr>
      <w:r>
        <w:rPr>
          <w:color w:val="FD8787"/>
          <w:spacing w:val="-4"/>
          <w:w w:val="110"/>
          <w:sz w:val="30"/>
        </w:rPr>
        <w:t>国</w:t>
      </w:r>
      <w:r>
        <w:rPr>
          <w:color w:val="FD5252"/>
          <w:spacing w:val="-6"/>
          <w:w w:val="110"/>
          <w:sz w:val="30"/>
        </w:rPr>
        <w:t>外</w:t>
      </w:r>
      <w:r>
        <w:rPr>
          <w:color w:val="FD6B6B"/>
          <w:spacing w:val="-4"/>
          <w:w w:val="110"/>
          <w:sz w:val="30"/>
        </w:rPr>
        <w:t xml:space="preserve">账户只记录 </w:t>
      </w:r>
      <w:r>
        <w:rPr>
          <w:color w:val="FD8787"/>
          <w:spacing w:val="-44"/>
          <w:w w:val="110"/>
          <w:sz w:val="30"/>
        </w:rPr>
        <w:t xml:space="preserve">因 </w:t>
      </w:r>
      <w:r>
        <w:rPr>
          <w:color w:val="FD6B6B"/>
          <w:spacing w:val="2"/>
          <w:w w:val="110"/>
          <w:sz w:val="30"/>
        </w:rPr>
        <w:t>常住</w:t>
      </w:r>
      <w:r>
        <w:rPr>
          <w:color w:val="FD5252"/>
          <w:spacing w:val="-17"/>
          <w:w w:val="110"/>
          <w:sz w:val="30"/>
        </w:rPr>
        <w:t>单</w:t>
      </w:r>
      <w:r>
        <w:rPr>
          <w:color w:val="FD8787"/>
          <w:spacing w:val="27"/>
          <w:w w:val="110"/>
          <w:sz w:val="30"/>
        </w:rPr>
        <w:t>位与</w:t>
      </w:r>
      <w:r>
        <w:rPr>
          <w:color w:val="FD5252"/>
          <w:spacing w:val="-31"/>
          <w:w w:val="110"/>
          <w:sz w:val="30"/>
        </w:rPr>
        <w:t>非</w:t>
      </w:r>
      <w:r>
        <w:rPr>
          <w:color w:val="FD6B6B"/>
          <w:spacing w:val="-19"/>
          <w:w w:val="110"/>
          <w:sz w:val="30"/>
        </w:rPr>
        <w:t>常</w:t>
      </w:r>
      <w:r>
        <w:rPr>
          <w:color w:val="FD5252"/>
          <w:spacing w:val="4"/>
          <w:w w:val="110"/>
          <w:sz w:val="30"/>
        </w:rPr>
        <w:t>住</w:t>
      </w:r>
      <w:r>
        <w:rPr>
          <w:color w:val="FD6B6B"/>
          <w:spacing w:val="-21"/>
          <w:w w:val="110"/>
          <w:sz w:val="30"/>
        </w:rPr>
        <w:t>斗</w:t>
      </w:r>
      <w:r>
        <w:rPr>
          <w:color w:val="FD8787"/>
          <w:spacing w:val="-10"/>
          <w:w w:val="110"/>
          <w:sz w:val="30"/>
        </w:rPr>
        <w:t>位</w:t>
      </w:r>
      <w:r>
        <w:rPr>
          <w:color w:val="FD6B6B"/>
          <w:spacing w:val="-8"/>
          <w:w w:val="110"/>
          <w:sz w:val="30"/>
        </w:rPr>
        <w:t>之间的各类交易</w:t>
      </w:r>
      <w:r>
        <w:rPr>
          <w:color w:val="FD5252"/>
          <w:spacing w:val="18"/>
          <w:w w:val="110"/>
          <w:sz w:val="30"/>
        </w:rPr>
        <w:t>，不</w:t>
      </w:r>
      <w:r>
        <w:rPr>
          <w:color w:val="FD8787"/>
          <w:spacing w:val="-3"/>
          <w:w w:val="110"/>
          <w:sz w:val="30"/>
        </w:rPr>
        <w:t>与</w:t>
      </w:r>
      <w:r>
        <w:rPr>
          <w:color w:val="FD6B6B"/>
          <w:spacing w:val="-17"/>
          <w:w w:val="110"/>
          <w:sz w:val="30"/>
        </w:rPr>
        <w:t>任何特定</w:t>
      </w:r>
      <w:r>
        <w:rPr>
          <w:color w:val="FD3838"/>
          <w:spacing w:val="-8"/>
          <w:w w:val="110"/>
          <w:sz w:val="30"/>
        </w:rPr>
        <w:t>的</w:t>
      </w:r>
      <w:r>
        <w:rPr>
          <w:color w:val="FD6B6B"/>
          <w:spacing w:val="-12"/>
          <w:w w:val="110"/>
          <w:sz w:val="30"/>
        </w:rPr>
        <w:t>经济</w:t>
      </w:r>
      <w:r>
        <w:rPr>
          <w:color w:val="FD8787"/>
          <w:spacing w:val="-21"/>
          <w:w w:val="110"/>
          <w:sz w:val="30"/>
        </w:rPr>
        <w:t>活</w:t>
      </w:r>
      <w:r>
        <w:rPr>
          <w:color w:val="FD6B6B"/>
          <w:spacing w:val="5"/>
          <w:w w:val="110"/>
          <w:sz w:val="30"/>
        </w:rPr>
        <w:t>动相</w:t>
      </w:r>
      <w:r>
        <w:rPr>
          <w:color w:val="FD5252"/>
          <w:spacing w:val="-9"/>
          <w:w w:val="110"/>
          <w:sz w:val="30"/>
        </w:rPr>
        <w:t>联</w:t>
      </w:r>
      <w:r>
        <w:rPr>
          <w:color w:val="FD6B6B"/>
          <w:w w:val="110"/>
          <w:sz w:val="30"/>
        </w:rPr>
        <w:t>系</w:t>
      </w:r>
    </w:p>
    <w:p>
      <w:pPr>
        <w:pStyle w:val="9"/>
        <w:numPr>
          <w:ilvl w:val="0"/>
          <w:numId w:val="64"/>
        </w:numPr>
        <w:tabs>
          <w:tab w:val="left" w:pos="869"/>
        </w:tabs>
        <w:spacing w:before="318" w:after="0" w:line="432" w:lineRule="auto"/>
        <w:ind w:left="402" w:right="6710" w:hanging="7"/>
        <w:jc w:val="both"/>
        <w:rPr>
          <w:rFonts w:ascii="Times New Roman" w:eastAsia="Times New Roman"/>
          <w:color w:val="696969"/>
          <w:sz w:val="32"/>
        </w:rPr>
      </w:pPr>
      <w:r>
        <w:rPr>
          <w:color w:val="696969"/>
          <w:spacing w:val="7"/>
          <w:w w:val="105"/>
          <w:sz w:val="30"/>
        </w:rPr>
        <w:t>国外账户记</w:t>
      </w:r>
      <w:r>
        <w:rPr>
          <w:color w:val="898989"/>
          <w:spacing w:val="-14"/>
          <w:w w:val="105"/>
          <w:sz w:val="30"/>
        </w:rPr>
        <w:t>录</w:t>
      </w:r>
      <w:r>
        <w:rPr>
          <w:color w:val="595959"/>
          <w:spacing w:val="-12"/>
          <w:w w:val="105"/>
          <w:sz w:val="30"/>
        </w:rPr>
        <w:t>的</w:t>
      </w:r>
      <w:r>
        <w:rPr>
          <w:color w:val="797979"/>
          <w:spacing w:val="-18"/>
          <w:w w:val="105"/>
          <w:sz w:val="30"/>
        </w:rPr>
        <w:t>交易在国</w:t>
      </w:r>
      <w:r>
        <w:rPr>
          <w:color w:val="595959"/>
          <w:spacing w:val="-14"/>
          <w:w w:val="105"/>
          <w:sz w:val="30"/>
        </w:rPr>
        <w:t>内机</w:t>
      </w:r>
      <w:r>
        <w:rPr>
          <w:color w:val="797979"/>
          <w:spacing w:val="-11"/>
          <w:w w:val="105"/>
          <w:sz w:val="30"/>
        </w:rPr>
        <w:t>构部门账户上没有对应登录</w:t>
      </w:r>
      <w:r>
        <w:rPr>
          <w:color w:val="FD5252"/>
          <w:spacing w:val="-11"/>
          <w:w w:val="105"/>
          <w:sz w:val="30"/>
        </w:rPr>
        <w:t xml:space="preserve"> </w:t>
      </w:r>
      <w:r>
        <w:rPr>
          <w:rFonts w:ascii="Times New Roman" w:eastAsia="Times New Roman"/>
          <w:color w:val="FD5252"/>
          <w:spacing w:val="-11"/>
          <w:w w:val="110"/>
          <w:sz w:val="32"/>
        </w:rPr>
        <w:t>D</w:t>
      </w:r>
      <w:r>
        <w:rPr>
          <w:rFonts w:ascii="Times New Roman" w:eastAsia="Times New Roman"/>
          <w:color w:val="FD5252"/>
          <w:spacing w:val="13"/>
          <w:w w:val="110"/>
          <w:sz w:val="32"/>
        </w:rPr>
        <w:t xml:space="preserve"> </w:t>
      </w:r>
      <w:r>
        <w:rPr>
          <w:color w:val="FD6B6B"/>
          <w:w w:val="110"/>
          <w:sz w:val="30"/>
        </w:rPr>
        <w:t>国</w:t>
      </w:r>
      <w:r>
        <w:rPr>
          <w:color w:val="FD5252"/>
          <w:spacing w:val="-23"/>
          <w:w w:val="110"/>
          <w:sz w:val="30"/>
        </w:rPr>
        <w:t>外</w:t>
      </w:r>
      <w:r>
        <w:rPr>
          <w:color w:val="FD6B6B"/>
          <w:spacing w:val="19"/>
          <w:w w:val="110"/>
          <w:sz w:val="30"/>
        </w:rPr>
        <w:t>账</w:t>
      </w:r>
      <w:r>
        <w:rPr>
          <w:color w:val="FD8787"/>
          <w:spacing w:val="-22"/>
          <w:w w:val="110"/>
          <w:sz w:val="30"/>
        </w:rPr>
        <w:t>户</w:t>
      </w:r>
      <w:r>
        <w:rPr>
          <w:color w:val="FD6B6B"/>
          <w:spacing w:val="-7"/>
          <w:w w:val="110"/>
          <w:sz w:val="30"/>
        </w:rPr>
        <w:t>记</w:t>
      </w:r>
      <w:r>
        <w:rPr>
          <w:color w:val="FD8787"/>
          <w:spacing w:val="12"/>
          <w:w w:val="110"/>
          <w:sz w:val="30"/>
        </w:rPr>
        <w:t>录</w:t>
      </w:r>
      <w:r>
        <w:rPr>
          <w:color w:val="FD5252"/>
          <w:spacing w:val="-6"/>
          <w:w w:val="110"/>
          <w:sz w:val="30"/>
        </w:rPr>
        <w:t>的</w:t>
      </w:r>
      <w:r>
        <w:rPr>
          <w:color w:val="FD6B6B"/>
          <w:w w:val="110"/>
          <w:sz w:val="30"/>
        </w:rPr>
        <w:t>交易</w:t>
      </w:r>
      <w:r>
        <w:rPr>
          <w:color w:val="FD8787"/>
          <w:spacing w:val="-35"/>
          <w:w w:val="110"/>
          <w:sz w:val="30"/>
        </w:rPr>
        <w:t>在</w:t>
      </w:r>
      <w:r>
        <w:rPr>
          <w:color w:val="FD6B6B"/>
          <w:spacing w:val="-9"/>
          <w:w w:val="110"/>
          <w:sz w:val="30"/>
        </w:rPr>
        <w:t>国内</w:t>
      </w:r>
      <w:r>
        <w:rPr>
          <w:color w:val="FD5252"/>
          <w:spacing w:val="-9"/>
          <w:w w:val="110"/>
          <w:sz w:val="30"/>
        </w:rPr>
        <w:t>机</w:t>
      </w:r>
      <w:r>
        <w:rPr>
          <w:color w:val="FD6B6B"/>
          <w:spacing w:val="-4"/>
          <w:w w:val="110"/>
          <w:sz w:val="30"/>
        </w:rPr>
        <w:t>构部门账</w:t>
      </w:r>
      <w:r>
        <w:rPr>
          <w:color w:val="FD8787"/>
          <w:spacing w:val="-26"/>
          <w:w w:val="110"/>
          <w:sz w:val="30"/>
        </w:rPr>
        <w:t>户</w:t>
      </w:r>
      <w:r>
        <w:rPr>
          <w:color w:val="FD6B6B"/>
          <w:spacing w:val="-3"/>
          <w:w w:val="110"/>
          <w:sz w:val="30"/>
        </w:rPr>
        <w:t>上均彴对</w:t>
      </w:r>
      <w:r>
        <w:rPr>
          <w:color w:val="FD8787"/>
          <w:spacing w:val="5"/>
          <w:w w:val="110"/>
          <w:sz w:val="30"/>
        </w:rPr>
        <w:t>应登录</w:t>
      </w:r>
      <w:r>
        <w:rPr>
          <w:rFonts w:ascii="Times New Roman" w:eastAsia="Times New Roman"/>
          <w:color w:val="595959"/>
          <w:spacing w:val="5"/>
          <w:w w:val="110"/>
          <w:sz w:val="34"/>
        </w:rPr>
        <w:t>E</w:t>
      </w:r>
      <w:r>
        <w:rPr>
          <w:rFonts w:ascii="Times New Roman" w:eastAsia="Times New Roman"/>
          <w:color w:val="595959"/>
          <w:spacing w:val="21"/>
          <w:w w:val="110"/>
          <w:sz w:val="34"/>
        </w:rPr>
        <w:t xml:space="preserve"> </w:t>
      </w:r>
      <w:r>
        <w:rPr>
          <w:color w:val="797979"/>
          <w:spacing w:val="-7"/>
          <w:w w:val="110"/>
          <w:sz w:val="30"/>
        </w:rPr>
        <w:t>国</w:t>
      </w:r>
      <w:r>
        <w:rPr>
          <w:color w:val="595959"/>
          <w:spacing w:val="-29"/>
          <w:w w:val="110"/>
          <w:sz w:val="30"/>
        </w:rPr>
        <w:t>外</w:t>
      </w:r>
      <w:r>
        <w:rPr>
          <w:color w:val="797979"/>
          <w:spacing w:val="-5"/>
          <w:w w:val="110"/>
          <w:sz w:val="30"/>
        </w:rPr>
        <w:t>账户反映</w:t>
      </w:r>
      <w:r>
        <w:rPr>
          <w:color w:val="595959"/>
          <w:w w:val="110"/>
          <w:sz w:val="30"/>
        </w:rPr>
        <w:t>的</w:t>
      </w:r>
      <w:r>
        <w:rPr>
          <w:color w:val="797979"/>
          <w:spacing w:val="-9"/>
          <w:w w:val="110"/>
          <w:sz w:val="30"/>
        </w:rPr>
        <w:t>是国</w:t>
      </w:r>
      <w:r>
        <w:rPr>
          <w:color w:val="595959"/>
          <w:spacing w:val="5"/>
          <w:w w:val="110"/>
          <w:sz w:val="30"/>
        </w:rPr>
        <w:t>外</w:t>
      </w:r>
      <w:r>
        <w:rPr>
          <w:color w:val="797979"/>
          <w:spacing w:val="-4"/>
          <w:w w:val="110"/>
          <w:sz w:val="30"/>
        </w:rPr>
        <w:t>经济交易</w:t>
      </w:r>
      <w:r>
        <w:rPr>
          <w:color w:val="464646"/>
          <w:spacing w:val="5"/>
          <w:w w:val="110"/>
          <w:sz w:val="30"/>
        </w:rPr>
        <w:t>的</w:t>
      </w:r>
      <w:r>
        <w:rPr>
          <w:color w:val="797979"/>
          <w:w w:val="110"/>
          <w:sz w:val="30"/>
        </w:rPr>
        <w:t>整体</w:t>
      </w:r>
    </w:p>
    <w:p>
      <w:pPr>
        <w:pStyle w:val="5"/>
        <w:spacing w:before="29"/>
        <w:ind w:left="388"/>
        <w:jc w:val="both"/>
      </w:pPr>
      <w:r>
        <w:rPr>
          <w:rFonts w:ascii="Times New Roman" w:eastAsia="Times New Roman"/>
          <w:color w:val="595959"/>
          <w:spacing w:val="5"/>
          <w:w w:val="105"/>
          <w:sz w:val="32"/>
        </w:rPr>
        <w:t>84</w:t>
      </w:r>
      <w:r>
        <w:rPr>
          <w:rFonts w:ascii="Times New Roman" w:eastAsia="Times New Roman"/>
          <w:color w:val="595959"/>
          <w:spacing w:val="15"/>
          <w:w w:val="105"/>
          <w:sz w:val="32"/>
        </w:rPr>
        <w:t xml:space="preserve">. </w:t>
      </w:r>
      <w:r>
        <w:rPr>
          <w:color w:val="797979"/>
          <w:spacing w:val="-5"/>
          <w:w w:val="105"/>
        </w:rPr>
        <w:t>国外账户包括的具体核算</w:t>
      </w:r>
      <w:r>
        <w:rPr>
          <w:color w:val="595959"/>
          <w:spacing w:val="14"/>
          <w:w w:val="105"/>
        </w:rPr>
        <w:t>内</w:t>
      </w:r>
      <w:r>
        <w:rPr>
          <w:color w:val="797979"/>
          <w:w w:val="105"/>
        </w:rPr>
        <w:t>容有（</w:t>
      </w:r>
      <w:r>
        <w:rPr>
          <w:color w:val="797979"/>
          <w:spacing w:val="120"/>
          <w:w w:val="105"/>
        </w:rPr>
        <w:t xml:space="preserve"> </w:t>
      </w:r>
      <w:r>
        <w:rPr>
          <w:color w:val="696969"/>
          <w:spacing w:val="-186"/>
          <w:w w:val="105"/>
        </w:rPr>
        <w:t>）</w:t>
      </w:r>
      <w:r>
        <w:rPr>
          <w:color w:val="898989"/>
          <w:w w:val="105"/>
        </w:rPr>
        <w:t>。</w:t>
      </w:r>
    </w:p>
    <w:p>
      <w:pPr>
        <w:tabs>
          <w:tab w:val="left" w:pos="5645"/>
        </w:tabs>
        <w:spacing w:before="309"/>
        <w:ind w:left="404" w:right="0" w:firstLine="0"/>
        <w:jc w:val="both"/>
        <w:rPr>
          <w:sz w:val="30"/>
        </w:rPr>
      </w:pPr>
      <w:r>
        <w:rPr>
          <w:rFonts w:ascii="Times New Roman" w:eastAsia="Times New Roman"/>
          <w:color w:val="696969"/>
          <w:sz w:val="33"/>
        </w:rPr>
        <w:t>A</w:t>
      </w:r>
      <w:r>
        <w:rPr>
          <w:rFonts w:ascii="Times New Roman" w:eastAsia="Times New Roman"/>
          <w:color w:val="2F2F2F"/>
          <w:sz w:val="33"/>
        </w:rPr>
        <w:t>.</w:t>
      </w:r>
      <w:r>
        <w:rPr>
          <w:rFonts w:ascii="Times New Roman" w:eastAsia="Times New Roman"/>
          <w:color w:val="2F2F2F"/>
          <w:spacing w:val="81"/>
          <w:sz w:val="33"/>
        </w:rPr>
        <w:t xml:space="preserve"> </w:t>
      </w:r>
      <w:r>
        <w:rPr>
          <w:color w:val="696969"/>
          <w:sz w:val="30"/>
        </w:rPr>
        <w:t>对外</w:t>
      </w:r>
      <w:r>
        <w:rPr>
          <w:color w:val="696969"/>
          <w:spacing w:val="-21"/>
          <w:sz w:val="30"/>
        </w:rPr>
        <w:t xml:space="preserve"> </w:t>
      </w:r>
      <w:r>
        <w:rPr>
          <w:color w:val="696969"/>
          <w:sz w:val="30"/>
        </w:rPr>
        <w:t>生</w:t>
      </w:r>
      <w:r>
        <w:rPr>
          <w:color w:val="696969"/>
          <w:spacing w:val="-83"/>
          <w:sz w:val="30"/>
        </w:rPr>
        <w:t xml:space="preserve"> </w:t>
      </w:r>
      <w:r>
        <w:rPr>
          <w:color w:val="898989"/>
          <w:spacing w:val="-32"/>
          <w:sz w:val="30"/>
        </w:rPr>
        <w:t>产</w:t>
      </w:r>
      <w:r>
        <w:rPr>
          <w:color w:val="696969"/>
          <w:spacing w:val="-4"/>
          <w:sz w:val="30"/>
        </w:rPr>
        <w:t>账</w:t>
      </w:r>
      <w:r>
        <w:rPr>
          <w:color w:val="696969"/>
          <w:sz w:val="30"/>
        </w:rPr>
        <w:t>户</w:t>
      </w:r>
      <w:r>
        <w:rPr>
          <w:color w:val="696969"/>
          <w:sz w:val="30"/>
        </w:rPr>
        <w:tab/>
      </w:r>
      <w:r>
        <w:rPr>
          <w:rFonts w:ascii="Times New Roman" w:eastAsia="Times New Roman"/>
          <w:color w:val="FD5252"/>
          <w:spacing w:val="-6"/>
          <w:sz w:val="33"/>
        </w:rPr>
        <w:t>B</w:t>
      </w:r>
      <w:r>
        <w:rPr>
          <w:rFonts w:ascii="Times New Roman" w:eastAsia="Times New Roman"/>
          <w:color w:val="FD6B6B"/>
          <w:spacing w:val="-6"/>
          <w:sz w:val="33"/>
        </w:rPr>
        <w:t>.</w:t>
      </w:r>
      <w:r>
        <w:rPr>
          <w:rFonts w:ascii="Times New Roman" w:eastAsia="Times New Roman"/>
          <w:color w:val="FD6B6B"/>
          <w:spacing w:val="55"/>
          <w:sz w:val="33"/>
        </w:rPr>
        <w:t xml:space="preserve"> </w:t>
      </w:r>
      <w:r>
        <w:rPr>
          <w:color w:val="FD6B6B"/>
          <w:sz w:val="30"/>
        </w:rPr>
        <w:t>货</w:t>
      </w:r>
      <w:r>
        <w:rPr>
          <w:color w:val="FD6B6B"/>
          <w:spacing w:val="-62"/>
          <w:sz w:val="30"/>
        </w:rPr>
        <w:t xml:space="preserve"> </w:t>
      </w:r>
      <w:r>
        <w:rPr>
          <w:color w:val="FD6B6B"/>
          <w:sz w:val="30"/>
        </w:rPr>
        <w:t>物与劳</w:t>
      </w:r>
      <w:r>
        <w:rPr>
          <w:color w:val="FD6B6B"/>
          <w:spacing w:val="110"/>
          <w:sz w:val="30"/>
        </w:rPr>
        <w:t xml:space="preserve"> </w:t>
      </w:r>
      <w:r>
        <w:rPr>
          <w:color w:val="FD6B6B"/>
          <w:spacing w:val="-21"/>
          <w:sz w:val="30"/>
        </w:rPr>
        <w:t>务</w:t>
      </w:r>
      <w:r>
        <w:rPr>
          <w:color w:val="FD5252"/>
          <w:sz w:val="30"/>
        </w:rPr>
        <w:t>对</w:t>
      </w:r>
      <w:r>
        <w:rPr>
          <w:color w:val="FD5252"/>
          <w:spacing w:val="-14"/>
          <w:sz w:val="30"/>
        </w:rPr>
        <w:t>外</w:t>
      </w:r>
      <w:r>
        <w:rPr>
          <w:color w:val="FD6B6B"/>
          <w:sz w:val="30"/>
        </w:rPr>
        <w:t>账户</w:t>
      </w:r>
    </w:p>
    <w:p>
      <w:pPr>
        <w:pStyle w:val="9"/>
        <w:numPr>
          <w:ilvl w:val="0"/>
          <w:numId w:val="68"/>
        </w:numPr>
        <w:tabs>
          <w:tab w:val="left" w:pos="878"/>
          <w:tab w:val="left" w:pos="5647"/>
        </w:tabs>
        <w:spacing w:before="298" w:after="0" w:line="240" w:lineRule="auto"/>
        <w:ind w:left="878" w:right="0" w:hanging="483"/>
        <w:jc w:val="both"/>
        <w:rPr>
          <w:rFonts w:ascii="Times New Roman" w:eastAsia="Times New Roman"/>
          <w:color w:val="FD5252"/>
          <w:sz w:val="32"/>
        </w:rPr>
      </w:pPr>
      <w:r>
        <w:rPr>
          <w:color w:val="FD5252"/>
          <w:spacing w:val="4"/>
          <w:w w:val="105"/>
          <w:position w:val="2"/>
          <w:sz w:val="30"/>
        </w:rPr>
        <w:t>积</w:t>
      </w:r>
      <w:r>
        <w:rPr>
          <w:color w:val="FD6B6B"/>
          <w:w w:val="105"/>
          <w:position w:val="2"/>
          <w:sz w:val="30"/>
        </w:rPr>
        <w:t>累对</w:t>
      </w:r>
      <w:r>
        <w:rPr>
          <w:color w:val="FD6B6B"/>
          <w:spacing w:val="-26"/>
          <w:w w:val="105"/>
          <w:position w:val="2"/>
          <w:sz w:val="30"/>
        </w:rPr>
        <w:t>外</w:t>
      </w:r>
      <w:r>
        <w:rPr>
          <w:color w:val="FD6B6B"/>
          <w:w w:val="105"/>
          <w:position w:val="2"/>
          <w:sz w:val="30"/>
        </w:rPr>
        <w:t>账户</w:t>
      </w:r>
      <w:r>
        <w:rPr>
          <w:color w:val="FD6B6B"/>
          <w:w w:val="105"/>
          <w:position w:val="2"/>
          <w:sz w:val="30"/>
        </w:rPr>
        <w:tab/>
      </w:r>
      <w:r>
        <w:rPr>
          <w:rFonts w:ascii="Arial" w:eastAsia="Arial"/>
          <w:color w:val="FD3838"/>
          <w:spacing w:val="-8"/>
          <w:w w:val="105"/>
          <w:sz w:val="31"/>
        </w:rPr>
        <w:t>D</w:t>
      </w:r>
      <w:r>
        <w:rPr>
          <w:rFonts w:ascii="Arial" w:eastAsia="Arial"/>
          <w:color w:val="FD5252"/>
          <w:spacing w:val="-8"/>
          <w:w w:val="105"/>
          <w:sz w:val="31"/>
        </w:rPr>
        <w:t>.</w:t>
      </w:r>
      <w:r>
        <w:rPr>
          <w:rFonts w:ascii="Arial" w:eastAsia="Arial"/>
          <w:color w:val="FD5252"/>
          <w:spacing w:val="49"/>
          <w:w w:val="105"/>
          <w:sz w:val="31"/>
        </w:rPr>
        <w:t xml:space="preserve"> </w:t>
      </w:r>
      <w:r>
        <w:rPr>
          <w:color w:val="FD5252"/>
          <w:w w:val="105"/>
          <w:sz w:val="30"/>
        </w:rPr>
        <w:t>对外</w:t>
      </w:r>
      <w:r>
        <w:rPr>
          <w:color w:val="FD5252"/>
          <w:spacing w:val="-23"/>
          <w:w w:val="105"/>
          <w:sz w:val="30"/>
        </w:rPr>
        <w:t xml:space="preserve"> </w:t>
      </w:r>
      <w:r>
        <w:rPr>
          <w:color w:val="FD6B6B"/>
          <w:spacing w:val="-35"/>
          <w:w w:val="105"/>
          <w:sz w:val="30"/>
        </w:rPr>
        <w:t>资</w:t>
      </w:r>
      <w:r>
        <w:rPr>
          <w:color w:val="FD8787"/>
          <w:w w:val="105"/>
          <w:sz w:val="30"/>
        </w:rPr>
        <w:t>产</w:t>
      </w:r>
      <w:r>
        <w:rPr>
          <w:color w:val="FD6B6B"/>
          <w:spacing w:val="5"/>
          <w:w w:val="105"/>
          <w:sz w:val="30"/>
        </w:rPr>
        <w:t>负</w:t>
      </w:r>
      <w:r>
        <w:rPr>
          <w:color w:val="FD6B6B"/>
          <w:w w:val="105"/>
          <w:sz w:val="30"/>
        </w:rPr>
        <w:t>侦</w:t>
      </w:r>
      <w:r>
        <w:rPr>
          <w:color w:val="FD6B6B"/>
          <w:spacing w:val="-17"/>
          <w:w w:val="105"/>
          <w:sz w:val="30"/>
        </w:rPr>
        <w:t>账</w:t>
      </w:r>
      <w:r>
        <w:rPr>
          <w:color w:val="FD6B6B"/>
          <w:w w:val="105"/>
          <w:sz w:val="30"/>
        </w:rPr>
        <w:t>户</w:t>
      </w:r>
    </w:p>
    <w:p>
      <w:pPr>
        <w:pStyle w:val="5"/>
        <w:spacing w:before="281"/>
        <w:ind w:left="420"/>
        <w:jc w:val="both"/>
      </w:pPr>
      <w:r>
        <w:rPr>
          <w:rFonts w:ascii="Times New Roman" w:eastAsia="Times New Roman"/>
          <w:color w:val="FD5252"/>
          <w:w w:val="110"/>
          <w:sz w:val="34"/>
        </w:rPr>
        <w:t xml:space="preserve">E </w:t>
      </w:r>
      <w:r>
        <w:rPr>
          <w:color w:val="FD6B6B"/>
          <w:w w:val="110"/>
        </w:rPr>
        <w:t>原始</w:t>
      </w:r>
      <w:r>
        <w:rPr>
          <w:color w:val="FD5252"/>
          <w:w w:val="110"/>
        </w:rPr>
        <w:t>收</w:t>
      </w:r>
      <w:r>
        <w:rPr>
          <w:color w:val="FD6B6B"/>
          <w:w w:val="110"/>
        </w:rPr>
        <w:t>入</w:t>
      </w:r>
      <w:r>
        <w:rPr>
          <w:color w:val="FD5252"/>
          <w:w w:val="110"/>
        </w:rPr>
        <w:t>和</w:t>
      </w:r>
      <w:r>
        <w:rPr>
          <w:color w:val="FD6B6B"/>
          <w:w w:val="110"/>
        </w:rPr>
        <w:t>经常转移对</w:t>
      </w:r>
      <w:r>
        <w:rPr>
          <w:color w:val="FD5252"/>
          <w:w w:val="110"/>
        </w:rPr>
        <w:t>外</w:t>
      </w:r>
      <w:r>
        <w:rPr>
          <w:color w:val="FD6B6B"/>
          <w:w w:val="110"/>
        </w:rPr>
        <w:t>账</w:t>
      </w:r>
      <w:r>
        <w:rPr>
          <w:color w:val="FD8787"/>
          <w:w w:val="110"/>
        </w:rPr>
        <w:t>户</w:t>
      </w:r>
    </w:p>
    <w:p>
      <w:pPr>
        <w:pStyle w:val="9"/>
        <w:numPr>
          <w:ilvl w:val="0"/>
          <w:numId w:val="69"/>
        </w:numPr>
        <w:tabs>
          <w:tab w:val="left" w:pos="1031"/>
          <w:tab w:val="left" w:pos="1032"/>
          <w:tab w:val="left" w:pos="14055"/>
        </w:tabs>
        <w:spacing w:before="309" w:after="0" w:line="240" w:lineRule="auto"/>
        <w:ind w:left="1031" w:right="0" w:hanging="645"/>
        <w:jc w:val="left"/>
        <w:rPr>
          <w:rFonts w:ascii="Times New Roman" w:eastAsia="Times New Roman"/>
          <w:color w:val="696969"/>
          <w:sz w:val="33"/>
        </w:rPr>
      </w:pPr>
      <w:r>
        <w:rPr>
          <w:color w:val="797979"/>
          <w:spacing w:val="-2"/>
          <w:w w:val="109"/>
          <w:sz w:val="30"/>
        </w:rPr>
        <w:t>原</w:t>
      </w:r>
      <w:r>
        <w:rPr>
          <w:color w:val="797979"/>
          <w:spacing w:val="-17"/>
          <w:w w:val="109"/>
          <w:sz w:val="30"/>
        </w:rPr>
        <w:t>始</w:t>
      </w:r>
      <w:r>
        <w:rPr>
          <w:color w:val="595959"/>
          <w:spacing w:val="4"/>
          <w:w w:val="109"/>
          <w:sz w:val="30"/>
        </w:rPr>
        <w:t>收</w:t>
      </w:r>
      <w:r>
        <w:rPr>
          <w:color w:val="595959"/>
          <w:w w:val="106"/>
          <w:sz w:val="30"/>
        </w:rPr>
        <w:t>入</w:t>
      </w:r>
      <w:r>
        <w:rPr>
          <w:color w:val="595959"/>
          <w:spacing w:val="-20"/>
          <w:w w:val="106"/>
          <w:sz w:val="30"/>
        </w:rPr>
        <w:t>和</w:t>
      </w:r>
      <w:r>
        <w:rPr>
          <w:color w:val="797979"/>
          <w:w w:val="106"/>
          <w:sz w:val="30"/>
        </w:rPr>
        <w:t>经</w:t>
      </w:r>
      <w:r>
        <w:rPr>
          <w:color w:val="797979"/>
          <w:spacing w:val="5"/>
          <w:w w:val="106"/>
          <w:sz w:val="30"/>
        </w:rPr>
        <w:t>常</w:t>
      </w:r>
      <w:r>
        <w:rPr>
          <w:color w:val="797979"/>
          <w:w w:val="107"/>
          <w:sz w:val="30"/>
        </w:rPr>
        <w:t>转</w:t>
      </w:r>
      <w:r>
        <w:rPr>
          <w:color w:val="797979"/>
          <w:spacing w:val="-20"/>
          <w:w w:val="107"/>
          <w:sz w:val="30"/>
        </w:rPr>
        <w:t>移</w:t>
      </w:r>
      <w:r>
        <w:rPr>
          <w:color w:val="797979"/>
          <w:spacing w:val="-9"/>
          <w:w w:val="107"/>
          <w:sz w:val="30"/>
        </w:rPr>
        <w:t>对</w:t>
      </w:r>
      <w:r>
        <w:rPr>
          <w:color w:val="595959"/>
          <w:w w:val="107"/>
          <w:sz w:val="30"/>
        </w:rPr>
        <w:t>外</w:t>
      </w:r>
      <w:r>
        <w:rPr>
          <w:color w:val="595959"/>
          <w:spacing w:val="2"/>
          <w:w w:val="107"/>
          <w:sz w:val="30"/>
        </w:rPr>
        <w:t>账</w:t>
      </w:r>
      <w:r>
        <w:rPr>
          <w:color w:val="898989"/>
          <w:w w:val="107"/>
          <w:sz w:val="30"/>
        </w:rPr>
        <w:t>户</w:t>
      </w:r>
      <w:r>
        <w:rPr>
          <w:color w:val="898989"/>
          <w:spacing w:val="-7"/>
          <w:w w:val="107"/>
          <w:sz w:val="30"/>
        </w:rPr>
        <w:t>中</w:t>
      </w:r>
      <w:r>
        <w:rPr>
          <w:color w:val="898989"/>
          <w:spacing w:val="-25"/>
          <w:w w:val="107"/>
          <w:sz w:val="30"/>
        </w:rPr>
        <w:t>与</w:t>
      </w:r>
      <w:r>
        <w:rPr>
          <w:color w:val="696969"/>
          <w:w w:val="107"/>
          <w:sz w:val="30"/>
        </w:rPr>
        <w:t>国内机构部</w:t>
      </w:r>
      <w:r>
        <w:rPr>
          <w:color w:val="696969"/>
          <w:spacing w:val="-28"/>
          <w:w w:val="107"/>
          <w:sz w:val="30"/>
        </w:rPr>
        <w:t>门</w:t>
      </w:r>
      <w:r>
        <w:rPr>
          <w:color w:val="696969"/>
          <w:w w:val="107"/>
          <w:sz w:val="30"/>
        </w:rPr>
        <w:t>收入</w:t>
      </w:r>
      <w:r>
        <w:rPr>
          <w:color w:val="696969"/>
          <w:spacing w:val="-1"/>
          <w:w w:val="107"/>
          <w:sz w:val="30"/>
        </w:rPr>
        <w:t>初</w:t>
      </w:r>
      <w:r>
        <w:rPr>
          <w:color w:val="696969"/>
          <w:w w:val="110"/>
          <w:sz w:val="30"/>
        </w:rPr>
        <w:t>次</w:t>
      </w:r>
      <w:r>
        <w:rPr>
          <w:color w:val="696969"/>
          <w:spacing w:val="-32"/>
          <w:w w:val="110"/>
          <w:sz w:val="30"/>
        </w:rPr>
        <w:t>分</w:t>
      </w:r>
      <w:r>
        <w:rPr>
          <w:color w:val="696969"/>
          <w:w w:val="108"/>
          <w:sz w:val="30"/>
        </w:rPr>
        <w:t>配</w:t>
      </w:r>
      <w:r>
        <w:rPr>
          <w:color w:val="696969"/>
          <w:spacing w:val="-30"/>
          <w:w w:val="108"/>
          <w:sz w:val="30"/>
        </w:rPr>
        <w:t>账</w:t>
      </w:r>
      <w:r>
        <w:rPr>
          <w:color w:val="696969"/>
          <w:w w:val="108"/>
          <w:sz w:val="30"/>
        </w:rPr>
        <w:t>户有</w:t>
      </w:r>
      <w:r>
        <w:rPr>
          <w:color w:val="696969"/>
          <w:spacing w:val="-16"/>
          <w:w w:val="108"/>
          <w:sz w:val="30"/>
        </w:rPr>
        <w:t>关</w:t>
      </w:r>
      <w:r>
        <w:rPr>
          <w:color w:val="696969"/>
          <w:w w:val="108"/>
          <w:sz w:val="30"/>
        </w:rPr>
        <w:t>项</w:t>
      </w:r>
      <w:r>
        <w:rPr>
          <w:color w:val="696969"/>
          <w:spacing w:val="-24"/>
          <w:w w:val="108"/>
          <w:sz w:val="30"/>
        </w:rPr>
        <w:t>目</w:t>
      </w:r>
      <w:r>
        <w:rPr>
          <w:color w:val="464646"/>
          <w:spacing w:val="-9"/>
          <w:w w:val="108"/>
          <w:sz w:val="30"/>
        </w:rPr>
        <w:t>相</w:t>
      </w:r>
      <w:r>
        <w:rPr>
          <w:color w:val="797979"/>
          <w:w w:val="108"/>
          <w:sz w:val="30"/>
        </w:rPr>
        <w:t>关</w:t>
      </w:r>
      <w:r>
        <w:rPr>
          <w:color w:val="797979"/>
          <w:spacing w:val="-25"/>
          <w:w w:val="108"/>
          <w:sz w:val="30"/>
        </w:rPr>
        <w:t>的</w:t>
      </w:r>
      <w:r>
        <w:rPr>
          <w:color w:val="797979"/>
          <w:spacing w:val="-2"/>
          <w:w w:val="108"/>
          <w:sz w:val="30"/>
        </w:rPr>
        <w:t>流</w:t>
      </w:r>
      <w:r>
        <w:rPr>
          <w:color w:val="999999"/>
          <w:spacing w:val="-7"/>
          <w:w w:val="108"/>
          <w:sz w:val="30"/>
        </w:rPr>
        <w:t>昼</w:t>
      </w:r>
      <w:r>
        <w:rPr>
          <w:color w:val="797979"/>
          <w:w w:val="108"/>
          <w:sz w:val="30"/>
        </w:rPr>
        <w:t>有</w:t>
      </w:r>
      <w:r>
        <w:rPr>
          <w:color w:val="797979"/>
          <w:spacing w:val="-46"/>
          <w:sz w:val="30"/>
        </w:rPr>
        <w:t xml:space="preserve"> </w:t>
      </w:r>
      <w:r>
        <w:rPr>
          <w:color w:val="797979"/>
          <w:w w:val="108"/>
          <w:sz w:val="30"/>
        </w:rPr>
        <w:t>(</w:t>
      </w:r>
      <w:r>
        <w:rPr>
          <w:color w:val="797979"/>
          <w:sz w:val="30"/>
        </w:rPr>
        <w:tab/>
      </w:r>
      <w:r>
        <w:rPr>
          <w:color w:val="696969"/>
          <w:spacing w:val="-15"/>
          <w:w w:val="108"/>
          <w:sz w:val="30"/>
        </w:rPr>
        <w:t>)</w:t>
      </w:r>
      <w:r>
        <w:rPr>
          <w:rFonts w:ascii="Arial" w:eastAsia="Arial"/>
          <w:color w:val="797979"/>
          <w:w w:val="108"/>
          <w:sz w:val="9"/>
        </w:rPr>
        <w:t>0</w:t>
      </w:r>
    </w:p>
    <w:p>
      <w:pPr>
        <w:pStyle w:val="5"/>
        <w:spacing w:before="4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tabs>
          <w:tab w:val="left" w:pos="879"/>
        </w:tabs>
        <w:spacing w:before="104"/>
        <w:ind w:left="405" w:right="0" w:firstLine="0"/>
        <w:jc w:val="left"/>
        <w:rPr>
          <w:sz w:val="30"/>
        </w:rPr>
      </w:pPr>
      <w:r>
        <w:rPr>
          <w:rFonts w:ascii="Times New Roman" w:eastAsia="Times New Roman"/>
          <w:color w:val="FD6B6B"/>
          <w:w w:val="105"/>
          <w:sz w:val="31"/>
        </w:rPr>
        <w:t>A</w:t>
      </w:r>
      <w:r>
        <w:rPr>
          <w:rFonts w:ascii="Times New Roman" w:eastAsia="Times New Roman"/>
          <w:color w:val="FD6B6B"/>
          <w:w w:val="105"/>
          <w:sz w:val="31"/>
        </w:rPr>
        <w:tab/>
      </w:r>
      <w:r>
        <w:rPr>
          <w:color w:val="FD6B6B"/>
          <w:spacing w:val="3"/>
          <w:w w:val="105"/>
          <w:sz w:val="30"/>
        </w:rPr>
        <w:t>府</w:t>
      </w:r>
      <w:r>
        <w:rPr>
          <w:color w:val="FD8787"/>
          <w:spacing w:val="5"/>
          <w:w w:val="105"/>
          <w:sz w:val="30"/>
        </w:rPr>
        <w:t>负</w:t>
      </w:r>
      <w:r>
        <w:rPr>
          <w:color w:val="FD5252"/>
          <w:w w:val="105"/>
          <w:sz w:val="30"/>
        </w:rPr>
        <w:t>报酬</w:t>
      </w:r>
    </w:p>
    <w:p>
      <w:pPr>
        <w:pStyle w:val="5"/>
        <w:spacing w:before="10"/>
        <w:rPr>
          <w:sz w:val="24"/>
        </w:rPr>
      </w:pPr>
    </w:p>
    <w:p>
      <w:pPr>
        <w:tabs>
          <w:tab w:val="left" w:pos="876"/>
        </w:tabs>
        <w:spacing w:before="1"/>
        <w:ind w:left="395" w:right="0" w:firstLine="0"/>
        <w:jc w:val="left"/>
        <w:rPr>
          <w:sz w:val="30"/>
        </w:rPr>
      </w:pPr>
      <w:r>
        <w:rPr>
          <w:rFonts w:ascii="Times New Roman" w:eastAsia="Times New Roman"/>
          <w:color w:val="FD6B6B"/>
          <w:spacing w:val="-5"/>
          <w:sz w:val="32"/>
        </w:rPr>
        <w:t>C</w:t>
      </w:r>
      <w:r>
        <w:rPr>
          <w:rFonts w:ascii="Times New Roman" w:eastAsia="Times New Roman"/>
          <w:color w:val="FD5252"/>
          <w:spacing w:val="-5"/>
          <w:sz w:val="32"/>
        </w:rPr>
        <w:t>.</w:t>
      </w:r>
      <w:r>
        <w:rPr>
          <w:rFonts w:ascii="Times New Roman" w:eastAsia="Times New Roman"/>
          <w:color w:val="FD5252"/>
          <w:spacing w:val="-5"/>
          <w:sz w:val="32"/>
        </w:rPr>
        <w:tab/>
      </w:r>
      <w:r>
        <w:rPr>
          <w:color w:val="FD5252"/>
          <w:spacing w:val="42"/>
          <w:sz w:val="30"/>
        </w:rPr>
        <w:t>财</w:t>
      </w:r>
      <w:r>
        <w:rPr>
          <w:color w:val="FD8787"/>
          <w:spacing w:val="-18"/>
          <w:sz w:val="30"/>
        </w:rPr>
        <w:t>产</w:t>
      </w:r>
      <w:r>
        <w:rPr>
          <w:color w:val="FD5252"/>
          <w:spacing w:val="4"/>
          <w:sz w:val="30"/>
        </w:rPr>
        <w:t>收</w:t>
      </w:r>
      <w:r>
        <w:rPr>
          <w:color w:val="FD6B6B"/>
          <w:sz w:val="30"/>
        </w:rPr>
        <w:t>入</w:t>
      </w:r>
    </w:p>
    <w:p>
      <w:pPr>
        <w:tabs>
          <w:tab w:val="left" w:pos="875"/>
        </w:tabs>
        <w:spacing w:before="300"/>
        <w:ind w:left="400" w:right="0" w:firstLine="0"/>
        <w:jc w:val="left"/>
        <w:rPr>
          <w:sz w:val="30"/>
        </w:rPr>
      </w:pPr>
      <w:r>
        <w:rPr>
          <w:rFonts w:ascii="Times New Roman" w:eastAsia="Times New Roman"/>
          <w:color w:val="595959"/>
          <w:w w:val="105"/>
          <w:sz w:val="34"/>
        </w:rPr>
        <w:t>E</w:t>
      </w:r>
      <w:r>
        <w:rPr>
          <w:rFonts w:ascii="Times New Roman" w:eastAsia="Times New Roman"/>
          <w:color w:val="595959"/>
          <w:w w:val="105"/>
          <w:sz w:val="34"/>
        </w:rPr>
        <w:tab/>
      </w:r>
      <w:r>
        <w:rPr>
          <w:color w:val="595959"/>
          <w:spacing w:val="-15"/>
          <w:w w:val="105"/>
          <w:sz w:val="30"/>
        </w:rPr>
        <w:t>社</w:t>
      </w:r>
      <w:r>
        <w:rPr>
          <w:color w:val="797979"/>
          <w:w w:val="105"/>
          <w:sz w:val="30"/>
        </w:rPr>
        <w:t>会缴款和福</w:t>
      </w:r>
      <w:r>
        <w:rPr>
          <w:color w:val="464646"/>
          <w:w w:val="105"/>
          <w:sz w:val="30"/>
        </w:rPr>
        <w:t>利</w:t>
      </w:r>
    </w:p>
    <w:p>
      <w:pPr>
        <w:tabs>
          <w:tab w:val="left" w:pos="869"/>
        </w:tabs>
        <w:spacing w:before="87"/>
        <w:ind w:left="395" w:right="0" w:firstLine="0"/>
        <w:jc w:val="left"/>
        <w:rPr>
          <w:sz w:val="30"/>
        </w:rPr>
      </w:pPr>
      <w:r>
        <w:br w:type="column"/>
      </w:r>
      <w:r>
        <w:rPr>
          <w:rFonts w:ascii="Times New Roman" w:eastAsia="Times New Roman"/>
          <w:color w:val="FD5252"/>
          <w:w w:val="110"/>
          <w:sz w:val="34"/>
        </w:rPr>
        <w:t>B</w:t>
      </w:r>
      <w:r>
        <w:rPr>
          <w:rFonts w:ascii="Times New Roman" w:eastAsia="Times New Roman"/>
          <w:color w:val="FD5252"/>
          <w:w w:val="110"/>
          <w:sz w:val="34"/>
        </w:rPr>
        <w:tab/>
      </w:r>
      <w:r>
        <w:rPr>
          <w:color w:val="FD5252"/>
          <w:spacing w:val="-22"/>
          <w:w w:val="110"/>
          <w:sz w:val="30"/>
        </w:rPr>
        <w:t>生</w:t>
      </w:r>
      <w:r>
        <w:rPr>
          <w:color w:val="FD8787"/>
          <w:spacing w:val="-6"/>
          <w:w w:val="110"/>
          <w:sz w:val="30"/>
        </w:rPr>
        <w:t>产</w:t>
      </w:r>
      <w:r>
        <w:rPr>
          <w:color w:val="FD5252"/>
          <w:w w:val="110"/>
          <w:sz w:val="30"/>
        </w:rPr>
        <w:t>和</w:t>
      </w:r>
      <w:r>
        <w:rPr>
          <w:color w:val="FD6B6B"/>
          <w:spacing w:val="-21"/>
          <w:w w:val="110"/>
          <w:sz w:val="30"/>
        </w:rPr>
        <w:t>进</w:t>
      </w:r>
      <w:r>
        <w:rPr>
          <w:color w:val="FD8787"/>
          <w:spacing w:val="11"/>
          <w:w w:val="110"/>
          <w:sz w:val="30"/>
        </w:rPr>
        <w:t>门</w:t>
      </w:r>
      <w:r>
        <w:rPr>
          <w:color w:val="FD5252"/>
          <w:spacing w:val="-9"/>
          <w:w w:val="110"/>
          <w:sz w:val="30"/>
        </w:rPr>
        <w:t>税减补</w:t>
      </w:r>
      <w:r>
        <w:rPr>
          <w:color w:val="FD6B6B"/>
          <w:w w:val="110"/>
          <w:sz w:val="30"/>
        </w:rPr>
        <w:t>贴</w:t>
      </w:r>
    </w:p>
    <w:p>
      <w:pPr>
        <w:pStyle w:val="5"/>
        <w:tabs>
          <w:tab w:val="left" w:pos="851"/>
        </w:tabs>
        <w:spacing w:before="318"/>
        <w:ind w:left="396"/>
      </w:pPr>
      <w:r>
        <w:rPr>
          <w:rFonts w:ascii="Times New Roman" w:eastAsia="Times New Roman"/>
          <w:color w:val="464646"/>
          <w:w w:val="110"/>
          <w:sz w:val="31"/>
        </w:rPr>
        <w:t>D</w:t>
      </w:r>
      <w:r>
        <w:rPr>
          <w:rFonts w:ascii="Times New Roman" w:eastAsia="Times New Roman"/>
          <w:color w:val="464646"/>
          <w:w w:val="110"/>
          <w:sz w:val="31"/>
        </w:rPr>
        <w:tab/>
      </w:r>
      <w:r>
        <w:rPr>
          <w:color w:val="696969"/>
          <w:spacing w:val="-3"/>
          <w:w w:val="110"/>
        </w:rPr>
        <w:t>所得税</w:t>
      </w:r>
      <w:r>
        <w:rPr>
          <w:color w:val="2F2F2F"/>
          <w:spacing w:val="-40"/>
          <w:w w:val="110"/>
        </w:rPr>
        <w:t>、</w:t>
      </w:r>
      <w:r>
        <w:rPr>
          <w:color w:val="696969"/>
          <w:spacing w:val="-3"/>
          <w:w w:val="110"/>
        </w:rPr>
        <w:t>财</w:t>
      </w:r>
      <w:r>
        <w:rPr>
          <w:color w:val="898989"/>
          <w:spacing w:val="-3"/>
          <w:w w:val="110"/>
        </w:rPr>
        <w:t>产</w:t>
      </w:r>
      <w:r>
        <w:rPr>
          <w:color w:val="696969"/>
          <w:w w:val="110"/>
        </w:rPr>
        <w:t>税等经常税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3154" w:space="2115"/>
            <w:col w:w="10331"/>
          </w:cols>
        </w:sectPr>
      </w:pPr>
    </w:p>
    <w:p>
      <w:pPr>
        <w:pStyle w:val="5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9"/>
        <w:numPr>
          <w:ilvl w:val="0"/>
          <w:numId w:val="69"/>
        </w:numPr>
        <w:tabs>
          <w:tab w:val="left" w:pos="1029"/>
          <w:tab w:val="left" w:pos="1030"/>
          <w:tab w:val="left" w:pos="7699"/>
        </w:tabs>
        <w:spacing w:before="86" w:after="0" w:line="240" w:lineRule="auto"/>
        <w:ind w:left="1029" w:right="0" w:hanging="643"/>
        <w:jc w:val="left"/>
        <w:rPr>
          <w:rFonts w:ascii="Times New Roman" w:eastAsia="Times New Roman"/>
          <w:color w:val="696969"/>
          <w:sz w:val="34"/>
        </w:rPr>
      </w:pPr>
      <w:r>
        <w:rPr>
          <w:color w:val="797979"/>
          <w:w w:val="110"/>
          <w:sz w:val="30"/>
        </w:rPr>
        <w:t>国外</w:t>
      </w:r>
      <w:r>
        <w:rPr>
          <w:color w:val="797979"/>
          <w:spacing w:val="-34"/>
          <w:w w:val="110"/>
          <w:sz w:val="30"/>
        </w:rPr>
        <w:t>账</w:t>
      </w:r>
      <w:r>
        <w:rPr>
          <w:color w:val="797979"/>
          <w:w w:val="110"/>
          <w:sz w:val="30"/>
        </w:rPr>
        <w:t>户中</w:t>
      </w:r>
      <w:r>
        <w:rPr>
          <w:color w:val="797979"/>
          <w:spacing w:val="-23"/>
          <w:w w:val="110"/>
          <w:sz w:val="30"/>
        </w:rPr>
        <w:t>只</w:t>
      </w:r>
      <w:r>
        <w:rPr>
          <w:color w:val="595959"/>
          <w:w w:val="110"/>
          <w:sz w:val="30"/>
        </w:rPr>
        <w:t>涉</w:t>
      </w:r>
      <w:r>
        <w:rPr>
          <w:color w:val="595959"/>
          <w:spacing w:val="-9"/>
          <w:w w:val="110"/>
          <w:sz w:val="30"/>
        </w:rPr>
        <w:t>及</w:t>
      </w:r>
      <w:r>
        <w:rPr>
          <w:color w:val="898989"/>
          <w:spacing w:val="-28"/>
          <w:w w:val="110"/>
          <w:sz w:val="30"/>
        </w:rPr>
        <w:t>金</w:t>
      </w:r>
      <w:r>
        <w:rPr>
          <w:color w:val="696969"/>
          <w:spacing w:val="9"/>
          <w:w w:val="110"/>
          <w:sz w:val="30"/>
        </w:rPr>
        <w:t>副</w:t>
      </w:r>
      <w:r>
        <w:rPr>
          <w:color w:val="696969"/>
          <w:w w:val="110"/>
          <w:sz w:val="30"/>
        </w:rPr>
        <w:t>资产</w:t>
      </w:r>
      <w:r>
        <w:rPr>
          <w:color w:val="696969"/>
          <w:spacing w:val="-40"/>
          <w:w w:val="110"/>
          <w:sz w:val="30"/>
        </w:rPr>
        <w:t>和</w:t>
      </w:r>
      <w:r>
        <w:rPr>
          <w:color w:val="696969"/>
          <w:w w:val="110"/>
          <w:sz w:val="30"/>
        </w:rPr>
        <w:t>负债的账户</w:t>
      </w:r>
      <w:r>
        <w:rPr>
          <w:color w:val="696969"/>
          <w:spacing w:val="-71"/>
          <w:w w:val="110"/>
          <w:sz w:val="30"/>
        </w:rPr>
        <w:t>有</w:t>
      </w:r>
      <w:r>
        <w:rPr>
          <w:color w:val="898989"/>
          <w:w w:val="110"/>
          <w:sz w:val="30"/>
        </w:rPr>
        <w:t>（</w:t>
      </w:r>
      <w:r>
        <w:rPr>
          <w:color w:val="898989"/>
          <w:w w:val="110"/>
          <w:sz w:val="30"/>
        </w:rPr>
        <w:tab/>
      </w:r>
      <w:r>
        <w:rPr>
          <w:color w:val="595959"/>
          <w:spacing w:val="-186"/>
          <w:w w:val="110"/>
          <w:sz w:val="30"/>
        </w:rPr>
        <w:t>）</w:t>
      </w:r>
      <w:r>
        <w:rPr>
          <w:color w:val="898989"/>
          <w:w w:val="110"/>
          <w:sz w:val="30"/>
        </w:rPr>
        <w:t>。</w:t>
      </w:r>
    </w:p>
    <w:p>
      <w:pPr>
        <w:pStyle w:val="5"/>
        <w:tabs>
          <w:tab w:val="left" w:pos="890"/>
          <w:tab w:val="left" w:pos="5644"/>
          <w:tab w:val="left" w:pos="6102"/>
        </w:tabs>
        <w:spacing w:before="292"/>
        <w:ind w:left="405"/>
      </w:pPr>
      <w:r>
        <w:rPr>
          <w:rFonts w:ascii="Times New Roman" w:eastAsia="Times New Roman"/>
          <w:color w:val="696969"/>
          <w:w w:val="110"/>
        </w:rPr>
        <w:t>A</w:t>
      </w:r>
      <w:r>
        <w:rPr>
          <w:rFonts w:ascii="Times New Roman" w:eastAsia="Times New Roman"/>
          <w:color w:val="696969"/>
          <w:w w:val="110"/>
        </w:rPr>
        <w:tab/>
      </w:r>
      <w:r>
        <w:rPr>
          <w:color w:val="696969"/>
          <w:w w:val="110"/>
        </w:rPr>
        <w:t>货</w:t>
      </w:r>
      <w:r>
        <w:rPr>
          <w:color w:val="696969"/>
          <w:spacing w:val="-17"/>
          <w:w w:val="110"/>
        </w:rPr>
        <w:t>物</w:t>
      </w:r>
      <w:r>
        <w:rPr>
          <w:color w:val="696969"/>
          <w:w w:val="110"/>
        </w:rPr>
        <w:t>和</w:t>
      </w:r>
      <w:r>
        <w:rPr>
          <w:color w:val="696969"/>
          <w:spacing w:val="-4"/>
          <w:w w:val="110"/>
        </w:rPr>
        <w:t>服</w:t>
      </w:r>
      <w:r>
        <w:rPr>
          <w:color w:val="696969"/>
          <w:w w:val="110"/>
        </w:rPr>
        <w:t>务对外</w:t>
      </w:r>
      <w:r>
        <w:rPr>
          <w:color w:val="696969"/>
          <w:spacing w:val="-56"/>
          <w:w w:val="110"/>
        </w:rPr>
        <w:t>账</w:t>
      </w:r>
      <w:r>
        <w:rPr>
          <w:color w:val="898989"/>
          <w:w w:val="110"/>
        </w:rPr>
        <w:t>户</w:t>
      </w:r>
      <w:r>
        <w:rPr>
          <w:color w:val="898989"/>
          <w:w w:val="110"/>
        </w:rPr>
        <w:tab/>
      </w:r>
      <w:r>
        <w:rPr>
          <w:rFonts w:ascii="Times New Roman" w:eastAsia="Times New Roman"/>
          <w:color w:val="464646"/>
          <w:w w:val="110"/>
          <w:sz w:val="35"/>
        </w:rPr>
        <w:t>B</w:t>
      </w:r>
      <w:r>
        <w:rPr>
          <w:rFonts w:ascii="Times New Roman" w:eastAsia="Times New Roman"/>
          <w:color w:val="464646"/>
          <w:w w:val="110"/>
          <w:sz w:val="35"/>
        </w:rPr>
        <w:tab/>
      </w:r>
      <w:r>
        <w:rPr>
          <w:color w:val="696969"/>
          <w:w w:val="110"/>
        </w:rPr>
        <w:t>对外资本账户</w:t>
      </w:r>
    </w:p>
    <w:p>
      <w:pPr>
        <w:pStyle w:val="5"/>
        <w:spacing w:before="2"/>
        <w:rPr>
          <w:sz w:val="27"/>
        </w:rPr>
      </w:pPr>
    </w:p>
    <w:p>
      <w:pPr>
        <w:tabs>
          <w:tab w:val="left" w:pos="879"/>
          <w:tab w:val="left" w:pos="5662"/>
          <w:tab w:val="left" w:pos="6122"/>
        </w:tabs>
        <w:spacing w:before="0"/>
        <w:ind w:left="391" w:right="0" w:firstLine="0"/>
        <w:jc w:val="left"/>
        <w:rPr>
          <w:sz w:val="30"/>
        </w:rPr>
      </w:pPr>
      <w:r>
        <w:rPr>
          <w:rFonts w:ascii="Arial" w:eastAsia="Arial"/>
          <w:color w:val="FD6B6B"/>
          <w:w w:val="105"/>
          <w:sz w:val="33"/>
        </w:rPr>
        <w:t>C</w:t>
      </w:r>
      <w:r>
        <w:rPr>
          <w:rFonts w:ascii="Arial" w:eastAsia="Arial"/>
          <w:color w:val="FD6B6B"/>
          <w:w w:val="105"/>
          <w:sz w:val="33"/>
        </w:rPr>
        <w:tab/>
      </w:r>
      <w:r>
        <w:rPr>
          <w:color w:val="FD6B6B"/>
          <w:spacing w:val="-6"/>
          <w:w w:val="105"/>
          <w:sz w:val="30"/>
        </w:rPr>
        <w:t>对</w:t>
      </w:r>
      <w:r>
        <w:rPr>
          <w:color w:val="FD5252"/>
          <w:spacing w:val="5"/>
          <w:w w:val="105"/>
          <w:sz w:val="30"/>
        </w:rPr>
        <w:t>外</w:t>
      </w:r>
      <w:r>
        <w:rPr>
          <w:color w:val="E26D6D"/>
          <w:spacing w:val="-23"/>
          <w:w w:val="105"/>
          <w:sz w:val="30"/>
        </w:rPr>
        <w:t>金</w:t>
      </w:r>
      <w:r>
        <w:rPr>
          <w:color w:val="FD8787"/>
          <w:spacing w:val="4"/>
          <w:w w:val="105"/>
          <w:sz w:val="30"/>
        </w:rPr>
        <w:t>融</w:t>
      </w:r>
      <w:r>
        <w:rPr>
          <w:color w:val="E26D6D"/>
          <w:spacing w:val="5"/>
          <w:w w:val="105"/>
          <w:sz w:val="30"/>
        </w:rPr>
        <w:t>账</w:t>
      </w:r>
      <w:r>
        <w:rPr>
          <w:color w:val="FD6B6B"/>
          <w:w w:val="105"/>
          <w:sz w:val="30"/>
        </w:rPr>
        <w:t>户</w:t>
      </w:r>
      <w:r>
        <w:rPr>
          <w:color w:val="FD6B6B"/>
          <w:w w:val="105"/>
          <w:sz w:val="30"/>
        </w:rPr>
        <w:tab/>
      </w:r>
      <w:r>
        <w:rPr>
          <w:rFonts w:ascii="Times New Roman" w:eastAsia="Times New Roman"/>
          <w:color w:val="FD3838"/>
          <w:w w:val="105"/>
          <w:sz w:val="26"/>
        </w:rPr>
        <w:t>l)</w:t>
      </w:r>
      <w:r>
        <w:rPr>
          <w:rFonts w:ascii="Times New Roman" w:eastAsia="Times New Roman"/>
          <w:color w:val="FD3838"/>
          <w:w w:val="105"/>
          <w:sz w:val="26"/>
        </w:rPr>
        <w:tab/>
      </w:r>
      <w:r>
        <w:rPr>
          <w:color w:val="FD5252"/>
          <w:w w:val="105"/>
          <w:sz w:val="30"/>
        </w:rPr>
        <w:t>对</w:t>
      </w:r>
      <w:r>
        <w:rPr>
          <w:color w:val="FD5252"/>
          <w:spacing w:val="8"/>
          <w:w w:val="105"/>
          <w:sz w:val="30"/>
        </w:rPr>
        <w:t>外</w:t>
      </w:r>
      <w:r>
        <w:rPr>
          <w:color w:val="E18E8E"/>
          <w:spacing w:val="5"/>
          <w:w w:val="105"/>
          <w:sz w:val="30"/>
        </w:rPr>
        <w:t>顶</w:t>
      </w:r>
      <w:r>
        <w:rPr>
          <w:color w:val="FD5252"/>
          <w:spacing w:val="-17"/>
          <w:w w:val="105"/>
          <w:sz w:val="30"/>
        </w:rPr>
        <w:t>估</w:t>
      </w:r>
      <w:r>
        <w:rPr>
          <w:color w:val="E26D6D"/>
          <w:spacing w:val="21"/>
          <w:w w:val="105"/>
          <w:sz w:val="30"/>
        </w:rPr>
        <w:t>价</w:t>
      </w:r>
      <w:r>
        <w:rPr>
          <w:color w:val="E26D6D"/>
          <w:spacing w:val="28"/>
          <w:w w:val="105"/>
          <w:sz w:val="30"/>
        </w:rPr>
        <w:t>账</w:t>
      </w:r>
      <w:r>
        <w:rPr>
          <w:color w:val="FD6B6B"/>
          <w:spacing w:val="-17"/>
          <w:w w:val="105"/>
          <w:sz w:val="30"/>
        </w:rPr>
        <w:t>户</w:t>
      </w:r>
    </w:p>
    <w:p>
      <w:pPr>
        <w:pStyle w:val="5"/>
        <w:tabs>
          <w:tab w:val="left" w:pos="879"/>
        </w:tabs>
        <w:spacing w:before="298"/>
        <w:ind w:left="421"/>
      </w:pPr>
      <w:r>
        <w:rPr>
          <w:rFonts w:ascii="Times New Roman" w:eastAsia="Times New Roman"/>
          <w:color w:val="FD5252"/>
          <w:w w:val="115"/>
          <w:sz w:val="31"/>
        </w:rPr>
        <w:t>E</w:t>
      </w:r>
      <w:r>
        <w:rPr>
          <w:rFonts w:ascii="Times New Roman" w:eastAsia="Times New Roman"/>
          <w:color w:val="FD5252"/>
          <w:w w:val="115"/>
          <w:sz w:val="31"/>
        </w:rPr>
        <w:tab/>
      </w:r>
      <w:r>
        <w:rPr>
          <w:color w:val="FD6B6B"/>
          <w:spacing w:val="-57"/>
          <w:w w:val="115"/>
        </w:rPr>
        <w:t>对</w:t>
      </w:r>
      <w:r>
        <w:rPr>
          <w:color w:val="FD5252"/>
          <w:spacing w:val="-37"/>
          <w:w w:val="115"/>
        </w:rPr>
        <w:t>外</w:t>
      </w:r>
      <w:r>
        <w:rPr>
          <w:color w:val="FD6B6B"/>
          <w:spacing w:val="-35"/>
          <w:w w:val="115"/>
        </w:rPr>
        <w:t>资</w:t>
      </w:r>
      <w:r>
        <w:rPr>
          <w:color w:val="FD8787"/>
          <w:w w:val="115"/>
        </w:rPr>
        <w:t>产</w:t>
      </w:r>
      <w:r>
        <w:rPr>
          <w:color w:val="FD6B6B"/>
          <w:spacing w:val="-4"/>
          <w:w w:val="115"/>
        </w:rPr>
        <w:t>负侦账</w:t>
      </w:r>
      <w:r>
        <w:rPr>
          <w:color w:val="FD8787"/>
          <w:w w:val="115"/>
        </w:rPr>
        <w:t>户</w:t>
      </w:r>
    </w:p>
    <w:p>
      <w:pPr>
        <w:pStyle w:val="2"/>
        <w:spacing w:before="718"/>
        <w:ind w:left="666"/>
      </w:pPr>
      <w:r>
        <w:br w:type="column"/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8386" w:space="40"/>
            <w:col w:w="7174"/>
          </w:cols>
        </w:sectPr>
      </w:pPr>
    </w:p>
    <w:p>
      <w:pPr>
        <w:pStyle w:val="5"/>
        <w:spacing w:before="7"/>
        <w:rPr>
          <w:rFonts w:ascii="Arial"/>
          <w:sz w:val="18"/>
        </w:rPr>
      </w:pPr>
    </w:p>
    <w:p>
      <w:pPr>
        <w:pStyle w:val="9"/>
        <w:numPr>
          <w:ilvl w:val="0"/>
          <w:numId w:val="69"/>
        </w:numPr>
        <w:tabs>
          <w:tab w:val="left" w:pos="880"/>
          <w:tab w:val="left" w:pos="9153"/>
        </w:tabs>
        <w:spacing w:before="86" w:after="0" w:line="240" w:lineRule="auto"/>
        <w:ind w:left="879" w:right="0" w:hanging="493"/>
        <w:jc w:val="left"/>
        <w:rPr>
          <w:rFonts w:ascii="Times New Roman" w:eastAsia="Times New Roman"/>
          <w:color w:val="696969"/>
          <w:sz w:val="34"/>
        </w:rPr>
      </w:pPr>
      <w:r>
        <w:rPr>
          <w:color w:val="696969"/>
          <w:w w:val="105"/>
          <w:sz w:val="30"/>
        </w:rPr>
        <w:t>在国</w:t>
      </w:r>
      <w:r>
        <w:rPr>
          <w:color w:val="696969"/>
          <w:spacing w:val="-25"/>
          <w:w w:val="105"/>
          <w:sz w:val="30"/>
        </w:rPr>
        <w:t>民</w:t>
      </w:r>
      <w:r>
        <w:rPr>
          <w:color w:val="696969"/>
          <w:w w:val="105"/>
          <w:sz w:val="30"/>
        </w:rPr>
        <w:t>经济</w:t>
      </w:r>
      <w:r>
        <w:rPr>
          <w:color w:val="696969"/>
          <w:spacing w:val="-30"/>
          <w:w w:val="105"/>
          <w:sz w:val="30"/>
        </w:rPr>
        <w:t>总</w:t>
      </w:r>
      <w:r>
        <w:rPr>
          <w:color w:val="999999"/>
          <w:spacing w:val="-29"/>
          <w:w w:val="105"/>
          <w:sz w:val="30"/>
        </w:rPr>
        <w:t>盘</w:t>
      </w:r>
      <w:r>
        <w:rPr>
          <w:color w:val="696969"/>
          <w:w w:val="105"/>
          <w:sz w:val="30"/>
        </w:rPr>
        <w:t>账户体系</w:t>
      </w:r>
      <w:r>
        <w:rPr>
          <w:color w:val="696969"/>
          <w:spacing w:val="-20"/>
          <w:w w:val="105"/>
          <w:sz w:val="30"/>
        </w:rPr>
        <w:t>中</w:t>
      </w:r>
      <w:r>
        <w:rPr>
          <w:color w:val="696969"/>
          <w:w w:val="105"/>
          <w:sz w:val="30"/>
        </w:rPr>
        <w:t>，收入分</w:t>
      </w:r>
      <w:r>
        <w:rPr>
          <w:color w:val="696969"/>
          <w:spacing w:val="5"/>
          <w:w w:val="105"/>
          <w:sz w:val="30"/>
        </w:rPr>
        <w:t xml:space="preserve"> </w:t>
      </w:r>
      <w:r>
        <w:rPr>
          <w:color w:val="696969"/>
          <w:w w:val="105"/>
          <w:sz w:val="30"/>
        </w:rPr>
        <w:t>配和</w:t>
      </w:r>
      <w:r>
        <w:rPr>
          <w:color w:val="696969"/>
          <w:spacing w:val="-35"/>
          <w:w w:val="105"/>
          <w:sz w:val="30"/>
        </w:rPr>
        <w:t>使</w:t>
      </w:r>
      <w:r>
        <w:rPr>
          <w:color w:val="898989"/>
          <w:spacing w:val="-7"/>
          <w:w w:val="105"/>
          <w:sz w:val="30"/>
        </w:rPr>
        <w:t>用</w:t>
      </w:r>
      <w:r>
        <w:rPr>
          <w:color w:val="696969"/>
          <w:w w:val="105"/>
          <w:sz w:val="30"/>
        </w:rPr>
        <w:t>账户</w:t>
      </w:r>
      <w:r>
        <w:rPr>
          <w:color w:val="696969"/>
          <w:spacing w:val="-7"/>
          <w:w w:val="105"/>
          <w:sz w:val="30"/>
        </w:rPr>
        <w:t>包</w:t>
      </w:r>
      <w:r>
        <w:rPr>
          <w:color w:val="696969"/>
          <w:w w:val="105"/>
          <w:sz w:val="30"/>
        </w:rPr>
        <w:t>括</w:t>
      </w:r>
      <w:r>
        <w:rPr>
          <w:color w:val="696969"/>
          <w:spacing w:val="-10"/>
          <w:w w:val="105"/>
          <w:sz w:val="30"/>
        </w:rPr>
        <w:t xml:space="preserve"> </w:t>
      </w:r>
      <w:r>
        <w:rPr>
          <w:color w:val="696969"/>
          <w:w w:val="105"/>
          <w:sz w:val="30"/>
        </w:rPr>
        <w:t>(</w:t>
      </w:r>
      <w:r>
        <w:rPr>
          <w:color w:val="696969"/>
          <w:w w:val="105"/>
          <w:sz w:val="30"/>
        </w:rPr>
        <w:tab/>
      </w:r>
      <w:r>
        <w:rPr>
          <w:color w:val="797979"/>
          <w:w w:val="105"/>
          <w:sz w:val="30"/>
        </w:rPr>
        <w:t>).</w:t>
      </w:r>
    </w:p>
    <w:p>
      <w:pPr>
        <w:pStyle w:val="5"/>
        <w:spacing w:before="318"/>
        <w:ind w:left="408"/>
      </w:pPr>
      <w:r>
        <w:rPr>
          <w:rFonts w:ascii="Arial" w:eastAsia="Arial"/>
          <w:color w:val="FD6B6B"/>
        </w:rPr>
        <w:t>A</w:t>
      </w:r>
      <w:r>
        <w:rPr>
          <w:color w:val="FD5252"/>
        </w:rPr>
        <w:t xml:space="preserve">、 </w:t>
      </w:r>
      <w:r>
        <w:rPr>
          <w:color w:val="FD6B6B"/>
        </w:rPr>
        <w:t xml:space="preserve">收入 </w:t>
      </w:r>
      <w:r>
        <w:rPr>
          <w:color w:val="FD8787"/>
        </w:rPr>
        <w:t>形</w:t>
      </w:r>
      <w:r>
        <w:rPr>
          <w:color w:val="FD5252"/>
        </w:rPr>
        <w:t>成</w:t>
      </w:r>
      <w:r>
        <w:rPr>
          <w:color w:val="FD6B6B"/>
        </w:rPr>
        <w:t>账户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4"/>
      </w:pPr>
      <w:r>
        <w:rPr>
          <w:rFonts w:ascii="Arial" w:eastAsia="Arial"/>
          <w:color w:val="FD6B6B"/>
          <w:w w:val="105"/>
          <w:sz w:val="31"/>
        </w:rPr>
        <w:t>B</w:t>
      </w:r>
      <w:r>
        <w:rPr>
          <w:color w:val="FD5252"/>
          <w:w w:val="105"/>
        </w:rPr>
        <w:t>、</w:t>
      </w:r>
      <w:r>
        <w:rPr>
          <w:color w:val="FD6B6B"/>
          <w:w w:val="105"/>
        </w:rPr>
        <w:t>原始</w:t>
      </w:r>
      <w:r>
        <w:rPr>
          <w:color w:val="FD5252"/>
          <w:w w:val="105"/>
        </w:rPr>
        <w:t>收</w:t>
      </w:r>
      <w:r>
        <w:rPr>
          <w:color w:val="FD6B6B"/>
          <w:w w:val="105"/>
        </w:rPr>
        <w:t>入分配账户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392"/>
      </w:pPr>
      <w:r>
        <w:rPr>
          <w:rFonts w:ascii="Arial" w:eastAsia="Arial"/>
          <w:color w:val="FD6B6B"/>
          <w:spacing w:val="-25"/>
        </w:rPr>
        <w:t>C</w:t>
      </w:r>
      <w:r>
        <w:rPr>
          <w:color w:val="FD5252"/>
          <w:spacing w:val="36"/>
        </w:rPr>
        <w:t>、</w:t>
      </w:r>
      <w:r>
        <w:rPr>
          <w:color w:val="FD6B6B"/>
          <w:spacing w:val="-27"/>
        </w:rPr>
        <w:t xml:space="preserve">收入 </w:t>
      </w:r>
      <w:r>
        <w:rPr>
          <w:color w:val="FD5252"/>
          <w:spacing w:val="-6"/>
        </w:rPr>
        <w:t>冉</w:t>
      </w:r>
      <w:r>
        <w:rPr>
          <w:color w:val="FD6B6B"/>
        </w:rPr>
        <w:t>分</w:t>
      </w:r>
      <w:r>
        <w:rPr>
          <w:color w:val="FD5252"/>
          <w:spacing w:val="-26"/>
        </w:rPr>
        <w:t>配</w:t>
      </w:r>
      <w:r>
        <w:rPr>
          <w:color w:val="FD6B6B"/>
          <w:spacing w:val="11"/>
        </w:rPr>
        <w:t>账户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383"/>
      </w:pPr>
      <w:r>
        <w:rPr>
          <w:rFonts w:ascii="Arial" w:eastAsia="Arial"/>
          <w:color w:val="FD6B6B"/>
          <w:sz w:val="31"/>
        </w:rPr>
        <w:t>D</w:t>
      </w:r>
      <w:r>
        <w:rPr>
          <w:color w:val="FD5252"/>
        </w:rPr>
        <w:t>、</w:t>
      </w:r>
      <w:r>
        <w:rPr>
          <w:color w:val="FD6B6B"/>
        </w:rPr>
        <w:t>国民 可支配收入使</w:t>
      </w:r>
      <w:r>
        <w:rPr>
          <w:color w:val="FD5252"/>
        </w:rPr>
        <w:t>用</w:t>
      </w:r>
      <w:r>
        <w:rPr>
          <w:color w:val="FD6B6B"/>
        </w:rPr>
        <w:t>账户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403"/>
      </w:pPr>
      <w:r>
        <w:rPr>
          <w:rFonts w:ascii="Arial" w:eastAsia="Arial"/>
          <w:color w:val="696969"/>
          <w:w w:val="105"/>
          <w:sz w:val="31"/>
        </w:rPr>
        <w:t>E</w:t>
      </w:r>
      <w:r>
        <w:rPr>
          <w:color w:val="696969"/>
          <w:w w:val="105"/>
        </w:rPr>
        <w:t>、投 资账</w:t>
      </w:r>
      <w:r>
        <w:rPr>
          <w:color w:val="898989"/>
          <w:w w:val="105"/>
        </w:rPr>
        <w:t>户</w:t>
      </w:r>
    </w:p>
    <w:p>
      <w:pPr>
        <w:pStyle w:val="5"/>
        <w:tabs>
          <w:tab w:val="left" w:pos="6895"/>
        </w:tabs>
        <w:spacing w:before="271"/>
        <w:ind w:left="386"/>
      </w:pPr>
      <w:r>
        <w:rPr>
          <w:rFonts w:ascii="Times New Roman" w:eastAsia="Times New Roman"/>
          <w:color w:val="696969"/>
          <w:spacing w:val="-21"/>
          <w:w w:val="110"/>
          <w:sz w:val="35"/>
        </w:rPr>
        <w:t>88</w:t>
      </w:r>
      <w:r>
        <w:rPr>
          <w:color w:val="696969"/>
          <w:spacing w:val="-21"/>
          <w:w w:val="110"/>
        </w:rPr>
        <w:t>．</w:t>
      </w:r>
      <w:r>
        <w:rPr>
          <w:color w:val="696969"/>
          <w:spacing w:val="-168"/>
          <w:w w:val="110"/>
        </w:rPr>
        <w:t>货</w:t>
      </w:r>
      <w:r>
        <w:rPr>
          <w:color w:val="696969"/>
          <w:w w:val="110"/>
        </w:rPr>
        <w:t>物和</w:t>
      </w:r>
      <w:r>
        <w:rPr>
          <w:color w:val="696969"/>
          <w:spacing w:val="-24"/>
          <w:w w:val="110"/>
        </w:rPr>
        <w:t>服</w:t>
      </w:r>
      <w:r>
        <w:rPr>
          <w:color w:val="696969"/>
          <w:w w:val="110"/>
        </w:rPr>
        <w:t>务</w:t>
      </w:r>
      <w:r>
        <w:rPr>
          <w:color w:val="696969"/>
          <w:spacing w:val="-27"/>
          <w:w w:val="110"/>
        </w:rPr>
        <w:t>账</w:t>
      </w:r>
      <w:r>
        <w:rPr>
          <w:color w:val="696969"/>
          <w:w w:val="110"/>
        </w:rPr>
        <w:t>户中的各项指</w:t>
      </w:r>
      <w:r>
        <w:rPr>
          <w:color w:val="696969"/>
          <w:spacing w:val="-68"/>
          <w:w w:val="110"/>
        </w:rPr>
        <w:t>标</w:t>
      </w:r>
      <w:r>
        <w:rPr>
          <w:color w:val="898989"/>
          <w:w w:val="110"/>
        </w:rPr>
        <w:t>全</w:t>
      </w:r>
      <w:r>
        <w:rPr>
          <w:color w:val="898989"/>
          <w:spacing w:val="-23"/>
          <w:w w:val="110"/>
        </w:rPr>
        <w:t>在</w:t>
      </w:r>
      <w:r>
        <w:rPr>
          <w:color w:val="696969"/>
          <w:w w:val="110"/>
        </w:rPr>
        <w:t>以</w:t>
      </w:r>
      <w:r>
        <w:rPr>
          <w:color w:val="696969"/>
          <w:spacing w:val="5"/>
          <w:w w:val="110"/>
        </w:rPr>
        <w:t>下</w:t>
      </w:r>
      <w:r>
        <w:rPr>
          <w:color w:val="696969"/>
          <w:w w:val="110"/>
        </w:rPr>
        <w:t>（</w:t>
      </w:r>
      <w:r>
        <w:rPr>
          <w:color w:val="696969"/>
          <w:w w:val="110"/>
        </w:rPr>
        <w:tab/>
      </w:r>
      <w:r>
        <w:rPr>
          <w:color w:val="696969"/>
          <w:w w:val="110"/>
        </w:rPr>
        <w:t>）</w:t>
      </w:r>
      <w:r>
        <w:rPr>
          <w:color w:val="696969"/>
          <w:spacing w:val="-17"/>
          <w:w w:val="110"/>
        </w:rPr>
        <w:t>中</w:t>
      </w:r>
      <w:r>
        <w:rPr>
          <w:color w:val="696969"/>
          <w:spacing w:val="-12"/>
          <w:w w:val="110"/>
        </w:rPr>
        <w:t>进</w:t>
      </w:r>
      <w:r>
        <w:rPr>
          <w:color w:val="ACACAC"/>
          <w:spacing w:val="-3"/>
          <w:w w:val="110"/>
        </w:rPr>
        <w:t>一</w:t>
      </w:r>
      <w:r>
        <w:rPr>
          <w:color w:val="797979"/>
          <w:w w:val="110"/>
        </w:rPr>
        <w:t>步得到反</w:t>
      </w:r>
      <w:r>
        <w:rPr>
          <w:color w:val="797979"/>
          <w:spacing w:val="-43"/>
          <w:w w:val="110"/>
        </w:rPr>
        <w:t>映</w:t>
      </w:r>
      <w:r>
        <w:rPr>
          <w:color w:val="797979"/>
          <w:w w:val="110"/>
        </w:rPr>
        <w:t>．</w:t>
      </w:r>
    </w:p>
    <w:p>
      <w:pPr>
        <w:pStyle w:val="5"/>
        <w:spacing w:before="318"/>
        <w:ind w:left="408"/>
      </w:pPr>
      <w:r>
        <w:rPr>
          <w:rFonts w:ascii="Arial" w:eastAsia="Arial"/>
          <w:color w:val="FD6B6B"/>
          <w:spacing w:val="-13"/>
        </w:rPr>
        <w:t>A</w:t>
      </w:r>
      <w:r>
        <w:rPr>
          <w:color w:val="FD5252"/>
          <w:spacing w:val="42"/>
        </w:rPr>
        <w:t>、</w:t>
      </w:r>
      <w:r>
        <w:rPr>
          <w:color w:val="FD8787"/>
          <w:spacing w:val="-34"/>
        </w:rPr>
        <w:t>生 产</w:t>
      </w:r>
      <w:r>
        <w:rPr>
          <w:color w:val="FD6B6B"/>
          <w:spacing w:val="-7"/>
        </w:rPr>
        <w:t>账</w:t>
      </w:r>
      <w:r>
        <w:rPr>
          <w:color w:val="FD8787"/>
        </w:rPr>
        <w:t>户</w:t>
      </w:r>
    </w:p>
    <w:p>
      <w:pPr>
        <w:pStyle w:val="5"/>
        <w:spacing w:before="4"/>
        <w:rPr>
          <w:sz w:val="26"/>
        </w:rPr>
      </w:pPr>
    </w:p>
    <w:p>
      <w:pPr>
        <w:pStyle w:val="5"/>
        <w:spacing w:before="1"/>
        <w:ind w:left="404"/>
      </w:pPr>
      <w:r>
        <w:rPr>
          <w:rFonts w:ascii="Arial" w:eastAsia="Arial"/>
          <w:color w:val="FD6B6B"/>
          <w:spacing w:val="-48"/>
          <w:sz w:val="31"/>
        </w:rPr>
        <w:t>B</w:t>
      </w:r>
      <w:r>
        <w:rPr>
          <w:color w:val="FD5252"/>
          <w:spacing w:val="36"/>
        </w:rPr>
        <w:t>、</w:t>
      </w:r>
      <w:r>
        <w:rPr>
          <w:color w:val="FD6B6B"/>
          <w:spacing w:val="-9"/>
        </w:rPr>
        <w:t>收入分 配</w:t>
      </w:r>
      <w:r>
        <w:rPr>
          <w:color w:val="FD5252"/>
        </w:rPr>
        <w:t>和</w:t>
      </w:r>
      <w:r>
        <w:rPr>
          <w:color w:val="FD6B6B"/>
          <w:spacing w:val="5"/>
        </w:rPr>
        <w:t>使用账</w:t>
      </w:r>
      <w:r>
        <w:rPr>
          <w:color w:val="FD8787"/>
        </w:rPr>
        <w:t>户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FD6B6B"/>
          <w:spacing w:val="-45"/>
        </w:rPr>
        <w:t>C</w:t>
      </w:r>
      <w:r>
        <w:rPr>
          <w:color w:val="FD5252"/>
          <w:spacing w:val="47"/>
        </w:rPr>
        <w:t>、</w:t>
      </w:r>
      <w:r>
        <w:rPr>
          <w:color w:val="FD6B6B"/>
          <w:spacing w:val="-8"/>
        </w:rPr>
        <w:t xml:space="preserve">积累账 </w:t>
      </w:r>
      <w:r>
        <w:rPr>
          <w:color w:val="FD8787"/>
        </w:rPr>
        <w:t>户</w:t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5"/>
        <w:spacing w:before="65"/>
        <w:ind w:left="383"/>
      </w:pPr>
      <w:r>
        <w:rPr>
          <w:rFonts w:ascii="Arial" w:eastAsia="Arial"/>
          <w:color w:val="FD6B6B"/>
          <w:spacing w:val="-49"/>
          <w:sz w:val="31"/>
        </w:rPr>
        <w:t>D</w:t>
      </w:r>
      <w:r>
        <w:rPr>
          <w:color w:val="FD6B6B"/>
          <w:spacing w:val="-5"/>
        </w:rPr>
        <w:t>、对外交 易账户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before="1"/>
        <w:ind w:left="383"/>
      </w:pPr>
      <w:r>
        <w:rPr>
          <w:rFonts w:ascii="Arial" w:eastAsia="Arial"/>
          <w:color w:val="606060"/>
          <w:spacing w:val="-55"/>
          <w:w w:val="105"/>
          <w:sz w:val="31"/>
        </w:rPr>
        <w:t>E</w:t>
      </w:r>
      <w:r>
        <w:rPr>
          <w:color w:val="606060"/>
          <w:spacing w:val="-2"/>
          <w:w w:val="105"/>
        </w:rPr>
        <w:t>、资</w:t>
      </w:r>
      <w:r>
        <w:rPr>
          <w:color w:val="8E8E8E"/>
          <w:spacing w:val="-16"/>
          <w:w w:val="105"/>
        </w:rPr>
        <w:t>产负债</w:t>
      </w:r>
      <w:r>
        <w:rPr>
          <w:color w:val="606060"/>
          <w:spacing w:val="-2"/>
          <w:w w:val="105"/>
        </w:rPr>
        <w:t>账户</w:t>
      </w:r>
    </w:p>
    <w:p>
      <w:pPr>
        <w:pStyle w:val="5"/>
        <w:tabs>
          <w:tab w:val="left" w:pos="7550"/>
        </w:tabs>
        <w:spacing w:before="300"/>
        <w:ind w:left="387"/>
      </w:pPr>
      <w:r>
        <w:rPr>
          <w:rFonts w:ascii="Times New Roman" w:eastAsia="Times New Roman"/>
          <w:color w:val="606060"/>
          <w:w w:val="105"/>
          <w:sz w:val="34"/>
        </w:rPr>
        <w:t>89</w:t>
      </w:r>
      <w:r>
        <w:rPr>
          <w:rFonts w:ascii="Times New Roman" w:eastAsia="Times New Roman"/>
          <w:color w:val="606060"/>
          <w:spacing w:val="87"/>
          <w:w w:val="105"/>
          <w:sz w:val="34"/>
        </w:rPr>
        <w:t xml:space="preserve"> </w:t>
      </w:r>
      <w:r>
        <w:rPr>
          <w:color w:val="606060"/>
          <w:w w:val="105"/>
        </w:rPr>
        <w:t>原始</w:t>
      </w:r>
      <w:r>
        <w:rPr>
          <w:color w:val="606060"/>
          <w:spacing w:val="-12"/>
          <w:w w:val="105"/>
        </w:rPr>
        <w:t>收</w:t>
      </w:r>
      <w:r>
        <w:rPr>
          <w:color w:val="606060"/>
          <w:w w:val="105"/>
        </w:rPr>
        <w:t>入</w:t>
      </w:r>
      <w:r>
        <w:rPr>
          <w:color w:val="606060"/>
          <w:spacing w:val="-18"/>
          <w:w w:val="105"/>
        </w:rPr>
        <w:t>分</w:t>
      </w:r>
      <w:r>
        <w:rPr>
          <w:color w:val="606060"/>
          <w:w w:val="105"/>
        </w:rPr>
        <w:t>配账户</w:t>
      </w:r>
      <w:r>
        <w:rPr>
          <w:color w:val="8E8E8E"/>
          <w:w w:val="105"/>
        </w:rPr>
        <w:t>与</w:t>
      </w:r>
      <w:r>
        <w:rPr>
          <w:color w:val="8E8E8E"/>
          <w:spacing w:val="-16"/>
          <w:w w:val="105"/>
        </w:rPr>
        <w:t>收</w:t>
      </w:r>
      <w:r>
        <w:rPr>
          <w:color w:val="606060"/>
          <w:w w:val="105"/>
        </w:rPr>
        <w:t>入形成</w:t>
      </w:r>
      <w:r>
        <w:rPr>
          <w:color w:val="606060"/>
          <w:spacing w:val="-15"/>
          <w:w w:val="105"/>
        </w:rPr>
        <w:t>账</w:t>
      </w:r>
      <w:r>
        <w:rPr>
          <w:color w:val="606060"/>
          <w:w w:val="105"/>
        </w:rPr>
        <w:t>户的关系</w:t>
      </w:r>
      <w:r>
        <w:rPr>
          <w:color w:val="606060"/>
          <w:spacing w:val="-55"/>
          <w:w w:val="105"/>
        </w:rPr>
        <w:t>是</w:t>
      </w:r>
      <w:r>
        <w:rPr>
          <w:color w:val="606060"/>
          <w:w w:val="105"/>
        </w:rPr>
        <w:t>（</w:t>
      </w:r>
      <w:r>
        <w:rPr>
          <w:color w:val="606060"/>
          <w:w w:val="105"/>
        </w:rPr>
        <w:tab/>
      </w:r>
      <w:r>
        <w:rPr>
          <w:color w:val="606060"/>
          <w:w w:val="80"/>
        </w:rPr>
        <w:t>）。</w:t>
      </w:r>
    </w:p>
    <w:p>
      <w:pPr>
        <w:pStyle w:val="5"/>
        <w:spacing w:before="318"/>
        <w:ind w:left="408"/>
      </w:pPr>
      <w:r>
        <w:rPr>
          <w:rFonts w:ascii="Arial" w:eastAsia="Arial"/>
          <w:color w:val="FD6B6B"/>
          <w:w w:val="105"/>
          <w:sz w:val="28"/>
        </w:rPr>
        <w:t>A</w:t>
      </w:r>
      <w:r>
        <w:rPr>
          <w:color w:val="FD6B6B"/>
          <w:w w:val="105"/>
        </w:rPr>
        <w:t>、 两 者所核符的收入都是初次分配收入</w:t>
      </w:r>
    </w:p>
    <w:p>
      <w:pPr>
        <w:pStyle w:val="5"/>
        <w:spacing w:before="3"/>
        <w:rPr>
          <w:sz w:val="24"/>
        </w:rPr>
      </w:pPr>
    </w:p>
    <w:p>
      <w:pPr>
        <w:pStyle w:val="5"/>
        <w:ind w:left="421"/>
      </w:pPr>
      <w:r>
        <w:rPr>
          <w:rFonts w:ascii="Times New Roman" w:eastAsia="Times New Roman"/>
          <w:color w:val="FD5454"/>
          <w:spacing w:val="-47"/>
          <w:w w:val="90"/>
          <w:sz w:val="35"/>
        </w:rPr>
        <w:t>B</w:t>
      </w:r>
      <w:r>
        <w:rPr>
          <w:color w:val="FD5454"/>
          <w:spacing w:val="-41"/>
          <w:w w:val="90"/>
        </w:rPr>
        <w:t xml:space="preserve">、 两 </w:t>
      </w:r>
      <w:r>
        <w:rPr>
          <w:color w:val="FD5454"/>
          <w:spacing w:val="13"/>
        </w:rPr>
        <w:t>者核如</w:t>
      </w:r>
      <w:r>
        <w:rPr>
          <w:rFonts w:ascii="Times New Roman" w:eastAsia="Times New Roman"/>
          <w:color w:val="FD5454"/>
          <w:spacing w:val="-24"/>
          <w:w w:val="90"/>
          <w:sz w:val="35"/>
        </w:rPr>
        <w:t>1</w:t>
      </w:r>
      <w:r>
        <w:rPr>
          <w:color w:val="FD5454"/>
          <w:spacing w:val="-4"/>
          <w:w w:val="90"/>
        </w:rPr>
        <w:t>勺</w:t>
      </w:r>
      <w:r>
        <w:rPr>
          <w:color w:val="FF8383"/>
          <w:spacing w:val="16"/>
        </w:rPr>
        <w:t>主</w:t>
      </w:r>
      <w:r>
        <w:rPr>
          <w:color w:val="FD6B6B"/>
          <w:spacing w:val="6"/>
        </w:rPr>
        <w:t>体对象不同</w:t>
      </w:r>
    </w:p>
    <w:p>
      <w:pPr>
        <w:pStyle w:val="5"/>
        <w:spacing w:before="318" w:line="429" w:lineRule="auto"/>
        <w:ind w:left="383" w:right="7729" w:firstLine="9"/>
      </w:pPr>
      <w:r>
        <w:rPr>
          <w:rFonts w:ascii="Arial" w:eastAsia="Arial"/>
          <w:color w:val="606060"/>
          <w:spacing w:val="-24"/>
          <w:w w:val="105"/>
          <w:sz w:val="31"/>
        </w:rPr>
        <w:t>C</w:t>
      </w:r>
      <w:r>
        <w:rPr>
          <w:color w:val="606060"/>
          <w:spacing w:val="-13"/>
          <w:w w:val="105"/>
        </w:rPr>
        <w:t>、只 有原始收入分配账户核纬的收入是初次分配收入</w:t>
      </w:r>
      <w:r>
        <w:rPr>
          <w:rFonts w:ascii="Times New Roman" w:eastAsia="Times New Roman"/>
          <w:color w:val="606060"/>
          <w:spacing w:val="-35"/>
          <w:w w:val="110"/>
          <w:sz w:val="34"/>
        </w:rPr>
        <w:t>I)</w:t>
      </w:r>
      <w:r>
        <w:rPr>
          <w:color w:val="606060"/>
          <w:spacing w:val="-9"/>
          <w:w w:val="110"/>
        </w:rPr>
        <w:t>、只有收入形成账户所核算的收入是初次分配收入</w:t>
      </w:r>
      <w:r>
        <w:rPr>
          <w:rFonts w:ascii="Arial" w:eastAsia="Arial"/>
          <w:color w:val="606060"/>
          <w:spacing w:val="-35"/>
          <w:w w:val="110"/>
          <w:sz w:val="31"/>
        </w:rPr>
        <w:t>E</w:t>
      </w:r>
      <w:r>
        <w:rPr>
          <w:color w:val="606060"/>
          <w:spacing w:val="-8"/>
          <w:w w:val="110"/>
        </w:rPr>
        <w:t>、两者核算的</w:t>
      </w:r>
      <w:r>
        <w:rPr>
          <w:color w:val="8E8E8E"/>
          <w:spacing w:val="-7"/>
          <w:w w:val="110"/>
        </w:rPr>
        <w:t>主体对象相同</w:t>
      </w:r>
    </w:p>
    <w:p>
      <w:pPr>
        <w:pStyle w:val="9"/>
        <w:numPr>
          <w:ilvl w:val="0"/>
          <w:numId w:val="70"/>
        </w:numPr>
        <w:tabs>
          <w:tab w:val="left" w:pos="869"/>
          <w:tab w:val="left" w:pos="4697"/>
        </w:tabs>
        <w:spacing w:before="20" w:after="0" w:line="240" w:lineRule="auto"/>
        <w:ind w:left="868" w:right="0" w:hanging="474"/>
        <w:jc w:val="left"/>
        <w:rPr>
          <w:rFonts w:ascii="Times New Roman" w:eastAsia="Times New Roman"/>
          <w:color w:val="606060"/>
          <w:sz w:val="31"/>
        </w:rPr>
      </w:pPr>
      <w:r>
        <w:rPr>
          <w:color w:val="606060"/>
          <w:w w:val="105"/>
          <w:sz w:val="30"/>
        </w:rPr>
        <w:t>国</w:t>
      </w:r>
      <w:r>
        <w:rPr>
          <w:color w:val="606060"/>
          <w:spacing w:val="-14"/>
          <w:w w:val="105"/>
          <w:sz w:val="30"/>
        </w:rPr>
        <w:t>民</w:t>
      </w:r>
      <w:r>
        <w:rPr>
          <w:color w:val="606060"/>
          <w:w w:val="105"/>
          <w:sz w:val="30"/>
        </w:rPr>
        <w:t>经</w:t>
      </w:r>
      <w:r>
        <w:rPr>
          <w:color w:val="606060"/>
          <w:spacing w:val="-24"/>
          <w:w w:val="105"/>
          <w:sz w:val="30"/>
        </w:rPr>
        <w:t>济</w:t>
      </w:r>
      <w:r>
        <w:rPr>
          <w:color w:val="606060"/>
          <w:spacing w:val="-30"/>
          <w:w w:val="105"/>
          <w:sz w:val="30"/>
        </w:rPr>
        <w:t>总</w:t>
      </w:r>
      <w:r>
        <w:rPr>
          <w:color w:val="8E8E8E"/>
          <w:spacing w:val="9"/>
          <w:w w:val="105"/>
          <w:sz w:val="30"/>
        </w:rPr>
        <w:t>虽</w:t>
      </w:r>
      <w:r>
        <w:rPr>
          <w:color w:val="606060"/>
          <w:w w:val="105"/>
          <w:sz w:val="30"/>
        </w:rPr>
        <w:t>核算</w:t>
      </w:r>
      <w:r>
        <w:rPr>
          <w:color w:val="606060"/>
          <w:spacing w:val="-55"/>
          <w:w w:val="105"/>
          <w:sz w:val="30"/>
        </w:rPr>
        <w:t>图</w:t>
      </w:r>
      <w:r>
        <w:rPr>
          <w:color w:val="8E8E8E"/>
          <w:spacing w:val="3"/>
          <w:w w:val="105"/>
          <w:sz w:val="30"/>
        </w:rPr>
        <w:t>中</w:t>
      </w:r>
      <w:r>
        <w:rPr>
          <w:color w:val="8E8E8E"/>
          <w:w w:val="105"/>
          <w:sz w:val="30"/>
        </w:rPr>
        <w:t>（</w:t>
      </w:r>
      <w:r>
        <w:rPr>
          <w:color w:val="8E8E8E"/>
          <w:w w:val="105"/>
          <w:sz w:val="30"/>
        </w:rPr>
        <w:tab/>
      </w:r>
      <w:r>
        <w:rPr>
          <w:color w:val="757575"/>
          <w:w w:val="80"/>
          <w:sz w:val="30"/>
        </w:rPr>
        <w:t>）．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408"/>
      </w:pPr>
      <w:r>
        <w:rPr>
          <w:rFonts w:ascii="Arial" w:eastAsia="Arial"/>
          <w:color w:val="FD6B6B"/>
        </w:rPr>
        <w:t>A</w:t>
      </w:r>
      <w:r>
        <w:rPr>
          <w:color w:val="FD6B6B"/>
        </w:rPr>
        <w:t>、方 框 表示账户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4"/>
      </w:pPr>
      <w:r>
        <w:rPr>
          <w:rFonts w:ascii="Arial" w:eastAsia="Arial"/>
          <w:color w:val="606060"/>
          <w:w w:val="105"/>
          <w:sz w:val="31"/>
        </w:rPr>
        <w:t>B</w:t>
      </w:r>
      <w:r>
        <w:rPr>
          <w:color w:val="606060"/>
          <w:w w:val="105"/>
        </w:rPr>
        <w:t>、箭头都是进账户的使</w:t>
      </w:r>
      <w:r>
        <w:rPr>
          <w:color w:val="8E8E8E"/>
          <w:w w:val="105"/>
        </w:rPr>
        <w:t>用方</w:t>
      </w:r>
      <w:r>
        <w:rPr>
          <w:color w:val="606060"/>
          <w:w w:val="105"/>
        </w:rPr>
        <w:t>或资</w:t>
      </w:r>
      <w:r>
        <w:rPr>
          <w:color w:val="8E8E8E"/>
          <w:w w:val="105"/>
        </w:rPr>
        <w:t>产方</w:t>
      </w:r>
    </w:p>
    <w:p>
      <w:pPr>
        <w:pStyle w:val="5"/>
        <w:spacing w:before="298"/>
        <w:ind w:left="392"/>
      </w:pPr>
      <w:r>
        <w:rPr>
          <w:rFonts w:ascii="Arial" w:eastAsia="Arial"/>
          <w:color w:val="FD5454"/>
        </w:rPr>
        <w:t>C</w:t>
      </w:r>
      <w:r>
        <w:rPr>
          <w:color w:val="FD5454"/>
        </w:rPr>
        <w:t>、箭头和 连线表</w:t>
      </w:r>
      <w:r>
        <w:rPr>
          <w:color w:val="FF8383"/>
        </w:rPr>
        <w:t>示</w:t>
      </w:r>
      <w:r>
        <w:rPr>
          <w:color w:val="FD5454"/>
        </w:rPr>
        <w:t>收入的流向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3"/>
      </w:pPr>
      <w:r>
        <w:rPr>
          <w:rFonts w:ascii="Arial" w:eastAsia="Arial"/>
          <w:color w:val="FD5454"/>
          <w:sz w:val="31"/>
        </w:rPr>
        <w:t>D</w:t>
      </w:r>
      <w:r>
        <w:rPr>
          <w:color w:val="FD5454"/>
        </w:rPr>
        <w:t xml:space="preserve">、每个账 </w:t>
      </w:r>
      <w:r>
        <w:rPr>
          <w:color w:val="FF8383"/>
        </w:rPr>
        <w:t>户</w:t>
      </w:r>
      <w:r>
        <w:rPr>
          <w:color w:val="FD6B6B"/>
        </w:rPr>
        <w:t>箭头 进项</w:t>
      </w:r>
      <w:r>
        <w:rPr>
          <w:color w:val="FF8383"/>
        </w:rPr>
        <w:t>与</w:t>
      </w:r>
      <w:r>
        <w:rPr>
          <w:color w:val="FD6B6B"/>
        </w:rPr>
        <w:t xml:space="preserve">箭头出项总 </w:t>
      </w:r>
      <w:r>
        <w:rPr>
          <w:color w:val="FF8383"/>
        </w:rPr>
        <w:t>共</w:t>
      </w:r>
      <w:r>
        <w:rPr>
          <w:color w:val="FD6B6B"/>
        </w:rPr>
        <w:t>平衡</w:t>
      </w:r>
    </w:p>
    <w:p>
      <w:pPr>
        <w:pStyle w:val="5"/>
        <w:spacing w:before="11"/>
        <w:rPr>
          <w:sz w:val="24"/>
        </w:rPr>
      </w:pPr>
    </w:p>
    <w:p>
      <w:pPr>
        <w:pStyle w:val="5"/>
        <w:ind w:left="403"/>
      </w:pPr>
      <w:r>
        <w:rPr>
          <w:rFonts w:ascii="Arial" w:eastAsia="Arial"/>
          <w:color w:val="606060"/>
          <w:w w:val="105"/>
          <w:sz w:val="31"/>
        </w:rPr>
        <w:t>E</w:t>
      </w:r>
      <w:r>
        <w:rPr>
          <w:color w:val="606060"/>
          <w:w w:val="105"/>
        </w:rPr>
        <w:t>、所有概 念都是站在国外经济角</w:t>
      </w:r>
      <w:r>
        <w:rPr>
          <w:color w:val="8E8E8E"/>
          <w:w w:val="105"/>
        </w:rPr>
        <w:t>度上来表示图</w:t>
      </w:r>
      <w:r>
        <w:rPr>
          <w:color w:val="606060"/>
          <w:w w:val="105"/>
        </w:rPr>
        <w:t>解的</w:t>
      </w:r>
    </w:p>
    <w:p>
      <w:pPr>
        <w:pStyle w:val="5"/>
        <w:spacing w:before="4"/>
        <w:rPr>
          <w:sz w:val="26"/>
        </w:rPr>
      </w:pPr>
    </w:p>
    <w:p>
      <w:pPr>
        <w:pStyle w:val="9"/>
        <w:numPr>
          <w:ilvl w:val="0"/>
          <w:numId w:val="70"/>
        </w:numPr>
        <w:tabs>
          <w:tab w:val="left" w:pos="869"/>
          <w:tab w:val="left" w:pos="7245"/>
        </w:tabs>
        <w:spacing w:before="1" w:after="0" w:line="240" w:lineRule="auto"/>
        <w:ind w:left="868" w:right="0" w:hanging="474"/>
        <w:jc w:val="left"/>
        <w:rPr>
          <w:rFonts w:ascii="Arial" w:eastAsia="Arial"/>
          <w:color w:val="606060"/>
          <w:sz w:val="28"/>
        </w:rPr>
      </w:pPr>
      <w:r>
        <w:rPr>
          <w:color w:val="606060"/>
          <w:w w:val="105"/>
          <w:sz w:val="30"/>
        </w:rPr>
        <w:t>国</w:t>
      </w:r>
      <w:r>
        <w:rPr>
          <w:color w:val="606060"/>
          <w:spacing w:val="-14"/>
          <w:w w:val="105"/>
          <w:sz w:val="30"/>
        </w:rPr>
        <w:t>民</w:t>
      </w:r>
      <w:r>
        <w:rPr>
          <w:color w:val="606060"/>
          <w:w w:val="105"/>
          <w:sz w:val="30"/>
        </w:rPr>
        <w:t>经济</w:t>
      </w:r>
      <w:r>
        <w:rPr>
          <w:color w:val="606060"/>
          <w:spacing w:val="-47"/>
          <w:w w:val="105"/>
          <w:sz w:val="30"/>
        </w:rPr>
        <w:t>总</w:t>
      </w:r>
      <w:r>
        <w:rPr>
          <w:color w:val="8E8E8E"/>
          <w:spacing w:val="-10"/>
          <w:w w:val="105"/>
          <w:sz w:val="30"/>
        </w:rPr>
        <w:t>昼</w:t>
      </w:r>
      <w:r>
        <w:rPr>
          <w:color w:val="606060"/>
          <w:w w:val="105"/>
          <w:sz w:val="30"/>
        </w:rPr>
        <w:t>账</w:t>
      </w:r>
      <w:r>
        <w:rPr>
          <w:color w:val="8E8E8E"/>
          <w:spacing w:val="-23"/>
          <w:w w:val="105"/>
          <w:sz w:val="30"/>
        </w:rPr>
        <w:t>户</w:t>
      </w:r>
      <w:r>
        <w:rPr>
          <w:color w:val="606060"/>
          <w:spacing w:val="10"/>
          <w:w w:val="105"/>
          <w:sz w:val="30"/>
        </w:rPr>
        <w:t>体</w:t>
      </w:r>
      <w:r>
        <w:rPr>
          <w:color w:val="606060"/>
          <w:w w:val="105"/>
          <w:sz w:val="30"/>
        </w:rPr>
        <w:t>系</w:t>
      </w:r>
      <w:r>
        <w:rPr>
          <w:color w:val="606060"/>
          <w:spacing w:val="-27"/>
          <w:w w:val="105"/>
          <w:sz w:val="30"/>
        </w:rPr>
        <w:t>中</w:t>
      </w:r>
      <w:r>
        <w:rPr>
          <w:color w:val="606060"/>
          <w:w w:val="105"/>
          <w:sz w:val="30"/>
        </w:rPr>
        <w:t>，经常账</w:t>
      </w:r>
      <w:r>
        <w:rPr>
          <w:color w:val="606060"/>
          <w:spacing w:val="28"/>
          <w:w w:val="105"/>
          <w:sz w:val="30"/>
        </w:rPr>
        <w:t xml:space="preserve"> </w:t>
      </w:r>
      <w:r>
        <w:rPr>
          <w:color w:val="606060"/>
          <w:w w:val="105"/>
          <w:sz w:val="30"/>
        </w:rPr>
        <w:t>户包</w:t>
      </w:r>
      <w:r>
        <w:rPr>
          <w:color w:val="606060"/>
          <w:spacing w:val="76"/>
          <w:w w:val="105"/>
          <w:sz w:val="30"/>
        </w:rPr>
        <w:t>括</w:t>
      </w:r>
      <w:r>
        <w:rPr>
          <w:color w:val="8E8E8E"/>
          <w:w w:val="105"/>
          <w:sz w:val="30"/>
        </w:rPr>
        <w:t>(</w:t>
      </w:r>
      <w:r>
        <w:rPr>
          <w:color w:val="8E8E8E"/>
          <w:w w:val="105"/>
          <w:sz w:val="30"/>
        </w:rPr>
        <w:tab/>
      </w:r>
      <w:r>
        <w:rPr>
          <w:color w:val="606060"/>
          <w:w w:val="95"/>
          <w:sz w:val="30"/>
        </w:rPr>
        <w:t>)。</w:t>
      </w:r>
    </w:p>
    <w:p>
      <w:pPr>
        <w:pStyle w:val="5"/>
        <w:spacing w:before="7"/>
        <w:rPr>
          <w:sz w:val="17"/>
        </w:rPr>
      </w:pPr>
    </w:p>
    <w:p>
      <w:pPr>
        <w:spacing w:before="73"/>
        <w:ind w:left="408" w:right="0" w:firstLine="0"/>
        <w:jc w:val="left"/>
        <w:rPr>
          <w:sz w:val="30"/>
        </w:rPr>
      </w:pPr>
      <w:r>
        <w:rPr>
          <w:rFonts w:ascii="Arial" w:eastAsia="Arial"/>
          <w:color w:val="FD6B6B"/>
          <w:spacing w:val="-13"/>
          <w:w w:val="87"/>
          <w:sz w:val="30"/>
        </w:rPr>
        <w:t>A</w:t>
      </w:r>
      <w:r>
        <w:rPr>
          <w:color w:val="FD6B6B"/>
          <w:w w:val="87"/>
          <w:sz w:val="30"/>
        </w:rPr>
        <w:t>、</w:t>
      </w:r>
      <w:r>
        <w:rPr>
          <w:color w:val="FD6B6B"/>
          <w:spacing w:val="-92"/>
          <w:sz w:val="30"/>
        </w:rPr>
        <w:t xml:space="preserve"> </w:t>
      </w:r>
      <w:r>
        <w:rPr>
          <w:color w:val="FD6B6B"/>
          <w:spacing w:val="-6"/>
          <w:w w:val="107"/>
          <w:sz w:val="30"/>
        </w:rPr>
        <w:t>货物和</w:t>
      </w:r>
      <w:r>
        <w:rPr>
          <w:color w:val="FD6B6B"/>
          <w:w w:val="106"/>
          <w:sz w:val="30"/>
        </w:rPr>
        <w:t>服务账</w:t>
      </w:r>
      <w:r>
        <w:rPr>
          <w:color w:val="FD6B6B"/>
          <w:spacing w:val="-136"/>
          <w:w w:val="106"/>
          <w:sz w:val="30"/>
        </w:rPr>
        <w:t>）</w:t>
      </w:r>
      <w:r>
        <w:rPr>
          <w:rFonts w:ascii="Times New Roman" w:eastAsia="Times New Roman"/>
          <w:color w:val="FB1C1C"/>
          <w:w w:val="55"/>
          <w:sz w:val="16"/>
        </w:rPr>
        <w:t>I</w:t>
      </w:r>
      <w:r>
        <w:rPr>
          <w:rFonts w:ascii="Times New Roman" w:eastAsia="Times New Roman"/>
          <w:color w:val="FB1C1C"/>
          <w:spacing w:val="-5"/>
          <w:sz w:val="16"/>
        </w:rPr>
        <w:t xml:space="preserve">   </w:t>
      </w:r>
      <w:r>
        <w:rPr>
          <w:color w:val="FD6B6B"/>
          <w:w w:val="106"/>
          <w:sz w:val="30"/>
        </w:rPr>
        <w:t>、</w:t>
      </w:r>
    </w:p>
    <w:p>
      <w:pPr>
        <w:pStyle w:val="5"/>
        <w:spacing w:before="12"/>
        <w:rPr>
          <w:sz w:val="19"/>
        </w:rPr>
      </w:pPr>
    </w:p>
    <w:p>
      <w:pPr>
        <w:pStyle w:val="5"/>
        <w:spacing w:before="82"/>
        <w:ind w:left="384"/>
      </w:pPr>
      <w:r>
        <w:rPr>
          <w:rFonts w:ascii="Arial" w:eastAsia="Arial"/>
          <w:color w:val="FD5454"/>
          <w:spacing w:val="-53"/>
          <w:w w:val="105"/>
          <w:sz w:val="31"/>
        </w:rPr>
        <w:t>B</w:t>
      </w:r>
      <w:r>
        <w:rPr>
          <w:color w:val="FD5454"/>
          <w:spacing w:val="7"/>
          <w:w w:val="105"/>
        </w:rPr>
        <w:t>、生</w:t>
      </w:r>
      <w:r>
        <w:rPr>
          <w:color w:val="FF8383"/>
          <w:spacing w:val="-12"/>
          <w:w w:val="105"/>
        </w:rPr>
        <w:t>产</w:t>
      </w:r>
      <w:r>
        <w:rPr>
          <w:color w:val="FD6B6B"/>
          <w:w w:val="105"/>
        </w:rPr>
        <w:t>账户</w:t>
      </w:r>
    </w:p>
    <w:p>
      <w:pPr>
        <w:pStyle w:val="5"/>
        <w:spacing w:before="1"/>
        <w:rPr>
          <w:sz w:val="24"/>
        </w:rPr>
      </w:pPr>
    </w:p>
    <w:p>
      <w:pPr>
        <w:pStyle w:val="5"/>
        <w:ind w:left="391"/>
      </w:pPr>
      <w:r>
        <w:rPr>
          <w:rFonts w:ascii="Arial" w:eastAsia="Arial"/>
          <w:color w:val="757575"/>
          <w:w w:val="105"/>
          <w:sz w:val="33"/>
        </w:rPr>
        <w:t>C</w:t>
      </w:r>
      <w:r>
        <w:rPr>
          <w:color w:val="757575"/>
          <w:w w:val="105"/>
        </w:rPr>
        <w:t>、 资产数噩其他变</w:t>
      </w:r>
      <w:r>
        <w:rPr>
          <w:color w:val="3A3A3A"/>
          <w:w w:val="105"/>
        </w:rPr>
        <w:t>化</w:t>
      </w:r>
      <w:r>
        <w:rPr>
          <w:color w:val="606060"/>
          <w:w w:val="105"/>
        </w:rPr>
        <w:t>账户</w:t>
      </w:r>
    </w:p>
    <w:p>
      <w:pPr>
        <w:spacing w:before="318" w:line="362" w:lineRule="exact"/>
        <w:ind w:left="412" w:right="0" w:firstLine="0"/>
        <w:jc w:val="left"/>
        <w:rPr>
          <w:sz w:val="30"/>
        </w:rPr>
      </w:pPr>
      <w:r>
        <w:rPr>
          <w:rFonts w:ascii="Arial" w:eastAsia="Arial"/>
          <w:color w:val="494949"/>
          <w:w w:val="110"/>
          <w:sz w:val="24"/>
        </w:rPr>
        <w:t>l)</w:t>
      </w:r>
      <w:r>
        <w:rPr>
          <w:color w:val="757575"/>
          <w:w w:val="110"/>
          <w:sz w:val="30"/>
        </w:rPr>
        <w:t>、重估价账户</w:t>
      </w:r>
    </w:p>
    <w:p>
      <w:pPr>
        <w:pStyle w:val="5"/>
        <w:tabs>
          <w:tab w:val="left" w:pos="4003"/>
          <w:tab w:val="left" w:pos="8805"/>
        </w:tabs>
        <w:spacing w:line="921" w:lineRule="exact"/>
        <w:ind w:left="403"/>
        <w:rPr>
          <w:rFonts w:ascii="Times New Roman" w:eastAsia="Times New Roman"/>
          <w:color w:val="E48989"/>
          <w:position w:val="-25"/>
        </w:rPr>
      </w:pPr>
      <w:r>
        <w:rPr>
          <w:rFonts w:ascii="Arial" w:eastAsia="Arial"/>
          <w:color w:val="FD6B6B"/>
          <w:spacing w:val="-50"/>
          <w:w w:val="95"/>
          <w:sz w:val="31"/>
        </w:rPr>
        <w:t>E</w:t>
      </w:r>
      <w:r>
        <w:rPr>
          <w:color w:val="FD6B6B"/>
          <w:spacing w:val="50"/>
          <w:w w:val="95"/>
        </w:rPr>
        <w:t>、</w:t>
      </w:r>
      <w:r>
        <w:rPr>
          <w:color w:val="FD6B6B"/>
          <w:w w:val="95"/>
        </w:rPr>
        <w:t>收</w:t>
      </w:r>
      <w:r>
        <w:rPr>
          <w:color w:val="FD6B6B"/>
          <w:spacing w:val="37"/>
          <w:w w:val="95"/>
        </w:rPr>
        <w:t>入</w:t>
      </w:r>
      <w:r>
        <w:rPr>
          <w:color w:val="E46666"/>
          <w:w w:val="95"/>
        </w:rPr>
        <w:t>分</w:t>
      </w:r>
      <w:r>
        <w:rPr>
          <w:color w:val="E46666"/>
          <w:spacing w:val="-71"/>
          <w:w w:val="95"/>
        </w:rPr>
        <w:t xml:space="preserve"> </w:t>
      </w:r>
      <w:r>
        <w:rPr>
          <w:color w:val="FD6B6B"/>
          <w:spacing w:val="13"/>
          <w:w w:val="95"/>
        </w:rPr>
        <w:t>配</w:t>
      </w:r>
      <w:r>
        <w:rPr>
          <w:color w:val="E46666"/>
          <w:spacing w:val="35"/>
          <w:w w:val="95"/>
        </w:rPr>
        <w:t>和</w:t>
      </w:r>
      <w:r>
        <w:rPr>
          <w:color w:val="FD6B6B"/>
          <w:spacing w:val="54"/>
          <w:w w:val="95"/>
        </w:rPr>
        <w:t>使</w:t>
      </w:r>
      <w:r>
        <w:rPr>
          <w:color w:val="E48989"/>
          <w:spacing w:val="12"/>
          <w:w w:val="95"/>
        </w:rPr>
        <w:t>用</w:t>
      </w:r>
      <w:r>
        <w:rPr>
          <w:color w:val="FD6B6B"/>
          <w:spacing w:val="58"/>
          <w:w w:val="95"/>
        </w:rPr>
        <w:t>账</w:t>
      </w:r>
      <w:r>
        <w:rPr>
          <w:color w:val="E48989"/>
          <w:w w:val="95"/>
        </w:rPr>
        <w:t>户</w:t>
      </w:r>
      <w:r>
        <w:rPr>
          <w:color w:val="E48989"/>
          <w:w w:val="95"/>
        </w:rPr>
        <w:tab/>
      </w:r>
      <w:r>
        <w:rPr>
          <w:rFonts w:ascii="Times New Roman" w:eastAsia="Times New Roman"/>
          <w:color w:val="E48989"/>
          <w:position w:val="-25"/>
        </w:rPr>
        <w:tab/>
      </w:r>
    </w:p>
    <w:p>
      <w:pPr>
        <w:pStyle w:val="5"/>
        <w:tabs>
          <w:tab w:val="left" w:pos="4003"/>
          <w:tab w:val="left" w:pos="8805"/>
        </w:tabs>
        <w:spacing w:line="921" w:lineRule="exact"/>
        <w:ind w:left="403"/>
      </w:pPr>
      <w:r>
        <w:rPr>
          <w:rFonts w:ascii="Times New Roman" w:eastAsia="Times New Roman"/>
          <w:color w:val="606060"/>
          <w:sz w:val="34"/>
        </w:rPr>
        <w:t>92</w:t>
      </w:r>
      <w:r>
        <w:rPr>
          <w:rFonts w:ascii="Times New Roman" w:eastAsia="Times New Roman"/>
          <w:color w:val="606060"/>
          <w:spacing w:val="42"/>
          <w:sz w:val="34"/>
        </w:rPr>
        <w:t xml:space="preserve"> </w:t>
      </w:r>
      <w:r>
        <w:rPr>
          <w:color w:val="606060"/>
        </w:rPr>
        <w:t>积累账</w:t>
      </w:r>
      <w:r>
        <w:rPr>
          <w:color w:val="606060"/>
          <w:spacing w:val="-83"/>
        </w:rPr>
        <w:t xml:space="preserve"> </w:t>
      </w:r>
      <w:r>
        <w:rPr>
          <w:color w:val="8E8E8E"/>
        </w:rPr>
        <w:t>户包括</w:t>
      </w:r>
      <w:r>
        <w:rPr>
          <w:color w:val="8E8E8E"/>
          <w:spacing w:val="-65"/>
        </w:rPr>
        <w:t xml:space="preserve"> </w:t>
      </w:r>
      <w:r>
        <w:rPr>
          <w:color w:val="606060"/>
        </w:rPr>
        <w:t>（</w:t>
      </w:r>
      <w:r>
        <w:rPr>
          <w:color w:val="606060"/>
        </w:rPr>
        <w:tab/>
      </w:r>
      <w:r>
        <w:rPr>
          <w:color w:val="606060"/>
          <w:spacing w:val="-144"/>
        </w:rPr>
        <w:t>）</w:t>
      </w:r>
      <w:r>
        <w:rPr>
          <w:color w:val="8E8E8E"/>
        </w:rPr>
        <w:t>。</w:t>
      </w:r>
    </w:p>
    <w:p>
      <w:pPr>
        <w:pStyle w:val="5"/>
        <w:spacing w:before="317"/>
        <w:ind w:left="408"/>
      </w:pPr>
      <w:r>
        <w:rPr>
          <w:rFonts w:ascii="Arial" w:eastAsia="Arial"/>
          <w:color w:val="FD6B6B"/>
          <w:spacing w:val="-13"/>
        </w:rPr>
        <w:t>A</w:t>
      </w:r>
      <w:r>
        <w:rPr>
          <w:color w:val="FD6B6B"/>
          <w:spacing w:val="-12"/>
        </w:rPr>
        <w:t>、 资木交易账户</w:t>
      </w:r>
    </w:p>
    <w:p>
      <w:pPr>
        <w:pStyle w:val="5"/>
        <w:spacing w:before="11"/>
        <w:rPr>
          <w:sz w:val="24"/>
        </w:rPr>
      </w:pPr>
    </w:p>
    <w:p>
      <w:pPr>
        <w:pStyle w:val="5"/>
        <w:ind w:left="384"/>
      </w:pPr>
      <w:r>
        <w:rPr>
          <w:rFonts w:ascii="Arial" w:eastAsia="Arial"/>
          <w:color w:val="FD6B6B"/>
          <w:spacing w:val="-33"/>
          <w:w w:val="105"/>
          <w:sz w:val="31"/>
        </w:rPr>
        <w:t>B</w:t>
      </w:r>
      <w:r>
        <w:rPr>
          <w:color w:val="FD6B6B"/>
          <w:w w:val="105"/>
        </w:rPr>
        <w:t>、金磁交易账户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92"/>
      </w:pPr>
      <w:r>
        <w:rPr>
          <w:rFonts w:ascii="Arial" w:eastAsia="Arial"/>
          <w:color w:val="FD6B6B"/>
          <w:w w:val="110"/>
        </w:rPr>
        <w:t>C</w:t>
      </w:r>
      <w:r>
        <w:rPr>
          <w:color w:val="FD6B6B"/>
          <w:w w:val="110"/>
        </w:rPr>
        <w:t>、资产数</w:t>
      </w:r>
      <w:r>
        <w:rPr>
          <w:color w:val="FF8383"/>
          <w:w w:val="110"/>
        </w:rPr>
        <w:t>党</w:t>
      </w:r>
      <w:r>
        <w:rPr>
          <w:color w:val="FD5454"/>
          <w:w w:val="110"/>
        </w:rPr>
        <w:t>其他变化账户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403"/>
      </w:pPr>
      <w:r>
        <w:rPr>
          <w:rFonts w:ascii="Arial" w:eastAsia="Arial"/>
          <w:color w:val="606060"/>
          <w:w w:val="95"/>
          <w:sz w:val="31"/>
        </w:rPr>
        <w:t>D</w:t>
      </w:r>
      <w:r>
        <w:rPr>
          <w:color w:val="606060"/>
          <w:w w:val="95"/>
        </w:rPr>
        <w:t xml:space="preserve">、对外 经济交 易账 </w:t>
      </w:r>
      <w:r>
        <w:rPr>
          <w:color w:val="8E8E8E"/>
          <w:w w:val="95"/>
        </w:rPr>
        <w:t>户</w:t>
      </w:r>
    </w:p>
    <w:p>
      <w:pPr>
        <w:pStyle w:val="5"/>
        <w:spacing w:before="10"/>
        <w:rPr>
          <w:sz w:val="24"/>
        </w:rPr>
      </w:pPr>
    </w:p>
    <w:p>
      <w:pPr>
        <w:pStyle w:val="5"/>
        <w:tabs>
          <w:tab w:val="left" w:pos="4054"/>
        </w:tabs>
        <w:spacing w:line="432" w:lineRule="auto"/>
        <w:ind w:left="395" w:right="11235" w:firstLine="7"/>
      </w:pPr>
      <w:r>
        <w:rPr>
          <w:rFonts w:ascii="Arial" w:eastAsia="Arial"/>
          <w:color w:val="FD6B6B"/>
          <w:spacing w:val="-30"/>
          <w:sz w:val="31"/>
        </w:rPr>
        <w:t>E</w:t>
      </w:r>
      <w:r>
        <w:rPr>
          <w:color w:val="FD6B6B"/>
          <w:spacing w:val="16"/>
        </w:rPr>
        <w:t>、</w:t>
      </w:r>
      <w:r>
        <w:rPr>
          <w:color w:val="FF8383"/>
          <w:spacing w:val="39"/>
        </w:rPr>
        <w:t>须</w:t>
      </w:r>
      <w:r>
        <w:rPr>
          <w:color w:val="FD6B6B"/>
        </w:rPr>
        <w:t>估价账户</w:t>
      </w:r>
      <w:r>
        <w:rPr>
          <w:color w:val="606060"/>
        </w:rPr>
        <w:t xml:space="preserve">          </w:t>
      </w:r>
      <w:r>
        <w:rPr>
          <w:rFonts w:ascii="Times New Roman" w:eastAsia="Times New Roman"/>
          <w:color w:val="606060"/>
          <w:spacing w:val="-10"/>
          <w:sz w:val="31"/>
        </w:rPr>
        <w:t>93</w:t>
      </w:r>
      <w:r>
        <w:rPr>
          <w:color w:val="606060"/>
          <w:spacing w:val="-10"/>
        </w:rPr>
        <w:t>．</w:t>
      </w:r>
      <w:r>
        <w:rPr>
          <w:color w:val="606060"/>
        </w:rPr>
        <w:t>对外交易</w:t>
      </w:r>
      <w:r>
        <w:rPr>
          <w:color w:val="606060"/>
          <w:spacing w:val="-235"/>
        </w:rPr>
        <w:t>账</w:t>
      </w:r>
      <w:r>
        <w:rPr>
          <w:color w:val="606060"/>
        </w:rPr>
        <w:t>户包括（</w:t>
      </w:r>
      <w:r>
        <w:rPr>
          <w:color w:val="606060"/>
        </w:rPr>
        <w:tab/>
      </w:r>
      <w:r>
        <w:rPr>
          <w:color w:val="757575"/>
          <w:w w:val="50"/>
        </w:rPr>
        <w:t>）</w:t>
      </w:r>
      <w:r>
        <w:rPr>
          <w:color w:val="757575"/>
          <w:spacing w:val="-17"/>
          <w:w w:val="50"/>
        </w:rPr>
        <w:t>。</w:t>
      </w:r>
      <w:r>
        <w:rPr>
          <w:rFonts w:ascii="Arial" w:eastAsia="Arial"/>
          <w:color w:val="FD6B6B"/>
          <w:spacing w:val="-14"/>
          <w:sz w:val="31"/>
        </w:rPr>
        <w:t>A</w:t>
      </w:r>
      <w:r>
        <w:rPr>
          <w:color w:val="FD6B6B"/>
        </w:rPr>
        <w:t>、对外</w:t>
      </w:r>
      <w:r>
        <w:rPr>
          <w:color w:val="FD6B6B"/>
          <w:spacing w:val="9"/>
        </w:rPr>
        <w:t xml:space="preserve"> </w:t>
      </w:r>
      <w:r>
        <w:rPr>
          <w:color w:val="FD6B6B"/>
        </w:rPr>
        <w:t>经常</w:t>
      </w:r>
      <w:r>
        <w:rPr>
          <w:color w:val="FD6B6B"/>
          <w:spacing w:val="-37"/>
        </w:rPr>
        <w:t xml:space="preserve"> </w:t>
      </w:r>
      <w:r>
        <w:rPr>
          <w:color w:val="FD6B6B"/>
        </w:rPr>
        <w:t>交</w:t>
      </w:r>
      <w:r>
        <w:rPr>
          <w:color w:val="FD6B6B"/>
          <w:spacing w:val="-13"/>
        </w:rPr>
        <w:t>易</w:t>
      </w:r>
      <w:r>
        <w:rPr>
          <w:color w:val="FD6B6B"/>
          <w:spacing w:val="-4"/>
        </w:rPr>
        <w:t>账</w:t>
      </w:r>
      <w:r>
        <w:rPr>
          <w:color w:val="FF8383"/>
        </w:rPr>
        <w:t>户</w:t>
      </w:r>
    </w:p>
    <w:p>
      <w:pPr>
        <w:pStyle w:val="5"/>
        <w:spacing w:before="11"/>
        <w:ind w:left="384"/>
      </w:pPr>
      <w:r>
        <w:rPr>
          <w:rFonts w:ascii="Arial" w:eastAsia="Arial"/>
          <w:color w:val="FD6B6B"/>
          <w:w w:val="105"/>
          <w:sz w:val="31"/>
        </w:rPr>
        <w:t>B</w:t>
      </w:r>
      <w:r>
        <w:rPr>
          <w:color w:val="FD6B6B"/>
          <w:w w:val="105"/>
        </w:rPr>
        <w:t>、对外积累账户</w:t>
      </w:r>
    </w:p>
    <w:p>
      <w:pPr>
        <w:pStyle w:val="5"/>
        <w:spacing w:before="5"/>
        <w:rPr>
          <w:sz w:val="26"/>
        </w:rPr>
      </w:pPr>
    </w:p>
    <w:p>
      <w:pPr>
        <w:pStyle w:val="5"/>
        <w:ind w:left="392"/>
      </w:pPr>
      <w:r>
        <w:rPr>
          <w:rFonts w:ascii="Arial" w:eastAsia="Arial"/>
          <w:color w:val="FD6B6B"/>
        </w:rPr>
        <w:t>C</w:t>
      </w:r>
      <w:r>
        <w:rPr>
          <w:color w:val="FD6B6B"/>
        </w:rPr>
        <w:t>、国 外资产负债表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3"/>
      </w:pPr>
      <w:r>
        <w:rPr>
          <w:rFonts w:ascii="Arial" w:eastAsia="Arial"/>
          <w:color w:val="606060"/>
          <w:spacing w:val="-49"/>
          <w:sz w:val="31"/>
        </w:rPr>
        <w:t>D</w:t>
      </w:r>
      <w:r>
        <w:rPr>
          <w:color w:val="606060"/>
          <w:spacing w:val="2"/>
        </w:rPr>
        <w:t>、国 外积累账户</w:t>
      </w:r>
    </w:p>
    <w:p>
      <w:pPr>
        <w:spacing w:after="0"/>
        <w:sectPr>
          <w:pgSz w:w="17840" w:h="25260"/>
          <w:pgMar w:top="1380" w:right="940" w:bottom="280" w:left="1300" w:header="720" w:footer="720" w:gutter="0"/>
        </w:sectPr>
      </w:pPr>
    </w:p>
    <w:p>
      <w:pPr>
        <w:pStyle w:val="5"/>
        <w:spacing w:before="65"/>
        <w:ind w:left="403"/>
        <w:jc w:val="both"/>
      </w:pPr>
      <w:r>
        <w:rPr>
          <w:rFonts w:ascii="Arial" w:eastAsia="Arial"/>
          <w:color w:val="626262"/>
          <w:sz w:val="31"/>
        </w:rPr>
        <w:t>E</w:t>
      </w:r>
      <w:r>
        <w:rPr>
          <w:color w:val="626262"/>
        </w:rPr>
        <w:t>、国 外投资账 户</w:t>
      </w:r>
    </w:p>
    <w:p>
      <w:pPr>
        <w:pStyle w:val="5"/>
        <w:spacing w:before="8"/>
        <w:rPr>
          <w:sz w:val="25"/>
        </w:rPr>
      </w:pPr>
    </w:p>
    <w:p>
      <w:pPr>
        <w:pStyle w:val="9"/>
        <w:numPr>
          <w:ilvl w:val="0"/>
          <w:numId w:val="71"/>
        </w:numPr>
        <w:tabs>
          <w:tab w:val="left" w:pos="886"/>
        </w:tabs>
        <w:spacing w:before="0" w:after="0" w:line="240" w:lineRule="auto"/>
        <w:ind w:left="885" w:right="0" w:hanging="491"/>
        <w:jc w:val="both"/>
        <w:rPr>
          <w:sz w:val="31"/>
        </w:rPr>
      </w:pPr>
      <w:r>
        <w:rPr>
          <w:rFonts w:ascii="Times New Roman" w:eastAsia="Times New Roman"/>
          <w:color w:val="494949"/>
          <w:w w:val="95"/>
          <w:sz w:val="31"/>
        </w:rPr>
        <w:t>.</w:t>
      </w:r>
      <w:r>
        <w:rPr>
          <w:rFonts w:ascii="Times New Roman" w:eastAsia="Times New Roman"/>
          <w:color w:val="494949"/>
          <w:spacing w:val="6"/>
          <w:sz w:val="31"/>
        </w:rPr>
        <w:t xml:space="preserve"> </w:t>
      </w:r>
      <w:r>
        <w:rPr>
          <w:color w:val="626262"/>
          <w:spacing w:val="-15"/>
          <w:w w:val="109"/>
          <w:sz w:val="30"/>
        </w:rPr>
        <w:t>资</w:t>
      </w:r>
      <w:r>
        <w:rPr>
          <w:color w:val="858585"/>
          <w:spacing w:val="-19"/>
          <w:w w:val="109"/>
          <w:sz w:val="30"/>
        </w:rPr>
        <w:t>产</w:t>
      </w:r>
      <w:r>
        <w:rPr>
          <w:color w:val="626262"/>
          <w:spacing w:val="-5"/>
          <w:w w:val="109"/>
          <w:sz w:val="30"/>
        </w:rPr>
        <w:t>负债表包括</w:t>
      </w:r>
      <w:r>
        <w:rPr>
          <w:color w:val="626262"/>
          <w:w w:val="109"/>
          <w:sz w:val="30"/>
        </w:rPr>
        <w:t>（</w:t>
      </w:r>
      <w:r>
        <w:rPr>
          <w:color w:val="626262"/>
          <w:spacing w:val="-10"/>
          <w:sz w:val="30"/>
        </w:rPr>
        <w:t xml:space="preserve">  </w:t>
      </w:r>
      <w:r>
        <w:rPr>
          <w:color w:val="626262"/>
          <w:spacing w:val="-197"/>
          <w:w w:val="109"/>
          <w:sz w:val="31"/>
        </w:rPr>
        <w:t>）</w:t>
      </w:r>
      <w:r>
        <w:rPr>
          <w:color w:val="858585"/>
          <w:w w:val="109"/>
          <w:sz w:val="31"/>
        </w:rPr>
        <w:t>．</w:t>
      </w:r>
    </w:p>
    <w:p>
      <w:pPr>
        <w:pStyle w:val="5"/>
        <w:spacing w:before="295"/>
        <w:ind w:left="408"/>
        <w:jc w:val="both"/>
      </w:pPr>
      <w:r>
        <w:rPr>
          <w:rFonts w:ascii="Arial" w:eastAsia="Arial"/>
          <w:color w:val="757575"/>
          <w:spacing w:val="-33"/>
          <w:w w:val="105"/>
        </w:rPr>
        <w:t>A</w:t>
      </w:r>
      <w:r>
        <w:rPr>
          <w:color w:val="757575"/>
          <w:spacing w:val="-21"/>
          <w:w w:val="105"/>
        </w:rPr>
        <w:t>、 资本交易账户</w:t>
      </w:r>
    </w:p>
    <w:p>
      <w:pPr>
        <w:pStyle w:val="5"/>
        <w:spacing w:before="299" w:line="436" w:lineRule="auto"/>
        <w:ind w:left="383" w:right="12442" w:firstLine="19"/>
        <w:jc w:val="both"/>
      </w:pPr>
      <w:r>
        <w:rPr>
          <w:rFonts w:ascii="Arial" w:eastAsia="Arial"/>
          <w:color w:val="FD5B5B"/>
          <w:spacing w:val="-46"/>
          <w:w w:val="105"/>
          <w:sz w:val="34"/>
        </w:rPr>
        <w:t>B</w:t>
      </w:r>
      <w:r>
        <w:rPr>
          <w:color w:val="FD5B5B"/>
          <w:spacing w:val="-49"/>
          <w:w w:val="105"/>
        </w:rPr>
        <w:t>、 期 初资</w:t>
      </w:r>
      <w:r>
        <w:rPr>
          <w:color w:val="FD9090"/>
          <w:w w:val="105"/>
        </w:rPr>
        <w:t>产</w:t>
      </w:r>
      <w:r>
        <w:rPr>
          <w:color w:val="FD7474"/>
          <w:w w:val="105"/>
        </w:rPr>
        <w:t>负侦表</w:t>
      </w:r>
      <w:r>
        <w:rPr>
          <w:rFonts w:ascii="Arial" w:eastAsia="Arial"/>
          <w:color w:val="FD7474"/>
          <w:spacing w:val="-42"/>
          <w:w w:val="105"/>
          <w:sz w:val="33"/>
        </w:rPr>
        <w:t>C</w:t>
      </w:r>
      <w:r>
        <w:rPr>
          <w:color w:val="FD7474"/>
          <w:spacing w:val="-36"/>
          <w:w w:val="105"/>
        </w:rPr>
        <w:t>、 资</w:t>
      </w:r>
      <w:r>
        <w:rPr>
          <w:color w:val="FD9090"/>
          <w:spacing w:val="-19"/>
          <w:w w:val="105"/>
        </w:rPr>
        <w:t>产</w:t>
      </w:r>
      <w:r>
        <w:rPr>
          <w:color w:val="FD7474"/>
          <w:spacing w:val="-4"/>
          <w:w w:val="105"/>
        </w:rPr>
        <w:t>负债变化表</w:t>
      </w:r>
      <w:r>
        <w:rPr>
          <w:rFonts w:ascii="Arial" w:eastAsia="Arial"/>
          <w:color w:val="FD5B5B"/>
          <w:spacing w:val="-25"/>
          <w:w w:val="105"/>
          <w:sz w:val="31"/>
        </w:rPr>
        <w:t>D</w:t>
      </w:r>
      <w:r>
        <w:rPr>
          <w:color w:val="FD5B5B"/>
          <w:spacing w:val="-29"/>
          <w:w w:val="105"/>
        </w:rPr>
        <w:t>、期 木资</w:t>
      </w:r>
      <w:r>
        <w:rPr>
          <w:color w:val="FD9090"/>
          <w:w w:val="105"/>
        </w:rPr>
        <w:t>产</w:t>
      </w:r>
      <w:r>
        <w:rPr>
          <w:color w:val="FD5B5B"/>
          <w:spacing w:val="5"/>
          <w:w w:val="105"/>
        </w:rPr>
        <w:t>负债农</w:t>
      </w:r>
      <w:r>
        <w:rPr>
          <w:rFonts w:ascii="Arial" w:eastAsia="Arial"/>
          <w:color w:val="626262"/>
          <w:spacing w:val="-35"/>
          <w:w w:val="105"/>
          <w:sz w:val="31"/>
        </w:rPr>
        <w:t>E</w:t>
      </w:r>
      <w:r>
        <w:rPr>
          <w:color w:val="626262"/>
          <w:spacing w:val="-7"/>
          <w:w w:val="105"/>
        </w:rPr>
        <w:t>、金融交易账户</w:t>
      </w:r>
    </w:p>
    <w:p>
      <w:pPr>
        <w:pStyle w:val="9"/>
        <w:numPr>
          <w:ilvl w:val="0"/>
          <w:numId w:val="71"/>
        </w:numPr>
        <w:tabs>
          <w:tab w:val="left" w:pos="869"/>
        </w:tabs>
        <w:spacing w:before="15" w:after="0" w:line="240" w:lineRule="auto"/>
        <w:ind w:left="868" w:right="0" w:hanging="474"/>
        <w:jc w:val="both"/>
        <w:rPr>
          <w:sz w:val="30"/>
        </w:rPr>
      </w:pPr>
      <w:r>
        <w:rPr>
          <w:color w:val="626262"/>
          <w:spacing w:val="-4"/>
          <w:w w:val="110"/>
          <w:sz w:val="30"/>
        </w:rPr>
        <w:t>下列说法</w:t>
      </w:r>
      <w:r>
        <w:rPr>
          <w:color w:val="858585"/>
          <w:spacing w:val="-19"/>
          <w:w w:val="110"/>
          <w:sz w:val="30"/>
        </w:rPr>
        <w:t>正</w:t>
      </w:r>
      <w:r>
        <w:rPr>
          <w:color w:val="626262"/>
          <w:spacing w:val="-18"/>
          <w:w w:val="110"/>
          <w:sz w:val="30"/>
        </w:rPr>
        <w:t xml:space="preserve">确的是 </w:t>
      </w:r>
      <w:r>
        <w:rPr>
          <w:color w:val="858585"/>
          <w:spacing w:val="10"/>
          <w:w w:val="110"/>
          <w:sz w:val="30"/>
        </w:rPr>
        <w:t>( ).</w:t>
      </w:r>
    </w:p>
    <w:p>
      <w:pPr>
        <w:pStyle w:val="5"/>
        <w:spacing w:before="11"/>
        <w:rPr>
          <w:sz w:val="24"/>
        </w:rPr>
      </w:pPr>
    </w:p>
    <w:p>
      <w:pPr>
        <w:pStyle w:val="5"/>
        <w:spacing w:line="451" w:lineRule="auto"/>
        <w:ind w:left="415" w:right="685" w:hanging="8"/>
        <w:jc w:val="both"/>
      </w:pPr>
      <w:r>
        <w:rPr>
          <w:rFonts w:ascii="Arial" w:eastAsia="Arial"/>
          <w:color w:val="FD7474"/>
        </w:rPr>
        <w:t>A</w:t>
      </w:r>
      <w:r>
        <w:rPr>
          <w:color w:val="FD7474"/>
        </w:rPr>
        <w:t>、在 封闭 经济</w:t>
      </w:r>
      <w:r>
        <w:rPr>
          <w:color w:val="FF2323"/>
        </w:rPr>
        <w:t>卜</w:t>
      </w:r>
      <w:r>
        <w:rPr>
          <w:color w:val="FD5B5B"/>
        </w:rPr>
        <w:t xml:space="preserve">， </w:t>
      </w:r>
      <w:r>
        <w:rPr>
          <w:color w:val="FFB1B1"/>
        </w:rPr>
        <w:t>一</w:t>
      </w:r>
      <w:r>
        <w:rPr>
          <w:color w:val="FD5B5B"/>
        </w:rPr>
        <w:t>个国家或地区的财产收入总</w:t>
      </w:r>
      <w:r>
        <w:rPr>
          <w:color w:val="FD9090"/>
        </w:rPr>
        <w:t>龟</w:t>
      </w:r>
      <w:r>
        <w:rPr>
          <w:color w:val="FD7474"/>
        </w:rPr>
        <w:t>等十财</w:t>
      </w:r>
      <w:r>
        <w:rPr>
          <w:color w:val="FD9090"/>
        </w:rPr>
        <w:t>产</w:t>
      </w:r>
      <w:r>
        <w:rPr>
          <w:color w:val="FD7474"/>
        </w:rPr>
        <w:t>收入支出总</w:t>
      </w:r>
      <w:r>
        <w:rPr>
          <w:color w:val="FD9090"/>
        </w:rPr>
        <w:t>品</w:t>
      </w:r>
      <w:r>
        <w:rPr>
          <w:color w:val="FD5B5B"/>
        </w:rPr>
        <w:t>， 故它不影响原始收入总坏的</w:t>
      </w:r>
      <w:r>
        <w:rPr>
          <w:color w:val="FD7474"/>
        </w:rPr>
        <w:t>变化</w:t>
      </w:r>
    </w:p>
    <w:p>
      <w:pPr>
        <w:pStyle w:val="5"/>
        <w:tabs>
          <w:tab w:val="left" w:pos="2565"/>
        </w:tabs>
        <w:spacing w:line="364" w:lineRule="exact"/>
        <w:ind w:left="382"/>
      </w:pPr>
      <w:r>
        <w:rPr>
          <w:rFonts w:ascii="Arial" w:hAnsi="Arial" w:eastAsia="Arial"/>
          <w:color w:val="FD5B5B"/>
          <w:spacing w:val="-31"/>
          <w:sz w:val="34"/>
        </w:rPr>
        <w:t>B</w:t>
      </w:r>
      <w:r>
        <w:rPr>
          <w:color w:val="FD5B5B"/>
        </w:rPr>
        <w:t>、在开放经济</w:t>
      </w:r>
      <w:r>
        <w:rPr>
          <w:color w:val="FD5B5B"/>
        </w:rPr>
        <w:tab/>
      </w:r>
      <w:r>
        <w:rPr>
          <w:rFonts w:ascii="Arial" w:hAnsi="Arial" w:eastAsia="Arial"/>
          <w:color w:val="FF0000"/>
          <w:spacing w:val="-44"/>
          <w:w w:val="105"/>
          <w:sz w:val="34"/>
        </w:rPr>
        <w:t>I</w:t>
      </w:r>
      <w:r>
        <w:rPr>
          <w:color w:val="FD7474"/>
          <w:w w:val="105"/>
        </w:rPr>
        <w:t>气</w:t>
      </w:r>
      <w:r>
        <w:rPr>
          <w:color w:val="FD7474"/>
          <w:spacing w:val="32"/>
          <w:w w:val="105"/>
        </w:rPr>
        <w:t xml:space="preserve"> </w:t>
      </w:r>
      <w:r>
        <w:rPr>
          <w:color w:val="FFB1B1"/>
          <w:spacing w:val="-6"/>
          <w:w w:val="105"/>
        </w:rPr>
        <w:t>一</w:t>
      </w:r>
      <w:r>
        <w:rPr>
          <w:color w:val="FD5B5B"/>
          <w:spacing w:val="-31"/>
          <w:w w:val="105"/>
        </w:rPr>
        <w:t>个</w:t>
      </w:r>
      <w:r>
        <w:rPr>
          <w:color w:val="FD9090"/>
          <w:spacing w:val="5"/>
          <w:w w:val="105"/>
        </w:rPr>
        <w:t>国</w:t>
      </w:r>
      <w:r>
        <w:rPr>
          <w:color w:val="FD7474"/>
          <w:w w:val="105"/>
        </w:rPr>
        <w:t>家或地</w:t>
      </w:r>
      <w:r>
        <w:rPr>
          <w:color w:val="FD7474"/>
          <w:spacing w:val="-27"/>
          <w:w w:val="105"/>
        </w:rPr>
        <w:t>区</w:t>
      </w:r>
      <w:r>
        <w:rPr>
          <w:color w:val="FB3434"/>
          <w:w w:val="105"/>
        </w:rPr>
        <w:t>的</w:t>
      </w:r>
      <w:r>
        <w:rPr>
          <w:color w:val="FD7474"/>
          <w:w w:val="105"/>
        </w:rPr>
        <w:t>财产收</w:t>
      </w:r>
      <w:r>
        <w:rPr>
          <w:color w:val="FD7474"/>
          <w:spacing w:val="14"/>
          <w:w w:val="105"/>
        </w:rPr>
        <w:t>入</w:t>
      </w:r>
      <w:r>
        <w:rPr>
          <w:color w:val="FD7474"/>
          <w:w w:val="105"/>
        </w:rPr>
        <w:t>可能</w:t>
      </w:r>
      <w:r>
        <w:rPr>
          <w:color w:val="FD7474"/>
          <w:spacing w:val="31"/>
          <w:w w:val="105"/>
        </w:rPr>
        <w:t>不</w:t>
      </w:r>
      <w:r>
        <w:rPr>
          <w:color w:val="FD7474"/>
          <w:spacing w:val="-27"/>
          <w:w w:val="105"/>
        </w:rPr>
        <w:t>等</w:t>
      </w:r>
      <w:r>
        <w:rPr>
          <w:rFonts w:ascii="Times New Roman" w:hAnsi="Times New Roman" w:eastAsia="Times New Roman"/>
          <w:color w:val="FD9090"/>
          <w:w w:val="90"/>
          <w:sz w:val="36"/>
        </w:rPr>
        <w:t>:</w:t>
      </w:r>
      <w:r>
        <w:rPr>
          <w:rFonts w:ascii="Times New Roman" w:hAnsi="Times New Roman" w:eastAsia="Times New Roman"/>
          <w:color w:val="FD9090"/>
          <w:spacing w:val="-9"/>
          <w:w w:val="90"/>
          <w:sz w:val="36"/>
        </w:rPr>
        <w:t xml:space="preserve"> </w:t>
      </w:r>
      <w:r>
        <w:rPr>
          <w:rFonts w:ascii="Times New Roman" w:hAnsi="Times New Roman" w:eastAsia="Times New Roman"/>
          <w:color w:val="FD7474"/>
          <w:w w:val="90"/>
          <w:sz w:val="36"/>
        </w:rPr>
        <w:t>J</w:t>
      </w:r>
      <w:r>
        <w:rPr>
          <w:rFonts w:ascii="Times New Roman" w:hAnsi="Times New Roman" w:eastAsia="Times New Roman"/>
          <w:color w:val="FD5B5B"/>
          <w:w w:val="90"/>
          <w:sz w:val="36"/>
        </w:rPr>
        <w:t>·</w:t>
      </w:r>
      <w:r>
        <w:rPr>
          <w:rFonts w:ascii="Times New Roman" w:hAnsi="Times New Roman" w:eastAsia="Times New Roman"/>
          <w:color w:val="FD5B5B"/>
          <w:spacing w:val="-41"/>
          <w:w w:val="90"/>
          <w:sz w:val="36"/>
        </w:rPr>
        <w:t xml:space="preserve"> </w:t>
      </w:r>
      <w:r>
        <w:rPr>
          <w:color w:val="FD5B5B"/>
          <w:w w:val="90"/>
        </w:rPr>
        <w:t>财</w:t>
      </w:r>
      <w:r>
        <w:rPr>
          <w:color w:val="FD5B5B"/>
          <w:spacing w:val="14"/>
          <w:w w:val="90"/>
        </w:rPr>
        <w:t xml:space="preserve"> </w:t>
      </w:r>
      <w:r>
        <w:rPr>
          <w:color w:val="FD5B5B"/>
          <w:w w:val="105"/>
        </w:rPr>
        <w:t>产</w:t>
      </w:r>
      <w:r>
        <w:rPr>
          <w:color w:val="FD5B5B"/>
          <w:spacing w:val="-13"/>
          <w:w w:val="105"/>
        </w:rPr>
        <w:t>收</w:t>
      </w:r>
      <w:r>
        <w:rPr>
          <w:color w:val="FD5B5B"/>
          <w:w w:val="105"/>
        </w:rPr>
        <w:t>入支出</w:t>
      </w:r>
      <w:r>
        <w:rPr>
          <w:color w:val="FD5B5B"/>
          <w:spacing w:val="-15"/>
          <w:w w:val="105"/>
        </w:rPr>
        <w:t>，</w:t>
      </w:r>
      <w:r>
        <w:rPr>
          <w:color w:val="FD5B5B"/>
          <w:w w:val="105"/>
        </w:rPr>
        <w:t>其</w:t>
      </w:r>
      <w:r>
        <w:rPr>
          <w:color w:val="FD5B5B"/>
          <w:spacing w:val="-21"/>
          <w:w w:val="105"/>
        </w:rPr>
        <w:t>差</w:t>
      </w:r>
      <w:r>
        <w:rPr>
          <w:color w:val="FD5B5B"/>
          <w:w w:val="105"/>
        </w:rPr>
        <w:t>额是对外</w:t>
      </w:r>
      <w:r>
        <w:rPr>
          <w:color w:val="FD5B5B"/>
          <w:spacing w:val="-5"/>
          <w:w w:val="105"/>
        </w:rPr>
        <w:t>财</w:t>
      </w:r>
      <w:r>
        <w:rPr>
          <w:color w:val="FD9090"/>
          <w:spacing w:val="-12"/>
          <w:w w:val="105"/>
        </w:rPr>
        <w:t>产</w:t>
      </w:r>
      <w:r>
        <w:rPr>
          <w:color w:val="FD5B5B"/>
          <w:spacing w:val="10"/>
          <w:w w:val="105"/>
        </w:rPr>
        <w:t>收</w:t>
      </w:r>
      <w:r>
        <w:rPr>
          <w:color w:val="FD5B5B"/>
          <w:w w:val="105"/>
        </w:rPr>
        <w:t>入</w:t>
      </w:r>
      <w:r>
        <w:rPr>
          <w:color w:val="FD5B5B"/>
          <w:spacing w:val="-4"/>
          <w:w w:val="105"/>
        </w:rPr>
        <w:t>净</w:t>
      </w:r>
      <w:r>
        <w:rPr>
          <w:color w:val="FD5B5B"/>
          <w:w w:val="105"/>
        </w:rPr>
        <w:t>额</w:t>
      </w:r>
    </w:p>
    <w:p>
      <w:pPr>
        <w:pStyle w:val="5"/>
        <w:spacing w:before="318"/>
        <w:ind w:left="392"/>
      </w:pPr>
      <w:r>
        <w:rPr>
          <w:rFonts w:ascii="Arial" w:eastAsia="Arial"/>
          <w:color w:val="FD5B5B"/>
          <w:spacing w:val="-25"/>
          <w:w w:val="105"/>
        </w:rPr>
        <w:t>C</w:t>
      </w:r>
      <w:r>
        <w:rPr>
          <w:color w:val="FD5B5B"/>
          <w:spacing w:val="-26"/>
          <w:w w:val="105"/>
        </w:rPr>
        <w:t xml:space="preserve">、在 开放经济 </w:t>
      </w:r>
      <w:r>
        <w:rPr>
          <w:color w:val="FB3434"/>
          <w:spacing w:val="41"/>
        </w:rPr>
        <w:t>下</w:t>
      </w:r>
      <w:r>
        <w:rPr>
          <w:color w:val="FD5B5B"/>
          <w:spacing w:val="-38"/>
        </w:rPr>
        <w:t xml:space="preserve">， </w:t>
      </w:r>
      <w:r>
        <w:rPr>
          <w:color w:val="FFB1B1"/>
          <w:spacing w:val="-6"/>
          <w:w w:val="105"/>
        </w:rPr>
        <w:t>一</w:t>
      </w:r>
      <w:r>
        <w:rPr>
          <w:color w:val="FD5B5B"/>
          <w:spacing w:val="-31"/>
          <w:w w:val="105"/>
        </w:rPr>
        <w:t>个</w:t>
      </w:r>
      <w:r>
        <w:rPr>
          <w:color w:val="FD9090"/>
          <w:spacing w:val="5"/>
          <w:w w:val="105"/>
        </w:rPr>
        <w:t>国</w:t>
      </w:r>
      <w:r>
        <w:rPr>
          <w:color w:val="FD7474"/>
          <w:spacing w:val="-7"/>
          <w:w w:val="105"/>
        </w:rPr>
        <w:t>家或地区</w:t>
      </w:r>
      <w:r>
        <w:rPr>
          <w:color w:val="FB3434"/>
          <w:spacing w:val="4"/>
          <w:w w:val="105"/>
        </w:rPr>
        <w:t>的</w:t>
      </w:r>
      <w:r>
        <w:rPr>
          <w:color w:val="FD7474"/>
          <w:spacing w:val="-1"/>
          <w:w w:val="105"/>
        </w:rPr>
        <w:t>对外支付的财产收入和得到的困外财产收入百桵影响原始收入总每</w:t>
      </w:r>
    </w:p>
    <w:p>
      <w:pPr>
        <w:pStyle w:val="5"/>
        <w:spacing w:before="10"/>
        <w:rPr>
          <w:sz w:val="24"/>
        </w:rPr>
      </w:pPr>
    </w:p>
    <w:p>
      <w:pPr>
        <w:pStyle w:val="5"/>
        <w:ind w:left="383"/>
      </w:pPr>
      <w:r>
        <w:rPr>
          <w:rFonts w:ascii="Arial" w:eastAsia="Arial"/>
          <w:color w:val="626262"/>
          <w:spacing w:val="-29"/>
          <w:w w:val="105"/>
          <w:sz w:val="31"/>
        </w:rPr>
        <w:t>D</w:t>
      </w:r>
      <w:r>
        <w:rPr>
          <w:color w:val="626262"/>
          <w:spacing w:val="27"/>
          <w:w w:val="105"/>
        </w:rPr>
        <w:t>、不论</w:t>
      </w:r>
      <w:r>
        <w:rPr>
          <w:color w:val="858585"/>
          <w:spacing w:val="-9"/>
          <w:w w:val="105"/>
        </w:rPr>
        <w:t>在开放经济或封闭经济下</w:t>
      </w:r>
      <w:r>
        <w:rPr>
          <w:color w:val="626262"/>
          <w:spacing w:val="8"/>
          <w:w w:val="105"/>
        </w:rPr>
        <w:t>，</w:t>
      </w:r>
      <w:r>
        <w:rPr>
          <w:color w:val="ACACAC"/>
          <w:spacing w:val="33"/>
          <w:w w:val="105"/>
        </w:rPr>
        <w:t>一</w:t>
      </w:r>
      <w:r>
        <w:rPr>
          <w:color w:val="626262"/>
          <w:spacing w:val="19"/>
          <w:w w:val="105"/>
        </w:rPr>
        <w:t>个</w:t>
      </w:r>
      <w:r>
        <w:rPr>
          <w:color w:val="858585"/>
          <w:spacing w:val="36"/>
          <w:w w:val="105"/>
        </w:rPr>
        <w:t>国</w:t>
      </w:r>
      <w:r>
        <w:rPr>
          <w:color w:val="626262"/>
          <w:spacing w:val="-17"/>
          <w:w w:val="105"/>
        </w:rPr>
        <w:t>家或地</w:t>
      </w:r>
      <w:r>
        <w:rPr>
          <w:color w:val="858585"/>
          <w:spacing w:val="-14"/>
          <w:w w:val="105"/>
        </w:rPr>
        <w:t>区的</w:t>
      </w:r>
      <w:r>
        <w:rPr>
          <w:color w:val="494949"/>
          <w:spacing w:val="-3"/>
          <w:w w:val="105"/>
        </w:rPr>
        <w:t>财</w:t>
      </w:r>
      <w:r>
        <w:rPr>
          <w:color w:val="858585"/>
          <w:spacing w:val="-4"/>
          <w:w w:val="105"/>
        </w:rPr>
        <w:t>产收</w:t>
      </w:r>
      <w:r>
        <w:rPr>
          <w:color w:val="626262"/>
          <w:spacing w:val="-16"/>
          <w:w w:val="105"/>
        </w:rPr>
        <w:t>入都</w:t>
      </w:r>
      <w:r>
        <w:rPr>
          <w:color w:val="858585"/>
          <w:spacing w:val="-6"/>
          <w:w w:val="105"/>
        </w:rPr>
        <w:t>等千财产</w:t>
      </w:r>
      <w:r>
        <w:rPr>
          <w:color w:val="626262"/>
          <w:spacing w:val="1"/>
          <w:w w:val="105"/>
        </w:rPr>
        <w:t>收入支出</w:t>
      </w:r>
    </w:p>
    <w:p>
      <w:pPr>
        <w:pStyle w:val="5"/>
        <w:spacing w:before="298"/>
        <w:ind w:left="403"/>
      </w:pPr>
      <w:r>
        <w:rPr>
          <w:rFonts w:ascii="Arial" w:eastAsia="Arial"/>
          <w:color w:val="626262"/>
          <w:w w:val="110"/>
          <w:sz w:val="31"/>
        </w:rPr>
        <w:t>E</w:t>
      </w:r>
      <w:r>
        <w:rPr>
          <w:color w:val="626262"/>
          <w:w w:val="110"/>
        </w:rPr>
        <w:t>、不 论</w:t>
      </w:r>
      <w:r>
        <w:rPr>
          <w:color w:val="858585"/>
          <w:w w:val="110"/>
        </w:rPr>
        <w:t>在开</w:t>
      </w:r>
      <w:r>
        <w:rPr>
          <w:color w:val="626262"/>
          <w:w w:val="110"/>
        </w:rPr>
        <w:t>放经济或封闭</w:t>
      </w:r>
      <w:r>
        <w:rPr>
          <w:color w:val="858585"/>
          <w:w w:val="110"/>
        </w:rPr>
        <w:t>经济下</w:t>
      </w:r>
      <w:r>
        <w:rPr>
          <w:color w:val="626262"/>
          <w:w w:val="110"/>
        </w:rPr>
        <w:t>，一个国 家或地</w:t>
      </w:r>
      <w:r>
        <w:rPr>
          <w:color w:val="858585"/>
          <w:w w:val="110"/>
        </w:rPr>
        <w:t>区</w:t>
      </w:r>
      <w:r>
        <w:rPr>
          <w:color w:val="626262"/>
          <w:w w:val="110"/>
        </w:rPr>
        <w:t>的</w:t>
      </w:r>
      <w:r>
        <w:rPr>
          <w:color w:val="494949"/>
          <w:w w:val="110"/>
        </w:rPr>
        <w:t>财</w:t>
      </w:r>
      <w:r>
        <w:rPr>
          <w:color w:val="757575"/>
          <w:w w:val="110"/>
        </w:rPr>
        <w:t>产收入都不等千财产收入支出</w:t>
      </w:r>
    </w:p>
    <w:p>
      <w:pPr>
        <w:pStyle w:val="5"/>
        <w:spacing w:before="7"/>
        <w:rPr>
          <w:sz w:val="25"/>
        </w:rPr>
      </w:pPr>
    </w:p>
    <w:p>
      <w:pPr>
        <w:tabs>
          <w:tab w:val="left" w:pos="4214"/>
        </w:tabs>
        <w:spacing w:before="0"/>
        <w:ind w:left="395" w:right="0" w:firstLine="0"/>
        <w:jc w:val="left"/>
        <w:rPr>
          <w:sz w:val="31"/>
        </w:rPr>
      </w:pPr>
      <w:r>
        <w:rPr>
          <w:rFonts w:ascii="Times New Roman" w:eastAsia="Times New Roman"/>
          <w:color w:val="626262"/>
          <w:spacing w:val="-12"/>
          <w:w w:val="105"/>
          <w:sz w:val="31"/>
        </w:rPr>
        <w:t>96</w:t>
      </w:r>
      <w:r>
        <w:rPr>
          <w:color w:val="626262"/>
          <w:w w:val="105"/>
          <w:sz w:val="30"/>
        </w:rPr>
        <w:t>、</w:t>
      </w:r>
      <w:r>
        <w:rPr>
          <w:color w:val="626262"/>
          <w:spacing w:val="-15"/>
          <w:w w:val="105"/>
          <w:sz w:val="30"/>
        </w:rPr>
        <w:t>下</w:t>
      </w:r>
      <w:r>
        <w:rPr>
          <w:color w:val="626262"/>
          <w:w w:val="105"/>
          <w:sz w:val="30"/>
        </w:rPr>
        <w:t>列</w:t>
      </w:r>
      <w:r>
        <w:rPr>
          <w:color w:val="626262"/>
          <w:spacing w:val="-15"/>
          <w:w w:val="105"/>
          <w:sz w:val="30"/>
        </w:rPr>
        <w:t>公</w:t>
      </w:r>
      <w:r>
        <w:rPr>
          <w:color w:val="626262"/>
          <w:spacing w:val="-8"/>
          <w:w w:val="105"/>
          <w:sz w:val="30"/>
        </w:rPr>
        <w:t>式</w:t>
      </w:r>
      <w:r>
        <w:rPr>
          <w:color w:val="858585"/>
          <w:spacing w:val="-22"/>
          <w:w w:val="105"/>
          <w:sz w:val="30"/>
        </w:rPr>
        <w:t>正</w:t>
      </w:r>
      <w:r>
        <w:rPr>
          <w:color w:val="494949"/>
          <w:spacing w:val="-12"/>
          <w:w w:val="105"/>
          <w:sz w:val="30"/>
        </w:rPr>
        <w:t>确</w:t>
      </w:r>
      <w:r>
        <w:rPr>
          <w:color w:val="757575"/>
          <w:w w:val="105"/>
          <w:sz w:val="30"/>
        </w:rPr>
        <w:t>的有（</w:t>
      </w:r>
      <w:r>
        <w:rPr>
          <w:color w:val="757575"/>
          <w:w w:val="105"/>
          <w:sz w:val="30"/>
        </w:rPr>
        <w:tab/>
      </w:r>
      <w:r>
        <w:rPr>
          <w:color w:val="626262"/>
          <w:w w:val="75"/>
          <w:sz w:val="31"/>
        </w:rPr>
        <w:t>）．</w:t>
      </w:r>
    </w:p>
    <w:p>
      <w:pPr>
        <w:pStyle w:val="5"/>
        <w:spacing w:before="8"/>
        <w:rPr>
          <w:sz w:val="24"/>
        </w:rPr>
      </w:pPr>
    </w:p>
    <w:p>
      <w:pPr>
        <w:pStyle w:val="5"/>
        <w:ind w:left="405"/>
        <w:rPr>
          <w:rFonts w:ascii="Times New Roman" w:eastAsia="Times New Roman"/>
          <w:sz w:val="31"/>
        </w:rPr>
      </w:pPr>
      <w:r>
        <w:rPr>
          <w:rFonts w:ascii="Times New Roman" w:eastAsia="Times New Roman"/>
          <w:color w:val="FD7474"/>
          <w:sz w:val="31"/>
        </w:rPr>
        <w:t>A</w:t>
      </w:r>
      <w:r>
        <w:rPr>
          <w:color w:val="FD7474"/>
        </w:rPr>
        <w:t>、现 价国内生</w:t>
      </w:r>
      <w:r>
        <w:rPr>
          <w:color w:val="FD9090"/>
        </w:rPr>
        <w:t>产</w:t>
      </w:r>
      <w:r>
        <w:rPr>
          <w:color w:val="FD5B5B"/>
        </w:rPr>
        <w:t>总仇＝最终泊 费文出</w:t>
      </w:r>
      <w:r>
        <w:rPr>
          <w:color w:val="FFB1B1"/>
        </w:rPr>
        <w:t>＋</w:t>
      </w:r>
      <w:r>
        <w:rPr>
          <w:color w:val="FD7474"/>
        </w:rPr>
        <w:t>库存增加 固定资本形成总额 出门 进</w:t>
      </w:r>
      <w:r>
        <w:rPr>
          <w:rFonts w:ascii="Times New Roman" w:eastAsia="Times New Roman"/>
          <w:color w:val="FB3434"/>
          <w:sz w:val="31"/>
        </w:rPr>
        <w:t>1 1</w:t>
      </w:r>
    </w:p>
    <w:p>
      <w:pPr>
        <w:pStyle w:val="5"/>
        <w:spacing w:before="7"/>
        <w:rPr>
          <w:rFonts w:ascii="Times New Roman"/>
          <w:sz w:val="27"/>
        </w:rPr>
      </w:pPr>
    </w:p>
    <w:p>
      <w:pPr>
        <w:pStyle w:val="5"/>
        <w:tabs>
          <w:tab w:val="left" w:pos="6581"/>
        </w:tabs>
        <w:ind w:left="384"/>
      </w:pPr>
      <w:r>
        <w:rPr>
          <w:rFonts w:ascii="Arial" w:eastAsia="Arial"/>
          <w:color w:val="626262"/>
          <w:spacing w:val="-53"/>
          <w:w w:val="95"/>
          <w:sz w:val="31"/>
        </w:rPr>
        <w:t>B</w:t>
      </w:r>
      <w:r>
        <w:rPr>
          <w:color w:val="626262"/>
          <w:w w:val="95"/>
        </w:rPr>
        <w:t>、</w:t>
      </w:r>
      <w:r>
        <w:rPr>
          <w:color w:val="858585"/>
          <w:w w:val="95"/>
        </w:rPr>
        <w:t>国</w:t>
      </w:r>
      <w:r>
        <w:rPr>
          <w:color w:val="858585"/>
          <w:spacing w:val="13"/>
          <w:w w:val="95"/>
        </w:rPr>
        <w:t>民</w:t>
      </w:r>
      <w:r>
        <w:rPr>
          <w:color w:val="626262"/>
          <w:w w:val="95"/>
        </w:rPr>
        <w:t>总</w:t>
      </w:r>
      <w:r>
        <w:rPr>
          <w:color w:val="626262"/>
          <w:spacing w:val="16"/>
          <w:w w:val="95"/>
        </w:rPr>
        <w:t>收</w:t>
      </w:r>
      <w:r>
        <w:rPr>
          <w:color w:val="626262"/>
          <w:spacing w:val="-49"/>
          <w:w w:val="95"/>
        </w:rPr>
        <w:t>入</w:t>
      </w:r>
      <w:r>
        <w:rPr>
          <w:color w:val="858585"/>
          <w:spacing w:val="-30"/>
          <w:w w:val="95"/>
        </w:rPr>
        <w:t>＝</w:t>
      </w:r>
      <w:r>
        <w:rPr>
          <w:color w:val="626262"/>
          <w:w w:val="95"/>
        </w:rPr>
        <w:t>现价</w:t>
      </w:r>
      <w:r>
        <w:rPr>
          <w:color w:val="626262"/>
          <w:spacing w:val="-42"/>
          <w:w w:val="95"/>
        </w:rPr>
        <w:t xml:space="preserve"> </w:t>
      </w:r>
      <w:r>
        <w:rPr>
          <w:color w:val="858585"/>
          <w:w w:val="95"/>
        </w:rPr>
        <w:t>国</w:t>
      </w:r>
      <w:r>
        <w:rPr>
          <w:color w:val="858585"/>
          <w:spacing w:val="-77"/>
          <w:w w:val="95"/>
        </w:rPr>
        <w:t xml:space="preserve"> </w:t>
      </w:r>
      <w:r>
        <w:rPr>
          <w:color w:val="626262"/>
          <w:w w:val="95"/>
        </w:rPr>
        <w:t>内</w:t>
      </w:r>
      <w:r>
        <w:rPr>
          <w:color w:val="626262"/>
          <w:spacing w:val="-88"/>
          <w:w w:val="95"/>
        </w:rPr>
        <w:t xml:space="preserve"> </w:t>
      </w:r>
      <w:r>
        <w:rPr>
          <w:color w:val="858585"/>
          <w:w w:val="95"/>
        </w:rPr>
        <w:t>生</w:t>
      </w:r>
      <w:r>
        <w:rPr>
          <w:color w:val="858585"/>
          <w:spacing w:val="-83"/>
          <w:w w:val="95"/>
        </w:rPr>
        <w:t xml:space="preserve"> </w:t>
      </w:r>
      <w:r>
        <w:rPr>
          <w:color w:val="858585"/>
          <w:spacing w:val="-13"/>
          <w:w w:val="95"/>
        </w:rPr>
        <w:t>产</w:t>
      </w:r>
      <w:r>
        <w:rPr>
          <w:color w:val="626262"/>
          <w:w w:val="95"/>
        </w:rPr>
        <w:t>总</w:t>
      </w:r>
      <w:r>
        <w:rPr>
          <w:color w:val="626262"/>
          <w:spacing w:val="-55"/>
          <w:w w:val="95"/>
        </w:rPr>
        <w:t>值</w:t>
      </w:r>
      <w:r>
        <w:rPr>
          <w:color w:val="ACACAC"/>
          <w:spacing w:val="-50"/>
          <w:w w:val="95"/>
        </w:rPr>
        <w:t>＋</w:t>
      </w:r>
      <w:r>
        <w:rPr>
          <w:color w:val="757575"/>
          <w:w w:val="95"/>
        </w:rPr>
        <w:t>来自因外</w:t>
      </w:r>
      <w:r>
        <w:rPr>
          <w:color w:val="757575"/>
          <w:w w:val="95"/>
        </w:rPr>
        <w:tab/>
      </w:r>
      <w:r>
        <w:rPr>
          <w:color w:val="757575"/>
        </w:rPr>
        <w:t>生</w:t>
      </w:r>
      <w:r>
        <w:rPr>
          <w:color w:val="757575"/>
          <w:spacing w:val="-53"/>
        </w:rPr>
        <w:t xml:space="preserve"> </w:t>
      </w:r>
      <w:r>
        <w:rPr>
          <w:color w:val="757575"/>
        </w:rPr>
        <w:t>产</w:t>
      </w:r>
      <w:r>
        <w:rPr>
          <w:color w:val="757575"/>
          <w:spacing w:val="-18"/>
        </w:rPr>
        <w:t>税</w:t>
      </w:r>
      <w:r>
        <w:rPr>
          <w:color w:val="757575"/>
        </w:rPr>
        <w:t>净</w:t>
      </w:r>
      <w:r>
        <w:rPr>
          <w:color w:val="757575"/>
          <w:spacing w:val="-57"/>
        </w:rPr>
        <w:t>额</w:t>
      </w:r>
      <w:r>
        <w:rPr>
          <w:color w:val="757575"/>
          <w:spacing w:val="-23"/>
        </w:rPr>
        <w:t>＋</w:t>
      </w:r>
      <w:r>
        <w:rPr>
          <w:color w:val="757575"/>
        </w:rPr>
        <w:t>来自</w:t>
      </w:r>
      <w:r>
        <w:rPr>
          <w:color w:val="757575"/>
          <w:spacing w:val="-28"/>
        </w:rPr>
        <w:t>国</w:t>
      </w:r>
      <w:r>
        <w:rPr>
          <w:color w:val="494949"/>
          <w:spacing w:val="-3"/>
        </w:rPr>
        <w:t>外</w:t>
      </w:r>
      <w:r>
        <w:rPr>
          <w:color w:val="626262"/>
          <w:spacing w:val="4"/>
        </w:rPr>
        <w:t>劳</w:t>
      </w:r>
      <w:r>
        <w:rPr>
          <w:color w:val="626262"/>
        </w:rPr>
        <w:t>动</w:t>
      </w:r>
      <w:r>
        <w:rPr>
          <w:color w:val="626262"/>
          <w:spacing w:val="-5"/>
        </w:rPr>
        <w:t>要</w:t>
      </w:r>
      <w:r>
        <w:rPr>
          <w:color w:val="858585"/>
          <w:spacing w:val="-22"/>
        </w:rPr>
        <w:t>素</w:t>
      </w:r>
      <w:r>
        <w:rPr>
          <w:color w:val="626262"/>
        </w:rPr>
        <w:t>报酬</w:t>
      </w:r>
      <w:r>
        <w:rPr>
          <w:color w:val="626262"/>
          <w:spacing w:val="-23"/>
        </w:rPr>
        <w:t>收</w:t>
      </w:r>
      <w:r>
        <w:rPr>
          <w:color w:val="626262"/>
        </w:rPr>
        <w:t>入净额</w:t>
      </w:r>
    </w:p>
    <w:p>
      <w:pPr>
        <w:pStyle w:val="5"/>
        <w:spacing w:before="1"/>
        <w:rPr>
          <w:sz w:val="24"/>
        </w:rPr>
      </w:pPr>
    </w:p>
    <w:p>
      <w:pPr>
        <w:pStyle w:val="5"/>
        <w:tabs>
          <w:tab w:val="left" w:pos="1535"/>
          <w:tab w:val="left" w:pos="4897"/>
          <w:tab w:val="left" w:pos="13845"/>
        </w:tabs>
        <w:ind w:left="391"/>
      </w:pPr>
      <w:r>
        <w:rPr>
          <w:rFonts w:ascii="Arial" w:eastAsia="Arial"/>
          <w:color w:val="FD7474"/>
          <w:spacing w:val="-42"/>
          <w:w w:val="95"/>
          <w:sz w:val="33"/>
        </w:rPr>
        <w:t>C</w:t>
      </w:r>
      <w:r>
        <w:rPr>
          <w:color w:val="FD7474"/>
          <w:w w:val="95"/>
        </w:rPr>
        <w:t>、国民</w:t>
      </w:r>
      <w:r>
        <w:rPr>
          <w:color w:val="FD7474"/>
          <w:w w:val="95"/>
        </w:rPr>
        <w:tab/>
      </w:r>
      <w:r>
        <w:rPr>
          <w:color w:val="FD7474"/>
          <w:w w:val="95"/>
        </w:rPr>
        <w:t>总收</w:t>
      </w:r>
      <w:r>
        <w:rPr>
          <w:color w:val="FD7474"/>
          <w:spacing w:val="-83"/>
          <w:w w:val="95"/>
        </w:rPr>
        <w:t xml:space="preserve"> </w:t>
      </w:r>
      <w:r>
        <w:rPr>
          <w:color w:val="FD7474"/>
          <w:spacing w:val="-49"/>
          <w:w w:val="95"/>
        </w:rPr>
        <w:t>入</w:t>
      </w:r>
      <w:r>
        <w:rPr>
          <w:color w:val="FD7474"/>
          <w:w w:val="95"/>
        </w:rPr>
        <w:t>＝国民</w:t>
      </w:r>
      <w:r>
        <w:rPr>
          <w:color w:val="FD7474"/>
          <w:spacing w:val="-104"/>
          <w:w w:val="95"/>
        </w:rPr>
        <w:t xml:space="preserve"> </w:t>
      </w:r>
      <w:r>
        <w:rPr>
          <w:color w:val="FD7474"/>
          <w:w w:val="95"/>
        </w:rPr>
        <w:t>劳动</w:t>
      </w:r>
      <w:r>
        <w:rPr>
          <w:color w:val="FD7474"/>
          <w:spacing w:val="-75"/>
          <w:w w:val="95"/>
        </w:rPr>
        <w:t xml:space="preserve"> </w:t>
      </w:r>
      <w:r>
        <w:rPr>
          <w:color w:val="FD7474"/>
          <w:w w:val="95"/>
        </w:rPr>
        <w:t>报酬收</w:t>
      </w:r>
      <w:r>
        <w:rPr>
          <w:color w:val="FD7474"/>
          <w:w w:val="95"/>
        </w:rPr>
        <w:tab/>
      </w:r>
      <w:r>
        <w:rPr>
          <w:color w:val="FD7474"/>
          <w:spacing w:val="-26"/>
          <w:w w:val="95"/>
        </w:rPr>
        <w:t>入</w:t>
      </w:r>
      <w:r>
        <w:rPr>
          <w:color w:val="FD7474"/>
          <w:w w:val="95"/>
        </w:rPr>
        <w:t>＋国民</w:t>
      </w:r>
      <w:r>
        <w:rPr>
          <w:color w:val="FD7474"/>
          <w:spacing w:val="13"/>
          <w:w w:val="95"/>
        </w:rPr>
        <w:t xml:space="preserve"> </w:t>
      </w:r>
      <w:r>
        <w:rPr>
          <w:color w:val="FD7474"/>
          <w:w w:val="95"/>
        </w:rPr>
        <w:t>生产</w:t>
      </w:r>
      <w:r>
        <w:rPr>
          <w:color w:val="FD7474"/>
          <w:spacing w:val="8"/>
          <w:w w:val="95"/>
        </w:rPr>
        <w:t>税</w:t>
      </w:r>
      <w:r>
        <w:rPr>
          <w:color w:val="FD7474"/>
          <w:w w:val="95"/>
        </w:rPr>
        <w:t>净额</w:t>
      </w:r>
      <w:r>
        <w:rPr>
          <w:color w:val="FD7474"/>
          <w:spacing w:val="-37"/>
          <w:w w:val="95"/>
        </w:rPr>
        <w:t>收</w:t>
      </w:r>
      <w:r>
        <w:rPr>
          <w:color w:val="FD7474"/>
          <w:spacing w:val="-46"/>
          <w:w w:val="95"/>
        </w:rPr>
        <w:t>入</w:t>
      </w:r>
      <w:r>
        <w:rPr>
          <w:color w:val="FD7474"/>
          <w:w w:val="95"/>
        </w:rPr>
        <w:t>＋国民</w:t>
      </w:r>
      <w:r>
        <w:rPr>
          <w:color w:val="FD7474"/>
          <w:spacing w:val="-26"/>
          <w:w w:val="95"/>
        </w:rPr>
        <w:t xml:space="preserve"> </w:t>
      </w:r>
      <w:r>
        <w:rPr>
          <w:color w:val="FD7474"/>
          <w:w w:val="95"/>
        </w:rPr>
        <w:t>总</w:t>
      </w:r>
      <w:r>
        <w:rPr>
          <w:color w:val="FD7474"/>
          <w:spacing w:val="-67"/>
          <w:w w:val="95"/>
        </w:rPr>
        <w:t xml:space="preserve"> </w:t>
      </w:r>
      <w:r>
        <w:rPr>
          <w:color w:val="FD7474"/>
          <w:w w:val="95"/>
        </w:rPr>
        <w:t>旮业盈</w:t>
      </w:r>
      <w:r>
        <w:rPr>
          <w:color w:val="FD7474"/>
          <w:spacing w:val="-115"/>
          <w:w w:val="95"/>
        </w:rPr>
        <w:t>余</w:t>
      </w:r>
      <w:r>
        <w:rPr>
          <w:color w:val="FD9090"/>
          <w:spacing w:val="-69"/>
          <w:w w:val="95"/>
        </w:rPr>
        <w:t>／</w:t>
      </w:r>
      <w:r>
        <w:rPr>
          <w:color w:val="FD5B5B"/>
          <w:w w:val="95"/>
        </w:rPr>
        <w:t>况</w:t>
      </w:r>
      <w:r>
        <w:rPr>
          <w:color w:val="FD5B5B"/>
          <w:spacing w:val="8"/>
          <w:w w:val="95"/>
        </w:rPr>
        <w:t>合</w:t>
      </w:r>
      <w:r>
        <w:rPr>
          <w:color w:val="FD5B5B"/>
          <w:w w:val="95"/>
        </w:rPr>
        <w:t>总</w:t>
      </w:r>
      <w:r>
        <w:rPr>
          <w:color w:val="FD5B5B"/>
          <w:spacing w:val="-16"/>
          <w:w w:val="95"/>
        </w:rPr>
        <w:t>收</w:t>
      </w:r>
      <w:r>
        <w:rPr>
          <w:color w:val="FD5B5B"/>
          <w:spacing w:val="-26"/>
          <w:w w:val="95"/>
        </w:rPr>
        <w:t>入</w:t>
      </w:r>
      <w:r>
        <w:rPr>
          <w:color w:val="FD5B5B"/>
          <w:w w:val="95"/>
        </w:rPr>
        <w:t>＋国民</w:t>
      </w:r>
      <w:r>
        <w:rPr>
          <w:color w:val="FD5B5B"/>
          <w:spacing w:val="13"/>
          <w:w w:val="95"/>
        </w:rPr>
        <w:t xml:space="preserve"> </w:t>
      </w:r>
      <w:r>
        <w:rPr>
          <w:color w:val="FD5B5B"/>
          <w:w w:val="95"/>
        </w:rPr>
        <w:t>财产</w:t>
      </w:r>
      <w:r>
        <w:rPr>
          <w:color w:val="FD5B5B"/>
          <w:w w:val="95"/>
        </w:rPr>
        <w:tab/>
      </w:r>
      <w:r>
        <w:rPr>
          <w:color w:val="FD5B5B"/>
        </w:rPr>
        <w:t>收</w:t>
      </w:r>
      <w:r>
        <w:rPr>
          <w:color w:val="FD5B5B"/>
          <w:spacing w:val="-31"/>
        </w:rPr>
        <w:t xml:space="preserve"> </w:t>
      </w:r>
      <w:r>
        <w:rPr>
          <w:color w:val="FD5B5B"/>
          <w:spacing w:val="-84"/>
        </w:rPr>
        <w:t>入</w:t>
      </w:r>
      <w:r>
        <w:rPr>
          <w:color w:val="FD9090"/>
          <w:spacing w:val="-104"/>
        </w:rPr>
        <w:t>－</w:t>
      </w:r>
      <w:r>
        <w:rPr>
          <w:color w:val="FD7474"/>
        </w:rPr>
        <w:t>国</w:t>
      </w:r>
    </w:p>
    <w:p>
      <w:pPr>
        <w:pStyle w:val="5"/>
        <w:spacing w:before="3"/>
        <w:rPr>
          <w:sz w:val="20"/>
        </w:rPr>
      </w:pPr>
    </w:p>
    <w:p>
      <w:pPr>
        <w:pStyle w:val="5"/>
        <w:spacing w:before="59"/>
        <w:ind w:left="406"/>
      </w:pPr>
      <w:r>
        <w:rPr>
          <w:color w:val="FD7474"/>
          <w:w w:val="105"/>
        </w:rPr>
        <w:t>民财</w:t>
      </w:r>
      <w:r>
        <w:rPr>
          <w:color w:val="FD9090"/>
          <w:w w:val="105"/>
        </w:rPr>
        <w:t>产</w:t>
      </w:r>
      <w:r>
        <w:rPr>
          <w:color w:val="FD5B5B"/>
          <w:w w:val="105"/>
        </w:rPr>
        <w:t>收入支出</w:t>
      </w:r>
    </w:p>
    <w:p>
      <w:pPr>
        <w:pStyle w:val="5"/>
        <w:spacing w:before="4"/>
        <w:rPr>
          <w:sz w:val="26"/>
        </w:rPr>
      </w:pPr>
    </w:p>
    <w:p>
      <w:pPr>
        <w:pStyle w:val="5"/>
        <w:tabs>
          <w:tab w:val="left" w:pos="3584"/>
        </w:tabs>
        <w:ind w:left="403"/>
      </w:pPr>
      <w:r>
        <w:rPr>
          <w:rFonts w:ascii="Arial" w:eastAsia="Arial"/>
          <w:color w:val="626262"/>
          <w:spacing w:val="-25"/>
          <w:w w:val="90"/>
          <w:sz w:val="31"/>
        </w:rPr>
        <w:t>D</w:t>
      </w:r>
      <w:r>
        <w:rPr>
          <w:color w:val="626262"/>
          <w:w w:val="90"/>
        </w:rPr>
        <w:t>、国民</w:t>
      </w:r>
      <w:r>
        <w:rPr>
          <w:color w:val="626262"/>
          <w:spacing w:val="-42"/>
          <w:w w:val="90"/>
        </w:rPr>
        <w:t xml:space="preserve"> </w:t>
      </w:r>
      <w:r>
        <w:rPr>
          <w:color w:val="626262"/>
          <w:w w:val="90"/>
        </w:rPr>
        <w:t>总收</w:t>
      </w:r>
      <w:r>
        <w:rPr>
          <w:color w:val="626262"/>
          <w:spacing w:val="-62"/>
          <w:w w:val="90"/>
        </w:rPr>
        <w:t xml:space="preserve"> </w:t>
      </w:r>
      <w:r>
        <w:rPr>
          <w:color w:val="626262"/>
          <w:spacing w:val="-49"/>
          <w:w w:val="90"/>
        </w:rPr>
        <w:t>入</w:t>
      </w:r>
      <w:r>
        <w:rPr>
          <w:color w:val="858585"/>
          <w:spacing w:val="-28"/>
          <w:w w:val="90"/>
        </w:rPr>
        <w:t>＝</w:t>
      </w:r>
      <w:r>
        <w:rPr>
          <w:color w:val="626262"/>
          <w:w w:val="90"/>
        </w:rPr>
        <w:t>增加值</w:t>
      </w:r>
      <w:r>
        <w:rPr>
          <w:color w:val="626262"/>
          <w:w w:val="90"/>
        </w:rPr>
        <w:tab/>
      </w:r>
      <w:r>
        <w:rPr>
          <w:color w:val="626262"/>
        </w:rPr>
        <w:t>总</w:t>
      </w:r>
      <w:r>
        <w:rPr>
          <w:color w:val="626262"/>
          <w:spacing w:val="-43"/>
        </w:rPr>
        <w:t>额</w:t>
      </w:r>
      <w:r>
        <w:rPr>
          <w:color w:val="626262"/>
          <w:spacing w:val="-23"/>
        </w:rPr>
        <w:t>＋</w:t>
      </w:r>
      <w:r>
        <w:rPr>
          <w:color w:val="626262"/>
        </w:rPr>
        <w:t>来</w:t>
      </w:r>
      <w:r>
        <w:rPr>
          <w:color w:val="626262"/>
          <w:spacing w:val="-31"/>
        </w:rPr>
        <w:t>自</w:t>
      </w:r>
      <w:r>
        <w:rPr>
          <w:color w:val="858585"/>
        </w:rPr>
        <w:t>国</w:t>
      </w:r>
      <w:r>
        <w:rPr>
          <w:color w:val="626262"/>
        </w:rPr>
        <w:t>外</w:t>
      </w:r>
      <w:r>
        <w:rPr>
          <w:color w:val="626262"/>
          <w:spacing w:val="-18"/>
        </w:rPr>
        <w:t>的</w:t>
      </w:r>
      <w:r>
        <w:rPr>
          <w:color w:val="626262"/>
        </w:rPr>
        <w:t>财</w:t>
      </w:r>
      <w:r>
        <w:rPr>
          <w:color w:val="858585"/>
          <w:spacing w:val="15"/>
        </w:rPr>
        <w:t>产</w:t>
      </w:r>
      <w:r>
        <w:rPr>
          <w:color w:val="626262"/>
        </w:rPr>
        <w:t>净额</w:t>
      </w:r>
    </w:p>
    <w:p>
      <w:pPr>
        <w:pStyle w:val="5"/>
        <w:spacing w:before="299"/>
        <w:ind w:left="400"/>
      </w:pPr>
      <w:r>
        <w:rPr>
          <w:rFonts w:ascii="Arial" w:eastAsia="Arial"/>
          <w:color w:val="757575"/>
          <w:sz w:val="34"/>
        </w:rPr>
        <w:t>E</w:t>
      </w:r>
      <w:r>
        <w:rPr>
          <w:color w:val="757575"/>
        </w:rPr>
        <w:t>、 期 末金融资</w:t>
      </w:r>
      <w:r>
        <w:rPr>
          <w:color w:val="959595"/>
        </w:rPr>
        <w:t>产＝</w:t>
      </w:r>
      <w:r>
        <w:rPr>
          <w:color w:val="626262"/>
        </w:rPr>
        <w:t xml:space="preserve">期 初金 砚资 </w:t>
      </w:r>
      <w:r>
        <w:rPr>
          <w:color w:val="959595"/>
        </w:rPr>
        <w:t xml:space="preserve">产＋金 </w:t>
      </w:r>
      <w:r>
        <w:rPr>
          <w:color w:val="626262"/>
        </w:rPr>
        <w:t>础 资</w:t>
      </w:r>
      <w:r>
        <w:rPr>
          <w:color w:val="959595"/>
        </w:rPr>
        <w:t>产</w:t>
      </w:r>
      <w:r>
        <w:rPr>
          <w:color w:val="626262"/>
        </w:rPr>
        <w:t>购</w:t>
      </w:r>
      <w:r>
        <w:rPr>
          <w:color w:val="858585"/>
        </w:rPr>
        <w:t>买</w:t>
      </w:r>
      <w:r>
        <w:rPr>
          <w:color w:val="626262"/>
        </w:rPr>
        <w:t>净额</w:t>
      </w:r>
      <w:r>
        <w:rPr>
          <w:color w:val="858585"/>
        </w:rPr>
        <w:t xml:space="preserve">＋金 </w:t>
      </w:r>
      <w:r>
        <w:rPr>
          <w:color w:val="626262"/>
        </w:rPr>
        <w:t xml:space="preserve">戙 资 </w:t>
      </w:r>
      <w:r>
        <w:rPr>
          <w:color w:val="858585"/>
        </w:rPr>
        <w:t>产 数盘其</w:t>
      </w:r>
      <w:r>
        <w:rPr>
          <w:color w:val="494949"/>
        </w:rPr>
        <w:t>他</w:t>
      </w:r>
      <w:r>
        <w:rPr>
          <w:color w:val="858585"/>
        </w:rPr>
        <w:t>变</w:t>
      </w:r>
      <w:r>
        <w:rPr>
          <w:color w:val="626262"/>
        </w:rPr>
        <w:t>化</w:t>
      </w:r>
    </w:p>
    <w:p>
      <w:pPr>
        <w:tabs>
          <w:tab w:val="left" w:pos="5018"/>
        </w:tabs>
        <w:spacing w:before="308"/>
        <w:ind w:left="394" w:right="0" w:firstLine="0"/>
        <w:jc w:val="left"/>
        <w:rPr>
          <w:sz w:val="31"/>
        </w:rPr>
      </w:pPr>
      <w:r>
        <w:rPr>
          <w:rFonts w:ascii="Times New Roman" w:eastAsia="Times New Roman"/>
          <w:color w:val="626262"/>
          <w:spacing w:val="-19"/>
          <w:sz w:val="33"/>
        </w:rPr>
        <w:t>97</w:t>
      </w:r>
      <w:r>
        <w:rPr>
          <w:color w:val="626262"/>
          <w:spacing w:val="-5"/>
          <w:sz w:val="30"/>
        </w:rPr>
        <w:t>、</w:t>
      </w:r>
      <w:r>
        <w:rPr>
          <w:color w:val="858585"/>
          <w:sz w:val="30"/>
        </w:rPr>
        <w:t>国</w:t>
      </w:r>
      <w:r>
        <w:rPr>
          <w:color w:val="858585"/>
          <w:spacing w:val="4"/>
          <w:sz w:val="30"/>
        </w:rPr>
        <w:t>民</w:t>
      </w:r>
      <w:r>
        <w:rPr>
          <w:color w:val="858585"/>
          <w:spacing w:val="-23"/>
          <w:sz w:val="30"/>
        </w:rPr>
        <w:t>经</w:t>
      </w:r>
      <w:r>
        <w:rPr>
          <w:color w:val="626262"/>
          <w:sz w:val="30"/>
        </w:rPr>
        <w:t>济其他核</w:t>
      </w:r>
      <w:r>
        <w:rPr>
          <w:color w:val="626262"/>
          <w:spacing w:val="-39"/>
          <w:sz w:val="30"/>
        </w:rPr>
        <w:t>算</w:t>
      </w:r>
      <w:r>
        <w:rPr>
          <w:color w:val="626262"/>
          <w:sz w:val="30"/>
        </w:rPr>
        <w:t>包括（</w:t>
      </w:r>
      <w:r>
        <w:rPr>
          <w:color w:val="626262"/>
          <w:sz w:val="30"/>
        </w:rPr>
        <w:tab/>
      </w:r>
      <w:r>
        <w:rPr>
          <w:color w:val="757575"/>
          <w:w w:val="75"/>
          <w:sz w:val="31"/>
        </w:rPr>
        <w:t>）．</w:t>
      </w:r>
    </w:p>
    <w:p>
      <w:pPr>
        <w:pStyle w:val="5"/>
        <w:spacing w:before="315" w:line="441" w:lineRule="auto"/>
        <w:ind w:left="383" w:right="11766" w:firstLine="24"/>
      </w:pPr>
      <w:r>
        <w:rPr>
          <w:rFonts w:ascii="Arial" w:eastAsia="Arial"/>
          <w:color w:val="FD7474"/>
        </w:rPr>
        <w:t>A</w:t>
      </w:r>
      <w:r>
        <w:rPr>
          <w:color w:val="FD7474"/>
        </w:rPr>
        <w:t>、同民 经 济短期核凭</w:t>
      </w:r>
      <w:r>
        <w:rPr>
          <w:rFonts w:ascii="Arial" w:eastAsia="Arial"/>
          <w:color w:val="FD5B5B"/>
          <w:sz w:val="31"/>
        </w:rPr>
        <w:t>B</w:t>
      </w:r>
      <w:r>
        <w:rPr>
          <w:color w:val="FD5B5B"/>
        </w:rPr>
        <w:t xml:space="preserve">、国民经济地区核纬   </w:t>
      </w:r>
      <w:r>
        <w:rPr>
          <w:rFonts w:ascii="Arial" w:eastAsia="Arial"/>
          <w:color w:val="FD5B5B"/>
        </w:rPr>
        <w:t>C</w:t>
      </w:r>
      <w:r>
        <w:rPr>
          <w:color w:val="FD5B5B"/>
        </w:rPr>
        <w:t>、人  门、劳动力核算</w:t>
      </w:r>
      <w:r>
        <w:rPr>
          <w:rFonts w:ascii="Arial" w:eastAsia="Arial"/>
          <w:color w:val="FD5B5B"/>
          <w:sz w:val="31"/>
        </w:rPr>
        <w:t>D</w:t>
      </w:r>
      <w:r>
        <w:rPr>
          <w:color w:val="FD5B5B"/>
        </w:rPr>
        <w:t>、坏境 及其他附属核犹</w:t>
      </w:r>
      <w:r>
        <w:rPr>
          <w:rFonts w:ascii="Arial" w:eastAsia="Arial"/>
          <w:color w:val="626262"/>
          <w:sz w:val="31"/>
        </w:rPr>
        <w:t>E</w:t>
      </w:r>
      <w:r>
        <w:rPr>
          <w:color w:val="626262"/>
        </w:rPr>
        <w:t xml:space="preserve">、水 </w:t>
      </w:r>
      <w:r>
        <w:rPr>
          <w:color w:val="494949"/>
        </w:rPr>
        <w:t>、</w:t>
      </w:r>
      <w:r>
        <w:rPr>
          <w:color w:val="757575"/>
        </w:rPr>
        <w:t>电力等能源核算</w:t>
      </w:r>
    </w:p>
    <w:p>
      <w:pPr>
        <w:tabs>
          <w:tab w:val="left" w:pos="4844"/>
        </w:tabs>
        <w:spacing w:before="0" w:line="382" w:lineRule="exact"/>
        <w:ind w:left="395" w:right="0" w:firstLine="0"/>
        <w:jc w:val="left"/>
        <w:rPr>
          <w:sz w:val="31"/>
        </w:rPr>
      </w:pPr>
      <w:r>
        <w:rPr>
          <w:rFonts w:ascii="Times New Roman" w:eastAsia="Times New Roman"/>
          <w:color w:val="626262"/>
          <w:w w:val="108"/>
          <w:sz w:val="31"/>
        </w:rPr>
        <w:t>9</w:t>
      </w:r>
      <w:r>
        <w:rPr>
          <w:rFonts w:ascii="Times New Roman" w:eastAsia="Times New Roman"/>
          <w:color w:val="626262"/>
          <w:spacing w:val="-20"/>
          <w:w w:val="108"/>
          <w:sz w:val="31"/>
        </w:rPr>
        <w:t>8</w:t>
      </w:r>
      <w:r>
        <w:rPr>
          <w:color w:val="626262"/>
          <w:spacing w:val="-2"/>
          <w:w w:val="108"/>
          <w:sz w:val="30"/>
        </w:rPr>
        <w:t>、</w:t>
      </w:r>
      <w:r>
        <w:rPr>
          <w:color w:val="858585"/>
          <w:spacing w:val="-5"/>
          <w:w w:val="108"/>
          <w:sz w:val="30"/>
        </w:rPr>
        <w:t>短</w:t>
      </w:r>
      <w:r>
        <w:rPr>
          <w:color w:val="626262"/>
          <w:w w:val="108"/>
          <w:sz w:val="30"/>
        </w:rPr>
        <w:t>期核</w:t>
      </w:r>
      <w:r>
        <w:rPr>
          <w:color w:val="626262"/>
          <w:spacing w:val="-34"/>
          <w:w w:val="108"/>
          <w:sz w:val="30"/>
        </w:rPr>
        <w:t>觉</w:t>
      </w:r>
      <w:r>
        <w:rPr>
          <w:color w:val="494949"/>
          <w:spacing w:val="-3"/>
          <w:w w:val="108"/>
          <w:sz w:val="30"/>
        </w:rPr>
        <w:t>的</w:t>
      </w:r>
      <w:r>
        <w:rPr>
          <w:color w:val="626262"/>
          <w:spacing w:val="-2"/>
          <w:w w:val="108"/>
          <w:sz w:val="30"/>
        </w:rPr>
        <w:t>核</w:t>
      </w:r>
      <w:r>
        <w:rPr>
          <w:color w:val="626262"/>
          <w:w w:val="108"/>
          <w:sz w:val="30"/>
        </w:rPr>
        <w:t>纬期限</w:t>
      </w:r>
      <w:r>
        <w:rPr>
          <w:color w:val="626262"/>
          <w:spacing w:val="-36"/>
          <w:w w:val="108"/>
          <w:sz w:val="30"/>
        </w:rPr>
        <w:t>为</w:t>
      </w:r>
      <w:r>
        <w:rPr>
          <w:color w:val="626262"/>
          <w:w w:val="109"/>
          <w:sz w:val="30"/>
        </w:rPr>
        <w:t>（</w:t>
      </w:r>
      <w:r>
        <w:rPr>
          <w:color w:val="626262"/>
          <w:sz w:val="30"/>
        </w:rPr>
        <w:tab/>
      </w:r>
      <w:r>
        <w:rPr>
          <w:color w:val="626262"/>
          <w:spacing w:val="-197"/>
          <w:w w:val="109"/>
          <w:sz w:val="31"/>
        </w:rPr>
        <w:t>）</w:t>
      </w:r>
      <w:r>
        <w:rPr>
          <w:color w:val="959595"/>
          <w:w w:val="109"/>
          <w:sz w:val="31"/>
        </w:rPr>
        <w:t>．</w:t>
      </w:r>
    </w:p>
    <w:p>
      <w:pPr>
        <w:pStyle w:val="5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7840" w:h="25260"/>
          <w:pgMar w:top="1380" w:right="940" w:bottom="280" w:left="1300" w:header="720" w:footer="720" w:gutter="0"/>
        </w:sectPr>
      </w:pPr>
    </w:p>
    <w:p>
      <w:pPr>
        <w:pStyle w:val="5"/>
        <w:spacing w:before="82" w:line="451" w:lineRule="auto"/>
        <w:ind w:left="383" w:right="38" w:firstLine="24"/>
        <w:jc w:val="both"/>
      </w:pPr>
      <w:r>
        <w:rPr>
          <w:rFonts w:ascii="Arial" w:eastAsia="Arial"/>
          <w:color w:val="FD7474"/>
          <w:spacing w:val="-13"/>
        </w:rPr>
        <w:t>A</w:t>
      </w:r>
      <w:r>
        <w:rPr>
          <w:color w:val="FD7474"/>
          <w:spacing w:val="-31"/>
        </w:rPr>
        <w:t>、月 度</w:t>
      </w:r>
      <w:r>
        <w:rPr>
          <w:rFonts w:ascii="Arial" w:eastAsia="Arial"/>
          <w:color w:val="626262"/>
          <w:spacing w:val="-45"/>
          <w:w w:val="95"/>
        </w:rPr>
        <w:t>C</w:t>
      </w:r>
      <w:r>
        <w:rPr>
          <w:color w:val="626262"/>
          <w:spacing w:val="42"/>
          <w:w w:val="95"/>
        </w:rPr>
        <w:t>、</w:t>
      </w:r>
      <w:r>
        <w:rPr>
          <w:color w:val="959595"/>
          <w:spacing w:val="22"/>
          <w:w w:val="95"/>
        </w:rPr>
        <w:t>半年</w:t>
      </w:r>
      <w:r>
        <w:rPr>
          <w:rFonts w:ascii="Arial" w:eastAsia="Arial"/>
          <w:color w:val="626262"/>
          <w:spacing w:val="-49"/>
          <w:w w:val="95"/>
          <w:sz w:val="31"/>
        </w:rPr>
        <w:t>D</w:t>
      </w:r>
      <w:r>
        <w:rPr>
          <w:color w:val="626262"/>
          <w:spacing w:val="33"/>
          <w:w w:val="95"/>
        </w:rPr>
        <w:t>、</w:t>
      </w:r>
      <w:r>
        <w:rPr>
          <w:color w:val="858585"/>
          <w:spacing w:val="17"/>
          <w:w w:val="95"/>
        </w:rPr>
        <w:t>五年</w:t>
      </w:r>
    </w:p>
    <w:p>
      <w:pPr>
        <w:spacing w:before="82" w:line="451" w:lineRule="auto"/>
        <w:ind w:left="383" w:right="11038" w:firstLine="21"/>
        <w:jc w:val="left"/>
        <w:rPr>
          <w:sz w:val="30"/>
        </w:rPr>
      </w:pPr>
      <w:r>
        <w:br w:type="column"/>
      </w:r>
      <w:r>
        <w:rPr>
          <w:rFonts w:ascii="Arial" w:eastAsia="Arial"/>
          <w:color w:val="FD5B5B"/>
          <w:spacing w:val="-33"/>
          <w:w w:val="105"/>
          <w:sz w:val="31"/>
        </w:rPr>
        <w:t>B</w:t>
      </w:r>
      <w:r>
        <w:rPr>
          <w:color w:val="FD5B5B"/>
          <w:spacing w:val="-7"/>
          <w:w w:val="105"/>
          <w:sz w:val="30"/>
        </w:rPr>
        <w:t>、季度</w:t>
      </w:r>
      <w:r>
        <w:rPr>
          <w:rFonts w:ascii="Arial" w:eastAsia="Arial"/>
          <w:color w:val="757575"/>
          <w:spacing w:val="-49"/>
          <w:sz w:val="31"/>
        </w:rPr>
        <w:t>D</w:t>
      </w:r>
      <w:r>
        <w:rPr>
          <w:color w:val="757575"/>
          <w:spacing w:val="12"/>
          <w:sz w:val="30"/>
        </w:rPr>
        <w:t>、年度</w:t>
      </w:r>
    </w:p>
    <w:p>
      <w:pPr>
        <w:spacing w:after="0" w:line="451" w:lineRule="auto"/>
        <w:jc w:val="left"/>
        <w:rPr>
          <w:sz w:val="30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567" w:space="1447"/>
            <w:col w:w="12586"/>
          </w:cols>
        </w:sectPr>
      </w:pPr>
    </w:p>
    <w:p>
      <w:pPr>
        <w:pStyle w:val="4"/>
        <w:tabs>
          <w:tab w:val="left" w:pos="4941"/>
          <w:tab w:val="left" w:pos="5659"/>
        </w:tabs>
        <w:spacing w:before="35"/>
        <w:ind w:left="395"/>
        <w:rPr>
          <w:sz w:val="27"/>
        </w:rPr>
      </w:pPr>
      <w:r>
        <w:rPr>
          <w:rFonts w:ascii="Times New Roman" w:eastAsia="Times New Roman"/>
          <w:color w:val="666666"/>
          <w:spacing w:val="12"/>
          <w:w w:val="95"/>
          <w:sz w:val="30"/>
        </w:rPr>
        <w:t>99</w:t>
      </w:r>
      <w:r>
        <w:rPr>
          <w:color w:val="666666"/>
          <w:w w:val="95"/>
        </w:rPr>
        <w:t>、国民经济短期核党的特点有</w:t>
      </w:r>
      <w:r>
        <w:rPr>
          <w:color w:val="666666"/>
          <w:w w:val="95"/>
        </w:rPr>
        <w:tab/>
      </w:r>
      <w:r>
        <w:rPr>
          <w:color w:val="666666"/>
        </w:rPr>
        <w:t>(</w:t>
      </w:r>
      <w:r>
        <w:rPr>
          <w:color w:val="666666"/>
        </w:rPr>
        <w:tab/>
      </w:r>
      <w:r>
        <w:rPr>
          <w:color w:val="7B7B7B"/>
          <w:sz w:val="27"/>
        </w:rPr>
        <w:t>)。</w:t>
      </w:r>
    </w:p>
    <w:p>
      <w:pPr>
        <w:pStyle w:val="5"/>
        <w:spacing w:before="10"/>
        <w:rPr>
          <w:sz w:val="23"/>
        </w:rPr>
      </w:pPr>
    </w:p>
    <w:p>
      <w:pPr>
        <w:spacing w:before="1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B7B7B"/>
          <w:w w:val="105"/>
          <w:sz w:val="30"/>
        </w:rPr>
        <w:t>A</w:t>
      </w:r>
      <w:r>
        <w:rPr>
          <w:color w:val="7B7B7B"/>
          <w:w w:val="105"/>
          <w:sz w:val="31"/>
        </w:rPr>
        <w:t>、核绊 期为年度</w:t>
      </w:r>
      <w:r>
        <w:rPr>
          <w:color w:val="4B4B4B"/>
          <w:w w:val="105"/>
          <w:sz w:val="31"/>
        </w:rPr>
        <w:t>、</w:t>
      </w:r>
      <w:r>
        <w:rPr>
          <w:color w:val="7B7B7B"/>
          <w:w w:val="105"/>
          <w:sz w:val="31"/>
        </w:rPr>
        <w:t>季度和月度</w:t>
      </w:r>
    </w:p>
    <w:p>
      <w:pPr>
        <w:spacing w:before="305"/>
        <w:ind w:left="384" w:right="0" w:firstLine="0"/>
        <w:jc w:val="left"/>
        <w:rPr>
          <w:sz w:val="31"/>
        </w:rPr>
      </w:pPr>
      <w:r>
        <w:rPr>
          <w:rFonts w:ascii="Arial" w:eastAsia="Arial"/>
          <w:color w:val="FD6969"/>
          <w:spacing w:val="-54"/>
          <w:w w:val="110"/>
          <w:sz w:val="31"/>
        </w:rPr>
        <w:t>B</w:t>
      </w:r>
      <w:r>
        <w:rPr>
          <w:color w:val="FD6969"/>
          <w:spacing w:val="-6"/>
          <w:w w:val="110"/>
          <w:sz w:val="31"/>
        </w:rPr>
        <w:t>、核</w:t>
      </w:r>
      <w:r>
        <w:rPr>
          <w:color w:val="FD8282"/>
          <w:spacing w:val="-4"/>
          <w:w w:val="110"/>
          <w:sz w:val="31"/>
        </w:rPr>
        <w:t>纾</w:t>
      </w:r>
      <w:r>
        <w:rPr>
          <w:color w:val="FD6969"/>
          <w:spacing w:val="-24"/>
          <w:w w:val="110"/>
          <w:sz w:val="31"/>
        </w:rPr>
        <w:t>期为</w:t>
      </w:r>
      <w:r>
        <w:rPr>
          <w:color w:val="FD8282"/>
          <w:spacing w:val="-12"/>
          <w:w w:val="110"/>
          <w:sz w:val="31"/>
        </w:rPr>
        <w:t>季度</w:t>
      </w:r>
      <w:r>
        <w:rPr>
          <w:color w:val="FD5252"/>
          <w:w w:val="110"/>
          <w:sz w:val="31"/>
        </w:rPr>
        <w:t>和月度</w:t>
      </w:r>
    </w:p>
    <w:p>
      <w:pPr>
        <w:spacing w:before="305"/>
        <w:ind w:left="391" w:right="0" w:firstLine="0"/>
        <w:jc w:val="left"/>
        <w:rPr>
          <w:sz w:val="31"/>
        </w:rPr>
      </w:pPr>
      <w:r>
        <w:rPr>
          <w:rFonts w:ascii="Arial" w:eastAsia="Arial"/>
          <w:color w:val="666666"/>
          <w:spacing w:val="-43"/>
          <w:w w:val="105"/>
          <w:sz w:val="33"/>
        </w:rPr>
        <w:t>C</w:t>
      </w:r>
      <w:r>
        <w:rPr>
          <w:color w:val="666666"/>
          <w:spacing w:val="-15"/>
          <w:w w:val="105"/>
          <w:sz w:val="31"/>
        </w:rPr>
        <w:t xml:space="preserve">、核 </w:t>
      </w:r>
      <w:r>
        <w:rPr>
          <w:color w:val="898989"/>
          <w:spacing w:val="55"/>
          <w:w w:val="105"/>
          <w:sz w:val="31"/>
        </w:rPr>
        <w:t>算</w:t>
      </w:r>
      <w:r>
        <w:rPr>
          <w:color w:val="666666"/>
          <w:spacing w:val="-36"/>
          <w:w w:val="105"/>
          <w:sz w:val="31"/>
        </w:rPr>
        <w:t>范</w:t>
      </w:r>
      <w:r>
        <w:rPr>
          <w:color w:val="898989"/>
          <w:spacing w:val="7"/>
          <w:w w:val="105"/>
          <w:sz w:val="31"/>
        </w:rPr>
        <w:t>围</w:t>
      </w:r>
      <w:r>
        <w:rPr>
          <w:color w:val="666666"/>
          <w:spacing w:val="-19"/>
          <w:w w:val="105"/>
          <w:sz w:val="31"/>
        </w:rPr>
        <w:t>与</w:t>
      </w:r>
      <w:r>
        <w:rPr>
          <w:color w:val="AFAFAF"/>
          <w:spacing w:val="-14"/>
          <w:w w:val="105"/>
          <w:sz w:val="31"/>
        </w:rPr>
        <w:t>一</w:t>
      </w:r>
      <w:r>
        <w:rPr>
          <w:color w:val="666666"/>
          <w:w w:val="105"/>
          <w:sz w:val="31"/>
        </w:rPr>
        <w:t>般核算</w:t>
      </w:r>
      <w:r>
        <w:rPr>
          <w:color w:val="898989"/>
          <w:spacing w:val="-24"/>
          <w:w w:val="105"/>
          <w:sz w:val="31"/>
        </w:rPr>
        <w:t>基本</w:t>
      </w:r>
      <w:r>
        <w:rPr>
          <w:color w:val="AFAFAF"/>
          <w:spacing w:val="-7"/>
          <w:w w:val="105"/>
          <w:sz w:val="31"/>
        </w:rPr>
        <w:t>一</w:t>
      </w:r>
      <w:r>
        <w:rPr>
          <w:color w:val="7B7B7B"/>
          <w:w w:val="105"/>
          <w:sz w:val="31"/>
        </w:rPr>
        <w:t>致</w:t>
      </w:r>
    </w:p>
    <w:p>
      <w:pPr>
        <w:spacing w:before="280"/>
        <w:ind w:left="403" w:right="0" w:firstLine="0"/>
        <w:jc w:val="left"/>
        <w:rPr>
          <w:sz w:val="31"/>
        </w:rPr>
      </w:pPr>
      <w:r>
        <w:rPr>
          <w:rFonts w:ascii="Arial" w:eastAsia="Arial"/>
          <w:color w:val="FD6969"/>
          <w:spacing w:val="-46"/>
          <w:w w:val="105"/>
          <w:sz w:val="31"/>
        </w:rPr>
        <w:t>D</w:t>
      </w:r>
      <w:r>
        <w:rPr>
          <w:color w:val="FD6969"/>
          <w:spacing w:val="-15"/>
          <w:w w:val="105"/>
          <w:sz w:val="31"/>
        </w:rPr>
        <w:t xml:space="preserve">、核 </w:t>
      </w:r>
      <w:r>
        <w:rPr>
          <w:color w:val="FD8282"/>
          <w:spacing w:val="50"/>
          <w:w w:val="105"/>
          <w:sz w:val="31"/>
        </w:rPr>
        <w:t>笋</w:t>
      </w:r>
      <w:r>
        <w:rPr>
          <w:color w:val="FD6969"/>
          <w:spacing w:val="-36"/>
          <w:w w:val="105"/>
          <w:sz w:val="31"/>
        </w:rPr>
        <w:t>范</w:t>
      </w:r>
      <w:r>
        <w:rPr>
          <w:color w:val="FD8282"/>
          <w:spacing w:val="-5"/>
          <w:w w:val="105"/>
          <w:sz w:val="31"/>
        </w:rPr>
        <w:t>围</w:t>
      </w:r>
      <w:r>
        <w:rPr>
          <w:color w:val="FD6969"/>
          <w:spacing w:val="-33"/>
          <w:w w:val="105"/>
          <w:sz w:val="31"/>
        </w:rPr>
        <w:t xml:space="preserve">仅限 </w:t>
      </w:r>
      <w:r>
        <w:rPr>
          <w:rFonts w:ascii="Times New Roman" w:eastAsia="Times New Roman"/>
          <w:color w:val="FD6969"/>
          <w:w w:val="105"/>
          <w:sz w:val="38"/>
        </w:rPr>
        <w:t xml:space="preserve">f </w:t>
      </w:r>
      <w:r>
        <w:rPr>
          <w:color w:val="FD6969"/>
          <w:spacing w:val="-21"/>
          <w:w w:val="105"/>
          <w:sz w:val="31"/>
        </w:rPr>
        <w:t>国民</w:t>
      </w:r>
      <w:r>
        <w:rPr>
          <w:color w:val="FD8282"/>
          <w:spacing w:val="-17"/>
          <w:w w:val="105"/>
          <w:sz w:val="31"/>
        </w:rPr>
        <w:t>经</w:t>
      </w:r>
      <w:r>
        <w:rPr>
          <w:color w:val="FD6969"/>
          <w:spacing w:val="-17"/>
          <w:w w:val="105"/>
          <w:sz w:val="31"/>
        </w:rPr>
        <w:t>济</w:t>
      </w:r>
      <w:r>
        <w:rPr>
          <w:color w:val="FD8282"/>
          <w:spacing w:val="-47"/>
          <w:w w:val="105"/>
          <w:sz w:val="31"/>
        </w:rPr>
        <w:t>运</w:t>
      </w:r>
      <w:r>
        <w:rPr>
          <w:color w:val="FD6969"/>
          <w:spacing w:val="-25"/>
          <w:w w:val="105"/>
          <w:sz w:val="31"/>
        </w:rPr>
        <w:t>行的部</w:t>
      </w:r>
      <w:r>
        <w:rPr>
          <w:color w:val="FD8282"/>
          <w:spacing w:val="-6"/>
          <w:w w:val="105"/>
          <w:sz w:val="31"/>
        </w:rPr>
        <w:t>门</w:t>
      </w:r>
      <w:r>
        <w:rPr>
          <w:color w:val="FD6969"/>
          <w:spacing w:val="-30"/>
          <w:w w:val="105"/>
          <w:sz w:val="31"/>
        </w:rPr>
        <w:t>环节和</w:t>
      </w:r>
      <w:r>
        <w:rPr>
          <w:color w:val="FD8282"/>
          <w:spacing w:val="17"/>
          <w:w w:val="105"/>
          <w:sz w:val="31"/>
        </w:rPr>
        <w:t>部</w:t>
      </w:r>
      <w:r>
        <w:rPr>
          <w:color w:val="FD6969"/>
          <w:spacing w:val="-5"/>
          <w:w w:val="105"/>
          <w:sz w:val="31"/>
        </w:rPr>
        <w:t>分流</w:t>
      </w:r>
      <w:r>
        <w:rPr>
          <w:color w:val="FD8282"/>
          <w:w w:val="105"/>
          <w:sz w:val="31"/>
        </w:rPr>
        <w:t>敏</w:t>
      </w:r>
    </w:p>
    <w:p>
      <w:pPr>
        <w:spacing w:before="296"/>
        <w:ind w:left="400" w:right="0" w:firstLine="0"/>
        <w:jc w:val="left"/>
        <w:rPr>
          <w:sz w:val="31"/>
        </w:rPr>
      </w:pPr>
      <w:r>
        <w:rPr>
          <w:rFonts w:ascii="Arial" w:eastAsia="Arial"/>
          <w:color w:val="7B7B7B"/>
          <w:sz w:val="34"/>
        </w:rPr>
        <w:t>E</w:t>
      </w:r>
      <w:r>
        <w:rPr>
          <w:color w:val="7B7B7B"/>
          <w:sz w:val="31"/>
        </w:rPr>
        <w:t>、短 期核笋比</w:t>
      </w:r>
      <w:r>
        <w:rPr>
          <w:color w:val="AFAFAF"/>
          <w:sz w:val="31"/>
        </w:rPr>
        <w:t>一</w:t>
      </w:r>
      <w:r>
        <w:rPr>
          <w:color w:val="666666"/>
          <w:sz w:val="31"/>
        </w:rPr>
        <w:t>般核算</w:t>
      </w:r>
      <w:r>
        <w:rPr>
          <w:color w:val="898989"/>
          <w:sz w:val="31"/>
        </w:rPr>
        <w:t>更</w:t>
      </w:r>
      <w:r>
        <w:rPr>
          <w:color w:val="666666"/>
          <w:sz w:val="31"/>
        </w:rPr>
        <w:t>准确</w:t>
      </w:r>
    </w:p>
    <w:p>
      <w:pPr>
        <w:tabs>
          <w:tab w:val="left" w:pos="4522"/>
        </w:tabs>
        <w:spacing w:before="295"/>
        <w:ind w:left="441" w:right="0" w:firstLine="0"/>
        <w:jc w:val="left"/>
        <w:rPr>
          <w:sz w:val="32"/>
        </w:rPr>
      </w:pPr>
      <w:r>
        <w:rPr>
          <w:rFonts w:ascii="Times New Roman" w:eastAsia="Times New Roman"/>
          <w:color w:val="232323"/>
          <w:spacing w:val="10"/>
          <w:w w:val="84"/>
          <w:sz w:val="32"/>
        </w:rPr>
        <w:t>J</w:t>
      </w:r>
      <w:r>
        <w:rPr>
          <w:rFonts w:ascii="Times New Roman" w:eastAsia="Times New Roman"/>
          <w:color w:val="666666"/>
          <w:spacing w:val="-37"/>
          <w:w w:val="85"/>
          <w:sz w:val="32"/>
        </w:rPr>
        <w:t>O</w:t>
      </w:r>
      <w:r>
        <w:rPr>
          <w:rFonts w:ascii="Times New Roman" w:eastAsia="Times New Roman"/>
          <w:color w:val="4B4B4B"/>
          <w:spacing w:val="-21"/>
          <w:w w:val="75"/>
          <w:sz w:val="32"/>
        </w:rPr>
        <w:t>O</w:t>
      </w:r>
      <w:r>
        <w:rPr>
          <w:color w:val="666666"/>
          <w:w w:val="75"/>
          <w:sz w:val="31"/>
        </w:rPr>
        <w:t>、</w:t>
      </w:r>
      <w:r>
        <w:rPr>
          <w:color w:val="666666"/>
          <w:spacing w:val="-71"/>
          <w:sz w:val="31"/>
        </w:rPr>
        <w:t xml:space="preserve"> </w:t>
      </w:r>
      <w:r>
        <w:rPr>
          <w:color w:val="666666"/>
          <w:w w:val="110"/>
          <w:sz w:val="31"/>
        </w:rPr>
        <w:t>下列表</w:t>
      </w:r>
      <w:r>
        <w:rPr>
          <w:color w:val="666666"/>
          <w:spacing w:val="-81"/>
          <w:w w:val="110"/>
          <w:sz w:val="31"/>
        </w:rPr>
        <w:t>述</w:t>
      </w:r>
      <w:r>
        <w:rPr>
          <w:color w:val="898989"/>
          <w:spacing w:val="-25"/>
          <w:w w:val="100"/>
          <w:sz w:val="31"/>
        </w:rPr>
        <w:t>正</w:t>
      </w:r>
      <w:r>
        <w:rPr>
          <w:color w:val="666666"/>
          <w:w w:val="100"/>
          <w:sz w:val="31"/>
        </w:rPr>
        <w:t>确</w:t>
      </w:r>
      <w:r>
        <w:rPr>
          <w:color w:val="666666"/>
          <w:spacing w:val="38"/>
          <w:w w:val="100"/>
          <w:sz w:val="31"/>
        </w:rPr>
        <w:t>的</w:t>
      </w:r>
      <w:r>
        <w:rPr>
          <w:color w:val="666666"/>
          <w:w w:val="105"/>
          <w:sz w:val="31"/>
        </w:rPr>
        <w:t>有（</w:t>
      </w:r>
      <w:r>
        <w:rPr>
          <w:color w:val="666666"/>
          <w:sz w:val="31"/>
        </w:rPr>
        <w:tab/>
      </w:r>
      <w:r>
        <w:rPr>
          <w:color w:val="666666"/>
          <w:spacing w:val="-195"/>
          <w:w w:val="105"/>
          <w:sz w:val="32"/>
        </w:rPr>
        <w:t>）</w:t>
      </w:r>
      <w:r>
        <w:rPr>
          <w:color w:val="898989"/>
          <w:w w:val="105"/>
          <w:sz w:val="32"/>
        </w:rPr>
        <w:t>．</w:t>
      </w:r>
    </w:p>
    <w:p>
      <w:pPr>
        <w:pStyle w:val="4"/>
        <w:spacing w:before="302"/>
        <w:ind w:left="408"/>
      </w:pPr>
      <w:r>
        <w:rPr>
          <w:rFonts w:ascii="Arial" w:eastAsia="Arial"/>
          <w:color w:val="FD6969"/>
          <w:spacing w:val="-14"/>
          <w:w w:val="105"/>
          <w:sz w:val="30"/>
        </w:rPr>
        <w:t>A</w:t>
      </w:r>
      <w:r>
        <w:rPr>
          <w:color w:val="FD6969"/>
          <w:spacing w:val="33"/>
          <w:w w:val="105"/>
        </w:rPr>
        <w:t>、</w:t>
      </w:r>
      <w:r>
        <w:rPr>
          <w:color w:val="FD8282"/>
          <w:spacing w:val="50"/>
          <w:w w:val="105"/>
        </w:rPr>
        <w:t>短</w:t>
      </w:r>
      <w:r>
        <w:rPr>
          <w:color w:val="FD6969"/>
          <w:spacing w:val="-19"/>
          <w:w w:val="105"/>
        </w:rPr>
        <w:t>期核疗</w:t>
      </w:r>
      <w:r>
        <w:rPr>
          <w:color w:val="FD8282"/>
          <w:spacing w:val="6"/>
          <w:w w:val="105"/>
        </w:rPr>
        <w:t>中生产</w:t>
      </w:r>
      <w:r>
        <w:rPr>
          <w:color w:val="FD6969"/>
          <w:spacing w:val="-26"/>
          <w:w w:val="105"/>
        </w:rPr>
        <w:t>法有增加</w:t>
      </w:r>
      <w:r>
        <w:rPr>
          <w:color w:val="FD8282"/>
          <w:spacing w:val="-24"/>
          <w:w w:val="105"/>
        </w:rPr>
        <w:t>值</w:t>
      </w:r>
      <w:r>
        <w:rPr>
          <w:color w:val="FD6969"/>
          <w:spacing w:val="-5"/>
          <w:w w:val="105"/>
        </w:rPr>
        <w:t>率</w:t>
      </w:r>
      <w:r>
        <w:rPr>
          <w:color w:val="FD8282"/>
          <w:spacing w:val="-20"/>
          <w:w w:val="105"/>
        </w:rPr>
        <w:t>法</w:t>
      </w:r>
      <w:r>
        <w:rPr>
          <w:color w:val="FD5252"/>
          <w:spacing w:val="-23"/>
          <w:w w:val="105"/>
        </w:rPr>
        <w:t>和增长率</w:t>
      </w:r>
      <w:r>
        <w:rPr>
          <w:color w:val="FD8282"/>
          <w:spacing w:val="-22"/>
          <w:w w:val="105"/>
        </w:rPr>
        <w:t>推箕</w:t>
      </w:r>
      <w:r>
        <w:rPr>
          <w:color w:val="FD6969"/>
          <w:w w:val="105"/>
        </w:rPr>
        <w:t>法两种</w:t>
      </w:r>
    </w:p>
    <w:p>
      <w:pPr>
        <w:spacing w:before="305"/>
        <w:ind w:left="422" w:right="0" w:firstLine="0"/>
        <w:jc w:val="left"/>
        <w:rPr>
          <w:sz w:val="31"/>
        </w:rPr>
      </w:pPr>
      <w:r>
        <w:rPr>
          <w:rFonts w:ascii="Times New Roman" w:eastAsia="Times New Roman"/>
          <w:color w:val="666666"/>
          <w:w w:val="110"/>
          <w:sz w:val="32"/>
        </w:rPr>
        <w:t xml:space="preserve">B </w:t>
      </w:r>
      <w:r>
        <w:rPr>
          <w:color w:val="9C9C9C"/>
          <w:spacing w:val="-24"/>
          <w:w w:val="110"/>
          <w:sz w:val="31"/>
        </w:rPr>
        <w:t>工</w:t>
      </w:r>
      <w:r>
        <w:rPr>
          <w:color w:val="666666"/>
          <w:spacing w:val="-23"/>
          <w:w w:val="110"/>
          <w:sz w:val="31"/>
        </w:rPr>
        <w:t>业</w:t>
      </w:r>
      <w:r>
        <w:rPr>
          <w:color w:val="898989"/>
          <w:spacing w:val="-30"/>
          <w:w w:val="110"/>
          <w:sz w:val="31"/>
        </w:rPr>
        <w:t>部</w:t>
      </w:r>
      <w:r>
        <w:rPr>
          <w:color w:val="4B4B4B"/>
          <w:spacing w:val="-29"/>
          <w:w w:val="110"/>
          <w:sz w:val="31"/>
        </w:rPr>
        <w:t>门</w:t>
      </w:r>
      <w:r>
        <w:rPr>
          <w:color w:val="666666"/>
          <w:spacing w:val="-23"/>
          <w:w w:val="110"/>
          <w:sz w:val="31"/>
        </w:rPr>
        <w:t>的短期核算</w:t>
      </w:r>
      <w:r>
        <w:rPr>
          <w:color w:val="898989"/>
          <w:w w:val="110"/>
          <w:sz w:val="31"/>
        </w:rPr>
        <w:t>中</w:t>
      </w:r>
      <w:r>
        <w:rPr>
          <w:color w:val="666666"/>
          <w:spacing w:val="-2"/>
          <w:w w:val="110"/>
          <w:sz w:val="31"/>
        </w:rPr>
        <w:t>以生产法计算增加值，要以月度</w:t>
      </w:r>
      <w:r>
        <w:rPr>
          <w:color w:val="666666"/>
          <w:spacing w:val="-340"/>
          <w:w w:val="110"/>
          <w:sz w:val="31"/>
        </w:rPr>
        <w:t>或</w:t>
      </w:r>
      <w:r>
        <w:rPr>
          <w:color w:val="898989"/>
          <w:spacing w:val="-34"/>
          <w:w w:val="110"/>
          <w:sz w:val="31"/>
        </w:rPr>
        <w:t>季度</w:t>
      </w:r>
      <w:r>
        <w:rPr>
          <w:color w:val="666666"/>
          <w:w w:val="110"/>
          <w:sz w:val="31"/>
        </w:rPr>
        <w:t>的</w:t>
      </w:r>
      <w:r>
        <w:rPr>
          <w:color w:val="AFAFAF"/>
          <w:spacing w:val="-24"/>
          <w:w w:val="110"/>
          <w:sz w:val="31"/>
        </w:rPr>
        <w:t>工</w:t>
      </w:r>
      <w:r>
        <w:rPr>
          <w:color w:val="666666"/>
          <w:spacing w:val="-24"/>
          <w:w w:val="110"/>
          <w:sz w:val="31"/>
        </w:rPr>
        <w:t>业发展速</w:t>
      </w:r>
      <w:r>
        <w:rPr>
          <w:color w:val="898989"/>
          <w:spacing w:val="-26"/>
          <w:w w:val="110"/>
          <w:sz w:val="31"/>
        </w:rPr>
        <w:t>度</w:t>
      </w:r>
      <w:r>
        <w:rPr>
          <w:color w:val="666666"/>
          <w:spacing w:val="-5"/>
          <w:w w:val="110"/>
          <w:sz w:val="31"/>
        </w:rPr>
        <w:t>为</w:t>
      </w:r>
      <w:r>
        <w:rPr>
          <w:color w:val="898989"/>
          <w:w w:val="110"/>
          <w:sz w:val="31"/>
        </w:rPr>
        <w:t>基</w:t>
      </w:r>
      <w:r>
        <w:rPr>
          <w:color w:val="666666"/>
          <w:w w:val="110"/>
          <w:sz w:val="31"/>
        </w:rPr>
        <w:t>础</w:t>
      </w:r>
    </w:p>
    <w:p>
      <w:pPr>
        <w:spacing w:before="315"/>
        <w:ind w:left="392" w:right="0" w:firstLine="0"/>
        <w:jc w:val="left"/>
        <w:rPr>
          <w:sz w:val="32"/>
        </w:rPr>
      </w:pPr>
      <w:r>
        <w:rPr>
          <w:rFonts w:ascii="Arial" w:eastAsia="Arial"/>
          <w:color w:val="FD6969"/>
          <w:spacing w:val="-87"/>
          <w:w w:val="105"/>
          <w:sz w:val="30"/>
        </w:rPr>
        <w:t>C</w:t>
      </w:r>
      <w:r>
        <w:rPr>
          <w:color w:val="FD6969"/>
          <w:spacing w:val="-87"/>
          <w:w w:val="105"/>
          <w:sz w:val="31"/>
        </w:rPr>
        <w:t>．</w:t>
      </w:r>
      <w:r>
        <w:rPr>
          <w:color w:val="FD8282"/>
          <w:spacing w:val="31"/>
          <w:w w:val="105"/>
          <w:sz w:val="31"/>
        </w:rPr>
        <w:t>短</w:t>
      </w:r>
      <w:r>
        <w:rPr>
          <w:color w:val="FD6969"/>
          <w:spacing w:val="-24"/>
          <w:w w:val="105"/>
          <w:sz w:val="31"/>
        </w:rPr>
        <w:t xml:space="preserve">期核饵 </w:t>
      </w:r>
      <w:r>
        <w:rPr>
          <w:color w:val="FD8282"/>
          <w:w w:val="105"/>
          <w:sz w:val="31"/>
        </w:rPr>
        <w:t>中</w:t>
      </w:r>
      <w:r>
        <w:rPr>
          <w:color w:val="FD6969"/>
          <w:spacing w:val="2"/>
          <w:w w:val="105"/>
          <w:sz w:val="31"/>
        </w:rPr>
        <w:t>收入法</w:t>
      </w:r>
      <w:r>
        <w:rPr>
          <w:color w:val="FD8282"/>
          <w:spacing w:val="-14"/>
          <w:w w:val="105"/>
          <w:sz w:val="31"/>
        </w:rPr>
        <w:t>的</w:t>
      </w:r>
      <w:r>
        <w:rPr>
          <w:color w:val="FD6969"/>
          <w:spacing w:val="-12"/>
          <w:w w:val="105"/>
          <w:sz w:val="31"/>
        </w:rPr>
        <w:t>内谷，与</w:t>
      </w:r>
      <w:r>
        <w:rPr>
          <w:color w:val="FFB1B1"/>
          <w:spacing w:val="-26"/>
          <w:w w:val="105"/>
          <w:sz w:val="31"/>
        </w:rPr>
        <w:t>一</w:t>
      </w:r>
      <w:r>
        <w:rPr>
          <w:color w:val="FD6969"/>
          <w:spacing w:val="-22"/>
          <w:w w:val="105"/>
          <w:sz w:val="31"/>
        </w:rPr>
        <w:t>般的年度收入法核</w:t>
      </w:r>
      <w:r>
        <w:rPr>
          <w:color w:val="FD8282"/>
          <w:spacing w:val="-35"/>
          <w:w w:val="105"/>
          <w:sz w:val="31"/>
        </w:rPr>
        <w:t>纬</w:t>
      </w:r>
      <w:r>
        <w:rPr>
          <w:color w:val="FD6969"/>
          <w:spacing w:val="15"/>
          <w:w w:val="105"/>
          <w:sz w:val="31"/>
        </w:rPr>
        <w:t xml:space="preserve">内容 </w:t>
      </w:r>
      <w:r>
        <w:rPr>
          <w:color w:val="FD6969"/>
          <w:w w:val="105"/>
          <w:sz w:val="32"/>
        </w:rPr>
        <w:t>致</w:t>
      </w:r>
    </w:p>
    <w:p>
      <w:pPr>
        <w:spacing w:before="303"/>
        <w:ind w:left="403" w:right="0" w:firstLine="0"/>
        <w:jc w:val="left"/>
        <w:rPr>
          <w:sz w:val="31"/>
        </w:rPr>
      </w:pPr>
      <w:r>
        <w:rPr>
          <w:rFonts w:ascii="Arial" w:eastAsia="Arial"/>
          <w:color w:val="666666"/>
          <w:w w:val="105"/>
          <w:sz w:val="31"/>
        </w:rPr>
        <w:t>D</w:t>
      </w:r>
      <w:r>
        <w:rPr>
          <w:color w:val="666666"/>
          <w:w w:val="105"/>
          <w:sz w:val="31"/>
        </w:rPr>
        <w:t>、短 期核算</w:t>
      </w:r>
      <w:r>
        <w:rPr>
          <w:color w:val="898989"/>
          <w:w w:val="105"/>
          <w:sz w:val="31"/>
        </w:rPr>
        <w:t>中支</w:t>
      </w:r>
      <w:r>
        <w:rPr>
          <w:color w:val="666666"/>
          <w:w w:val="105"/>
          <w:sz w:val="31"/>
        </w:rPr>
        <w:t>出法的内容与</w:t>
      </w:r>
      <w:r>
        <w:rPr>
          <w:color w:val="AFAFAF"/>
          <w:w w:val="105"/>
          <w:sz w:val="31"/>
        </w:rPr>
        <w:t>一</w:t>
      </w:r>
      <w:r>
        <w:rPr>
          <w:color w:val="666666"/>
          <w:w w:val="105"/>
          <w:sz w:val="31"/>
        </w:rPr>
        <w:t>般核算相同</w:t>
      </w:r>
    </w:p>
    <w:p>
      <w:pPr>
        <w:tabs>
          <w:tab w:val="left" w:pos="7549"/>
        </w:tabs>
        <w:spacing w:before="305"/>
        <w:ind w:left="403" w:right="0" w:firstLine="0"/>
        <w:jc w:val="left"/>
        <w:rPr>
          <w:sz w:val="31"/>
        </w:rPr>
      </w:pPr>
      <w:r>
        <w:rPr>
          <w:rFonts w:ascii="Arial" w:eastAsia="Arial"/>
          <w:color w:val="FD6969"/>
          <w:spacing w:val="-31"/>
          <w:w w:val="105"/>
          <w:sz w:val="31"/>
        </w:rPr>
        <w:t>E</w:t>
      </w:r>
      <w:r>
        <w:rPr>
          <w:color w:val="FD6969"/>
          <w:spacing w:val="8"/>
          <w:w w:val="105"/>
          <w:sz w:val="31"/>
        </w:rPr>
        <w:t>、</w:t>
      </w:r>
      <w:r>
        <w:rPr>
          <w:color w:val="FD8282"/>
          <w:spacing w:val="25"/>
          <w:w w:val="105"/>
          <w:sz w:val="31"/>
        </w:rPr>
        <w:t>短</w:t>
      </w:r>
      <w:r>
        <w:rPr>
          <w:color w:val="FD6969"/>
          <w:w w:val="105"/>
          <w:sz w:val="31"/>
        </w:rPr>
        <w:t>期</w:t>
      </w:r>
      <w:r>
        <w:rPr>
          <w:color w:val="FD6969"/>
          <w:spacing w:val="-28"/>
          <w:w w:val="105"/>
          <w:sz w:val="31"/>
        </w:rPr>
        <w:t>核</w:t>
      </w:r>
      <w:r>
        <w:rPr>
          <w:color w:val="FD6969"/>
          <w:w w:val="105"/>
          <w:sz w:val="31"/>
        </w:rPr>
        <w:t>饥中</w:t>
      </w:r>
      <w:r>
        <w:rPr>
          <w:color w:val="FD6969"/>
          <w:spacing w:val="-4"/>
          <w:w w:val="105"/>
          <w:sz w:val="31"/>
        </w:rPr>
        <w:t>支</w:t>
      </w:r>
      <w:r>
        <w:rPr>
          <w:color w:val="FD6969"/>
          <w:w w:val="105"/>
          <w:sz w:val="31"/>
        </w:rPr>
        <w:t>出</w:t>
      </w:r>
      <w:r>
        <w:rPr>
          <w:color w:val="FD6969"/>
          <w:spacing w:val="-18"/>
          <w:w w:val="105"/>
          <w:sz w:val="31"/>
        </w:rPr>
        <w:t>法</w:t>
      </w:r>
      <w:r>
        <w:rPr>
          <w:color w:val="FD8282"/>
          <w:spacing w:val="8"/>
          <w:w w:val="105"/>
          <w:sz w:val="31"/>
        </w:rPr>
        <w:t>的</w:t>
      </w:r>
      <w:r>
        <w:rPr>
          <w:color w:val="FD6969"/>
          <w:spacing w:val="-6"/>
          <w:w w:val="105"/>
          <w:sz w:val="31"/>
        </w:rPr>
        <w:t>内</w:t>
      </w:r>
      <w:r>
        <w:rPr>
          <w:color w:val="FD8282"/>
          <w:w w:val="105"/>
          <w:sz w:val="31"/>
        </w:rPr>
        <w:t>容</w:t>
      </w:r>
      <w:r>
        <w:rPr>
          <w:color w:val="FD6969"/>
          <w:w w:val="105"/>
          <w:sz w:val="31"/>
        </w:rPr>
        <w:t>与</w:t>
      </w:r>
      <w:r>
        <w:rPr>
          <w:color w:val="FFB1B1"/>
          <w:spacing w:val="-26"/>
          <w:w w:val="105"/>
          <w:sz w:val="31"/>
        </w:rPr>
        <w:t>一</w:t>
      </w:r>
      <w:r>
        <w:rPr>
          <w:color w:val="FD6969"/>
          <w:w w:val="105"/>
          <w:sz w:val="31"/>
        </w:rPr>
        <w:t>般</w:t>
      </w:r>
      <w:r>
        <w:rPr>
          <w:color w:val="FD6969"/>
          <w:spacing w:val="-46"/>
          <w:w w:val="105"/>
          <w:sz w:val="31"/>
        </w:rPr>
        <w:t>核</w:t>
      </w:r>
      <w:r>
        <w:rPr>
          <w:color w:val="FD8282"/>
          <w:w w:val="105"/>
          <w:sz w:val="31"/>
        </w:rPr>
        <w:t>算</w:t>
      </w:r>
      <w:r>
        <w:rPr>
          <w:color w:val="FD8282"/>
          <w:spacing w:val="-41"/>
          <w:w w:val="105"/>
          <w:sz w:val="31"/>
        </w:rPr>
        <w:t>肛</w:t>
      </w:r>
      <w:r>
        <w:rPr>
          <w:color w:val="FD6969"/>
          <w:w w:val="105"/>
          <w:sz w:val="31"/>
        </w:rPr>
        <w:t>本相同</w:t>
      </w:r>
      <w:r>
        <w:rPr>
          <w:color w:val="FD6969"/>
          <w:w w:val="105"/>
          <w:sz w:val="31"/>
        </w:rPr>
        <w:tab/>
      </w:r>
      <w:r>
        <w:rPr>
          <w:color w:val="FD6969"/>
          <w:spacing w:val="13"/>
          <w:w w:val="105"/>
          <w:sz w:val="31"/>
        </w:rPr>
        <w:t>但</w:t>
      </w:r>
      <w:r>
        <w:rPr>
          <w:color w:val="FD6969"/>
          <w:w w:val="105"/>
          <w:sz w:val="31"/>
        </w:rPr>
        <w:t>分类较粗</w:t>
      </w:r>
    </w:p>
    <w:p>
      <w:pPr>
        <w:tabs>
          <w:tab w:val="left" w:pos="6463"/>
        </w:tabs>
        <w:spacing w:before="285"/>
        <w:ind w:left="410" w:right="0" w:firstLine="0"/>
        <w:jc w:val="left"/>
        <w:rPr>
          <w:sz w:val="26"/>
        </w:rPr>
      </w:pPr>
      <w:r>
        <w:rPr>
          <w:rFonts w:ascii="Times New Roman" w:eastAsia="Times New Roman"/>
          <w:color w:val="232323"/>
          <w:spacing w:val="-24"/>
          <w:w w:val="105"/>
          <w:sz w:val="32"/>
        </w:rPr>
        <w:t>1</w:t>
      </w:r>
      <w:r>
        <w:rPr>
          <w:rFonts w:ascii="Times New Roman" w:eastAsia="Times New Roman"/>
          <w:color w:val="666666"/>
          <w:spacing w:val="-24"/>
          <w:w w:val="105"/>
          <w:sz w:val="32"/>
        </w:rPr>
        <w:t>0</w:t>
      </w:r>
      <w:r>
        <w:rPr>
          <w:rFonts w:ascii="Times New Roman" w:eastAsia="Times New Roman"/>
          <w:color w:val="4B4B4B"/>
          <w:spacing w:val="-24"/>
          <w:w w:val="105"/>
          <w:sz w:val="32"/>
        </w:rPr>
        <w:t>1</w:t>
      </w:r>
      <w:r>
        <w:rPr>
          <w:color w:val="666666"/>
          <w:w w:val="105"/>
          <w:sz w:val="31"/>
        </w:rPr>
        <w:t>、国民经济</w:t>
      </w:r>
      <w:r>
        <w:rPr>
          <w:color w:val="666666"/>
          <w:spacing w:val="-143"/>
          <w:w w:val="105"/>
          <w:sz w:val="31"/>
        </w:rPr>
        <w:t>地</w:t>
      </w:r>
      <w:r>
        <w:rPr>
          <w:color w:val="898989"/>
          <w:spacing w:val="-42"/>
          <w:w w:val="105"/>
          <w:sz w:val="31"/>
        </w:rPr>
        <w:t>区</w:t>
      </w:r>
      <w:r>
        <w:rPr>
          <w:color w:val="666666"/>
          <w:w w:val="105"/>
          <w:sz w:val="31"/>
        </w:rPr>
        <w:t>核</w:t>
      </w:r>
      <w:r>
        <w:rPr>
          <w:color w:val="666666"/>
          <w:spacing w:val="-33"/>
          <w:w w:val="105"/>
          <w:sz w:val="31"/>
        </w:rPr>
        <w:t>党</w:t>
      </w:r>
      <w:r>
        <w:rPr>
          <w:color w:val="4B4B4B"/>
          <w:spacing w:val="-24"/>
          <w:w w:val="105"/>
          <w:sz w:val="31"/>
        </w:rPr>
        <w:t>的</w:t>
      </w:r>
      <w:r>
        <w:rPr>
          <w:color w:val="666666"/>
          <w:spacing w:val="17"/>
          <w:w w:val="105"/>
          <w:sz w:val="31"/>
        </w:rPr>
        <w:t>特</w:t>
      </w:r>
      <w:r>
        <w:rPr>
          <w:color w:val="666666"/>
          <w:w w:val="105"/>
          <w:sz w:val="31"/>
        </w:rPr>
        <w:t>点表现</w:t>
      </w:r>
      <w:r>
        <w:rPr>
          <w:color w:val="666666"/>
          <w:spacing w:val="33"/>
          <w:w w:val="105"/>
          <w:sz w:val="31"/>
        </w:rPr>
        <w:t>在</w:t>
      </w:r>
      <w:r>
        <w:rPr>
          <w:color w:val="666666"/>
          <w:w w:val="105"/>
          <w:sz w:val="31"/>
        </w:rPr>
        <w:t>(</w:t>
      </w:r>
      <w:r>
        <w:rPr>
          <w:color w:val="666666"/>
          <w:w w:val="105"/>
          <w:sz w:val="31"/>
        </w:rPr>
        <w:tab/>
      </w:r>
      <w:r>
        <w:rPr>
          <w:color w:val="7B7B7B"/>
          <w:sz w:val="26"/>
        </w:rPr>
        <w:t>)。</w:t>
      </w:r>
    </w:p>
    <w:p>
      <w:pPr>
        <w:pStyle w:val="5"/>
        <w:spacing w:before="4"/>
        <w:rPr>
          <w:sz w:val="25"/>
        </w:rPr>
      </w:pPr>
    </w:p>
    <w:p>
      <w:pPr>
        <w:pStyle w:val="4"/>
        <w:spacing w:before="0"/>
        <w:ind w:left="408"/>
        <w:jc w:val="both"/>
      </w:pPr>
      <w:r>
        <w:rPr>
          <w:rFonts w:ascii="Arial" w:eastAsia="Arial"/>
          <w:color w:val="666666"/>
          <w:sz w:val="30"/>
        </w:rPr>
        <w:t>A</w:t>
      </w:r>
      <w:r>
        <w:rPr>
          <w:color w:val="666666"/>
        </w:rPr>
        <w:t xml:space="preserve">、核 </w:t>
      </w:r>
      <w:r>
        <w:rPr>
          <w:color w:val="898989"/>
        </w:rPr>
        <w:t>算的范围比</w:t>
      </w:r>
      <w:r>
        <w:rPr>
          <w:color w:val="666666"/>
        </w:rPr>
        <w:t>国民经济核算范</w:t>
      </w:r>
      <w:r>
        <w:rPr>
          <w:color w:val="898989"/>
        </w:rPr>
        <w:t>租</w:t>
      </w:r>
      <w:r>
        <w:rPr>
          <w:color w:val="666666"/>
        </w:rPr>
        <w:t>小</w:t>
      </w:r>
    </w:p>
    <w:p>
      <w:pPr>
        <w:spacing w:before="305" w:line="424" w:lineRule="auto"/>
        <w:ind w:left="383" w:right="8028" w:firstLine="21"/>
        <w:jc w:val="both"/>
        <w:rPr>
          <w:sz w:val="31"/>
        </w:rPr>
      </w:pPr>
      <w:r>
        <w:rPr>
          <w:rFonts w:ascii="Arial" w:eastAsia="Arial"/>
          <w:color w:val="FD6969"/>
          <w:spacing w:val="-29"/>
          <w:w w:val="105"/>
          <w:sz w:val="31"/>
        </w:rPr>
        <w:t>B</w:t>
      </w:r>
      <w:r>
        <w:rPr>
          <w:color w:val="FB3F3F"/>
          <w:spacing w:val="-4"/>
          <w:w w:val="105"/>
          <w:sz w:val="31"/>
        </w:rPr>
        <w:t>、地</w:t>
      </w:r>
      <w:r>
        <w:rPr>
          <w:color w:val="FD8282"/>
          <w:spacing w:val="-6"/>
          <w:w w:val="105"/>
          <w:sz w:val="31"/>
        </w:rPr>
        <w:t>区</w:t>
      </w:r>
      <w:r>
        <w:rPr>
          <w:color w:val="FD6969"/>
          <w:spacing w:val="-28"/>
          <w:w w:val="105"/>
          <w:sz w:val="31"/>
        </w:rPr>
        <w:t>界限</w:t>
      </w:r>
      <w:r>
        <w:rPr>
          <w:color w:val="FB3F3F"/>
          <w:w w:val="105"/>
          <w:sz w:val="31"/>
        </w:rPr>
        <w:t>的</w:t>
      </w:r>
      <w:r>
        <w:rPr>
          <w:color w:val="FD6969"/>
          <w:spacing w:val="-3"/>
          <w:w w:val="105"/>
          <w:sz w:val="31"/>
        </w:rPr>
        <w:t>划分</w:t>
      </w:r>
      <w:r>
        <w:rPr>
          <w:color w:val="FF2A2A"/>
          <w:spacing w:val="14"/>
          <w:w w:val="105"/>
          <w:sz w:val="31"/>
        </w:rPr>
        <w:t>，</w:t>
      </w:r>
      <w:r>
        <w:rPr>
          <w:color w:val="FD6969"/>
          <w:w w:val="105"/>
          <w:sz w:val="31"/>
        </w:rPr>
        <w:t>会对基层单位做地</w:t>
      </w:r>
      <w:r>
        <w:rPr>
          <w:color w:val="FD6969"/>
          <w:spacing w:val="-214"/>
          <w:w w:val="105"/>
          <w:sz w:val="31"/>
        </w:rPr>
        <w:t>域</w:t>
      </w:r>
      <w:r>
        <w:rPr>
          <w:color w:val="FD8282"/>
          <w:spacing w:val="-26"/>
          <w:w w:val="105"/>
          <w:sz w:val="31"/>
        </w:rPr>
        <w:t>上</w:t>
      </w:r>
      <w:r>
        <w:rPr>
          <w:color w:val="FD5252"/>
          <w:spacing w:val="-4"/>
          <w:w w:val="105"/>
          <w:sz w:val="31"/>
        </w:rPr>
        <w:t>的限制</w:t>
      </w:r>
      <w:r>
        <w:rPr>
          <w:rFonts w:ascii="Arial" w:eastAsia="Arial"/>
          <w:color w:val="FD6969"/>
          <w:spacing w:val="-26"/>
          <w:sz w:val="30"/>
        </w:rPr>
        <w:t>C</w:t>
      </w:r>
      <w:r>
        <w:rPr>
          <w:color w:val="FD6969"/>
          <w:spacing w:val="-4"/>
          <w:sz w:val="31"/>
        </w:rPr>
        <w:t>、地</w:t>
      </w:r>
      <w:r>
        <w:rPr>
          <w:color w:val="FD8282"/>
          <w:spacing w:val="-6"/>
          <w:sz w:val="31"/>
        </w:rPr>
        <w:t>区</w:t>
      </w:r>
      <w:r>
        <w:rPr>
          <w:color w:val="FD6969"/>
          <w:spacing w:val="-44"/>
          <w:sz w:val="31"/>
        </w:rPr>
        <w:t>界</w:t>
      </w:r>
      <w:r>
        <w:rPr>
          <w:color w:val="FD8282"/>
          <w:spacing w:val="-13"/>
          <w:sz w:val="31"/>
        </w:rPr>
        <w:t>限</w:t>
      </w:r>
      <w:r>
        <w:rPr>
          <w:color w:val="FD5252"/>
          <w:spacing w:val="-1"/>
          <w:sz w:val="31"/>
        </w:rPr>
        <w:t xml:space="preserve">的划分，会对机构单位做地域 </w:t>
      </w:r>
      <w:r>
        <w:rPr>
          <w:color w:val="FD8282"/>
          <w:spacing w:val="-26"/>
          <w:sz w:val="31"/>
        </w:rPr>
        <w:t>上</w:t>
      </w:r>
      <w:r>
        <w:rPr>
          <w:color w:val="FD5252"/>
          <w:sz w:val="31"/>
        </w:rPr>
        <w:t>的限制</w:t>
      </w:r>
      <w:r>
        <w:rPr>
          <w:rFonts w:ascii="Arial" w:eastAsia="Arial"/>
          <w:color w:val="666666"/>
          <w:spacing w:val="-51"/>
          <w:w w:val="105"/>
          <w:sz w:val="31"/>
        </w:rPr>
        <w:t>D</w:t>
      </w:r>
      <w:r>
        <w:rPr>
          <w:color w:val="666666"/>
          <w:spacing w:val="-18"/>
          <w:w w:val="105"/>
          <w:sz w:val="31"/>
        </w:rPr>
        <w:t>、所有 的交易可划分为地区内交易和地区外交易</w:t>
      </w:r>
    </w:p>
    <w:p>
      <w:pPr>
        <w:spacing w:before="0" w:line="395" w:lineRule="exact"/>
        <w:ind w:left="400" w:right="0" w:firstLine="0"/>
        <w:jc w:val="both"/>
        <w:rPr>
          <w:sz w:val="31"/>
        </w:rPr>
      </w:pPr>
      <w:r>
        <w:pict>
          <v:shape id="_x0000_s1081" o:spid="_x0000_s1081" o:spt="202" type="#_x0000_t202" style="position:absolute;left:0pt;margin-left:506.7pt;margin-top:25pt;height:16.05pt;width:9.05pt;mso-position-horizontal-relative:page;z-index:-254984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08" w:lineRule="auto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D8D8D8"/>
                      <w:w w:val="100"/>
                      <w:sz w:val="28"/>
                    </w:rPr>
                    <w:t>I</w:t>
                  </w:r>
                </w:p>
              </w:txbxContent>
            </v:textbox>
          </v:shape>
        </w:pict>
      </w:r>
      <w:r>
        <w:rPr>
          <w:rFonts w:ascii="Arial" w:eastAsia="Arial"/>
          <w:color w:val="7B7B7B"/>
          <w:w w:val="105"/>
          <w:sz w:val="34"/>
        </w:rPr>
        <w:t>E</w:t>
      </w:r>
      <w:r>
        <w:rPr>
          <w:color w:val="7B7B7B"/>
          <w:w w:val="105"/>
          <w:sz w:val="31"/>
        </w:rPr>
        <w:t>、 是国民经济核笋体系</w:t>
      </w:r>
      <w:r>
        <w:rPr>
          <w:color w:val="4B4B4B"/>
          <w:w w:val="105"/>
          <w:sz w:val="31"/>
        </w:rPr>
        <w:t>的</w:t>
      </w:r>
      <w:r>
        <w:rPr>
          <w:color w:val="898989"/>
          <w:w w:val="105"/>
          <w:sz w:val="31"/>
        </w:rPr>
        <w:t>顶要</w:t>
      </w:r>
      <w:r>
        <w:rPr>
          <w:color w:val="666666"/>
          <w:w w:val="105"/>
          <w:sz w:val="31"/>
        </w:rPr>
        <w:t>组成部分</w:t>
      </w:r>
    </w:p>
    <w:p>
      <w:pPr>
        <w:pStyle w:val="5"/>
        <w:spacing w:before="4"/>
        <w:rPr>
          <w:sz w:val="13"/>
        </w:rPr>
      </w:pPr>
    </w:p>
    <w:p>
      <w:pPr>
        <w:spacing w:after="0"/>
        <w:rPr>
          <w:sz w:val="13"/>
        </w:rPr>
        <w:sectPr>
          <w:pgSz w:w="17840" w:h="25260"/>
          <w:pgMar w:top="1400" w:right="940" w:bottom="280" w:left="1300" w:header="720" w:footer="720" w:gutter="0"/>
        </w:sectPr>
      </w:pPr>
    </w:p>
    <w:p>
      <w:pPr>
        <w:tabs>
          <w:tab w:val="left" w:pos="1196"/>
          <w:tab w:val="left" w:pos="5175"/>
        </w:tabs>
        <w:spacing w:before="135"/>
        <w:ind w:left="410" w:right="0" w:firstLine="0"/>
        <w:jc w:val="left"/>
        <w:rPr>
          <w:sz w:val="31"/>
        </w:rPr>
      </w:pPr>
      <w:r>
        <w:rPr>
          <w:rFonts w:ascii="Times New Roman" w:eastAsia="Times New Roman"/>
          <w:color w:val="4B4B4B"/>
          <w:spacing w:val="-44"/>
          <w:w w:val="110"/>
          <w:sz w:val="32"/>
        </w:rPr>
        <w:t>1</w:t>
      </w:r>
      <w:r>
        <w:rPr>
          <w:rFonts w:ascii="Times New Roman" w:eastAsia="Times New Roman"/>
          <w:color w:val="666666"/>
          <w:spacing w:val="-44"/>
          <w:w w:val="110"/>
          <w:sz w:val="32"/>
        </w:rPr>
        <w:t>0</w:t>
      </w:r>
      <w:r>
        <w:rPr>
          <w:rFonts w:ascii="Times New Roman" w:eastAsia="Times New Roman"/>
          <w:color w:val="4B4B4B"/>
          <w:spacing w:val="-44"/>
          <w:w w:val="110"/>
          <w:sz w:val="32"/>
        </w:rPr>
        <w:t>2</w:t>
      </w:r>
      <w:r>
        <w:rPr>
          <w:rFonts w:ascii="Times New Roman" w:eastAsia="Times New Roman"/>
          <w:color w:val="4B4B4B"/>
          <w:spacing w:val="-44"/>
          <w:w w:val="110"/>
          <w:sz w:val="32"/>
        </w:rPr>
        <w:tab/>
      </w:r>
      <w:r>
        <w:rPr>
          <w:color w:val="4B4B4B"/>
          <w:spacing w:val="-14"/>
          <w:w w:val="110"/>
          <w:sz w:val="31"/>
        </w:rPr>
        <w:t>人</w:t>
      </w:r>
      <w:r>
        <w:rPr>
          <w:color w:val="666666"/>
          <w:w w:val="110"/>
          <w:sz w:val="31"/>
        </w:rPr>
        <w:t>口从性</w:t>
      </w:r>
      <w:r>
        <w:rPr>
          <w:color w:val="666666"/>
          <w:spacing w:val="-55"/>
          <w:w w:val="110"/>
          <w:sz w:val="31"/>
        </w:rPr>
        <w:t>质</w:t>
      </w:r>
      <w:r>
        <w:rPr>
          <w:color w:val="666666"/>
          <w:w w:val="110"/>
          <w:sz w:val="31"/>
        </w:rPr>
        <w:t>范畴考</w:t>
      </w:r>
      <w:r>
        <w:rPr>
          <w:color w:val="666666"/>
          <w:spacing w:val="-74"/>
          <w:w w:val="110"/>
          <w:sz w:val="31"/>
        </w:rPr>
        <w:t>察</w:t>
      </w:r>
      <w:r>
        <w:rPr>
          <w:color w:val="898989"/>
          <w:w w:val="110"/>
          <w:sz w:val="31"/>
        </w:rPr>
        <w:t>有</w:t>
      </w:r>
      <w:r>
        <w:rPr>
          <w:color w:val="898989"/>
          <w:spacing w:val="-105"/>
          <w:w w:val="110"/>
          <w:sz w:val="31"/>
        </w:rPr>
        <w:t xml:space="preserve"> </w:t>
      </w:r>
      <w:r>
        <w:rPr>
          <w:color w:val="666666"/>
          <w:w w:val="110"/>
          <w:sz w:val="31"/>
        </w:rPr>
        <w:t>(</w:t>
      </w:r>
      <w:r>
        <w:rPr>
          <w:color w:val="666666"/>
          <w:w w:val="110"/>
          <w:sz w:val="31"/>
        </w:rPr>
        <w:tab/>
      </w:r>
      <w:r>
        <w:rPr>
          <w:color w:val="7B7B7B"/>
          <w:w w:val="110"/>
          <w:sz w:val="31"/>
        </w:rPr>
        <w:t>).</w:t>
      </w:r>
    </w:p>
    <w:p>
      <w:pPr>
        <w:pStyle w:val="4"/>
        <w:tabs>
          <w:tab w:val="left" w:pos="3114"/>
        </w:tabs>
        <w:spacing w:before="316"/>
        <w:ind w:left="408"/>
      </w:pPr>
      <w:r>
        <w:rPr>
          <w:rFonts w:ascii="Arial" w:eastAsia="Arial"/>
          <w:color w:val="FD6969"/>
          <w:spacing w:val="-15"/>
          <w:sz w:val="28"/>
        </w:rPr>
        <w:t>A</w:t>
      </w:r>
      <w:r>
        <w:rPr>
          <w:color w:val="FD6969"/>
        </w:rPr>
        <w:t>、</w:t>
      </w:r>
      <w:r>
        <w:rPr>
          <w:color w:val="FD6969"/>
          <w:spacing w:val="-68"/>
        </w:rPr>
        <w:t xml:space="preserve"> </w:t>
      </w:r>
      <w:r>
        <w:rPr>
          <w:color w:val="FD6969"/>
        </w:rPr>
        <w:t>常住</w:t>
      </w:r>
      <w:r>
        <w:rPr>
          <w:color w:val="FD6969"/>
          <w:spacing w:val="-84"/>
        </w:rPr>
        <w:t>人</w:t>
      </w:r>
      <w:r>
        <w:rPr>
          <w:color w:val="FD8282"/>
        </w:rPr>
        <w:t>口</w:t>
      </w:r>
      <w:r>
        <w:rPr>
          <w:color w:val="FD8282"/>
        </w:rPr>
        <w:tab/>
      </w:r>
      <w:r>
        <w:rPr>
          <w:rFonts w:ascii="Arial" w:eastAsia="Arial"/>
          <w:color w:val="666666"/>
          <w:spacing w:val="-32"/>
          <w:sz w:val="34"/>
        </w:rPr>
        <w:t>B</w:t>
      </w:r>
      <w:r>
        <w:rPr>
          <w:color w:val="666666"/>
        </w:rPr>
        <w:t>、临时外出人</w:t>
      </w:r>
      <w:r>
        <w:rPr>
          <w:color w:val="666666"/>
          <w:spacing w:val="-122"/>
        </w:rPr>
        <w:t xml:space="preserve"> </w:t>
      </w:r>
      <w:r>
        <w:rPr>
          <w:color w:val="898989"/>
        </w:rPr>
        <w:t>口</w:t>
      </w:r>
    </w:p>
    <w:p>
      <w:pPr>
        <w:tabs>
          <w:tab w:val="left" w:pos="3245"/>
          <w:tab w:val="left" w:pos="4370"/>
        </w:tabs>
        <w:spacing w:before="214"/>
        <w:ind w:left="396" w:right="0" w:firstLine="0"/>
        <w:jc w:val="left"/>
        <w:rPr>
          <w:rFonts w:ascii="Times New Roman" w:eastAsia="Times New Roman"/>
          <w:sz w:val="43"/>
        </w:rPr>
      </w:pPr>
      <w:r>
        <w:rPr>
          <w:rFonts w:ascii="Times New Roman" w:eastAsia="Times New Roman"/>
          <w:color w:val="666666"/>
          <w:spacing w:val="-46"/>
          <w:sz w:val="30"/>
        </w:rPr>
        <w:t>C</w:t>
      </w:r>
      <w:r>
        <w:rPr>
          <w:color w:val="666666"/>
          <w:sz w:val="31"/>
        </w:rPr>
        <w:t>、临时寄居人</w:t>
      </w:r>
      <w:r>
        <w:rPr>
          <w:color w:val="666666"/>
          <w:spacing w:val="-94"/>
          <w:sz w:val="31"/>
        </w:rPr>
        <w:t xml:space="preserve"> </w:t>
      </w:r>
      <w:r>
        <w:rPr>
          <w:color w:val="4B4B4B"/>
          <w:sz w:val="31"/>
        </w:rPr>
        <w:t>口</w:t>
      </w:r>
      <w:r>
        <w:rPr>
          <w:color w:val="4B4B4B"/>
          <w:sz w:val="31"/>
        </w:rPr>
        <w:tab/>
      </w:r>
      <w:r>
        <w:rPr>
          <w:rFonts w:ascii="Times New Roman" w:eastAsia="Times New Roman"/>
          <w:color w:val="FB3F3F"/>
          <w:spacing w:val="-22"/>
          <w:w w:val="90"/>
          <w:sz w:val="30"/>
        </w:rPr>
        <w:t>1</w:t>
      </w:r>
      <w:r>
        <w:rPr>
          <w:rFonts w:ascii="Times New Roman" w:eastAsia="Times New Roman"/>
          <w:color w:val="FD6969"/>
          <w:spacing w:val="-22"/>
          <w:w w:val="90"/>
          <w:sz w:val="30"/>
        </w:rPr>
        <w:t>)</w:t>
      </w:r>
      <w:r>
        <w:rPr>
          <w:rFonts w:ascii="Times New Roman" w:eastAsia="Times New Roman"/>
          <w:color w:val="FD6969"/>
          <w:spacing w:val="-56"/>
          <w:w w:val="90"/>
          <w:sz w:val="30"/>
        </w:rPr>
        <w:t xml:space="preserve"> </w:t>
      </w:r>
      <w:r>
        <w:rPr>
          <w:color w:val="FD6969"/>
          <w:w w:val="90"/>
          <w:sz w:val="31"/>
        </w:rPr>
        <w:t>、现有</w:t>
      </w:r>
      <w:r>
        <w:rPr>
          <w:color w:val="FD6969"/>
          <w:w w:val="90"/>
          <w:sz w:val="31"/>
        </w:rPr>
        <w:tab/>
      </w:r>
      <w:r>
        <w:rPr>
          <w:color w:val="FD6969"/>
          <w:spacing w:val="29"/>
          <w:sz w:val="31"/>
        </w:rPr>
        <w:t>人</w:t>
      </w:r>
      <w:r>
        <w:rPr>
          <w:rFonts w:ascii="Times New Roman" w:eastAsia="Times New Roman"/>
          <w:color w:val="FD8282"/>
          <w:sz w:val="43"/>
        </w:rPr>
        <w:t>n</w:t>
      </w:r>
    </w:p>
    <w:p>
      <w:pPr>
        <w:pStyle w:val="4"/>
        <w:spacing w:before="290"/>
        <w:ind w:left="380"/>
      </w:pPr>
      <w:r>
        <w:rPr>
          <w:rFonts w:ascii="Arial" w:eastAsia="Arial"/>
          <w:color w:val="666666"/>
          <w:sz w:val="34"/>
        </w:rPr>
        <w:t>E</w:t>
      </w:r>
      <w:r>
        <w:rPr>
          <w:color w:val="666666"/>
        </w:rPr>
        <w:t>、总</w:t>
      </w:r>
      <w:r>
        <w:rPr>
          <w:color w:val="4B4B4B"/>
        </w:rPr>
        <w:t>人</w:t>
      </w:r>
      <w:r>
        <w:rPr>
          <w:color w:val="666666"/>
        </w:rPr>
        <w:t>口</w:t>
      </w:r>
    </w:p>
    <w:p>
      <w:pPr>
        <w:pStyle w:val="9"/>
        <w:numPr>
          <w:ilvl w:val="0"/>
          <w:numId w:val="72"/>
        </w:numPr>
        <w:tabs>
          <w:tab w:val="left" w:pos="1188"/>
          <w:tab w:val="left" w:pos="4373"/>
        </w:tabs>
        <w:spacing w:before="285" w:after="0" w:line="240" w:lineRule="auto"/>
        <w:ind w:left="1187" w:right="0" w:hanging="778"/>
        <w:jc w:val="left"/>
        <w:rPr>
          <w:rFonts w:ascii="Times New Roman" w:eastAsia="Times New Roman"/>
          <w:color w:val="232323"/>
          <w:sz w:val="30"/>
        </w:rPr>
      </w:pPr>
      <w:r>
        <w:rPr>
          <w:color w:val="666666"/>
          <w:sz w:val="31"/>
        </w:rPr>
        <w:t>人</w:t>
      </w:r>
      <w:r>
        <w:rPr>
          <w:color w:val="666666"/>
          <w:spacing w:val="-23"/>
          <w:sz w:val="31"/>
        </w:rPr>
        <w:t>口</w:t>
      </w:r>
      <w:r>
        <w:rPr>
          <w:color w:val="898989"/>
          <w:sz w:val="31"/>
        </w:rPr>
        <w:t>变</w:t>
      </w:r>
      <w:r>
        <w:rPr>
          <w:color w:val="898989"/>
          <w:spacing w:val="-50"/>
          <w:sz w:val="31"/>
        </w:rPr>
        <w:t>动</w:t>
      </w:r>
      <w:r>
        <w:rPr>
          <w:color w:val="666666"/>
          <w:sz w:val="31"/>
        </w:rPr>
        <w:t>统计</w:t>
      </w:r>
      <w:r>
        <w:rPr>
          <w:color w:val="666666"/>
          <w:spacing w:val="-56"/>
          <w:sz w:val="31"/>
        </w:rPr>
        <w:t>包</w:t>
      </w:r>
      <w:r>
        <w:rPr>
          <w:color w:val="666666"/>
          <w:sz w:val="31"/>
        </w:rPr>
        <w:t>括（</w:t>
      </w:r>
      <w:r>
        <w:rPr>
          <w:color w:val="666666"/>
          <w:sz w:val="31"/>
        </w:rPr>
        <w:tab/>
      </w:r>
      <w:r>
        <w:rPr>
          <w:color w:val="7B7B7B"/>
          <w:w w:val="75"/>
          <w:sz w:val="33"/>
        </w:rPr>
        <w:t>）。</w:t>
      </w:r>
    </w:p>
    <w:p>
      <w:pPr>
        <w:spacing w:before="57"/>
        <w:ind w:left="1056" w:right="0" w:firstLine="0"/>
        <w:jc w:val="left"/>
        <w:rPr>
          <w:rFonts w:ascii="Arial"/>
          <w:sz w:val="144"/>
        </w:rPr>
      </w:pPr>
      <w:r>
        <w:br w:type="column"/>
      </w:r>
    </w:p>
    <w:p>
      <w:pPr>
        <w:spacing w:after="0"/>
        <w:jc w:val="left"/>
        <w:rPr>
          <w:rFonts w:ascii="Arial"/>
          <w:sz w:val="144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5559" w:space="154"/>
            <w:col w:w="9887"/>
          </w:cols>
        </w:sectPr>
      </w:pPr>
    </w:p>
    <w:p>
      <w:pPr>
        <w:pStyle w:val="5"/>
        <w:spacing w:before="7"/>
        <w:rPr>
          <w:rFonts w:ascii="Arial"/>
          <w:sz w:val="20"/>
        </w:rPr>
      </w:pPr>
    </w:p>
    <w:p>
      <w:pPr>
        <w:spacing w:before="62" w:line="429" w:lineRule="auto"/>
        <w:ind w:left="392" w:right="9296" w:firstLine="15"/>
        <w:jc w:val="both"/>
        <w:rPr>
          <w:sz w:val="31"/>
        </w:rPr>
      </w:pPr>
      <w:r>
        <w:rPr>
          <w:rFonts w:ascii="Arial" w:eastAsia="Arial"/>
          <w:color w:val="FD6969"/>
          <w:spacing w:val="-14"/>
          <w:sz w:val="30"/>
        </w:rPr>
        <w:t>A</w:t>
      </w:r>
      <w:r>
        <w:rPr>
          <w:color w:val="FD6969"/>
          <w:spacing w:val="8"/>
          <w:sz w:val="31"/>
        </w:rPr>
        <w:t xml:space="preserve">、人口 出生统计     </w:t>
      </w:r>
      <w:r>
        <w:rPr>
          <w:rFonts w:ascii="Arial" w:eastAsia="Arial"/>
          <w:color w:val="FD5252"/>
          <w:spacing w:val="-32"/>
          <w:sz w:val="30"/>
        </w:rPr>
        <w:t>B</w:t>
      </w:r>
      <w:r>
        <w:rPr>
          <w:color w:val="FD5252"/>
          <w:spacing w:val="-3"/>
          <w:sz w:val="31"/>
        </w:rPr>
        <w:t>、人</w:t>
      </w:r>
      <w:r>
        <w:rPr>
          <w:color w:val="FD8282"/>
          <w:spacing w:val="3"/>
          <w:sz w:val="31"/>
        </w:rPr>
        <w:t>口</w:t>
      </w:r>
      <w:r>
        <w:rPr>
          <w:color w:val="FD6969"/>
          <w:spacing w:val="-23"/>
          <w:sz w:val="31"/>
        </w:rPr>
        <w:t>死</w:t>
      </w:r>
      <w:r>
        <w:rPr>
          <w:color w:val="FD8282"/>
          <w:spacing w:val="-26"/>
          <w:sz w:val="31"/>
        </w:rPr>
        <w:t>亡</w:t>
      </w:r>
      <w:r>
        <w:rPr>
          <w:color w:val="FD6969"/>
          <w:spacing w:val="26"/>
          <w:sz w:val="31"/>
        </w:rPr>
        <w:t>统</w:t>
      </w:r>
      <w:r>
        <w:rPr>
          <w:color w:val="FB3F3F"/>
          <w:sz w:val="31"/>
        </w:rPr>
        <w:t>计</w:t>
      </w:r>
      <w:r>
        <w:rPr>
          <w:rFonts w:ascii="Arial" w:eastAsia="Arial"/>
          <w:color w:val="FD6969"/>
          <w:spacing w:val="-26"/>
          <w:sz w:val="30"/>
        </w:rPr>
        <w:t>C</w:t>
      </w:r>
      <w:r>
        <w:rPr>
          <w:color w:val="FD6969"/>
          <w:spacing w:val="-30"/>
          <w:sz w:val="31"/>
        </w:rPr>
        <w:t xml:space="preserve">、人 </w:t>
      </w:r>
      <w:r>
        <w:rPr>
          <w:rFonts w:ascii="Arial" w:eastAsia="Arial"/>
          <w:color w:val="FB3F3F"/>
          <w:spacing w:val="-33"/>
          <w:sz w:val="30"/>
        </w:rPr>
        <w:t>1</w:t>
      </w:r>
      <w:r>
        <w:rPr>
          <w:rFonts w:ascii="Arial" w:eastAsia="Arial"/>
          <w:color w:val="FD6969"/>
          <w:spacing w:val="-33"/>
          <w:sz w:val="30"/>
        </w:rPr>
        <w:t xml:space="preserve">7 </w:t>
      </w:r>
      <w:r>
        <w:rPr>
          <w:color w:val="FD8282"/>
          <w:spacing w:val="-31"/>
          <w:sz w:val="31"/>
        </w:rPr>
        <w:t xml:space="preserve">自 </w:t>
      </w:r>
      <w:r>
        <w:rPr>
          <w:color w:val="FD6969"/>
          <w:spacing w:val="9"/>
          <w:sz w:val="31"/>
        </w:rPr>
        <w:t xml:space="preserve">然增加统计  </w:t>
      </w:r>
      <w:r>
        <w:rPr>
          <w:rFonts w:ascii="Arial" w:eastAsia="Arial"/>
          <w:color w:val="FD5252"/>
          <w:spacing w:val="-27"/>
          <w:sz w:val="30"/>
        </w:rPr>
        <w:t>D</w:t>
      </w:r>
      <w:r>
        <w:rPr>
          <w:color w:val="FD5252"/>
          <w:spacing w:val="-42"/>
          <w:sz w:val="31"/>
        </w:rPr>
        <w:t>、 人</w:t>
      </w:r>
      <w:r>
        <w:rPr>
          <w:color w:val="FD8282"/>
          <w:spacing w:val="-7"/>
          <w:sz w:val="31"/>
        </w:rPr>
        <w:t>门</w:t>
      </w:r>
      <w:r>
        <w:rPr>
          <w:color w:val="FD6969"/>
          <w:spacing w:val="-22"/>
          <w:sz w:val="31"/>
        </w:rPr>
        <w:t>迁入统</w:t>
      </w:r>
      <w:r>
        <w:rPr>
          <w:color w:val="FB3F3F"/>
          <w:sz w:val="31"/>
        </w:rPr>
        <w:t>计</w:t>
      </w:r>
      <w:r>
        <w:rPr>
          <w:rFonts w:ascii="Arial" w:eastAsia="Arial"/>
          <w:color w:val="FD6969"/>
          <w:spacing w:val="-31"/>
          <w:sz w:val="31"/>
        </w:rPr>
        <w:t>E</w:t>
      </w:r>
      <w:r>
        <w:rPr>
          <w:color w:val="FD6969"/>
          <w:sz w:val="31"/>
        </w:rPr>
        <w:t>、人口迁出统计</w:t>
      </w:r>
    </w:p>
    <w:p>
      <w:pPr>
        <w:pStyle w:val="9"/>
        <w:numPr>
          <w:ilvl w:val="0"/>
          <w:numId w:val="72"/>
        </w:numPr>
        <w:tabs>
          <w:tab w:val="left" w:pos="1210"/>
        </w:tabs>
        <w:spacing w:before="0" w:after="0" w:line="391" w:lineRule="exact"/>
        <w:ind w:left="1209" w:right="0" w:hanging="800"/>
        <w:jc w:val="both"/>
        <w:rPr>
          <w:rFonts w:ascii="Times New Roman" w:eastAsia="Times New Roman"/>
          <w:color w:val="232323"/>
          <w:sz w:val="30"/>
        </w:rPr>
      </w:pPr>
      <w:r>
        <w:rPr>
          <w:color w:val="666666"/>
          <w:w w:val="105"/>
          <w:sz w:val="31"/>
        </w:rPr>
        <w:t>在地区</w:t>
      </w:r>
      <w:r>
        <w:rPr>
          <w:color w:val="666666"/>
          <w:spacing w:val="-265"/>
          <w:w w:val="105"/>
          <w:sz w:val="31"/>
        </w:rPr>
        <w:t>核</w:t>
      </w:r>
      <w:r>
        <w:rPr>
          <w:color w:val="898989"/>
          <w:spacing w:val="-25"/>
          <w:w w:val="105"/>
          <w:sz w:val="31"/>
        </w:rPr>
        <w:t>算</w:t>
      </w:r>
      <w:r>
        <w:rPr>
          <w:color w:val="4B4B4B"/>
          <w:spacing w:val="-36"/>
          <w:w w:val="105"/>
          <w:sz w:val="31"/>
        </w:rPr>
        <w:t>的</w:t>
      </w:r>
      <w:r>
        <w:rPr>
          <w:color w:val="898989"/>
          <w:spacing w:val="-10"/>
          <w:w w:val="105"/>
          <w:sz w:val="31"/>
        </w:rPr>
        <w:t>层</w:t>
      </w:r>
      <w:r>
        <w:rPr>
          <w:color w:val="666666"/>
          <w:spacing w:val="-17"/>
          <w:w w:val="105"/>
          <w:sz w:val="31"/>
        </w:rPr>
        <w:t>次上</w:t>
      </w:r>
      <w:r>
        <w:rPr>
          <w:color w:val="4B4B4B"/>
          <w:spacing w:val="-65"/>
          <w:w w:val="105"/>
          <w:sz w:val="31"/>
        </w:rPr>
        <w:t xml:space="preserve">， </w:t>
      </w:r>
      <w:r>
        <w:rPr>
          <w:color w:val="666666"/>
          <w:spacing w:val="-15"/>
          <w:w w:val="105"/>
          <w:sz w:val="31"/>
        </w:rPr>
        <w:t xml:space="preserve">所有的交易可划分为 ( </w:t>
      </w:r>
      <w:r>
        <w:rPr>
          <w:color w:val="7B7B7B"/>
          <w:sz w:val="27"/>
        </w:rPr>
        <w:t>)。</w:t>
      </w:r>
    </w:p>
    <w:p>
      <w:pPr>
        <w:spacing w:before="305"/>
        <w:ind w:left="408" w:right="0" w:firstLine="0"/>
        <w:jc w:val="left"/>
        <w:rPr>
          <w:sz w:val="31"/>
        </w:rPr>
      </w:pPr>
      <w:r>
        <w:rPr>
          <w:rFonts w:ascii="Arial" w:eastAsia="Arial"/>
          <w:color w:val="FD6969"/>
          <w:w w:val="105"/>
          <w:sz w:val="31"/>
        </w:rPr>
        <w:t>A</w:t>
      </w:r>
      <w:r>
        <w:rPr>
          <w:color w:val="FD6969"/>
          <w:w w:val="105"/>
          <w:sz w:val="31"/>
        </w:rPr>
        <w:t>、地</w:t>
      </w:r>
      <w:r>
        <w:rPr>
          <w:color w:val="FD8282"/>
          <w:w w:val="105"/>
          <w:sz w:val="31"/>
        </w:rPr>
        <w:t>区</w:t>
      </w:r>
      <w:r>
        <w:rPr>
          <w:color w:val="FD5252"/>
          <w:w w:val="105"/>
          <w:sz w:val="31"/>
        </w:rPr>
        <w:t>内交易</w:t>
      </w:r>
    </w:p>
    <w:p>
      <w:pPr>
        <w:spacing w:before="285"/>
        <w:ind w:left="384" w:right="0" w:firstLine="0"/>
        <w:jc w:val="left"/>
        <w:rPr>
          <w:sz w:val="31"/>
        </w:rPr>
      </w:pPr>
      <w:r>
        <w:rPr>
          <w:rFonts w:ascii="Arial" w:eastAsia="Arial"/>
          <w:color w:val="FD6969"/>
          <w:w w:val="105"/>
          <w:sz w:val="31"/>
        </w:rPr>
        <w:t>B</w:t>
      </w:r>
      <w:r>
        <w:rPr>
          <w:color w:val="FD6969"/>
          <w:w w:val="105"/>
          <w:sz w:val="31"/>
        </w:rPr>
        <w:t>、国内的地区外</w:t>
      </w:r>
      <w:r>
        <w:rPr>
          <w:color w:val="FD8282"/>
          <w:w w:val="105"/>
          <w:sz w:val="31"/>
        </w:rPr>
        <w:t>部</w:t>
      </w:r>
      <w:r>
        <w:rPr>
          <w:color w:val="FD6969"/>
          <w:w w:val="105"/>
          <w:sz w:val="31"/>
        </w:rPr>
        <w:t>交易</w:t>
      </w:r>
    </w:p>
    <w:p>
      <w:pPr>
        <w:pStyle w:val="5"/>
        <w:spacing w:before="5"/>
        <w:rPr>
          <w:sz w:val="25"/>
        </w:rPr>
      </w:pPr>
    </w:p>
    <w:p>
      <w:pPr>
        <w:spacing w:before="0"/>
        <w:ind w:left="392" w:right="0" w:firstLine="0"/>
        <w:jc w:val="left"/>
        <w:rPr>
          <w:sz w:val="31"/>
        </w:rPr>
      </w:pPr>
      <w:r>
        <w:rPr>
          <w:rFonts w:ascii="Arial" w:eastAsia="Arial"/>
          <w:color w:val="FD6969"/>
          <w:w w:val="105"/>
          <w:sz w:val="30"/>
        </w:rPr>
        <w:t>C</w:t>
      </w:r>
      <w:r>
        <w:rPr>
          <w:color w:val="FD6969"/>
          <w:w w:val="105"/>
          <w:sz w:val="31"/>
        </w:rPr>
        <w:t>、对国外</w:t>
      </w:r>
      <w:r>
        <w:rPr>
          <w:color w:val="FD8282"/>
          <w:w w:val="105"/>
          <w:sz w:val="31"/>
        </w:rPr>
        <w:t>的</w:t>
      </w:r>
      <w:r>
        <w:rPr>
          <w:color w:val="FD6969"/>
          <w:w w:val="105"/>
          <w:sz w:val="31"/>
        </w:rPr>
        <w:t>交易</w:t>
      </w:r>
    </w:p>
    <w:p>
      <w:pPr>
        <w:pStyle w:val="5"/>
        <w:spacing w:before="5"/>
        <w:rPr>
          <w:sz w:val="25"/>
        </w:rPr>
      </w:pPr>
    </w:p>
    <w:p>
      <w:pPr>
        <w:spacing w:before="0"/>
        <w:ind w:left="383" w:right="0" w:firstLine="0"/>
        <w:jc w:val="left"/>
        <w:rPr>
          <w:sz w:val="31"/>
        </w:rPr>
      </w:pPr>
      <w:r>
        <w:rPr>
          <w:rFonts w:ascii="Arial" w:eastAsia="Arial"/>
          <w:color w:val="666666"/>
          <w:spacing w:val="-51"/>
          <w:w w:val="105"/>
          <w:sz w:val="31"/>
        </w:rPr>
        <w:t>D</w:t>
      </w:r>
      <w:r>
        <w:rPr>
          <w:color w:val="666666"/>
          <w:spacing w:val="24"/>
          <w:w w:val="105"/>
          <w:sz w:val="31"/>
        </w:rPr>
        <w:t>、地</w:t>
      </w:r>
      <w:r>
        <w:rPr>
          <w:color w:val="898989"/>
          <w:spacing w:val="-36"/>
          <w:w w:val="105"/>
          <w:sz w:val="31"/>
        </w:rPr>
        <w:t>区</w:t>
      </w:r>
      <w:r>
        <w:rPr>
          <w:color w:val="4B4B4B"/>
          <w:spacing w:val="-6"/>
          <w:w w:val="105"/>
          <w:sz w:val="31"/>
        </w:rPr>
        <w:t>内</w:t>
      </w:r>
      <w:r>
        <w:rPr>
          <w:color w:val="7B7B7B"/>
          <w:w w:val="105"/>
          <w:sz w:val="31"/>
        </w:rPr>
        <w:t>生产交易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75"/>
        <w:ind w:left="403" w:right="0" w:firstLine="0"/>
        <w:jc w:val="left"/>
        <w:rPr>
          <w:sz w:val="29"/>
        </w:rPr>
      </w:pPr>
      <w:r>
        <w:rPr>
          <w:rFonts w:ascii="Arial" w:eastAsia="Arial"/>
          <w:color w:val="5B5B5B"/>
          <w:spacing w:val="-49"/>
          <w:w w:val="105"/>
          <w:sz w:val="31"/>
        </w:rPr>
        <w:t>E</w:t>
      </w:r>
      <w:r>
        <w:rPr>
          <w:color w:val="5B5B5B"/>
          <w:spacing w:val="-21"/>
          <w:w w:val="105"/>
          <w:sz w:val="29"/>
        </w:rPr>
        <w:t>、 地</w:t>
      </w:r>
      <w:r>
        <w:rPr>
          <w:color w:val="8A8A8A"/>
          <w:spacing w:val="31"/>
          <w:w w:val="105"/>
          <w:sz w:val="29"/>
        </w:rPr>
        <w:t>区</w:t>
      </w:r>
      <w:r>
        <w:rPr>
          <w:color w:val="5B5B5B"/>
          <w:spacing w:val="8"/>
          <w:w w:val="105"/>
          <w:sz w:val="29"/>
        </w:rPr>
        <w:t>内收入分配与使</w:t>
      </w:r>
      <w:r>
        <w:rPr>
          <w:color w:val="8A8A8A"/>
          <w:spacing w:val="-2"/>
          <w:w w:val="105"/>
          <w:sz w:val="29"/>
        </w:rPr>
        <w:t>用交易</w:t>
      </w:r>
    </w:p>
    <w:p>
      <w:pPr>
        <w:pStyle w:val="5"/>
        <w:spacing w:before="2"/>
        <w:rPr>
          <w:sz w:val="24"/>
        </w:rPr>
      </w:pPr>
    </w:p>
    <w:p>
      <w:pPr>
        <w:pStyle w:val="9"/>
        <w:numPr>
          <w:ilvl w:val="0"/>
          <w:numId w:val="72"/>
        </w:numPr>
        <w:tabs>
          <w:tab w:val="left" w:pos="1174"/>
          <w:tab w:val="left" w:pos="8033"/>
        </w:tabs>
        <w:spacing w:before="1" w:after="0" w:line="240" w:lineRule="auto"/>
        <w:ind w:left="1173" w:right="0" w:hanging="763"/>
        <w:jc w:val="left"/>
        <w:rPr>
          <w:rFonts w:ascii="Times New Roman" w:eastAsia="Times New Roman"/>
          <w:color w:val="3F3F3F"/>
          <w:sz w:val="29"/>
        </w:rPr>
      </w:pPr>
      <w:r>
        <w:rPr>
          <w:color w:val="5B5B5B"/>
          <w:spacing w:val="-135"/>
          <w:sz w:val="29"/>
        </w:rPr>
        <w:t>按</w:t>
      </w:r>
      <w:r>
        <w:rPr>
          <w:color w:val="5B5B5B"/>
          <w:spacing w:val="-21"/>
          <w:sz w:val="29"/>
        </w:rPr>
        <w:t>人</w:t>
      </w:r>
      <w:r>
        <w:rPr>
          <w:color w:val="8A8A8A"/>
          <w:spacing w:val="5"/>
          <w:sz w:val="29"/>
        </w:rPr>
        <w:t>口</w:t>
      </w:r>
      <w:r>
        <w:rPr>
          <w:color w:val="8A8A8A"/>
          <w:spacing w:val="-3"/>
          <w:sz w:val="29"/>
        </w:rPr>
        <w:t>所</w:t>
      </w:r>
      <w:r>
        <w:rPr>
          <w:color w:val="8A8A8A"/>
          <w:spacing w:val="4"/>
          <w:sz w:val="29"/>
        </w:rPr>
        <w:t>从</w:t>
      </w:r>
      <w:r>
        <w:rPr>
          <w:color w:val="8A8A8A"/>
          <w:spacing w:val="-6"/>
          <w:sz w:val="29"/>
        </w:rPr>
        <w:t>事</w:t>
      </w:r>
      <w:r>
        <w:rPr>
          <w:color w:val="8A8A8A"/>
          <w:spacing w:val="6"/>
          <w:sz w:val="29"/>
        </w:rPr>
        <w:t>劳</w:t>
      </w:r>
      <w:r>
        <w:rPr>
          <w:color w:val="8A8A8A"/>
          <w:spacing w:val="-22"/>
          <w:sz w:val="29"/>
        </w:rPr>
        <w:t>动</w:t>
      </w:r>
      <w:r>
        <w:rPr>
          <w:color w:val="5B5B5B"/>
          <w:spacing w:val="42"/>
          <w:sz w:val="29"/>
        </w:rPr>
        <w:t>的</w:t>
      </w:r>
      <w:r>
        <w:rPr>
          <w:color w:val="5B5B5B"/>
          <w:sz w:val="29"/>
        </w:rPr>
        <w:t>性</w:t>
      </w:r>
      <w:r>
        <w:rPr>
          <w:color w:val="5B5B5B"/>
          <w:spacing w:val="-5"/>
          <w:sz w:val="29"/>
        </w:rPr>
        <w:t>质</w:t>
      </w:r>
      <w:r>
        <w:rPr>
          <w:color w:val="3F3F3F"/>
          <w:sz w:val="29"/>
        </w:rPr>
        <w:t xml:space="preserve">， </w:t>
      </w:r>
      <w:r>
        <w:rPr>
          <w:color w:val="3F3F3F"/>
          <w:spacing w:val="82"/>
          <w:sz w:val="29"/>
        </w:rPr>
        <w:t xml:space="preserve"> </w:t>
      </w:r>
      <w:r>
        <w:rPr>
          <w:color w:val="8A8A8A"/>
          <w:sz w:val="29"/>
        </w:rPr>
        <w:t>可</w:t>
      </w:r>
      <w:r>
        <w:rPr>
          <w:color w:val="8A8A8A"/>
          <w:spacing w:val="44"/>
          <w:sz w:val="29"/>
        </w:rPr>
        <w:t>以</w:t>
      </w:r>
      <w:r>
        <w:rPr>
          <w:color w:val="8A8A8A"/>
          <w:spacing w:val="25"/>
          <w:sz w:val="29"/>
        </w:rPr>
        <w:t>将</w:t>
      </w:r>
      <w:r>
        <w:rPr>
          <w:color w:val="5B5B5B"/>
          <w:spacing w:val="8"/>
          <w:sz w:val="29"/>
        </w:rPr>
        <w:t>人</w:t>
      </w:r>
      <w:r>
        <w:rPr>
          <w:color w:val="8A8A8A"/>
          <w:spacing w:val="32"/>
          <w:sz w:val="29"/>
        </w:rPr>
        <w:t>口</w:t>
      </w:r>
      <w:r>
        <w:rPr>
          <w:color w:val="8A8A8A"/>
          <w:spacing w:val="28"/>
          <w:sz w:val="29"/>
        </w:rPr>
        <w:t>区</w:t>
      </w:r>
      <w:r>
        <w:rPr>
          <w:color w:val="8A8A8A"/>
          <w:spacing w:val="50"/>
          <w:sz w:val="29"/>
        </w:rPr>
        <w:t>分</w:t>
      </w:r>
      <w:r>
        <w:rPr>
          <w:color w:val="8A8A8A"/>
          <w:spacing w:val="3"/>
          <w:sz w:val="29"/>
        </w:rPr>
        <w:t>为</w:t>
      </w:r>
      <w:r>
        <w:rPr>
          <w:color w:val="5B5B5B"/>
          <w:sz w:val="29"/>
        </w:rPr>
        <w:t>（</w:t>
      </w:r>
      <w:r>
        <w:rPr>
          <w:color w:val="5B5B5B"/>
          <w:sz w:val="29"/>
        </w:rPr>
        <w:tab/>
      </w:r>
      <w:r>
        <w:rPr>
          <w:color w:val="727272"/>
          <w:w w:val="75"/>
          <w:sz w:val="29"/>
        </w:rPr>
        <w:t>），</w:t>
      </w:r>
    </w:p>
    <w:p>
      <w:pPr>
        <w:pStyle w:val="5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17840" w:h="25260"/>
          <w:pgMar w:top="1400" w:right="940" w:bottom="280" w:left="1300" w:header="720" w:footer="720" w:gutter="0"/>
        </w:sectPr>
      </w:pPr>
    </w:p>
    <w:p>
      <w:pPr>
        <w:spacing w:before="92"/>
        <w:ind w:left="408" w:right="0" w:firstLine="0"/>
        <w:jc w:val="left"/>
        <w:rPr>
          <w:sz w:val="29"/>
        </w:rPr>
      </w:pPr>
      <w:r>
        <w:rPr>
          <w:rFonts w:ascii="Arial" w:eastAsia="Arial"/>
          <w:color w:val="FD5D5D"/>
          <w:w w:val="95"/>
          <w:sz w:val="28"/>
        </w:rPr>
        <w:t>A</w:t>
      </w:r>
      <w:r>
        <w:rPr>
          <w:color w:val="FD5D5D"/>
          <w:w w:val="95"/>
          <w:sz w:val="29"/>
        </w:rPr>
        <w:t>、 农 业 人口</w:t>
      </w:r>
    </w:p>
    <w:p>
      <w:pPr>
        <w:pStyle w:val="5"/>
        <w:spacing w:before="3"/>
        <w:rPr>
          <w:sz w:val="24"/>
        </w:rPr>
      </w:pPr>
    </w:p>
    <w:p>
      <w:pPr>
        <w:spacing w:before="0"/>
        <w:ind w:left="391" w:right="0" w:firstLine="0"/>
        <w:jc w:val="left"/>
        <w:rPr>
          <w:sz w:val="29"/>
        </w:rPr>
      </w:pPr>
      <w:r>
        <w:rPr>
          <w:rFonts w:ascii="Arial" w:eastAsia="Arial"/>
          <w:color w:val="727272"/>
          <w:w w:val="95"/>
          <w:sz w:val="33"/>
        </w:rPr>
        <w:t>C</w:t>
      </w:r>
      <w:r>
        <w:rPr>
          <w:color w:val="727272"/>
          <w:w w:val="95"/>
          <w:sz w:val="29"/>
        </w:rPr>
        <w:t>、 府 主</w:t>
      </w:r>
    </w:p>
    <w:p>
      <w:pPr>
        <w:spacing w:before="322"/>
        <w:ind w:left="400" w:right="0" w:firstLine="0"/>
        <w:jc w:val="left"/>
        <w:rPr>
          <w:sz w:val="29"/>
        </w:rPr>
      </w:pPr>
      <w:r>
        <w:rPr>
          <w:rFonts w:ascii="Arial" w:eastAsia="Arial"/>
          <w:color w:val="727272"/>
          <w:spacing w:val="-45"/>
          <w:w w:val="95"/>
          <w:sz w:val="34"/>
        </w:rPr>
        <w:t>E</w:t>
      </w:r>
      <w:r>
        <w:rPr>
          <w:color w:val="727272"/>
          <w:spacing w:val="-32"/>
          <w:w w:val="95"/>
          <w:sz w:val="29"/>
        </w:rPr>
        <w:t>、 自给 劳 动者</w:t>
      </w:r>
    </w:p>
    <w:p>
      <w:pPr>
        <w:spacing w:before="91" w:line="453" w:lineRule="auto"/>
        <w:ind w:left="391" w:right="8522" w:firstLine="21"/>
        <w:jc w:val="left"/>
        <w:rPr>
          <w:sz w:val="29"/>
        </w:rPr>
      </w:pPr>
      <w:r>
        <w:br w:type="column"/>
      </w:r>
      <w:r>
        <w:rPr>
          <w:rFonts w:ascii="Arial" w:eastAsia="Arial"/>
          <w:color w:val="FD7575"/>
          <w:spacing w:val="-51"/>
          <w:sz w:val="31"/>
        </w:rPr>
        <w:t>B</w:t>
      </w:r>
      <w:r>
        <w:rPr>
          <w:color w:val="FD7575"/>
          <w:spacing w:val="10"/>
          <w:sz w:val="29"/>
        </w:rPr>
        <w:t>、非农业人</w:t>
      </w:r>
      <w:r>
        <w:rPr>
          <w:rFonts w:ascii="Arial" w:eastAsia="Arial"/>
          <w:color w:val="FF2A2A"/>
          <w:spacing w:val="-5"/>
          <w:w w:val="95"/>
          <w:sz w:val="30"/>
        </w:rPr>
        <w:t xml:space="preserve">1-1 </w:t>
      </w:r>
      <w:r>
        <w:rPr>
          <w:rFonts w:ascii="Arial" w:eastAsia="Arial"/>
          <w:color w:val="727272"/>
          <w:spacing w:val="-48"/>
          <w:sz w:val="31"/>
        </w:rPr>
        <w:t>D</w:t>
      </w:r>
      <w:r>
        <w:rPr>
          <w:color w:val="727272"/>
          <w:spacing w:val="14"/>
          <w:sz w:val="29"/>
        </w:rPr>
        <w:t>、雇员</w:t>
      </w:r>
    </w:p>
    <w:p>
      <w:pPr>
        <w:spacing w:after="0" w:line="453" w:lineRule="auto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383" w:space="2210"/>
            <w:col w:w="11007"/>
          </w:cols>
        </w:sectPr>
      </w:pPr>
    </w:p>
    <w:p>
      <w:pPr>
        <w:pStyle w:val="5"/>
        <w:rPr>
          <w:sz w:val="19"/>
        </w:rPr>
      </w:pPr>
    </w:p>
    <w:p>
      <w:pPr>
        <w:tabs>
          <w:tab w:val="left" w:pos="1036"/>
          <w:tab w:val="left" w:pos="4847"/>
        </w:tabs>
        <w:spacing w:before="87"/>
        <w:ind w:left="411" w:right="0" w:firstLine="0"/>
        <w:jc w:val="left"/>
        <w:rPr>
          <w:sz w:val="29"/>
        </w:rPr>
      </w:pPr>
      <w:r>
        <w:rPr>
          <w:rFonts w:ascii="Times New Roman" w:eastAsia="Times New Roman"/>
          <w:color w:val="262626"/>
          <w:spacing w:val="3"/>
          <w:w w:val="95"/>
          <w:sz w:val="31"/>
        </w:rPr>
        <w:t>1</w:t>
      </w:r>
      <w:r>
        <w:rPr>
          <w:rFonts w:ascii="Times New Roman" w:eastAsia="Times New Roman"/>
          <w:color w:val="5B5B5B"/>
          <w:spacing w:val="3"/>
          <w:w w:val="95"/>
          <w:sz w:val="31"/>
        </w:rPr>
        <w:t>06</w:t>
      </w:r>
      <w:r>
        <w:rPr>
          <w:rFonts w:ascii="Times New Roman" w:eastAsia="Times New Roman"/>
          <w:color w:val="5B5B5B"/>
          <w:spacing w:val="3"/>
          <w:w w:val="95"/>
          <w:sz w:val="31"/>
        </w:rPr>
        <w:tab/>
      </w:r>
      <w:r>
        <w:rPr>
          <w:color w:val="5B5B5B"/>
          <w:w w:val="95"/>
          <w:sz w:val="29"/>
        </w:rPr>
        <w:t>属</w:t>
      </w:r>
      <w:r>
        <w:rPr>
          <w:color w:val="5B5B5B"/>
          <w:spacing w:val="-92"/>
          <w:w w:val="95"/>
          <w:sz w:val="29"/>
        </w:rPr>
        <w:t xml:space="preserve"> </w:t>
      </w:r>
      <w:r>
        <w:rPr>
          <w:color w:val="5B5B5B"/>
          <w:w w:val="95"/>
          <w:sz w:val="29"/>
        </w:rPr>
        <w:t>于人</w:t>
      </w:r>
      <w:r>
        <w:rPr>
          <w:color w:val="5B5B5B"/>
          <w:spacing w:val="-54"/>
          <w:w w:val="95"/>
          <w:sz w:val="29"/>
        </w:rPr>
        <w:t xml:space="preserve"> </w:t>
      </w:r>
      <w:r>
        <w:rPr>
          <w:color w:val="8A8A8A"/>
          <w:w w:val="95"/>
          <w:sz w:val="29"/>
        </w:rPr>
        <w:t>口</w:t>
      </w:r>
      <w:r>
        <w:rPr>
          <w:color w:val="8A8A8A"/>
          <w:spacing w:val="-88"/>
          <w:w w:val="95"/>
          <w:sz w:val="29"/>
        </w:rPr>
        <w:t xml:space="preserve"> </w:t>
      </w:r>
      <w:r>
        <w:rPr>
          <w:color w:val="8A8A8A"/>
          <w:w w:val="95"/>
          <w:sz w:val="29"/>
        </w:rPr>
        <w:t>经</w:t>
      </w:r>
      <w:r>
        <w:rPr>
          <w:color w:val="8A8A8A"/>
          <w:spacing w:val="-89"/>
          <w:w w:val="95"/>
          <w:sz w:val="29"/>
        </w:rPr>
        <w:t xml:space="preserve"> </w:t>
      </w:r>
      <w:r>
        <w:rPr>
          <w:color w:val="8A8A8A"/>
          <w:w w:val="95"/>
          <w:sz w:val="29"/>
        </w:rPr>
        <w:t>济</w:t>
      </w:r>
      <w:r>
        <w:rPr>
          <w:color w:val="8A8A8A"/>
          <w:spacing w:val="-91"/>
          <w:w w:val="95"/>
          <w:sz w:val="29"/>
        </w:rPr>
        <w:t xml:space="preserve"> </w:t>
      </w:r>
      <w:r>
        <w:rPr>
          <w:color w:val="5B5B5B"/>
          <w:w w:val="95"/>
          <w:sz w:val="29"/>
        </w:rPr>
        <w:t>构成</w:t>
      </w:r>
      <w:r>
        <w:rPr>
          <w:color w:val="5B5B5B"/>
          <w:spacing w:val="-54"/>
          <w:w w:val="95"/>
          <w:sz w:val="29"/>
        </w:rPr>
        <w:t xml:space="preserve"> </w:t>
      </w:r>
      <w:r>
        <w:rPr>
          <w:color w:val="5B5B5B"/>
          <w:w w:val="95"/>
          <w:sz w:val="29"/>
        </w:rPr>
        <w:t>的</w:t>
      </w:r>
      <w:r>
        <w:rPr>
          <w:color w:val="5B5B5B"/>
          <w:spacing w:val="-88"/>
          <w:w w:val="95"/>
          <w:sz w:val="29"/>
        </w:rPr>
        <w:t xml:space="preserve"> </w:t>
      </w:r>
      <w:r>
        <w:rPr>
          <w:color w:val="5B5B5B"/>
          <w:w w:val="95"/>
          <w:sz w:val="29"/>
        </w:rPr>
        <w:t>有</w:t>
      </w:r>
      <w:r>
        <w:rPr>
          <w:color w:val="5B5B5B"/>
          <w:spacing w:val="-85"/>
          <w:w w:val="95"/>
          <w:sz w:val="29"/>
        </w:rPr>
        <w:t xml:space="preserve"> </w:t>
      </w:r>
      <w:r>
        <w:rPr>
          <w:color w:val="5B5B5B"/>
          <w:w w:val="95"/>
          <w:sz w:val="29"/>
        </w:rPr>
        <w:t>（</w:t>
      </w:r>
      <w:r>
        <w:rPr>
          <w:color w:val="5B5B5B"/>
          <w:w w:val="95"/>
          <w:sz w:val="29"/>
        </w:rPr>
        <w:tab/>
      </w:r>
      <w:r>
        <w:rPr>
          <w:color w:val="5B5B5B"/>
          <w:w w:val="95"/>
          <w:sz w:val="29"/>
        </w:rPr>
        <w:t>）</w:t>
      </w:r>
    </w:p>
    <w:p>
      <w:pPr>
        <w:pStyle w:val="5"/>
        <w:spacing w:before="2"/>
        <w:rPr>
          <w:sz w:val="25"/>
        </w:rPr>
      </w:pPr>
    </w:p>
    <w:p>
      <w:pPr>
        <w:tabs>
          <w:tab w:val="left" w:pos="3134"/>
        </w:tabs>
        <w:spacing w:before="0"/>
        <w:ind w:left="405" w:right="0" w:firstLine="0"/>
        <w:jc w:val="left"/>
        <w:rPr>
          <w:sz w:val="29"/>
        </w:rPr>
      </w:pPr>
      <w:r>
        <w:rPr>
          <w:rFonts w:ascii="Times New Roman" w:eastAsia="Times New Roman"/>
          <w:color w:val="FD5D5D"/>
          <w:spacing w:val="-15"/>
          <w:w w:val="90"/>
          <w:sz w:val="32"/>
        </w:rPr>
        <w:t>A</w:t>
      </w:r>
      <w:r>
        <w:rPr>
          <w:color w:val="FD5D5D"/>
          <w:w w:val="90"/>
          <w:sz w:val="29"/>
        </w:rPr>
        <w:t>、农</w:t>
      </w:r>
      <w:r>
        <w:rPr>
          <w:color w:val="FD5D5D"/>
          <w:spacing w:val="-30"/>
          <w:w w:val="90"/>
          <w:sz w:val="29"/>
        </w:rPr>
        <w:t xml:space="preserve"> </w:t>
      </w:r>
      <w:r>
        <w:rPr>
          <w:color w:val="FD5D5D"/>
          <w:w w:val="90"/>
          <w:sz w:val="29"/>
        </w:rPr>
        <w:t>业</w:t>
      </w:r>
      <w:r>
        <w:rPr>
          <w:color w:val="FD5D5D"/>
          <w:spacing w:val="-78"/>
          <w:w w:val="90"/>
          <w:sz w:val="29"/>
        </w:rPr>
        <w:t xml:space="preserve"> </w:t>
      </w:r>
      <w:r>
        <w:rPr>
          <w:color w:val="FD5D5D"/>
          <w:w w:val="90"/>
          <w:sz w:val="29"/>
        </w:rPr>
        <w:t>人口</w:t>
      </w:r>
      <w:r>
        <w:rPr>
          <w:color w:val="FD5D5D"/>
          <w:w w:val="90"/>
          <w:sz w:val="29"/>
        </w:rPr>
        <w:tab/>
      </w:r>
      <w:r>
        <w:rPr>
          <w:rFonts w:ascii="Times New Roman" w:eastAsia="Times New Roman"/>
          <w:color w:val="FB4141"/>
          <w:spacing w:val="-26"/>
          <w:w w:val="90"/>
          <w:sz w:val="32"/>
        </w:rPr>
        <w:t>B</w:t>
      </w:r>
      <w:r>
        <w:rPr>
          <w:color w:val="FB4141"/>
          <w:w w:val="90"/>
          <w:sz w:val="29"/>
        </w:rPr>
        <w:t>、</w:t>
      </w:r>
      <w:r>
        <w:rPr>
          <w:color w:val="FB4141"/>
          <w:spacing w:val="-50"/>
          <w:w w:val="90"/>
          <w:sz w:val="29"/>
        </w:rPr>
        <w:t xml:space="preserve"> </w:t>
      </w:r>
      <w:r>
        <w:rPr>
          <w:color w:val="FD5D5D"/>
          <w:w w:val="90"/>
          <w:sz w:val="29"/>
        </w:rPr>
        <w:t>非农</w:t>
      </w:r>
      <w:r>
        <w:rPr>
          <w:color w:val="FD5D5D"/>
          <w:spacing w:val="17"/>
          <w:w w:val="90"/>
          <w:sz w:val="29"/>
        </w:rPr>
        <w:t xml:space="preserve"> </w:t>
      </w:r>
      <w:r>
        <w:rPr>
          <w:color w:val="FD5D5D"/>
          <w:w w:val="90"/>
          <w:sz w:val="29"/>
        </w:rPr>
        <w:t>业</w:t>
      </w:r>
      <w:r>
        <w:rPr>
          <w:color w:val="FD5D5D"/>
          <w:spacing w:val="-52"/>
          <w:w w:val="90"/>
          <w:sz w:val="29"/>
        </w:rPr>
        <w:t xml:space="preserve"> </w:t>
      </w:r>
      <w:r>
        <w:rPr>
          <w:color w:val="FD5D5D"/>
          <w:w w:val="90"/>
          <w:sz w:val="29"/>
        </w:rPr>
        <w:t>人口</w:t>
      </w:r>
    </w:p>
    <w:p>
      <w:pPr>
        <w:pStyle w:val="5"/>
        <w:spacing w:before="10"/>
        <w:rPr>
          <w:sz w:val="25"/>
        </w:rPr>
      </w:pPr>
    </w:p>
    <w:p>
      <w:pPr>
        <w:tabs>
          <w:tab w:val="left" w:pos="3076"/>
        </w:tabs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5B5B5B"/>
          <w:spacing w:val="-23"/>
          <w:sz w:val="30"/>
        </w:rPr>
        <w:t>C</w:t>
      </w:r>
      <w:r>
        <w:rPr>
          <w:color w:val="5B5B5B"/>
          <w:sz w:val="29"/>
        </w:rPr>
        <w:t>、城</w:t>
      </w:r>
      <w:r>
        <w:rPr>
          <w:color w:val="5B5B5B"/>
          <w:spacing w:val="-93"/>
          <w:sz w:val="29"/>
        </w:rPr>
        <w:t xml:space="preserve"> </w:t>
      </w:r>
      <w:r>
        <w:rPr>
          <w:color w:val="5B5B5B"/>
          <w:spacing w:val="48"/>
          <w:sz w:val="29"/>
        </w:rPr>
        <w:t>镇</w:t>
      </w:r>
      <w:r>
        <w:rPr>
          <w:color w:val="5B5B5B"/>
          <w:sz w:val="29"/>
        </w:rPr>
        <w:t>人口</w:t>
      </w:r>
      <w:r>
        <w:rPr>
          <w:color w:val="5B5B5B"/>
          <w:sz w:val="29"/>
        </w:rPr>
        <w:tab/>
      </w:r>
      <w:r>
        <w:rPr>
          <w:rFonts w:ascii="Arial" w:eastAsia="Arial"/>
          <w:color w:val="5B5B5B"/>
          <w:spacing w:val="-28"/>
          <w:sz w:val="30"/>
        </w:rPr>
        <w:t>D</w:t>
      </w:r>
      <w:r>
        <w:rPr>
          <w:color w:val="5B5B5B"/>
          <w:spacing w:val="25"/>
          <w:sz w:val="29"/>
        </w:rPr>
        <w:t>、</w:t>
      </w:r>
      <w:r>
        <w:rPr>
          <w:color w:val="5B5B5B"/>
          <w:sz w:val="29"/>
        </w:rPr>
        <w:t>乡村</w:t>
      </w:r>
      <w:r>
        <w:rPr>
          <w:color w:val="5B5B5B"/>
          <w:spacing w:val="-89"/>
          <w:sz w:val="29"/>
        </w:rPr>
        <w:t xml:space="preserve"> </w:t>
      </w:r>
      <w:r>
        <w:rPr>
          <w:color w:val="5B5B5B"/>
          <w:spacing w:val="11"/>
          <w:sz w:val="29"/>
        </w:rPr>
        <w:t>人</w:t>
      </w:r>
      <w:r>
        <w:rPr>
          <w:color w:val="8A8A8A"/>
          <w:sz w:val="29"/>
        </w:rPr>
        <w:t>口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403" w:right="0" w:firstLine="0"/>
        <w:jc w:val="left"/>
        <w:rPr>
          <w:sz w:val="29"/>
        </w:rPr>
      </w:pPr>
      <w:r>
        <w:rPr>
          <w:rFonts w:ascii="Arial" w:eastAsia="Arial"/>
          <w:color w:val="5B5B5B"/>
          <w:sz w:val="31"/>
        </w:rPr>
        <w:t>E</w:t>
      </w:r>
      <w:r>
        <w:rPr>
          <w:color w:val="5B5B5B"/>
          <w:sz w:val="29"/>
        </w:rPr>
        <w:t>、自给 劳动者</w:t>
      </w:r>
    </w:p>
    <w:p>
      <w:pPr>
        <w:pStyle w:val="5"/>
        <w:spacing w:before="7"/>
        <w:rPr>
          <w:sz w:val="20"/>
        </w:rPr>
      </w:pPr>
    </w:p>
    <w:p>
      <w:pPr>
        <w:pStyle w:val="9"/>
        <w:numPr>
          <w:ilvl w:val="0"/>
          <w:numId w:val="73"/>
        </w:numPr>
        <w:tabs>
          <w:tab w:val="left" w:pos="1153"/>
          <w:tab w:val="left" w:pos="11027"/>
        </w:tabs>
        <w:spacing w:before="87" w:after="0" w:line="240" w:lineRule="auto"/>
        <w:ind w:left="1152" w:right="0" w:hanging="742"/>
        <w:jc w:val="left"/>
        <w:rPr>
          <w:sz w:val="29"/>
        </w:rPr>
      </w:pPr>
      <w:r>
        <w:rPr>
          <w:color w:val="5B5B5B"/>
          <w:spacing w:val="-75"/>
          <w:w w:val="95"/>
          <w:sz w:val="29"/>
        </w:rPr>
        <w:t>人</w:t>
      </w:r>
      <w:r>
        <w:rPr>
          <w:color w:val="5B5B5B"/>
          <w:w w:val="95"/>
          <w:sz w:val="29"/>
        </w:rPr>
        <w:t>口的</w:t>
      </w:r>
      <w:r>
        <w:rPr>
          <w:color w:val="5B5B5B"/>
          <w:spacing w:val="-13"/>
          <w:w w:val="95"/>
          <w:sz w:val="29"/>
        </w:rPr>
        <w:t xml:space="preserve"> </w:t>
      </w:r>
      <w:r>
        <w:rPr>
          <w:color w:val="5B5B5B"/>
          <w:spacing w:val="44"/>
          <w:w w:val="95"/>
          <w:sz w:val="29"/>
        </w:rPr>
        <w:t>义</w:t>
      </w:r>
      <w:r>
        <w:rPr>
          <w:color w:val="5B5B5B"/>
          <w:spacing w:val="39"/>
          <w:w w:val="95"/>
          <w:sz w:val="29"/>
        </w:rPr>
        <w:t>化</w:t>
      </w:r>
      <w:r>
        <w:rPr>
          <w:color w:val="5B5B5B"/>
          <w:spacing w:val="33"/>
          <w:w w:val="95"/>
          <w:sz w:val="29"/>
        </w:rPr>
        <w:t>教</w:t>
      </w:r>
      <w:r>
        <w:rPr>
          <w:color w:val="8A8A8A"/>
          <w:w w:val="95"/>
          <w:sz w:val="29"/>
        </w:rPr>
        <w:t>育构</w:t>
      </w:r>
      <w:r>
        <w:rPr>
          <w:color w:val="8A8A8A"/>
          <w:spacing w:val="-1"/>
          <w:w w:val="95"/>
          <w:sz w:val="29"/>
        </w:rPr>
        <w:t xml:space="preserve"> </w:t>
      </w:r>
      <w:r>
        <w:rPr>
          <w:color w:val="8A8A8A"/>
          <w:spacing w:val="51"/>
          <w:w w:val="95"/>
          <w:sz w:val="29"/>
        </w:rPr>
        <w:t>成</w:t>
      </w:r>
      <w:r>
        <w:rPr>
          <w:color w:val="8A8A8A"/>
          <w:spacing w:val="35"/>
          <w:w w:val="95"/>
          <w:sz w:val="29"/>
        </w:rPr>
        <w:t>以</w:t>
      </w:r>
      <w:r>
        <w:rPr>
          <w:color w:val="8A8A8A"/>
          <w:w w:val="95"/>
          <w:sz w:val="29"/>
        </w:rPr>
        <w:t>读</w:t>
      </w:r>
      <w:r>
        <w:rPr>
          <w:color w:val="8A8A8A"/>
          <w:spacing w:val="71"/>
          <w:w w:val="95"/>
          <w:sz w:val="29"/>
        </w:rPr>
        <w:t>写</w:t>
      </w:r>
      <w:r>
        <w:rPr>
          <w:color w:val="8A8A8A"/>
          <w:w w:val="95"/>
          <w:sz w:val="29"/>
        </w:rPr>
        <w:t>能</w:t>
      </w:r>
      <w:r>
        <w:rPr>
          <w:color w:val="8A8A8A"/>
          <w:spacing w:val="69"/>
          <w:w w:val="95"/>
          <w:sz w:val="29"/>
        </w:rPr>
        <w:t>力</w:t>
      </w:r>
      <w:r>
        <w:rPr>
          <w:color w:val="5B5B5B"/>
          <w:spacing w:val="44"/>
          <w:w w:val="95"/>
          <w:sz w:val="29"/>
        </w:rPr>
        <w:t>、</w:t>
      </w:r>
      <w:r>
        <w:rPr>
          <w:color w:val="5B5B5B"/>
          <w:spacing w:val="38"/>
          <w:w w:val="95"/>
          <w:sz w:val="29"/>
        </w:rPr>
        <w:t>识</w:t>
      </w:r>
      <w:r>
        <w:rPr>
          <w:color w:val="5B5B5B"/>
          <w:spacing w:val="33"/>
          <w:w w:val="95"/>
          <w:sz w:val="29"/>
        </w:rPr>
        <w:t>宇</w:t>
      </w:r>
      <w:r>
        <w:rPr>
          <w:color w:val="5B5B5B"/>
          <w:spacing w:val="34"/>
          <w:w w:val="95"/>
          <w:sz w:val="29"/>
        </w:rPr>
        <w:t>多</w:t>
      </w:r>
      <w:r>
        <w:rPr>
          <w:color w:val="5B5B5B"/>
          <w:spacing w:val="40"/>
          <w:w w:val="95"/>
          <w:sz w:val="29"/>
        </w:rPr>
        <w:t>少</w:t>
      </w:r>
      <w:r>
        <w:rPr>
          <w:color w:val="5B5B5B"/>
          <w:w w:val="95"/>
          <w:sz w:val="29"/>
        </w:rPr>
        <w:t>可</w:t>
      </w:r>
      <w:r>
        <w:rPr>
          <w:color w:val="5B5B5B"/>
          <w:spacing w:val="68"/>
          <w:w w:val="95"/>
          <w:sz w:val="29"/>
        </w:rPr>
        <w:t>以</w:t>
      </w:r>
      <w:r>
        <w:rPr>
          <w:color w:val="5B5B5B"/>
          <w:spacing w:val="39"/>
          <w:w w:val="95"/>
          <w:sz w:val="29"/>
        </w:rPr>
        <w:t>将</w:t>
      </w:r>
      <w:r>
        <w:rPr>
          <w:color w:val="8A8A8A"/>
          <w:spacing w:val="58"/>
          <w:w w:val="95"/>
          <w:sz w:val="29"/>
        </w:rPr>
        <w:t>全</w:t>
      </w:r>
      <w:r>
        <w:rPr>
          <w:color w:val="8A8A8A"/>
          <w:w w:val="95"/>
          <w:sz w:val="29"/>
        </w:rPr>
        <w:t>部</w:t>
      </w:r>
      <w:r>
        <w:rPr>
          <w:color w:val="5B5B5B"/>
          <w:spacing w:val="59"/>
          <w:w w:val="95"/>
          <w:sz w:val="29"/>
        </w:rPr>
        <w:t>人</w:t>
      </w:r>
      <w:r>
        <w:rPr>
          <w:color w:val="A5A5A5"/>
          <w:spacing w:val="27"/>
          <w:w w:val="95"/>
          <w:sz w:val="29"/>
        </w:rPr>
        <w:t>口</w:t>
      </w:r>
      <w:r>
        <w:rPr>
          <w:color w:val="727272"/>
          <w:spacing w:val="57"/>
          <w:w w:val="95"/>
          <w:sz w:val="29"/>
        </w:rPr>
        <w:t>划</w:t>
      </w:r>
      <w:r>
        <w:rPr>
          <w:color w:val="727272"/>
          <w:w w:val="95"/>
          <w:sz w:val="29"/>
        </w:rPr>
        <w:t>分</w:t>
      </w:r>
      <w:r>
        <w:rPr>
          <w:color w:val="727272"/>
          <w:spacing w:val="71"/>
          <w:w w:val="95"/>
          <w:sz w:val="29"/>
        </w:rPr>
        <w:t>为</w:t>
      </w:r>
      <w:r>
        <w:rPr>
          <w:color w:val="727272"/>
          <w:w w:val="95"/>
          <w:sz w:val="29"/>
        </w:rPr>
        <w:t>（</w:t>
      </w:r>
      <w:r>
        <w:rPr>
          <w:color w:val="727272"/>
          <w:w w:val="95"/>
          <w:sz w:val="29"/>
        </w:rPr>
        <w:tab/>
      </w:r>
      <w:r>
        <w:rPr>
          <w:color w:val="727272"/>
          <w:w w:val="80"/>
          <w:sz w:val="29"/>
        </w:rPr>
        <w:t>）．</w:t>
      </w:r>
    </w:p>
    <w:p>
      <w:pPr>
        <w:pStyle w:val="5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90"/>
        <w:ind w:left="408" w:right="0" w:firstLine="0"/>
        <w:jc w:val="left"/>
        <w:rPr>
          <w:sz w:val="29"/>
        </w:rPr>
      </w:pPr>
      <w:r>
        <w:rPr>
          <w:rFonts w:ascii="Arial" w:eastAsia="Arial"/>
          <w:color w:val="FD7575"/>
          <w:w w:val="95"/>
          <w:sz w:val="31"/>
        </w:rPr>
        <w:t>A</w:t>
      </w:r>
      <w:r>
        <w:rPr>
          <w:color w:val="FD7575"/>
          <w:w w:val="95"/>
          <w:sz w:val="29"/>
        </w:rPr>
        <w:t xml:space="preserve">、文 </w:t>
      </w:r>
      <w:r>
        <w:rPr>
          <w:color w:val="FF8E8E"/>
          <w:w w:val="95"/>
          <w:sz w:val="29"/>
        </w:rPr>
        <w:t>百</w:t>
      </w:r>
    </w:p>
    <w:p>
      <w:pPr>
        <w:pStyle w:val="5"/>
        <w:spacing w:before="3"/>
        <w:rPr>
          <w:sz w:val="24"/>
        </w:rPr>
      </w:pPr>
    </w:p>
    <w:p>
      <w:pPr>
        <w:spacing w:before="1"/>
        <w:ind w:left="392" w:right="0" w:firstLine="0"/>
        <w:jc w:val="left"/>
        <w:rPr>
          <w:sz w:val="29"/>
        </w:rPr>
      </w:pPr>
      <w:r>
        <w:rPr>
          <w:rFonts w:ascii="Arial" w:eastAsia="Arial"/>
          <w:color w:val="5B5B5B"/>
          <w:spacing w:val="-23"/>
          <w:w w:val="95"/>
          <w:sz w:val="30"/>
        </w:rPr>
        <w:t>C</w:t>
      </w:r>
      <w:r>
        <w:rPr>
          <w:color w:val="5B5B5B"/>
          <w:spacing w:val="47"/>
          <w:w w:val="95"/>
          <w:sz w:val="29"/>
        </w:rPr>
        <w:t>、</w:t>
      </w:r>
      <w:r>
        <w:rPr>
          <w:color w:val="8A8A8A"/>
          <w:spacing w:val="-7"/>
          <w:w w:val="95"/>
          <w:sz w:val="29"/>
        </w:rPr>
        <w:t>高等 教育</w:t>
      </w:r>
    </w:p>
    <w:p>
      <w:pPr>
        <w:spacing w:before="90" w:line="439" w:lineRule="auto"/>
        <w:ind w:left="392" w:right="8817" w:firstLine="21"/>
        <w:jc w:val="left"/>
        <w:rPr>
          <w:sz w:val="29"/>
        </w:rPr>
      </w:pPr>
      <w:r>
        <w:br w:type="column"/>
      </w:r>
      <w:r>
        <w:rPr>
          <w:rFonts w:ascii="Arial" w:eastAsia="Arial"/>
          <w:color w:val="727272"/>
          <w:w w:val="105"/>
          <w:sz w:val="31"/>
        </w:rPr>
        <w:t>B</w:t>
      </w:r>
      <w:r>
        <w:rPr>
          <w:color w:val="727272"/>
          <w:w w:val="105"/>
          <w:sz w:val="29"/>
        </w:rPr>
        <w:t>、中等教育</w:t>
      </w:r>
      <w:r>
        <w:rPr>
          <w:rFonts w:ascii="Arial" w:eastAsia="Arial"/>
          <w:color w:val="FD5D5D"/>
          <w:w w:val="105"/>
          <w:sz w:val="31"/>
        </w:rPr>
        <w:t>D</w:t>
      </w:r>
      <w:r>
        <w:rPr>
          <w:color w:val="FD5D5D"/>
          <w:w w:val="105"/>
          <w:sz w:val="29"/>
        </w:rPr>
        <w:t>、半 文盲</w:t>
      </w:r>
    </w:p>
    <w:p>
      <w:pPr>
        <w:spacing w:after="0" w:line="439" w:lineRule="auto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143" w:space="2449"/>
            <w:col w:w="11008"/>
          </w:cols>
        </w:sectPr>
      </w:pPr>
    </w:p>
    <w:p>
      <w:pPr>
        <w:spacing w:before="23"/>
        <w:ind w:left="403" w:right="0" w:firstLine="0"/>
        <w:jc w:val="left"/>
        <w:rPr>
          <w:sz w:val="29"/>
        </w:rPr>
      </w:pPr>
      <w:r>
        <w:rPr>
          <w:rFonts w:ascii="Arial" w:eastAsia="Arial"/>
          <w:color w:val="FD5D5D"/>
          <w:sz w:val="31"/>
        </w:rPr>
        <w:t>E</w:t>
      </w:r>
      <w:r>
        <w:rPr>
          <w:color w:val="FD5D5D"/>
          <w:sz w:val="29"/>
        </w:rPr>
        <w:t>、非文 官</w:t>
      </w:r>
    </w:p>
    <w:p>
      <w:pPr>
        <w:pStyle w:val="5"/>
        <w:spacing w:before="5"/>
        <w:rPr>
          <w:sz w:val="27"/>
        </w:rPr>
      </w:pPr>
    </w:p>
    <w:p>
      <w:pPr>
        <w:pStyle w:val="9"/>
        <w:numPr>
          <w:ilvl w:val="0"/>
          <w:numId w:val="73"/>
        </w:numPr>
        <w:tabs>
          <w:tab w:val="left" w:pos="1150"/>
          <w:tab w:val="left" w:pos="4216"/>
        </w:tabs>
        <w:spacing w:before="0" w:after="0" w:line="453" w:lineRule="auto"/>
        <w:ind w:left="385" w:right="10866" w:firstLine="26"/>
        <w:jc w:val="left"/>
        <w:rPr>
          <w:sz w:val="29"/>
        </w:rPr>
      </w:pPr>
      <w:r>
        <w:rPr>
          <w:color w:val="5B5B5B"/>
          <w:spacing w:val="-66"/>
          <w:sz w:val="29"/>
        </w:rPr>
        <w:t>劳</w:t>
      </w:r>
      <w:r>
        <w:rPr>
          <w:color w:val="5B5B5B"/>
          <w:spacing w:val="45"/>
          <w:sz w:val="29"/>
        </w:rPr>
        <w:t>动</w:t>
      </w:r>
      <w:r>
        <w:rPr>
          <w:color w:val="5B5B5B"/>
          <w:sz w:val="29"/>
        </w:rPr>
        <w:t>适龄人口</w:t>
      </w:r>
      <w:r>
        <w:rPr>
          <w:color w:val="5B5B5B"/>
          <w:spacing w:val="-15"/>
          <w:sz w:val="29"/>
        </w:rPr>
        <w:t>包括</w:t>
      </w:r>
      <w:r>
        <w:rPr>
          <w:color w:val="8A8A8A"/>
          <w:sz w:val="29"/>
        </w:rPr>
        <w:t>（</w:t>
      </w:r>
      <w:r>
        <w:rPr>
          <w:color w:val="8A8A8A"/>
          <w:sz w:val="29"/>
        </w:rPr>
        <w:tab/>
      </w:r>
      <w:r>
        <w:rPr>
          <w:color w:val="727272"/>
          <w:w w:val="75"/>
          <w:sz w:val="29"/>
        </w:rPr>
        <w:t>）．</w:t>
      </w:r>
      <w:r>
        <w:rPr>
          <w:color w:val="FD7575"/>
          <w:w w:val="75"/>
          <w:sz w:val="29"/>
        </w:rPr>
        <w:t xml:space="preserve"> </w:t>
      </w:r>
      <w:r>
        <w:rPr>
          <w:rFonts w:ascii="Arial" w:eastAsia="Arial"/>
          <w:color w:val="FD7575"/>
          <w:spacing w:val="-11"/>
          <w:sz w:val="30"/>
        </w:rPr>
        <w:t>A</w:t>
      </w:r>
      <w:r>
        <w:rPr>
          <w:color w:val="FB4141"/>
          <w:sz w:val="29"/>
        </w:rPr>
        <w:t>、</w:t>
      </w:r>
      <w:r>
        <w:rPr>
          <w:color w:val="FB4141"/>
          <w:spacing w:val="-89"/>
          <w:sz w:val="29"/>
        </w:rPr>
        <w:t xml:space="preserve"> </w:t>
      </w:r>
      <w:r>
        <w:rPr>
          <w:color w:val="FD5D5D"/>
          <w:sz w:val="29"/>
        </w:rPr>
        <w:t>有</w:t>
      </w:r>
      <w:r>
        <w:rPr>
          <w:color w:val="FD5D5D"/>
          <w:spacing w:val="-55"/>
          <w:sz w:val="29"/>
        </w:rPr>
        <w:t xml:space="preserve"> </w:t>
      </w:r>
      <w:r>
        <w:rPr>
          <w:color w:val="FD5D5D"/>
          <w:sz w:val="29"/>
        </w:rPr>
        <w:t>劳动能</w:t>
      </w:r>
      <w:r>
        <w:rPr>
          <w:color w:val="FD5D5D"/>
          <w:spacing w:val="60"/>
          <w:sz w:val="29"/>
        </w:rPr>
        <w:t xml:space="preserve"> </w:t>
      </w:r>
      <w:r>
        <w:rPr>
          <w:color w:val="FD5D5D"/>
          <w:spacing w:val="-19"/>
          <w:sz w:val="29"/>
        </w:rPr>
        <w:t>力</w:t>
      </w:r>
      <w:r>
        <w:rPr>
          <w:color w:val="FB4141"/>
          <w:spacing w:val="38"/>
          <w:sz w:val="29"/>
        </w:rPr>
        <w:t>的</w:t>
      </w:r>
      <w:r>
        <w:rPr>
          <w:color w:val="FD5D5D"/>
          <w:sz w:val="29"/>
        </w:rPr>
        <w:t>劳动</w:t>
      </w:r>
      <w:r>
        <w:rPr>
          <w:color w:val="FD5D5D"/>
          <w:spacing w:val="-30"/>
          <w:sz w:val="29"/>
        </w:rPr>
        <w:t>年</w:t>
      </w:r>
      <w:r>
        <w:rPr>
          <w:color w:val="FD5D5D"/>
          <w:spacing w:val="17"/>
          <w:sz w:val="29"/>
        </w:rPr>
        <w:t>龄</w:t>
      </w:r>
      <w:r>
        <w:rPr>
          <w:color w:val="FD5D5D"/>
          <w:sz w:val="29"/>
        </w:rPr>
        <w:t>人门</w:t>
      </w:r>
      <w:r>
        <w:rPr>
          <w:rFonts w:ascii="Arial" w:eastAsia="Arial"/>
          <w:color w:val="FD5D5D"/>
          <w:spacing w:val="-33"/>
          <w:sz w:val="30"/>
        </w:rPr>
        <w:t>B</w:t>
      </w:r>
      <w:r>
        <w:rPr>
          <w:color w:val="FB4141"/>
          <w:spacing w:val="6"/>
          <w:sz w:val="29"/>
        </w:rPr>
        <w:t>、</w:t>
      </w:r>
      <w:r>
        <w:rPr>
          <w:color w:val="FD7575"/>
          <w:sz w:val="29"/>
        </w:rPr>
        <w:t>无</w:t>
      </w:r>
      <w:r>
        <w:rPr>
          <w:color w:val="FD7575"/>
          <w:spacing w:val="-12"/>
          <w:sz w:val="29"/>
        </w:rPr>
        <w:t>劳</w:t>
      </w:r>
      <w:r>
        <w:rPr>
          <w:color w:val="FD7575"/>
          <w:sz w:val="29"/>
        </w:rPr>
        <w:t>动</w:t>
      </w:r>
      <w:r>
        <w:rPr>
          <w:color w:val="FD7575"/>
          <w:spacing w:val="4"/>
          <w:sz w:val="29"/>
        </w:rPr>
        <w:t>能</w:t>
      </w:r>
      <w:r>
        <w:rPr>
          <w:color w:val="FD7575"/>
          <w:spacing w:val="-19"/>
          <w:sz w:val="29"/>
        </w:rPr>
        <w:t>力</w:t>
      </w:r>
      <w:r>
        <w:rPr>
          <w:color w:val="FB4141"/>
          <w:spacing w:val="38"/>
          <w:sz w:val="29"/>
        </w:rPr>
        <w:t>的</w:t>
      </w:r>
      <w:r>
        <w:rPr>
          <w:color w:val="FD7575"/>
          <w:sz w:val="29"/>
        </w:rPr>
        <w:t>劳动</w:t>
      </w:r>
      <w:r>
        <w:rPr>
          <w:color w:val="FD7575"/>
          <w:spacing w:val="17"/>
          <w:sz w:val="29"/>
        </w:rPr>
        <w:t>年</w:t>
      </w:r>
      <w:r>
        <w:rPr>
          <w:color w:val="FD7575"/>
          <w:sz w:val="29"/>
        </w:rPr>
        <w:t>龄人</w:t>
      </w:r>
      <w:r>
        <w:rPr>
          <w:rFonts w:ascii="Arial" w:eastAsia="Arial"/>
          <w:color w:val="FB4141"/>
          <w:sz w:val="30"/>
        </w:rPr>
        <w:t xml:space="preserve">11  </w:t>
      </w:r>
      <w:r>
        <w:rPr>
          <w:rFonts w:ascii="Arial" w:eastAsia="Arial"/>
          <w:color w:val="FD7575"/>
          <w:sz w:val="30"/>
        </w:rPr>
        <w:t xml:space="preserve"> </w:t>
      </w:r>
      <w:r>
        <w:rPr>
          <w:rFonts w:ascii="Times New Roman" w:eastAsia="Times New Roman"/>
          <w:color w:val="FD7575"/>
          <w:spacing w:val="-44"/>
          <w:sz w:val="30"/>
        </w:rPr>
        <w:t>C</w:t>
      </w:r>
      <w:r>
        <w:rPr>
          <w:color w:val="FD7575"/>
          <w:sz w:val="29"/>
        </w:rPr>
        <w:t>、</w:t>
      </w:r>
      <w:r>
        <w:rPr>
          <w:color w:val="FD7575"/>
          <w:spacing w:val="-92"/>
          <w:sz w:val="29"/>
        </w:rPr>
        <w:t xml:space="preserve"> </w:t>
      </w:r>
      <w:r>
        <w:rPr>
          <w:rFonts w:ascii="Times New Roman" w:eastAsia="Times New Roman"/>
          <w:color w:val="FD7575"/>
          <w:sz w:val="30"/>
        </w:rPr>
        <w:t>16</w:t>
      </w:r>
      <w:r>
        <w:rPr>
          <w:rFonts w:ascii="Times New Roman" w:eastAsia="Times New Roman"/>
          <w:color w:val="FD7575"/>
          <w:spacing w:val="19"/>
          <w:sz w:val="30"/>
        </w:rPr>
        <w:t xml:space="preserve"> </w:t>
      </w:r>
      <w:r>
        <w:rPr>
          <w:color w:val="FD7575"/>
          <w:sz w:val="29"/>
        </w:rPr>
        <w:t>岁</w:t>
      </w:r>
      <w:r>
        <w:rPr>
          <w:color w:val="FD7575"/>
          <w:spacing w:val="-36"/>
          <w:sz w:val="29"/>
        </w:rPr>
        <w:t>－</w:t>
      </w:r>
      <w:r>
        <w:rPr>
          <w:rFonts w:ascii="Times New Roman" w:eastAsia="Times New Roman"/>
          <w:color w:val="FD7575"/>
          <w:spacing w:val="-36"/>
          <w:sz w:val="30"/>
        </w:rPr>
        <w:t>60</w:t>
      </w:r>
      <w:r>
        <w:rPr>
          <w:rFonts w:ascii="Times New Roman" w:eastAsia="Times New Roman"/>
          <w:color w:val="FD7575"/>
          <w:spacing w:val="-2"/>
          <w:sz w:val="30"/>
        </w:rPr>
        <w:t xml:space="preserve"> </w:t>
      </w:r>
      <w:r>
        <w:rPr>
          <w:color w:val="FD7575"/>
          <w:spacing w:val="19"/>
          <w:sz w:val="29"/>
        </w:rPr>
        <w:t>岁</w:t>
      </w:r>
      <w:r>
        <w:rPr>
          <w:color w:val="FB4141"/>
          <w:spacing w:val="50"/>
          <w:sz w:val="29"/>
        </w:rPr>
        <w:t>的</w:t>
      </w:r>
      <w:r>
        <w:rPr>
          <w:color w:val="FD7575"/>
          <w:sz w:val="29"/>
        </w:rPr>
        <w:t>劳</w:t>
      </w:r>
      <w:r>
        <w:rPr>
          <w:color w:val="FD7575"/>
          <w:spacing w:val="50"/>
          <w:sz w:val="29"/>
        </w:rPr>
        <w:t>动</w:t>
      </w:r>
      <w:r>
        <w:rPr>
          <w:color w:val="FD7575"/>
          <w:sz w:val="29"/>
        </w:rPr>
        <w:t>人口</w:t>
      </w:r>
    </w:p>
    <w:p>
      <w:pPr>
        <w:spacing w:after="0" w:line="453" w:lineRule="auto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0"/>
        <w:ind w:left="404" w:right="0" w:firstLine="0"/>
        <w:jc w:val="left"/>
        <w:rPr>
          <w:sz w:val="29"/>
        </w:rPr>
      </w:pPr>
      <w:r>
        <w:rPr>
          <w:rFonts w:ascii="Arial" w:eastAsia="Arial"/>
          <w:color w:val="FD5D5D"/>
          <w:sz w:val="30"/>
        </w:rPr>
        <w:t>D</w:t>
      </w:r>
      <w:r>
        <w:rPr>
          <w:color w:val="FD5D5D"/>
          <w:sz w:val="29"/>
        </w:rPr>
        <w:t xml:space="preserve">、 </w:t>
      </w:r>
      <w:r>
        <w:rPr>
          <w:rFonts w:ascii="Arial" w:eastAsia="Arial"/>
          <w:color w:val="FD5D5D"/>
          <w:sz w:val="30"/>
        </w:rPr>
        <w:t xml:space="preserve">16 </w:t>
      </w:r>
      <w:r>
        <w:rPr>
          <w:color w:val="FD5D5D"/>
          <w:sz w:val="29"/>
        </w:rPr>
        <w:t>岁－</w:t>
      </w:r>
      <w:r>
        <w:rPr>
          <w:rFonts w:ascii="Times New Roman" w:eastAsia="Times New Roman"/>
          <w:color w:val="FD5D5D"/>
          <w:sz w:val="31"/>
        </w:rPr>
        <w:t xml:space="preserve">55 </w:t>
      </w:r>
      <w:r>
        <w:rPr>
          <w:color w:val="FD5D5D"/>
          <w:sz w:val="29"/>
        </w:rPr>
        <w:t>岁</w:t>
      </w:r>
      <w:r>
        <w:rPr>
          <w:color w:val="FB4141"/>
          <w:sz w:val="29"/>
        </w:rPr>
        <w:t>的</w:t>
      </w:r>
      <w:r>
        <w:rPr>
          <w:color w:val="FD7575"/>
          <w:sz w:val="29"/>
        </w:rPr>
        <w:t>劳动人口</w:t>
      </w:r>
    </w:p>
    <w:p>
      <w:pPr>
        <w:pStyle w:val="5"/>
        <w:spacing w:before="1"/>
        <w:rPr>
          <w:sz w:val="25"/>
        </w:rPr>
      </w:pPr>
    </w:p>
    <w:p>
      <w:pPr>
        <w:spacing w:before="0"/>
        <w:ind w:left="400" w:right="0" w:firstLine="0"/>
        <w:jc w:val="left"/>
        <w:rPr>
          <w:sz w:val="29"/>
        </w:rPr>
      </w:pPr>
      <w:r>
        <w:rPr>
          <w:rFonts w:ascii="Arial" w:eastAsia="Arial"/>
          <w:color w:val="727272"/>
          <w:w w:val="95"/>
          <w:sz w:val="34"/>
        </w:rPr>
        <w:t>E</w:t>
      </w:r>
      <w:r>
        <w:rPr>
          <w:color w:val="727272"/>
          <w:w w:val="95"/>
          <w:sz w:val="29"/>
        </w:rPr>
        <w:t>、 全体人 口</w:t>
      </w:r>
    </w:p>
    <w:p>
      <w:pPr>
        <w:tabs>
          <w:tab w:val="left" w:pos="1036"/>
          <w:tab w:val="left" w:pos="3930"/>
        </w:tabs>
        <w:spacing w:before="331"/>
        <w:ind w:left="412" w:right="0" w:firstLine="0"/>
        <w:jc w:val="left"/>
        <w:rPr>
          <w:sz w:val="29"/>
        </w:rPr>
      </w:pPr>
      <w:r>
        <w:rPr>
          <w:rFonts w:ascii="Times New Roman" w:eastAsia="Times New Roman"/>
          <w:color w:val="3F3F3F"/>
          <w:spacing w:val="5"/>
          <w:sz w:val="30"/>
        </w:rPr>
        <w:t>1</w:t>
      </w:r>
      <w:r>
        <w:rPr>
          <w:rFonts w:ascii="Times New Roman" w:eastAsia="Times New Roman"/>
          <w:color w:val="5B5B5B"/>
          <w:spacing w:val="5"/>
          <w:sz w:val="30"/>
        </w:rPr>
        <w:t>09</w:t>
      </w:r>
      <w:r>
        <w:rPr>
          <w:rFonts w:ascii="Times New Roman" w:eastAsia="Times New Roman"/>
          <w:color w:val="5B5B5B"/>
          <w:spacing w:val="5"/>
          <w:sz w:val="30"/>
        </w:rPr>
        <w:tab/>
      </w:r>
      <w:r>
        <w:rPr>
          <w:color w:val="8A8A8A"/>
          <w:sz w:val="29"/>
        </w:rPr>
        <w:t>社会</w:t>
      </w:r>
      <w:r>
        <w:rPr>
          <w:color w:val="8A8A8A"/>
          <w:spacing w:val="-45"/>
          <w:sz w:val="29"/>
        </w:rPr>
        <w:t xml:space="preserve"> </w:t>
      </w:r>
      <w:r>
        <w:rPr>
          <w:color w:val="8A8A8A"/>
          <w:sz w:val="29"/>
        </w:rPr>
        <w:t>劳</w:t>
      </w:r>
      <w:r>
        <w:rPr>
          <w:color w:val="8A8A8A"/>
          <w:spacing w:val="-90"/>
          <w:sz w:val="29"/>
        </w:rPr>
        <w:t xml:space="preserve"> </w:t>
      </w:r>
      <w:r>
        <w:rPr>
          <w:color w:val="8A8A8A"/>
          <w:sz w:val="29"/>
        </w:rPr>
        <w:t>动者</w:t>
      </w:r>
      <w:r>
        <w:rPr>
          <w:color w:val="8A8A8A"/>
          <w:spacing w:val="-55"/>
          <w:sz w:val="29"/>
        </w:rPr>
        <w:t xml:space="preserve"> </w:t>
      </w:r>
      <w:r>
        <w:rPr>
          <w:color w:val="8A8A8A"/>
          <w:sz w:val="29"/>
        </w:rPr>
        <w:t>包</w:t>
      </w:r>
      <w:r>
        <w:rPr>
          <w:color w:val="8A8A8A"/>
          <w:spacing w:val="-94"/>
          <w:sz w:val="29"/>
        </w:rPr>
        <w:t xml:space="preserve"> </w:t>
      </w:r>
      <w:r>
        <w:rPr>
          <w:color w:val="8A8A8A"/>
          <w:sz w:val="29"/>
        </w:rPr>
        <w:t>括</w:t>
      </w:r>
      <w:r>
        <w:rPr>
          <w:color w:val="8A8A8A"/>
          <w:spacing w:val="-64"/>
          <w:sz w:val="29"/>
        </w:rPr>
        <w:t xml:space="preserve"> </w:t>
      </w:r>
      <w:r>
        <w:rPr>
          <w:color w:val="8A8A8A"/>
          <w:sz w:val="29"/>
        </w:rPr>
        <w:t>(</w:t>
      </w:r>
      <w:r>
        <w:rPr>
          <w:color w:val="8A8A8A"/>
          <w:sz w:val="29"/>
        </w:rPr>
        <w:tab/>
      </w:r>
      <w:r>
        <w:rPr>
          <w:color w:val="727272"/>
          <w:spacing w:val="-10"/>
          <w:sz w:val="29"/>
        </w:rPr>
        <w:t>).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408" w:right="0" w:firstLine="0"/>
        <w:jc w:val="left"/>
        <w:rPr>
          <w:sz w:val="29"/>
        </w:rPr>
      </w:pPr>
      <w:r>
        <w:rPr>
          <w:rFonts w:ascii="Arial" w:eastAsia="Arial"/>
          <w:color w:val="FD5D5D"/>
          <w:sz w:val="28"/>
        </w:rPr>
        <w:t>A</w:t>
      </w:r>
      <w:r>
        <w:rPr>
          <w:color w:val="FD5D5D"/>
          <w:sz w:val="29"/>
        </w:rPr>
        <w:t>、介 业合</w:t>
      </w:r>
      <w:r>
        <w:rPr>
          <w:color w:val="FF8E8E"/>
          <w:sz w:val="29"/>
        </w:rPr>
        <w:t>同</w:t>
      </w:r>
      <w:r>
        <w:rPr>
          <w:color w:val="FFAAAA"/>
          <w:sz w:val="29"/>
        </w:rPr>
        <w:t>工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FD5D5D"/>
          <w:spacing w:val="-23"/>
          <w:sz w:val="31"/>
        </w:rPr>
        <w:t>C</w:t>
      </w:r>
      <w:r>
        <w:rPr>
          <w:color w:val="FD5D5D"/>
          <w:spacing w:val="49"/>
          <w:sz w:val="29"/>
        </w:rPr>
        <w:t>、</w:t>
      </w:r>
      <w:r>
        <w:rPr>
          <w:color w:val="FF8E8E"/>
          <w:spacing w:val="46"/>
          <w:sz w:val="29"/>
        </w:rPr>
        <w:t>由</w:t>
      </w:r>
      <w:r>
        <w:rPr>
          <w:color w:val="FD7575"/>
          <w:spacing w:val="-48"/>
          <w:sz w:val="29"/>
        </w:rPr>
        <w:t>国 家 分配 的 在 职 人员</w:t>
      </w:r>
    </w:p>
    <w:p>
      <w:pPr>
        <w:pStyle w:val="5"/>
        <w:spacing w:before="9"/>
        <w:rPr>
          <w:sz w:val="25"/>
        </w:rPr>
      </w:pPr>
    </w:p>
    <w:p>
      <w:pPr>
        <w:spacing w:before="1"/>
        <w:ind w:left="403" w:right="0" w:firstLine="0"/>
        <w:jc w:val="left"/>
        <w:rPr>
          <w:sz w:val="29"/>
        </w:rPr>
      </w:pPr>
      <w:r>
        <w:rPr>
          <w:rFonts w:ascii="Arial" w:eastAsia="Arial"/>
          <w:color w:val="FD5D5D"/>
          <w:spacing w:val="-29"/>
          <w:sz w:val="31"/>
        </w:rPr>
        <w:t>E</w:t>
      </w:r>
      <w:r>
        <w:rPr>
          <w:color w:val="FD5D5D"/>
          <w:spacing w:val="29"/>
          <w:sz w:val="29"/>
        </w:rPr>
        <w:t>、</w:t>
      </w:r>
      <w:r>
        <w:rPr>
          <w:color w:val="FF8E8E"/>
          <w:spacing w:val="45"/>
          <w:sz w:val="29"/>
        </w:rPr>
        <w:t>事</w:t>
      </w:r>
      <w:r>
        <w:rPr>
          <w:color w:val="FD7575"/>
          <w:spacing w:val="-4"/>
          <w:sz w:val="29"/>
        </w:rPr>
        <w:t>业巾 位招聘 的职工</w:t>
      </w:r>
    </w:p>
    <w:p>
      <w:pPr>
        <w:pStyle w:val="5"/>
        <w:rPr>
          <w:sz w:val="20"/>
        </w:rPr>
      </w:pPr>
      <w:r>
        <w:br w:type="column"/>
      </w:r>
    </w:p>
    <w:p>
      <w:pPr>
        <w:pStyle w:val="5"/>
        <w:rPr>
          <w:sz w:val="20"/>
        </w:rPr>
      </w:pPr>
    </w:p>
    <w:p>
      <w:pPr>
        <w:pStyle w:val="5"/>
        <w:spacing w:before="10" w:after="1"/>
        <w:rPr>
          <w:sz w:val="10"/>
        </w:rPr>
      </w:pPr>
    </w:p>
    <w:p>
      <w:pPr>
        <w:spacing w:line="240" w:lineRule="auto"/>
        <w:ind w:left="1520" w:right="-44" w:firstLine="0"/>
        <w:rPr>
          <w:sz w:val="20"/>
        </w:rPr>
      </w:pPr>
      <w:r>
        <w:rPr>
          <w:rFonts w:ascii="Times New Roman"/>
          <w:spacing w:val="129"/>
          <w:position w:val="12"/>
          <w:sz w:val="20"/>
        </w:rPr>
        <w:t xml:space="preserve"> </w:t>
      </w:r>
    </w:p>
    <w:p>
      <w:pPr>
        <w:pStyle w:val="5"/>
        <w:spacing w:before="7"/>
        <w:rPr>
          <w:sz w:val="37"/>
        </w:rPr>
      </w:pPr>
    </w:p>
    <w:p>
      <w:pPr>
        <w:spacing w:before="0"/>
        <w:ind w:left="249" w:right="0" w:firstLine="0"/>
        <w:jc w:val="left"/>
        <w:rPr>
          <w:sz w:val="29"/>
        </w:rPr>
      </w:pPr>
      <w:r>
        <w:rPr>
          <w:rFonts w:ascii="Arial" w:eastAsia="Arial"/>
          <w:color w:val="FD5D5D"/>
          <w:sz w:val="34"/>
        </w:rPr>
        <w:t>B</w:t>
      </w:r>
      <w:r>
        <w:rPr>
          <w:color w:val="FD5D5D"/>
          <w:sz w:val="29"/>
        </w:rPr>
        <w:t>、临 时性 从 业人员</w:t>
      </w:r>
    </w:p>
    <w:p>
      <w:pPr>
        <w:tabs>
          <w:tab w:val="left" w:pos="774"/>
        </w:tabs>
        <w:spacing w:before="227"/>
        <w:ind w:left="247" w:right="0" w:firstLine="0"/>
        <w:jc w:val="left"/>
        <w:rPr>
          <w:sz w:val="30"/>
        </w:rPr>
      </w:pPr>
      <w:r>
        <w:rPr>
          <w:rFonts w:ascii="Arial" w:eastAsia="Arial"/>
          <w:color w:val="FF2A2A"/>
          <w:spacing w:val="-57"/>
          <w:sz w:val="42"/>
        </w:rPr>
        <w:t>r</w:t>
      </w:r>
      <w:r>
        <w:rPr>
          <w:color w:val="FD5D5D"/>
          <w:sz w:val="24"/>
        </w:rPr>
        <w:t>入</w:t>
      </w:r>
      <w:r>
        <w:rPr>
          <w:color w:val="FD5D5D"/>
          <w:sz w:val="24"/>
        </w:rPr>
        <w:tab/>
      </w:r>
      <w:r>
        <w:rPr>
          <w:rFonts w:ascii="Arial" w:eastAsia="Arial"/>
          <w:color w:val="FF0808"/>
          <w:spacing w:val="-83"/>
          <w:sz w:val="21"/>
        </w:rPr>
        <w:t>1</w:t>
      </w:r>
      <w:r>
        <w:rPr>
          <w:color w:val="FD5D5D"/>
          <w:w w:val="95"/>
          <w:sz w:val="30"/>
        </w:rPr>
        <w:t>勹谋职、</w:t>
      </w:r>
      <w:r>
        <w:rPr>
          <w:color w:val="FD5D5D"/>
          <w:spacing w:val="-63"/>
          <w:w w:val="95"/>
          <w:sz w:val="30"/>
        </w:rPr>
        <w:t xml:space="preserve"> </w:t>
      </w:r>
      <w:r>
        <w:rPr>
          <w:color w:val="FD5D5D"/>
          <w:spacing w:val="-20"/>
          <w:sz w:val="30"/>
        </w:rPr>
        <w:t>化</w:t>
      </w:r>
      <w:r>
        <w:rPr>
          <w:color w:val="FD5D5D"/>
          <w:sz w:val="30"/>
        </w:rPr>
        <w:t>者</w:t>
      </w:r>
    </w:p>
    <w:p>
      <w:pPr>
        <w:pStyle w:val="2"/>
        <w:spacing w:before="605"/>
        <w:ind w:left="22"/>
      </w:pPr>
      <w:r>
        <w:br w:type="column"/>
      </w:r>
    </w:p>
    <w:p>
      <w:pPr>
        <w:spacing w:after="0"/>
        <w:sectPr>
          <w:type w:val="continuous"/>
          <w:pgSz w:w="17840" w:h="25260"/>
          <w:pgMar w:top="1420" w:right="940" w:bottom="280" w:left="1300" w:header="720" w:footer="720" w:gutter="0"/>
          <w:cols w:equalWidth="0" w:num="3">
            <w:col w:w="4252" w:space="40"/>
            <w:col w:w="3409" w:space="39"/>
            <w:col w:w="7860"/>
          </w:cols>
        </w:sectPr>
      </w:pPr>
    </w:p>
    <w:p>
      <w:pPr>
        <w:pStyle w:val="5"/>
        <w:spacing w:before="10"/>
        <w:rPr>
          <w:rFonts w:ascii="Arial"/>
          <w:sz w:val="21"/>
        </w:rPr>
      </w:pPr>
    </w:p>
    <w:p>
      <w:pPr>
        <w:pStyle w:val="9"/>
        <w:numPr>
          <w:ilvl w:val="0"/>
          <w:numId w:val="74"/>
        </w:numPr>
        <w:tabs>
          <w:tab w:val="left" w:pos="1150"/>
          <w:tab w:val="left" w:pos="12131"/>
        </w:tabs>
        <w:spacing w:before="79" w:after="0" w:line="240" w:lineRule="auto"/>
        <w:ind w:left="1149" w:right="0" w:hanging="738"/>
        <w:jc w:val="left"/>
        <w:rPr>
          <w:rFonts w:ascii="Times New Roman" w:eastAsia="Times New Roman"/>
          <w:color w:val="3F3F3F"/>
          <w:sz w:val="28"/>
        </w:rPr>
      </w:pPr>
      <w:r>
        <w:rPr>
          <w:color w:val="727272"/>
          <w:sz w:val="29"/>
        </w:rPr>
        <w:t>．</w:t>
      </w:r>
      <w:r>
        <w:rPr>
          <w:color w:val="727272"/>
          <w:spacing w:val="-74"/>
          <w:sz w:val="29"/>
        </w:rPr>
        <w:t>国</w:t>
      </w:r>
      <w:r>
        <w:rPr>
          <w:color w:val="727272"/>
          <w:spacing w:val="50"/>
          <w:sz w:val="29"/>
        </w:rPr>
        <w:t>民</w:t>
      </w:r>
      <w:r>
        <w:rPr>
          <w:color w:val="727272"/>
          <w:sz w:val="29"/>
        </w:rPr>
        <w:t>经济</w:t>
      </w:r>
      <w:r>
        <w:rPr>
          <w:color w:val="727272"/>
          <w:spacing w:val="-64"/>
          <w:sz w:val="29"/>
        </w:rPr>
        <w:t xml:space="preserve"> </w:t>
      </w:r>
      <w:r>
        <w:rPr>
          <w:color w:val="727272"/>
          <w:spacing w:val="45"/>
          <w:sz w:val="29"/>
        </w:rPr>
        <w:t>核</w:t>
      </w:r>
      <w:r>
        <w:rPr>
          <w:color w:val="727272"/>
          <w:spacing w:val="46"/>
          <w:sz w:val="29"/>
        </w:rPr>
        <w:t>算</w:t>
      </w:r>
      <w:r>
        <w:rPr>
          <w:color w:val="727272"/>
          <w:sz w:val="29"/>
        </w:rPr>
        <w:t>把</w:t>
      </w:r>
      <w:r>
        <w:rPr>
          <w:color w:val="727272"/>
          <w:spacing w:val="68"/>
          <w:sz w:val="29"/>
        </w:rPr>
        <w:t>物</w:t>
      </w:r>
      <w:r>
        <w:rPr>
          <w:color w:val="727272"/>
          <w:spacing w:val="44"/>
          <w:sz w:val="29"/>
        </w:rPr>
        <w:t>价</w:t>
      </w:r>
      <w:r>
        <w:rPr>
          <w:color w:val="727272"/>
          <w:sz w:val="29"/>
        </w:rPr>
        <w:t>和物</w:t>
      </w:r>
      <w:r>
        <w:rPr>
          <w:color w:val="727272"/>
          <w:spacing w:val="-38"/>
          <w:sz w:val="29"/>
        </w:rPr>
        <w:t xml:space="preserve"> </w:t>
      </w:r>
      <w:r>
        <w:rPr>
          <w:color w:val="727272"/>
          <w:sz w:val="29"/>
        </w:rPr>
        <w:t>盘</w:t>
      </w:r>
      <w:r>
        <w:rPr>
          <w:color w:val="727272"/>
          <w:spacing w:val="65"/>
          <w:sz w:val="29"/>
        </w:rPr>
        <w:t>的</w:t>
      </w:r>
      <w:r>
        <w:rPr>
          <w:color w:val="727272"/>
          <w:spacing w:val="46"/>
          <w:sz w:val="29"/>
        </w:rPr>
        <w:t>综</w:t>
      </w:r>
      <w:r>
        <w:rPr>
          <w:color w:val="727272"/>
          <w:sz w:val="29"/>
        </w:rPr>
        <w:t>合概</w:t>
      </w:r>
      <w:r>
        <w:rPr>
          <w:color w:val="727272"/>
          <w:spacing w:val="-36"/>
          <w:sz w:val="29"/>
        </w:rPr>
        <w:t xml:space="preserve"> </w:t>
      </w:r>
      <w:r>
        <w:rPr>
          <w:color w:val="727272"/>
          <w:spacing w:val="43"/>
          <w:sz w:val="29"/>
        </w:rPr>
        <w:t>念</w:t>
      </w:r>
      <w:r>
        <w:rPr>
          <w:color w:val="727272"/>
          <w:sz w:val="29"/>
        </w:rPr>
        <w:t>扩大</w:t>
      </w:r>
      <w:r>
        <w:rPr>
          <w:color w:val="727272"/>
          <w:spacing w:val="-48"/>
          <w:sz w:val="29"/>
        </w:rPr>
        <w:t xml:space="preserve"> </w:t>
      </w:r>
      <w:r>
        <w:rPr>
          <w:color w:val="727272"/>
          <w:sz w:val="29"/>
        </w:rPr>
        <w:t>到经</w:t>
      </w:r>
      <w:r>
        <w:rPr>
          <w:color w:val="727272"/>
          <w:spacing w:val="-34"/>
          <w:sz w:val="29"/>
        </w:rPr>
        <w:t>济</w:t>
      </w:r>
      <w:r>
        <w:rPr>
          <w:color w:val="727272"/>
          <w:spacing w:val="4"/>
          <w:sz w:val="29"/>
        </w:rPr>
        <w:t>活</w:t>
      </w:r>
      <w:r>
        <w:rPr>
          <w:color w:val="727272"/>
          <w:sz w:val="29"/>
        </w:rPr>
        <w:t>动</w:t>
      </w:r>
      <w:r>
        <w:rPr>
          <w:color w:val="727272"/>
          <w:spacing w:val="4"/>
          <w:sz w:val="29"/>
        </w:rPr>
        <w:t>各</w:t>
      </w:r>
      <w:r>
        <w:rPr>
          <w:color w:val="727272"/>
          <w:sz w:val="29"/>
        </w:rPr>
        <w:t>个</w:t>
      </w:r>
      <w:r>
        <w:rPr>
          <w:color w:val="727272"/>
          <w:spacing w:val="-20"/>
          <w:sz w:val="29"/>
        </w:rPr>
        <w:t>方</w:t>
      </w:r>
      <w:r>
        <w:rPr>
          <w:color w:val="727272"/>
          <w:sz w:val="29"/>
        </w:rPr>
        <w:t>面</w:t>
      </w:r>
      <w:r>
        <w:rPr>
          <w:color w:val="3F3F3F"/>
          <w:sz w:val="29"/>
        </w:rPr>
        <w:t>，</w:t>
      </w:r>
      <w:r>
        <w:rPr>
          <w:color w:val="3F3F3F"/>
          <w:spacing w:val="-108"/>
          <w:sz w:val="29"/>
        </w:rPr>
        <w:t xml:space="preserve"> </w:t>
      </w:r>
      <w:r>
        <w:rPr>
          <w:color w:val="727272"/>
          <w:spacing w:val="31"/>
          <w:sz w:val="29"/>
        </w:rPr>
        <w:t>主</w:t>
      </w:r>
      <w:r>
        <w:rPr>
          <w:color w:val="727272"/>
          <w:sz w:val="29"/>
        </w:rPr>
        <w:t>要</w:t>
      </w:r>
      <w:r>
        <w:rPr>
          <w:color w:val="727272"/>
          <w:spacing w:val="61"/>
          <w:sz w:val="29"/>
        </w:rPr>
        <w:t>包</w:t>
      </w:r>
      <w:r>
        <w:rPr>
          <w:color w:val="727272"/>
          <w:sz w:val="29"/>
        </w:rPr>
        <w:t>括（</w:t>
      </w:r>
      <w:r>
        <w:rPr>
          <w:color w:val="727272"/>
          <w:sz w:val="29"/>
        </w:rPr>
        <w:tab/>
      </w:r>
      <w:r>
        <w:rPr>
          <w:color w:val="727272"/>
          <w:w w:val="80"/>
          <w:sz w:val="29"/>
        </w:rPr>
        <w:t>）．</w:t>
      </w:r>
    </w:p>
    <w:p>
      <w:pPr>
        <w:pStyle w:val="5"/>
        <w:spacing w:before="8"/>
        <w:rPr>
          <w:sz w:val="26"/>
        </w:rPr>
      </w:pPr>
    </w:p>
    <w:p>
      <w:pPr>
        <w:tabs>
          <w:tab w:val="left" w:pos="5504"/>
        </w:tabs>
        <w:spacing w:before="1"/>
        <w:ind w:left="405" w:right="0" w:firstLine="0"/>
        <w:jc w:val="left"/>
        <w:rPr>
          <w:sz w:val="29"/>
        </w:rPr>
      </w:pPr>
      <w:r>
        <w:rPr>
          <w:rFonts w:ascii="Times New Roman" w:eastAsia="Times New Roman"/>
          <w:color w:val="FD7575"/>
          <w:spacing w:val="-15"/>
          <w:sz w:val="32"/>
        </w:rPr>
        <w:t>A</w:t>
      </w:r>
      <w:r>
        <w:rPr>
          <w:color w:val="FD7575"/>
          <w:sz w:val="29"/>
        </w:rPr>
        <w:t>、</w:t>
      </w:r>
      <w:r>
        <w:rPr>
          <w:color w:val="FD7575"/>
          <w:spacing w:val="-76"/>
          <w:sz w:val="29"/>
        </w:rPr>
        <w:t xml:space="preserve"> </w:t>
      </w:r>
      <w:r>
        <w:rPr>
          <w:color w:val="FD7575"/>
          <w:sz w:val="29"/>
        </w:rPr>
        <w:t>公</w:t>
      </w:r>
      <w:r>
        <w:rPr>
          <w:color w:val="FD7575"/>
          <w:spacing w:val="-81"/>
          <w:sz w:val="29"/>
        </w:rPr>
        <w:t xml:space="preserve"> </w:t>
      </w:r>
      <w:r>
        <w:rPr>
          <w:color w:val="FD7575"/>
          <w:sz w:val="29"/>
        </w:rPr>
        <w:t>共服务</w:t>
      </w:r>
      <w:r>
        <w:rPr>
          <w:color w:val="FD7575"/>
          <w:sz w:val="29"/>
        </w:rPr>
        <w:tab/>
      </w:r>
      <w:r>
        <w:rPr>
          <w:rFonts w:ascii="Times New Roman" w:eastAsia="Times New Roman"/>
          <w:color w:val="FD5D5D"/>
          <w:spacing w:val="-26"/>
          <w:sz w:val="32"/>
        </w:rPr>
        <w:t>B</w:t>
      </w:r>
      <w:r>
        <w:rPr>
          <w:color w:val="FB4141"/>
          <w:sz w:val="29"/>
        </w:rPr>
        <w:t>、</w:t>
      </w:r>
      <w:r>
        <w:rPr>
          <w:color w:val="FB4141"/>
          <w:spacing w:val="-68"/>
          <w:sz w:val="29"/>
        </w:rPr>
        <w:t xml:space="preserve"> </w:t>
      </w:r>
      <w:r>
        <w:rPr>
          <w:color w:val="FD7575"/>
          <w:sz w:val="29"/>
        </w:rPr>
        <w:t>劳</w:t>
      </w:r>
      <w:r>
        <w:rPr>
          <w:color w:val="FD7575"/>
          <w:spacing w:val="-60"/>
          <w:sz w:val="29"/>
        </w:rPr>
        <w:t xml:space="preserve"> </w:t>
      </w:r>
      <w:r>
        <w:rPr>
          <w:color w:val="FD7575"/>
          <w:sz w:val="29"/>
        </w:rPr>
        <w:t>动报</w:t>
      </w:r>
      <w:r>
        <w:rPr>
          <w:color w:val="FD7575"/>
          <w:spacing w:val="-3"/>
          <w:sz w:val="29"/>
        </w:rPr>
        <w:t xml:space="preserve"> </w:t>
      </w:r>
      <w:r>
        <w:rPr>
          <w:color w:val="FD7575"/>
          <w:sz w:val="29"/>
        </w:rPr>
        <w:t>颅</w:t>
      </w:r>
    </w:p>
    <w:p>
      <w:pPr>
        <w:pStyle w:val="5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111"/>
        <w:ind w:left="392" w:right="0" w:firstLine="0"/>
        <w:jc w:val="left"/>
        <w:rPr>
          <w:sz w:val="29"/>
        </w:rPr>
      </w:pPr>
      <w:r>
        <w:rPr>
          <w:rFonts w:ascii="Arial" w:eastAsia="Arial"/>
          <w:color w:val="FD5D5D"/>
          <w:sz w:val="30"/>
        </w:rPr>
        <w:t>C</w:t>
      </w:r>
      <w:r>
        <w:rPr>
          <w:color w:val="FD5D5D"/>
          <w:sz w:val="29"/>
        </w:rPr>
        <w:t>、固 定资本泊耗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403" w:right="0" w:firstLine="0"/>
        <w:jc w:val="left"/>
        <w:rPr>
          <w:sz w:val="29"/>
        </w:rPr>
      </w:pPr>
      <w:r>
        <w:rPr>
          <w:rFonts w:ascii="Arial" w:eastAsia="Arial"/>
          <w:color w:val="FD5D5D"/>
          <w:spacing w:val="-29"/>
          <w:sz w:val="31"/>
        </w:rPr>
        <w:t>E</w:t>
      </w:r>
      <w:r>
        <w:rPr>
          <w:color w:val="FD5D5D"/>
          <w:spacing w:val="20"/>
          <w:sz w:val="29"/>
        </w:rPr>
        <w:t>、</w:t>
      </w:r>
      <w:r>
        <w:rPr>
          <w:color w:val="FF8E8E"/>
          <w:spacing w:val="-49"/>
          <w:sz w:val="29"/>
        </w:rPr>
        <w:t xml:space="preserve">营 </w:t>
      </w:r>
      <w:r>
        <w:rPr>
          <w:color w:val="FD5D5D"/>
          <w:spacing w:val="14"/>
          <w:sz w:val="29"/>
        </w:rPr>
        <w:t>业盈余</w:t>
      </w:r>
    </w:p>
    <w:p>
      <w:pPr>
        <w:spacing w:before="91"/>
        <w:ind w:left="392" w:right="0" w:firstLine="0"/>
        <w:jc w:val="left"/>
        <w:rPr>
          <w:sz w:val="29"/>
        </w:rPr>
      </w:pPr>
      <w:r>
        <w:br w:type="column"/>
      </w:r>
      <w:r>
        <w:rPr>
          <w:rFonts w:ascii="Arial" w:eastAsia="Arial"/>
          <w:color w:val="FD5D5D"/>
          <w:w w:val="95"/>
          <w:sz w:val="31"/>
        </w:rPr>
        <w:t>D</w:t>
      </w:r>
      <w:r>
        <w:rPr>
          <w:color w:val="FB4141"/>
          <w:w w:val="95"/>
          <w:sz w:val="29"/>
        </w:rPr>
        <w:t xml:space="preserve">、 </w:t>
      </w:r>
      <w:r>
        <w:rPr>
          <w:color w:val="FD5D5D"/>
          <w:w w:val="95"/>
          <w:sz w:val="29"/>
        </w:rPr>
        <w:t>生 产税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832" w:space="2262"/>
            <w:col w:w="10506"/>
          </w:cols>
        </w:sectPr>
      </w:pPr>
    </w:p>
    <w:p>
      <w:pPr>
        <w:pStyle w:val="5"/>
        <w:spacing w:before="2"/>
        <w:rPr>
          <w:sz w:val="18"/>
        </w:rPr>
      </w:pPr>
    </w:p>
    <w:p>
      <w:pPr>
        <w:pStyle w:val="9"/>
        <w:numPr>
          <w:ilvl w:val="0"/>
          <w:numId w:val="74"/>
        </w:numPr>
        <w:tabs>
          <w:tab w:val="left" w:pos="1156"/>
          <w:tab w:val="left" w:pos="7245"/>
        </w:tabs>
        <w:spacing w:before="78" w:after="0" w:line="240" w:lineRule="auto"/>
        <w:ind w:left="1155" w:right="0" w:hanging="744"/>
        <w:jc w:val="left"/>
        <w:rPr>
          <w:rFonts w:ascii="Times New Roman" w:eastAsia="Times New Roman"/>
          <w:color w:val="3F3F3F"/>
          <w:sz w:val="28"/>
        </w:rPr>
      </w:pPr>
      <w:r>
        <w:rPr>
          <w:color w:val="8A8A8A"/>
          <w:spacing w:val="44"/>
          <w:sz w:val="29"/>
        </w:rPr>
        <w:t>国</w:t>
      </w:r>
      <w:r>
        <w:rPr>
          <w:color w:val="8A8A8A"/>
          <w:spacing w:val="50"/>
          <w:sz w:val="29"/>
        </w:rPr>
        <w:t>民</w:t>
      </w:r>
      <w:r>
        <w:rPr>
          <w:color w:val="8A8A8A"/>
          <w:sz w:val="29"/>
        </w:rPr>
        <w:t>经济</w:t>
      </w:r>
      <w:r>
        <w:rPr>
          <w:color w:val="8A8A8A"/>
          <w:spacing w:val="-111"/>
          <w:sz w:val="29"/>
        </w:rPr>
        <w:t xml:space="preserve"> </w:t>
      </w:r>
      <w:r>
        <w:rPr>
          <w:color w:val="8A8A8A"/>
          <w:spacing w:val="45"/>
          <w:sz w:val="29"/>
        </w:rPr>
        <w:t>核</w:t>
      </w:r>
      <w:r>
        <w:rPr>
          <w:color w:val="8A8A8A"/>
          <w:spacing w:val="39"/>
          <w:sz w:val="29"/>
        </w:rPr>
        <w:t>算</w:t>
      </w:r>
      <w:r>
        <w:rPr>
          <w:color w:val="5B5B5B"/>
          <w:spacing w:val="49"/>
          <w:sz w:val="29"/>
        </w:rPr>
        <w:t>中</w:t>
      </w:r>
      <w:r>
        <w:rPr>
          <w:color w:val="8A8A8A"/>
          <w:spacing w:val="45"/>
          <w:sz w:val="29"/>
        </w:rPr>
        <w:t>主</w:t>
      </w:r>
      <w:r>
        <w:rPr>
          <w:color w:val="8A8A8A"/>
          <w:sz w:val="29"/>
        </w:rPr>
        <w:t>要</w:t>
      </w:r>
      <w:r>
        <w:rPr>
          <w:color w:val="8A8A8A"/>
          <w:spacing w:val="68"/>
          <w:sz w:val="29"/>
        </w:rPr>
        <w:t>应</w:t>
      </w:r>
      <w:r>
        <w:rPr>
          <w:color w:val="8A8A8A"/>
          <w:sz w:val="29"/>
        </w:rPr>
        <w:t>用的</w:t>
      </w:r>
      <w:r>
        <w:rPr>
          <w:color w:val="8A8A8A"/>
          <w:spacing w:val="-99"/>
          <w:sz w:val="29"/>
        </w:rPr>
        <w:t xml:space="preserve"> </w:t>
      </w:r>
      <w:r>
        <w:rPr>
          <w:color w:val="8A8A8A"/>
          <w:sz w:val="29"/>
        </w:rPr>
        <w:t>综</w:t>
      </w:r>
      <w:r>
        <w:rPr>
          <w:color w:val="8A8A8A"/>
          <w:spacing w:val="69"/>
          <w:sz w:val="29"/>
        </w:rPr>
        <w:t>合</w:t>
      </w:r>
      <w:r>
        <w:rPr>
          <w:color w:val="8A8A8A"/>
          <w:spacing w:val="45"/>
          <w:sz w:val="29"/>
        </w:rPr>
        <w:t>指数</w:t>
      </w:r>
      <w:r>
        <w:rPr>
          <w:color w:val="8A8A8A"/>
          <w:sz w:val="29"/>
        </w:rPr>
        <w:t>有</w:t>
      </w:r>
      <w:r>
        <w:rPr>
          <w:color w:val="8A8A8A"/>
          <w:spacing w:val="-76"/>
          <w:sz w:val="29"/>
        </w:rPr>
        <w:t xml:space="preserve"> </w:t>
      </w:r>
      <w:r>
        <w:rPr>
          <w:color w:val="8A8A8A"/>
          <w:sz w:val="29"/>
        </w:rPr>
        <w:t>(</w:t>
      </w:r>
      <w:r>
        <w:rPr>
          <w:color w:val="8A8A8A"/>
          <w:sz w:val="29"/>
        </w:rPr>
        <w:tab/>
      </w:r>
      <w:r>
        <w:rPr>
          <w:color w:val="727272"/>
          <w:sz w:val="29"/>
        </w:rPr>
        <w:t>).</w:t>
      </w:r>
    </w:p>
    <w:p>
      <w:pPr>
        <w:pStyle w:val="5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92"/>
        <w:ind w:left="408" w:right="0" w:firstLine="0"/>
        <w:jc w:val="left"/>
        <w:rPr>
          <w:sz w:val="29"/>
        </w:rPr>
      </w:pPr>
      <w:r>
        <w:rPr>
          <w:rFonts w:ascii="Arial" w:eastAsia="Arial"/>
          <w:color w:val="727272"/>
          <w:spacing w:val="-31"/>
          <w:w w:val="95"/>
          <w:sz w:val="30"/>
        </w:rPr>
        <w:t>A</w:t>
      </w:r>
      <w:r>
        <w:rPr>
          <w:color w:val="727272"/>
          <w:spacing w:val="-44"/>
          <w:w w:val="95"/>
          <w:sz w:val="29"/>
        </w:rPr>
        <w:t>、 个 体 指数</w:t>
      </w:r>
    </w:p>
    <w:p>
      <w:pPr>
        <w:pStyle w:val="5"/>
        <w:spacing w:before="5"/>
        <w:rPr>
          <w:sz w:val="27"/>
        </w:rPr>
      </w:pPr>
    </w:p>
    <w:p>
      <w:pPr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FD5D5D"/>
          <w:spacing w:val="-43"/>
          <w:w w:val="95"/>
          <w:sz w:val="30"/>
        </w:rPr>
        <w:t>C</w:t>
      </w:r>
      <w:r>
        <w:rPr>
          <w:color w:val="FD5D5D"/>
          <w:spacing w:val="-10"/>
          <w:w w:val="95"/>
          <w:sz w:val="29"/>
        </w:rPr>
        <w:t>、 帕氏指数</w:t>
      </w:r>
    </w:p>
    <w:p>
      <w:pPr>
        <w:pStyle w:val="5"/>
        <w:spacing w:before="9"/>
        <w:rPr>
          <w:sz w:val="25"/>
        </w:rPr>
      </w:pPr>
    </w:p>
    <w:p>
      <w:pPr>
        <w:spacing w:before="0"/>
        <w:ind w:left="383" w:right="0" w:firstLine="0"/>
        <w:jc w:val="left"/>
        <w:rPr>
          <w:sz w:val="29"/>
        </w:rPr>
      </w:pPr>
      <w:r>
        <w:rPr>
          <w:rFonts w:ascii="Arial" w:eastAsia="Arial"/>
          <w:color w:val="5B5B5B"/>
          <w:spacing w:val="-54"/>
          <w:w w:val="105"/>
          <w:sz w:val="31"/>
        </w:rPr>
        <w:t>E</w:t>
      </w:r>
      <w:r>
        <w:rPr>
          <w:color w:val="5B5B5B"/>
          <w:spacing w:val="5"/>
          <w:w w:val="105"/>
          <w:sz w:val="29"/>
        </w:rPr>
        <w:t>、超越对数指数</w:t>
      </w:r>
    </w:p>
    <w:p>
      <w:pPr>
        <w:spacing w:before="91"/>
        <w:ind w:left="383" w:right="0" w:firstLine="0"/>
        <w:jc w:val="left"/>
        <w:rPr>
          <w:sz w:val="29"/>
        </w:rPr>
      </w:pPr>
      <w:r>
        <w:br w:type="column"/>
      </w:r>
      <w:r>
        <w:rPr>
          <w:rFonts w:ascii="Arial" w:eastAsia="Arial"/>
          <w:color w:val="FD5D5D"/>
          <w:spacing w:val="-6"/>
          <w:w w:val="95"/>
          <w:sz w:val="31"/>
        </w:rPr>
        <w:t>B</w:t>
      </w:r>
      <w:r>
        <w:rPr>
          <w:color w:val="FB4141"/>
          <w:spacing w:val="33"/>
          <w:w w:val="95"/>
          <w:sz w:val="29"/>
        </w:rPr>
        <w:t>、</w:t>
      </w:r>
      <w:r>
        <w:rPr>
          <w:color w:val="FD7575"/>
          <w:spacing w:val="-4"/>
          <w:w w:val="95"/>
          <w:sz w:val="29"/>
        </w:rPr>
        <w:t>拉氏指 数</w:t>
      </w:r>
    </w:p>
    <w:p>
      <w:pPr>
        <w:pStyle w:val="5"/>
        <w:spacing w:before="11"/>
        <w:rPr>
          <w:sz w:val="28"/>
        </w:rPr>
      </w:pPr>
    </w:p>
    <w:p>
      <w:pPr>
        <w:spacing w:before="1"/>
        <w:ind w:left="401" w:right="0" w:firstLine="0"/>
        <w:jc w:val="left"/>
        <w:rPr>
          <w:sz w:val="29"/>
        </w:rPr>
      </w:pPr>
      <w:r>
        <w:rPr>
          <w:rFonts w:ascii="Arial" w:eastAsia="Arial"/>
          <w:color w:val="FD5D5D"/>
          <w:spacing w:val="-3"/>
          <w:w w:val="95"/>
          <w:sz w:val="31"/>
        </w:rPr>
        <w:t>D</w:t>
      </w:r>
      <w:r>
        <w:rPr>
          <w:color w:val="FB4141"/>
          <w:spacing w:val="-59"/>
          <w:w w:val="95"/>
          <w:sz w:val="29"/>
        </w:rPr>
        <w:t xml:space="preserve">、 </w:t>
      </w:r>
      <w:r>
        <w:rPr>
          <w:color w:val="FD7575"/>
          <w:spacing w:val="-35"/>
          <w:w w:val="95"/>
          <w:sz w:val="29"/>
        </w:rPr>
        <w:t>理 想指 数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825" w:space="2260"/>
            <w:col w:w="10515"/>
          </w:cols>
        </w:sectPr>
      </w:pPr>
    </w:p>
    <w:p>
      <w:pPr>
        <w:pStyle w:val="4"/>
        <w:numPr>
          <w:ilvl w:val="0"/>
          <w:numId w:val="74"/>
        </w:numPr>
        <w:tabs>
          <w:tab w:val="left" w:pos="1135"/>
          <w:tab w:val="left" w:pos="13593"/>
        </w:tabs>
        <w:spacing w:before="35" w:after="0" w:line="240" w:lineRule="auto"/>
        <w:ind w:left="1134" w:right="0" w:hanging="718"/>
        <w:jc w:val="left"/>
        <w:rPr>
          <w:rFonts w:ascii="Arial" w:eastAsia="Arial"/>
          <w:color w:val="2A2A2A"/>
          <w:sz w:val="26"/>
        </w:rPr>
      </w:pPr>
      <w:r>
        <w:rPr>
          <w:color w:val="696969"/>
          <w:w w:val="105"/>
        </w:rPr>
        <w:t>．从国际</w:t>
      </w:r>
      <w:r>
        <w:rPr>
          <w:color w:val="696969"/>
          <w:spacing w:val="-100"/>
          <w:w w:val="105"/>
        </w:rPr>
        <w:t xml:space="preserve"> </w:t>
      </w:r>
      <w:r>
        <w:rPr>
          <w:color w:val="696969"/>
          <w:w w:val="105"/>
        </w:rPr>
        <w:t>经验</w:t>
      </w:r>
      <w:r>
        <w:rPr>
          <w:color w:val="696969"/>
          <w:spacing w:val="-30"/>
          <w:w w:val="105"/>
        </w:rPr>
        <w:t>看</w:t>
      </w:r>
      <w:r>
        <w:rPr>
          <w:color w:val="464646"/>
          <w:spacing w:val="14"/>
          <w:w w:val="105"/>
        </w:rPr>
        <w:t>，</w:t>
      </w:r>
      <w:r>
        <w:rPr>
          <w:color w:val="696969"/>
          <w:w w:val="105"/>
        </w:rPr>
        <w:t>采</w:t>
      </w:r>
      <w:r>
        <w:rPr>
          <w:color w:val="696969"/>
          <w:spacing w:val="-32"/>
          <w:w w:val="105"/>
        </w:rPr>
        <w:t>用</w:t>
      </w:r>
      <w:r>
        <w:rPr>
          <w:color w:val="696969"/>
          <w:w w:val="105"/>
        </w:rPr>
        <w:t>紧缩法来编制国民经济核算物价指数时</w:t>
      </w:r>
      <w:r>
        <w:rPr>
          <w:color w:val="696969"/>
          <w:spacing w:val="-289"/>
          <w:w w:val="105"/>
        </w:rPr>
        <w:t>，</w:t>
      </w:r>
      <w:r>
        <w:rPr>
          <w:color w:val="B3B3B3"/>
          <w:spacing w:val="-26"/>
          <w:w w:val="105"/>
        </w:rPr>
        <w:t>一</w:t>
      </w:r>
      <w:r>
        <w:rPr>
          <w:color w:val="696969"/>
          <w:spacing w:val="-29"/>
          <w:w w:val="105"/>
        </w:rPr>
        <w:t>般</w:t>
      </w:r>
      <w:r>
        <w:rPr>
          <w:color w:val="898989"/>
          <w:spacing w:val="10"/>
          <w:w w:val="105"/>
        </w:rPr>
        <w:t>具</w:t>
      </w:r>
      <w:r>
        <w:rPr>
          <w:color w:val="696969"/>
          <w:w w:val="105"/>
        </w:rPr>
        <w:t>备</w:t>
      </w:r>
      <w:r>
        <w:rPr>
          <w:color w:val="696969"/>
          <w:spacing w:val="-4"/>
          <w:w w:val="105"/>
        </w:rPr>
        <w:t>的</w:t>
      </w:r>
      <w:r>
        <w:rPr>
          <w:color w:val="898989"/>
          <w:spacing w:val="-20"/>
          <w:w w:val="105"/>
        </w:rPr>
        <w:t>基</w:t>
      </w:r>
      <w:r>
        <w:rPr>
          <w:color w:val="696969"/>
          <w:w w:val="105"/>
        </w:rPr>
        <w:t>础工</w:t>
      </w:r>
      <w:r>
        <w:rPr>
          <w:color w:val="696969"/>
          <w:spacing w:val="-70"/>
          <w:w w:val="105"/>
        </w:rPr>
        <w:t>作</w:t>
      </w:r>
      <w:r>
        <w:rPr>
          <w:color w:val="898989"/>
          <w:w w:val="105"/>
        </w:rPr>
        <w:t>是</w:t>
      </w:r>
      <w:r>
        <w:rPr>
          <w:color w:val="898989"/>
          <w:spacing w:val="-90"/>
          <w:w w:val="105"/>
        </w:rPr>
        <w:t xml:space="preserve"> </w:t>
      </w:r>
      <w:r>
        <w:rPr>
          <w:color w:val="898989"/>
          <w:w w:val="105"/>
        </w:rPr>
        <w:t>(</w:t>
      </w:r>
      <w:r>
        <w:rPr>
          <w:color w:val="898989"/>
          <w:w w:val="105"/>
        </w:rPr>
        <w:tab/>
      </w:r>
      <w:r>
        <w:rPr>
          <w:color w:val="797979"/>
          <w:w w:val="105"/>
        </w:rPr>
        <w:t>).</w:t>
      </w:r>
    </w:p>
    <w:p>
      <w:pPr>
        <w:pStyle w:val="5"/>
        <w:spacing w:before="10"/>
        <w:rPr>
          <w:sz w:val="23"/>
        </w:rPr>
      </w:pPr>
    </w:p>
    <w:p>
      <w:pPr>
        <w:spacing w:before="1"/>
        <w:ind w:left="408" w:right="0" w:firstLine="0"/>
        <w:jc w:val="left"/>
        <w:rPr>
          <w:sz w:val="31"/>
        </w:rPr>
      </w:pPr>
      <w:r>
        <w:rPr>
          <w:rFonts w:ascii="Arial" w:eastAsia="Arial"/>
          <w:color w:val="797979"/>
          <w:spacing w:val="-34"/>
          <w:w w:val="105"/>
          <w:sz w:val="30"/>
        </w:rPr>
        <w:t>A</w:t>
      </w:r>
      <w:r>
        <w:rPr>
          <w:color w:val="595959"/>
          <w:spacing w:val="-55"/>
          <w:w w:val="105"/>
          <w:sz w:val="31"/>
        </w:rPr>
        <w:t xml:space="preserve">、 </w:t>
      </w:r>
      <w:r>
        <w:rPr>
          <w:color w:val="898989"/>
          <w:spacing w:val="-1"/>
          <w:w w:val="105"/>
          <w:sz w:val="31"/>
        </w:rPr>
        <w:t>生产过程</w:t>
      </w:r>
      <w:r>
        <w:rPr>
          <w:color w:val="595959"/>
          <w:spacing w:val="-23"/>
          <w:w w:val="105"/>
          <w:sz w:val="31"/>
        </w:rPr>
        <w:t>的投入</w:t>
      </w:r>
      <w:r>
        <w:rPr>
          <w:color w:val="898989"/>
          <w:spacing w:val="14"/>
          <w:w w:val="105"/>
          <w:sz w:val="31"/>
        </w:rPr>
        <w:t>产</w:t>
      </w:r>
      <w:r>
        <w:rPr>
          <w:color w:val="595959"/>
          <w:spacing w:val="-19"/>
          <w:w w:val="105"/>
          <w:sz w:val="31"/>
        </w:rPr>
        <w:t>出的</w:t>
      </w:r>
      <w:r>
        <w:rPr>
          <w:color w:val="898989"/>
          <w:w w:val="105"/>
          <w:sz w:val="31"/>
        </w:rPr>
        <w:t>结果</w:t>
      </w:r>
    </w:p>
    <w:p>
      <w:pPr>
        <w:spacing w:before="305"/>
        <w:ind w:left="384" w:right="0" w:firstLine="0"/>
        <w:jc w:val="left"/>
        <w:rPr>
          <w:sz w:val="31"/>
        </w:rPr>
      </w:pPr>
      <w:r>
        <w:rPr>
          <w:rFonts w:ascii="Arial" w:eastAsia="Arial"/>
          <w:color w:val="595959"/>
          <w:spacing w:val="-54"/>
          <w:w w:val="105"/>
          <w:sz w:val="31"/>
        </w:rPr>
        <w:t>B</w:t>
      </w:r>
      <w:r>
        <w:rPr>
          <w:color w:val="595959"/>
          <w:spacing w:val="10"/>
          <w:w w:val="105"/>
          <w:sz w:val="31"/>
        </w:rPr>
        <w:t>、</w:t>
      </w:r>
      <w:r>
        <w:rPr>
          <w:color w:val="797979"/>
          <w:spacing w:val="-20"/>
          <w:w w:val="105"/>
          <w:sz w:val="31"/>
        </w:rPr>
        <w:t>收</w:t>
      </w:r>
      <w:r>
        <w:rPr>
          <w:color w:val="595959"/>
          <w:spacing w:val="-2"/>
          <w:w w:val="105"/>
          <w:sz w:val="31"/>
        </w:rPr>
        <w:t>入分配的</w:t>
      </w:r>
      <w:r>
        <w:rPr>
          <w:color w:val="797979"/>
          <w:w w:val="105"/>
          <w:sz w:val="31"/>
        </w:rPr>
        <w:t>结果</w:t>
      </w:r>
    </w:p>
    <w:p>
      <w:pPr>
        <w:spacing w:before="305"/>
        <w:ind w:left="391" w:right="0" w:firstLine="0"/>
        <w:jc w:val="left"/>
        <w:rPr>
          <w:sz w:val="31"/>
        </w:rPr>
      </w:pPr>
      <w:r>
        <w:rPr>
          <w:rFonts w:ascii="Arial" w:eastAsia="Arial"/>
          <w:color w:val="696969"/>
          <w:spacing w:val="-43"/>
          <w:sz w:val="33"/>
        </w:rPr>
        <w:t>C</w:t>
      </w:r>
      <w:r>
        <w:rPr>
          <w:color w:val="696969"/>
          <w:spacing w:val="-15"/>
          <w:sz w:val="31"/>
        </w:rPr>
        <w:t xml:space="preserve">、最终 </w:t>
      </w:r>
      <w:r>
        <w:rPr>
          <w:color w:val="898989"/>
          <w:spacing w:val="-24"/>
          <w:sz w:val="31"/>
        </w:rPr>
        <w:t>蒂求</w:t>
      </w:r>
      <w:r>
        <w:rPr>
          <w:color w:val="595959"/>
          <w:sz w:val="31"/>
        </w:rPr>
        <w:t>的变化</w:t>
      </w:r>
    </w:p>
    <w:p>
      <w:pPr>
        <w:pStyle w:val="5"/>
        <w:spacing w:before="4"/>
        <w:rPr>
          <w:sz w:val="25"/>
        </w:rPr>
      </w:pPr>
    </w:p>
    <w:p>
      <w:pPr>
        <w:spacing w:before="0"/>
        <w:ind w:left="418" w:right="0" w:firstLine="0"/>
        <w:jc w:val="left"/>
        <w:rPr>
          <w:sz w:val="31"/>
        </w:rPr>
      </w:pPr>
      <w:r>
        <w:rPr>
          <w:rFonts w:ascii="Times New Roman" w:eastAsia="Times New Roman"/>
          <w:color w:val="FD5B5B"/>
          <w:w w:val="110"/>
          <w:sz w:val="29"/>
        </w:rPr>
        <w:t>l)</w:t>
      </w:r>
      <w:r>
        <w:rPr>
          <w:color w:val="FD5B5B"/>
          <w:w w:val="110"/>
          <w:sz w:val="31"/>
        </w:rPr>
        <w:t>、</w:t>
      </w:r>
      <w:r>
        <w:rPr>
          <w:color w:val="FD8080"/>
          <w:w w:val="110"/>
          <w:sz w:val="31"/>
        </w:rPr>
        <w:t>国</w:t>
      </w:r>
      <w:r>
        <w:rPr>
          <w:color w:val="FD5B5B"/>
          <w:w w:val="110"/>
          <w:sz w:val="31"/>
        </w:rPr>
        <w:t>民经济核</w:t>
      </w:r>
      <w:r>
        <w:rPr>
          <w:color w:val="FD8080"/>
          <w:w w:val="110"/>
          <w:sz w:val="31"/>
        </w:rPr>
        <w:t>算体系的现价数据</w:t>
      </w:r>
    </w:p>
    <w:p>
      <w:pPr>
        <w:pStyle w:val="5"/>
        <w:spacing w:before="11"/>
        <w:rPr>
          <w:sz w:val="23"/>
        </w:rPr>
      </w:pPr>
    </w:p>
    <w:p>
      <w:pPr>
        <w:spacing w:before="0"/>
        <w:ind w:left="403" w:right="0" w:firstLine="0"/>
        <w:jc w:val="left"/>
        <w:rPr>
          <w:sz w:val="31"/>
        </w:rPr>
      </w:pPr>
      <w:r>
        <w:rPr>
          <w:rFonts w:ascii="Arial" w:eastAsia="Arial"/>
          <w:color w:val="FD5B5B"/>
          <w:spacing w:val="-32"/>
          <w:w w:val="105"/>
          <w:sz w:val="30"/>
        </w:rPr>
        <w:t>E</w:t>
      </w:r>
      <w:r>
        <w:rPr>
          <w:color w:val="FD5B5B"/>
          <w:spacing w:val="22"/>
          <w:w w:val="105"/>
          <w:sz w:val="31"/>
        </w:rPr>
        <w:t>、</w:t>
      </w:r>
      <w:r>
        <w:rPr>
          <w:color w:val="FD8080"/>
          <w:spacing w:val="9"/>
          <w:w w:val="105"/>
          <w:sz w:val="31"/>
        </w:rPr>
        <w:t>基木</w:t>
      </w:r>
      <w:r>
        <w:rPr>
          <w:color w:val="FD5B5B"/>
          <w:spacing w:val="-17"/>
          <w:w w:val="105"/>
          <w:sz w:val="31"/>
        </w:rPr>
        <w:t>单</w:t>
      </w:r>
      <w:r>
        <w:rPr>
          <w:color w:val="FD8080"/>
          <w:spacing w:val="-22"/>
          <w:w w:val="105"/>
          <w:sz w:val="31"/>
        </w:rPr>
        <w:t>位</w:t>
      </w:r>
      <w:r>
        <w:rPr>
          <w:color w:val="FD5B5B"/>
          <w:spacing w:val="-13"/>
          <w:w w:val="105"/>
          <w:sz w:val="31"/>
        </w:rPr>
        <w:t>物价</w:t>
      </w:r>
      <w:r>
        <w:rPr>
          <w:color w:val="FD8080"/>
          <w:spacing w:val="-7"/>
          <w:w w:val="105"/>
          <w:sz w:val="31"/>
        </w:rPr>
        <w:t>指数的调查及编制</w:t>
      </w:r>
    </w:p>
    <w:p>
      <w:pPr>
        <w:tabs>
          <w:tab w:val="left" w:pos="6141"/>
        </w:tabs>
        <w:spacing w:before="305"/>
        <w:ind w:left="417" w:right="0" w:firstLine="0"/>
        <w:jc w:val="left"/>
        <w:rPr>
          <w:sz w:val="27"/>
        </w:rPr>
      </w:pPr>
      <w:r>
        <w:rPr>
          <w:rFonts w:ascii="Arial" w:eastAsia="Arial"/>
          <w:color w:val="1A1A1A"/>
          <w:spacing w:val="-13"/>
          <w:w w:val="105"/>
          <w:sz w:val="28"/>
        </w:rPr>
        <w:t>1</w:t>
      </w:r>
      <w:r>
        <w:rPr>
          <w:rFonts w:ascii="Arial" w:eastAsia="Arial"/>
          <w:color w:val="464646"/>
          <w:spacing w:val="-13"/>
          <w:w w:val="105"/>
          <w:sz w:val="28"/>
        </w:rPr>
        <w:t>1</w:t>
      </w:r>
      <w:r>
        <w:rPr>
          <w:rFonts w:ascii="Arial" w:eastAsia="Arial"/>
          <w:color w:val="696969"/>
          <w:spacing w:val="-13"/>
          <w:w w:val="105"/>
          <w:sz w:val="28"/>
        </w:rPr>
        <w:t xml:space="preserve">3 </w:t>
      </w:r>
      <w:r>
        <w:rPr>
          <w:rFonts w:ascii="Arial" w:eastAsia="Arial"/>
          <w:color w:val="696969"/>
          <w:spacing w:val="31"/>
          <w:w w:val="105"/>
          <w:sz w:val="28"/>
        </w:rPr>
        <w:t xml:space="preserve"> </w:t>
      </w:r>
      <w:r>
        <w:rPr>
          <w:color w:val="696969"/>
          <w:w w:val="105"/>
          <w:sz w:val="31"/>
        </w:rPr>
        <w:t>指数</w:t>
      </w:r>
      <w:r>
        <w:rPr>
          <w:color w:val="696969"/>
          <w:spacing w:val="-47"/>
          <w:w w:val="105"/>
          <w:sz w:val="31"/>
        </w:rPr>
        <w:t>在</w:t>
      </w:r>
      <w:r>
        <w:rPr>
          <w:color w:val="898989"/>
          <w:w w:val="105"/>
          <w:sz w:val="31"/>
        </w:rPr>
        <w:t>因民经济核</w:t>
      </w:r>
      <w:r>
        <w:rPr>
          <w:color w:val="898989"/>
          <w:spacing w:val="-77"/>
          <w:w w:val="105"/>
          <w:sz w:val="31"/>
        </w:rPr>
        <w:t>算</w:t>
      </w:r>
      <w:r>
        <w:rPr>
          <w:color w:val="595959"/>
          <w:spacing w:val="4"/>
          <w:w w:val="105"/>
          <w:sz w:val="31"/>
        </w:rPr>
        <w:t>中</w:t>
      </w:r>
      <w:r>
        <w:rPr>
          <w:color w:val="797979"/>
          <w:w w:val="105"/>
          <w:sz w:val="31"/>
        </w:rPr>
        <w:t>主要用</w:t>
      </w:r>
      <w:r>
        <w:rPr>
          <w:color w:val="797979"/>
          <w:spacing w:val="53"/>
          <w:w w:val="105"/>
          <w:sz w:val="31"/>
        </w:rPr>
        <w:t>来</w:t>
      </w:r>
      <w:r>
        <w:rPr>
          <w:color w:val="797979"/>
          <w:w w:val="105"/>
          <w:sz w:val="31"/>
        </w:rPr>
        <w:t>(</w:t>
      </w:r>
      <w:r>
        <w:rPr>
          <w:color w:val="797979"/>
          <w:w w:val="105"/>
          <w:sz w:val="31"/>
        </w:rPr>
        <w:tab/>
      </w:r>
      <w:r>
        <w:rPr>
          <w:color w:val="595959"/>
          <w:spacing w:val="-26"/>
          <w:w w:val="105"/>
          <w:sz w:val="27"/>
        </w:rPr>
        <w:t>)</w:t>
      </w:r>
      <w:r>
        <w:rPr>
          <w:color w:val="898989"/>
          <w:w w:val="105"/>
          <w:sz w:val="27"/>
        </w:rPr>
        <w:t>。</w:t>
      </w:r>
    </w:p>
    <w:p>
      <w:pPr>
        <w:pStyle w:val="5"/>
        <w:spacing w:before="10"/>
        <w:rPr>
          <w:sz w:val="23"/>
        </w:rPr>
      </w:pPr>
    </w:p>
    <w:p>
      <w:pPr>
        <w:pStyle w:val="4"/>
        <w:spacing w:before="0"/>
        <w:ind w:left="408"/>
      </w:pPr>
      <w:r>
        <w:rPr>
          <w:rFonts w:ascii="Arial" w:eastAsia="Arial"/>
          <w:color w:val="FD6E6E"/>
          <w:w w:val="105"/>
          <w:sz w:val="30"/>
        </w:rPr>
        <w:t>A</w:t>
      </w:r>
      <w:r>
        <w:rPr>
          <w:color w:val="FD6E6E"/>
          <w:w w:val="105"/>
        </w:rPr>
        <w:t>、反映实际经济活动规模</w:t>
      </w:r>
      <w:r>
        <w:rPr>
          <w:color w:val="FD4848"/>
          <w:w w:val="105"/>
        </w:rPr>
        <w:t>的</w:t>
      </w:r>
      <w:r>
        <w:rPr>
          <w:color w:val="FD6E6E"/>
          <w:w w:val="105"/>
        </w:rPr>
        <w:t>变</w:t>
      </w:r>
      <w:r>
        <w:rPr>
          <w:color w:val="FB3434"/>
          <w:w w:val="105"/>
        </w:rPr>
        <w:t>化</w:t>
      </w:r>
    </w:p>
    <w:p>
      <w:pPr>
        <w:spacing w:before="305" w:line="429" w:lineRule="auto"/>
        <w:ind w:left="392" w:right="11856" w:firstLine="12"/>
        <w:jc w:val="both"/>
        <w:rPr>
          <w:sz w:val="31"/>
        </w:rPr>
      </w:pPr>
      <w:r>
        <w:rPr>
          <w:rFonts w:ascii="Arial" w:eastAsia="Arial"/>
          <w:color w:val="595959"/>
          <w:spacing w:val="-29"/>
          <w:sz w:val="31"/>
        </w:rPr>
        <w:t>B</w:t>
      </w:r>
      <w:r>
        <w:rPr>
          <w:color w:val="595959"/>
          <w:spacing w:val="37"/>
          <w:sz w:val="31"/>
        </w:rPr>
        <w:t>、</w:t>
      </w:r>
      <w:r>
        <w:rPr>
          <w:color w:val="797979"/>
          <w:spacing w:val="-8"/>
          <w:sz w:val="31"/>
        </w:rPr>
        <w:t>反映经济活动</w:t>
      </w:r>
      <w:r>
        <w:rPr>
          <w:color w:val="595959"/>
          <w:spacing w:val="-16"/>
          <w:sz w:val="31"/>
        </w:rPr>
        <w:t>的</w:t>
      </w:r>
      <w:r>
        <w:rPr>
          <w:color w:val="797979"/>
          <w:sz w:val="31"/>
        </w:rPr>
        <w:t>规模</w:t>
      </w:r>
      <w:r>
        <w:rPr>
          <w:rFonts w:ascii="Arial" w:eastAsia="Arial"/>
          <w:color w:val="696969"/>
          <w:spacing w:val="-26"/>
          <w:w w:val="105"/>
          <w:sz w:val="30"/>
        </w:rPr>
        <w:t>C</w:t>
      </w:r>
      <w:r>
        <w:rPr>
          <w:color w:val="696969"/>
          <w:spacing w:val="-23"/>
          <w:w w:val="105"/>
          <w:sz w:val="31"/>
        </w:rPr>
        <w:t>、反映物萤指数的偏</w:t>
      </w:r>
      <w:r>
        <w:rPr>
          <w:color w:val="898989"/>
          <w:spacing w:val="-16"/>
          <w:w w:val="105"/>
          <w:sz w:val="31"/>
        </w:rPr>
        <w:t>差</w:t>
      </w:r>
      <w:r>
        <w:rPr>
          <w:rFonts w:ascii="Arial" w:eastAsia="Arial"/>
          <w:color w:val="595959"/>
          <w:spacing w:val="-26"/>
          <w:sz w:val="31"/>
        </w:rPr>
        <w:t>D</w:t>
      </w:r>
      <w:r>
        <w:rPr>
          <w:color w:val="595959"/>
          <w:spacing w:val="-41"/>
          <w:sz w:val="31"/>
        </w:rPr>
        <w:t xml:space="preserve">、 </w:t>
      </w:r>
      <w:r>
        <w:rPr>
          <w:color w:val="797979"/>
          <w:spacing w:val="-7"/>
          <w:sz w:val="31"/>
        </w:rPr>
        <w:t>反映物价指数</w:t>
      </w:r>
      <w:r>
        <w:rPr>
          <w:color w:val="595959"/>
          <w:spacing w:val="-9"/>
          <w:sz w:val="31"/>
        </w:rPr>
        <w:t>的偏</w:t>
      </w:r>
      <w:r>
        <w:rPr>
          <w:color w:val="797979"/>
          <w:sz w:val="31"/>
        </w:rPr>
        <w:t>差</w:t>
      </w:r>
    </w:p>
    <w:p>
      <w:pPr>
        <w:spacing w:before="0" w:line="371" w:lineRule="exact"/>
        <w:ind w:left="403" w:right="0" w:firstLine="0"/>
        <w:jc w:val="both"/>
        <w:rPr>
          <w:sz w:val="31"/>
        </w:rPr>
      </w:pPr>
      <w:r>
        <w:rPr>
          <w:rFonts w:ascii="Arial" w:eastAsia="Arial"/>
          <w:color w:val="FD6E6E"/>
          <w:spacing w:val="-31"/>
          <w:w w:val="105"/>
          <w:sz w:val="31"/>
        </w:rPr>
        <w:t>E</w:t>
      </w:r>
      <w:r>
        <w:rPr>
          <w:color w:val="FD6E6E"/>
          <w:w w:val="105"/>
          <w:sz w:val="31"/>
        </w:rPr>
        <w:t>、反映价格变动 对国民经济活动的</w:t>
      </w:r>
      <w:r>
        <w:rPr>
          <w:color w:val="FD6E6E"/>
          <w:spacing w:val="-246"/>
          <w:w w:val="105"/>
          <w:sz w:val="31"/>
        </w:rPr>
        <w:t>影</w:t>
      </w:r>
      <w:r>
        <w:rPr>
          <w:color w:val="FD4848"/>
          <w:w w:val="105"/>
          <w:sz w:val="31"/>
        </w:rPr>
        <w:t>呐</w:t>
      </w:r>
    </w:p>
    <w:p>
      <w:pPr>
        <w:spacing w:before="305"/>
        <w:ind w:left="417" w:right="0" w:firstLine="0"/>
        <w:jc w:val="left"/>
        <w:rPr>
          <w:sz w:val="31"/>
        </w:rPr>
      </w:pPr>
      <w:r>
        <w:rPr>
          <w:rFonts w:ascii="Arial" w:eastAsia="Arial"/>
          <w:color w:val="2A2A2A"/>
          <w:spacing w:val="-17"/>
          <w:w w:val="105"/>
          <w:sz w:val="28"/>
        </w:rPr>
        <w:t>1</w:t>
      </w:r>
      <w:r>
        <w:rPr>
          <w:rFonts w:ascii="Arial" w:eastAsia="Arial"/>
          <w:color w:val="595959"/>
          <w:spacing w:val="-17"/>
          <w:w w:val="105"/>
          <w:sz w:val="28"/>
        </w:rPr>
        <w:t>14</w:t>
      </w:r>
      <w:r>
        <w:rPr>
          <w:color w:val="595959"/>
          <w:spacing w:val="-85"/>
          <w:w w:val="105"/>
          <w:sz w:val="31"/>
        </w:rPr>
        <w:t>．投入</w:t>
      </w:r>
      <w:r>
        <w:rPr>
          <w:color w:val="797979"/>
          <w:spacing w:val="-23"/>
          <w:w w:val="105"/>
          <w:sz w:val="31"/>
        </w:rPr>
        <w:t>产出</w:t>
      </w:r>
      <w:r>
        <w:rPr>
          <w:color w:val="464646"/>
          <w:spacing w:val="-16"/>
          <w:w w:val="105"/>
          <w:sz w:val="31"/>
        </w:rPr>
        <w:t>的物</w:t>
      </w:r>
      <w:r>
        <w:rPr>
          <w:color w:val="696969"/>
          <w:w w:val="105"/>
          <w:sz w:val="31"/>
        </w:rPr>
        <w:t xml:space="preserve">价指数包括（ </w:t>
      </w:r>
      <w:r>
        <w:rPr>
          <w:color w:val="797979"/>
          <w:w w:val="85"/>
          <w:sz w:val="31"/>
        </w:rPr>
        <w:t>）。</w:t>
      </w:r>
    </w:p>
    <w:p>
      <w:pPr>
        <w:pStyle w:val="5"/>
        <w:spacing w:before="10"/>
        <w:rPr>
          <w:sz w:val="23"/>
        </w:rPr>
      </w:pPr>
    </w:p>
    <w:p>
      <w:pPr>
        <w:tabs>
          <w:tab w:val="left" w:pos="5080"/>
          <w:tab w:val="left" w:pos="5488"/>
        </w:tabs>
        <w:spacing w:before="1" w:line="436" w:lineRule="auto"/>
        <w:ind w:left="392" w:right="7040" w:firstLine="15"/>
        <w:jc w:val="both"/>
        <w:rPr>
          <w:sz w:val="31"/>
        </w:rPr>
      </w:pPr>
      <w:r>
        <w:rPr>
          <w:rFonts w:ascii="Arial" w:eastAsia="Arial"/>
          <w:color w:val="FD6E6E"/>
          <w:spacing w:val="-14"/>
          <w:sz w:val="30"/>
        </w:rPr>
        <w:t>A</w:t>
      </w:r>
      <w:r>
        <w:rPr>
          <w:color w:val="FD4848"/>
          <w:spacing w:val="28"/>
          <w:sz w:val="31"/>
        </w:rPr>
        <w:t>、</w:t>
      </w:r>
      <w:r>
        <w:rPr>
          <w:color w:val="FD6E6E"/>
          <w:sz w:val="31"/>
        </w:rPr>
        <w:t>中间投</w:t>
      </w:r>
      <w:r>
        <w:rPr>
          <w:color w:val="FD6E6E"/>
          <w:spacing w:val="-50"/>
          <w:sz w:val="31"/>
        </w:rPr>
        <w:t xml:space="preserve"> </w:t>
      </w:r>
      <w:r>
        <w:rPr>
          <w:color w:val="FD6E6E"/>
          <w:sz w:val="31"/>
        </w:rPr>
        <w:t>入物</w:t>
      </w:r>
      <w:r>
        <w:rPr>
          <w:color w:val="FD6E6E"/>
          <w:spacing w:val="-3"/>
          <w:sz w:val="31"/>
        </w:rPr>
        <w:t>价</w:t>
      </w:r>
      <w:r>
        <w:rPr>
          <w:color w:val="FD6E6E"/>
          <w:sz w:val="31"/>
        </w:rPr>
        <w:t>指数</w:t>
      </w:r>
      <w:r>
        <w:rPr>
          <w:color w:val="FD6E6E"/>
          <w:sz w:val="31"/>
        </w:rPr>
        <w:tab/>
      </w:r>
      <w:r>
        <w:rPr>
          <w:color w:val="FD6E6E"/>
          <w:sz w:val="31"/>
        </w:rPr>
        <w:tab/>
      </w:r>
      <w:r>
        <w:rPr>
          <w:rFonts w:ascii="Arial" w:eastAsia="Arial"/>
          <w:color w:val="FD5B5B"/>
          <w:spacing w:val="-11"/>
          <w:sz w:val="30"/>
        </w:rPr>
        <w:t>B</w:t>
      </w:r>
      <w:r>
        <w:rPr>
          <w:color w:val="FD5B5B"/>
          <w:sz w:val="31"/>
        </w:rPr>
        <w:t>、最初投入</w:t>
      </w:r>
      <w:r>
        <w:rPr>
          <w:color w:val="FD5B5B"/>
          <w:spacing w:val="-48"/>
          <w:sz w:val="31"/>
        </w:rPr>
        <w:t>物</w:t>
      </w:r>
      <w:r>
        <w:rPr>
          <w:color w:val="FD5B5B"/>
          <w:sz w:val="31"/>
        </w:rPr>
        <w:t>价指</w:t>
      </w:r>
      <w:r>
        <w:rPr>
          <w:color w:val="FD5B5B"/>
          <w:spacing w:val="-18"/>
          <w:sz w:val="31"/>
        </w:rPr>
        <w:t>数</w:t>
      </w:r>
      <w:r>
        <w:rPr>
          <w:rFonts w:ascii="Arial" w:eastAsia="Arial"/>
          <w:color w:val="FD5B5B"/>
          <w:spacing w:val="-26"/>
          <w:position w:val="2"/>
          <w:sz w:val="30"/>
        </w:rPr>
        <w:t>C</w:t>
      </w:r>
      <w:r>
        <w:rPr>
          <w:color w:val="FD5B5B"/>
          <w:position w:val="2"/>
          <w:sz w:val="31"/>
        </w:rPr>
        <w:t>、总投入物价指</w:t>
      </w:r>
      <w:r>
        <w:rPr>
          <w:color w:val="FD5B5B"/>
          <w:spacing w:val="-19"/>
          <w:position w:val="2"/>
          <w:sz w:val="31"/>
        </w:rPr>
        <w:t xml:space="preserve"> </w:t>
      </w:r>
      <w:r>
        <w:rPr>
          <w:color w:val="FD5B5B"/>
          <w:position w:val="2"/>
          <w:sz w:val="31"/>
        </w:rPr>
        <w:t>数</w:t>
      </w:r>
      <w:r>
        <w:rPr>
          <w:color w:val="FD5B5B"/>
          <w:position w:val="2"/>
          <w:sz w:val="31"/>
        </w:rPr>
        <w:tab/>
      </w:r>
      <w:r>
        <w:rPr>
          <w:rFonts w:ascii="Times New Roman" w:eastAsia="Times New Roman"/>
          <w:color w:val="DADADA"/>
          <w:sz w:val="33"/>
          <w:shd w:val="clear" w:color="auto" w:fill="EBE8E8"/>
        </w:rPr>
        <w:t>'</w:t>
      </w:r>
      <w:r>
        <w:rPr>
          <w:rFonts w:ascii="Times New Roman" w:eastAsia="Times New Roman"/>
          <w:color w:val="DADADA"/>
          <w:spacing w:val="31"/>
          <w:sz w:val="33"/>
        </w:rPr>
        <w:t xml:space="preserve"> </w:t>
      </w:r>
      <w:r>
        <w:rPr>
          <w:rFonts w:ascii="Times New Roman" w:eastAsia="Times New Roman"/>
          <w:color w:val="FD4848"/>
          <w:spacing w:val="-3"/>
          <w:sz w:val="33"/>
        </w:rPr>
        <w:t>D</w:t>
      </w:r>
      <w:r>
        <w:rPr>
          <w:color w:val="FD4848"/>
          <w:sz w:val="31"/>
        </w:rPr>
        <w:t>、</w:t>
      </w:r>
      <w:r>
        <w:rPr>
          <w:color w:val="FD4848"/>
          <w:spacing w:val="-45"/>
          <w:sz w:val="31"/>
        </w:rPr>
        <w:t>总</w:t>
      </w:r>
      <w:r>
        <w:rPr>
          <w:color w:val="FD8080"/>
          <w:sz w:val="31"/>
        </w:rPr>
        <w:t>产</w:t>
      </w:r>
      <w:r>
        <w:rPr>
          <w:color w:val="FD8080"/>
          <w:spacing w:val="-12"/>
          <w:sz w:val="31"/>
        </w:rPr>
        <w:t>出</w:t>
      </w:r>
      <w:r>
        <w:rPr>
          <w:color w:val="FD4848"/>
          <w:sz w:val="31"/>
        </w:rPr>
        <w:t>物</w:t>
      </w:r>
      <w:r>
        <w:rPr>
          <w:color w:val="FD4848"/>
          <w:spacing w:val="5"/>
          <w:sz w:val="31"/>
        </w:rPr>
        <w:t>价</w:t>
      </w:r>
      <w:r>
        <w:rPr>
          <w:color w:val="FD4848"/>
          <w:spacing w:val="-5"/>
          <w:sz w:val="31"/>
        </w:rPr>
        <w:t>指</w:t>
      </w:r>
      <w:r>
        <w:rPr>
          <w:color w:val="FD6E6E"/>
          <w:sz w:val="31"/>
        </w:rPr>
        <w:t>数</w:t>
      </w:r>
    </w:p>
    <w:p>
      <w:pPr>
        <w:spacing w:before="0" w:line="356" w:lineRule="exact"/>
        <w:ind w:left="403" w:right="0" w:firstLine="0"/>
        <w:jc w:val="both"/>
        <w:rPr>
          <w:sz w:val="31"/>
        </w:rPr>
      </w:pPr>
      <w:r>
        <w:rPr>
          <w:rFonts w:ascii="Arial" w:eastAsia="Arial"/>
          <w:color w:val="696969"/>
          <w:spacing w:val="-51"/>
          <w:w w:val="105"/>
          <w:sz w:val="31"/>
        </w:rPr>
        <w:t>E</w:t>
      </w:r>
      <w:r>
        <w:rPr>
          <w:color w:val="696969"/>
          <w:spacing w:val="-18"/>
          <w:w w:val="105"/>
          <w:sz w:val="31"/>
        </w:rPr>
        <w:t>、固定 资本消耗物价</w:t>
      </w:r>
      <w:r>
        <w:rPr>
          <w:color w:val="464646"/>
          <w:w w:val="105"/>
          <w:sz w:val="31"/>
        </w:rPr>
        <w:t>指</w:t>
      </w:r>
      <w:r>
        <w:rPr>
          <w:color w:val="696969"/>
          <w:w w:val="105"/>
          <w:sz w:val="31"/>
        </w:rPr>
        <w:t>数</w:t>
      </w:r>
    </w:p>
    <w:p>
      <w:pPr>
        <w:tabs>
          <w:tab w:val="left" w:pos="5166"/>
        </w:tabs>
        <w:spacing w:before="305"/>
        <w:ind w:left="414" w:right="0" w:firstLine="0"/>
        <w:jc w:val="left"/>
        <w:rPr>
          <w:sz w:val="31"/>
        </w:rPr>
      </w:pPr>
      <w:r>
        <w:rPr>
          <w:rFonts w:ascii="Arial" w:eastAsia="Arial"/>
          <w:color w:val="464646"/>
          <w:spacing w:val="-25"/>
          <w:w w:val="110"/>
          <w:sz w:val="31"/>
        </w:rPr>
        <w:t>11</w:t>
      </w:r>
      <w:r>
        <w:rPr>
          <w:rFonts w:ascii="Arial" w:eastAsia="Arial"/>
          <w:color w:val="696969"/>
          <w:spacing w:val="-25"/>
          <w:w w:val="110"/>
          <w:sz w:val="31"/>
        </w:rPr>
        <w:t>5</w:t>
      </w:r>
      <w:r>
        <w:rPr>
          <w:rFonts w:ascii="Arial" w:eastAsia="Arial"/>
          <w:color w:val="696969"/>
          <w:spacing w:val="-27"/>
          <w:w w:val="110"/>
          <w:sz w:val="31"/>
        </w:rPr>
        <w:t xml:space="preserve"> </w:t>
      </w:r>
      <w:r>
        <w:rPr>
          <w:color w:val="898989"/>
          <w:spacing w:val="-10"/>
          <w:w w:val="110"/>
          <w:sz w:val="31"/>
        </w:rPr>
        <w:t>最</w:t>
      </w:r>
      <w:r>
        <w:rPr>
          <w:color w:val="696969"/>
          <w:w w:val="110"/>
          <w:sz w:val="31"/>
        </w:rPr>
        <w:t>终</w:t>
      </w:r>
      <w:r>
        <w:rPr>
          <w:color w:val="898989"/>
          <w:w w:val="110"/>
          <w:sz w:val="31"/>
        </w:rPr>
        <w:t>衔</w:t>
      </w:r>
      <w:r>
        <w:rPr>
          <w:color w:val="898989"/>
          <w:spacing w:val="-23"/>
          <w:w w:val="110"/>
          <w:sz w:val="31"/>
        </w:rPr>
        <w:t>求</w:t>
      </w:r>
      <w:r>
        <w:rPr>
          <w:color w:val="464646"/>
          <w:w w:val="110"/>
          <w:sz w:val="31"/>
        </w:rPr>
        <w:t>的</w:t>
      </w:r>
      <w:r>
        <w:rPr>
          <w:color w:val="464646"/>
          <w:spacing w:val="33"/>
          <w:w w:val="110"/>
          <w:sz w:val="31"/>
        </w:rPr>
        <w:t>物</w:t>
      </w:r>
      <w:r>
        <w:rPr>
          <w:color w:val="696969"/>
          <w:spacing w:val="-24"/>
          <w:w w:val="110"/>
          <w:sz w:val="31"/>
        </w:rPr>
        <w:t>价</w:t>
      </w:r>
      <w:r>
        <w:rPr>
          <w:color w:val="464646"/>
          <w:spacing w:val="-34"/>
          <w:w w:val="110"/>
          <w:sz w:val="31"/>
        </w:rPr>
        <w:t>指</w:t>
      </w:r>
      <w:r>
        <w:rPr>
          <w:color w:val="696969"/>
          <w:w w:val="110"/>
          <w:sz w:val="31"/>
        </w:rPr>
        <w:t>数包括（</w:t>
      </w:r>
      <w:r>
        <w:rPr>
          <w:color w:val="696969"/>
          <w:w w:val="110"/>
          <w:sz w:val="31"/>
        </w:rPr>
        <w:tab/>
      </w:r>
      <w:r>
        <w:rPr>
          <w:color w:val="696969"/>
          <w:spacing w:val="-200"/>
          <w:w w:val="110"/>
          <w:sz w:val="31"/>
        </w:rPr>
        <w:t>）</w:t>
      </w:r>
      <w:r>
        <w:rPr>
          <w:color w:val="898989"/>
          <w:w w:val="110"/>
          <w:sz w:val="31"/>
        </w:rPr>
        <w:t>。</w:t>
      </w:r>
    </w:p>
    <w:p>
      <w:pPr>
        <w:pStyle w:val="5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7840" w:h="25260"/>
          <w:pgMar w:top="1400" w:right="940" w:bottom="280" w:left="1300" w:header="720" w:footer="720" w:gutter="0"/>
        </w:sectPr>
      </w:pPr>
    </w:p>
    <w:p>
      <w:pPr>
        <w:spacing w:before="63" w:line="429" w:lineRule="auto"/>
        <w:ind w:left="392" w:right="1205" w:firstLine="16"/>
        <w:jc w:val="both"/>
        <w:rPr>
          <w:sz w:val="31"/>
        </w:rPr>
      </w:pPr>
      <w:r>
        <w:rPr>
          <w:rFonts w:ascii="Arial" w:eastAsia="Arial"/>
          <w:color w:val="FD6E6E"/>
          <w:spacing w:val="-15"/>
          <w:sz w:val="28"/>
        </w:rPr>
        <w:t>A</w:t>
      </w:r>
      <w:r>
        <w:rPr>
          <w:color w:val="FD6E6E"/>
          <w:spacing w:val="-5"/>
          <w:sz w:val="31"/>
        </w:rPr>
        <w:t>、固定 资本形成物价</w:t>
      </w:r>
      <w:r>
        <w:rPr>
          <w:color w:val="FB3434"/>
          <w:spacing w:val="-34"/>
          <w:sz w:val="31"/>
        </w:rPr>
        <w:t>指</w:t>
      </w:r>
      <w:r>
        <w:rPr>
          <w:color w:val="FD6E6E"/>
          <w:spacing w:val="-16"/>
          <w:sz w:val="31"/>
        </w:rPr>
        <w:t>数</w:t>
      </w:r>
      <w:r>
        <w:rPr>
          <w:rFonts w:ascii="Arial" w:eastAsia="Arial"/>
          <w:color w:val="FD6E6E"/>
          <w:spacing w:val="-25"/>
          <w:sz w:val="31"/>
        </w:rPr>
        <w:t>C</w:t>
      </w:r>
      <w:r>
        <w:rPr>
          <w:color w:val="FD6E6E"/>
          <w:spacing w:val="-4"/>
          <w:sz w:val="31"/>
        </w:rPr>
        <w:t>、居民泭费支出 物价</w:t>
      </w:r>
      <w:r>
        <w:rPr>
          <w:color w:val="FD4848"/>
          <w:spacing w:val="-34"/>
          <w:sz w:val="31"/>
        </w:rPr>
        <w:t>指</w:t>
      </w:r>
      <w:r>
        <w:rPr>
          <w:color w:val="FD6E6E"/>
          <w:spacing w:val="-17"/>
          <w:sz w:val="31"/>
        </w:rPr>
        <w:t>数</w:t>
      </w:r>
      <w:r>
        <w:rPr>
          <w:rFonts w:ascii="Arial" w:eastAsia="Arial"/>
          <w:color w:val="FD6E6E"/>
          <w:spacing w:val="-51"/>
          <w:sz w:val="31"/>
        </w:rPr>
        <w:t>E</w:t>
      </w:r>
      <w:r>
        <w:rPr>
          <w:color w:val="FD6E6E"/>
          <w:spacing w:val="-18"/>
          <w:sz w:val="31"/>
        </w:rPr>
        <w:t xml:space="preserve">、进出 </w:t>
      </w:r>
      <w:r>
        <w:rPr>
          <w:color w:val="DF8E8E"/>
          <w:spacing w:val="-31"/>
          <w:sz w:val="31"/>
        </w:rPr>
        <w:t>口</w:t>
      </w:r>
      <w:r>
        <w:rPr>
          <w:color w:val="FD6E6E"/>
          <w:spacing w:val="-20"/>
          <w:sz w:val="31"/>
        </w:rPr>
        <w:t>物</w:t>
      </w:r>
      <w:r>
        <w:rPr>
          <w:color w:val="E46969"/>
          <w:spacing w:val="-21"/>
          <w:sz w:val="31"/>
        </w:rPr>
        <w:t>价</w:t>
      </w:r>
      <w:r>
        <w:rPr>
          <w:color w:val="FD6E6E"/>
          <w:spacing w:val="3"/>
          <w:sz w:val="31"/>
        </w:rPr>
        <w:t>指</w:t>
      </w:r>
      <w:r>
        <w:rPr>
          <w:color w:val="E46969"/>
          <w:sz w:val="31"/>
        </w:rPr>
        <w:t>数</w:t>
      </w:r>
    </w:p>
    <w:p>
      <w:pPr>
        <w:spacing w:before="0" w:line="391" w:lineRule="exact"/>
        <w:ind w:left="436" w:right="0" w:firstLine="0"/>
        <w:jc w:val="both"/>
        <w:rPr>
          <w:sz w:val="27"/>
        </w:rPr>
      </w:pPr>
      <w:r>
        <w:rPr>
          <w:rFonts w:ascii="Times New Roman" w:eastAsia="Times New Roman"/>
          <w:color w:val="464646"/>
          <w:w w:val="110"/>
          <w:sz w:val="35"/>
        </w:rPr>
        <w:t>ll</w:t>
      </w:r>
      <w:r>
        <w:rPr>
          <w:rFonts w:ascii="Times New Roman" w:eastAsia="Times New Roman"/>
          <w:color w:val="464646"/>
          <w:spacing w:val="-44"/>
          <w:w w:val="110"/>
          <w:sz w:val="35"/>
        </w:rPr>
        <w:t xml:space="preserve"> </w:t>
      </w:r>
      <w:r>
        <w:rPr>
          <w:rFonts w:ascii="Times New Roman" w:eastAsia="Times New Roman"/>
          <w:color w:val="696969"/>
          <w:w w:val="110"/>
          <w:sz w:val="35"/>
        </w:rPr>
        <w:t>6</w:t>
      </w:r>
      <w:r>
        <w:rPr>
          <w:rFonts w:ascii="Times New Roman" w:eastAsia="Times New Roman"/>
          <w:color w:val="696969"/>
          <w:spacing w:val="6"/>
          <w:w w:val="110"/>
          <w:sz w:val="35"/>
        </w:rPr>
        <w:t xml:space="preserve"> </w:t>
      </w:r>
      <w:r>
        <w:rPr>
          <w:color w:val="898989"/>
          <w:spacing w:val="-14"/>
          <w:w w:val="110"/>
          <w:sz w:val="31"/>
        </w:rPr>
        <w:t>国民</w:t>
      </w:r>
      <w:r>
        <w:rPr>
          <w:color w:val="696969"/>
          <w:spacing w:val="-13"/>
          <w:w w:val="110"/>
          <w:sz w:val="31"/>
        </w:rPr>
        <w:t>财</w:t>
      </w:r>
      <w:r>
        <w:rPr>
          <w:color w:val="898989"/>
          <w:spacing w:val="-15"/>
          <w:w w:val="110"/>
          <w:sz w:val="31"/>
        </w:rPr>
        <w:t>富</w:t>
      </w:r>
      <w:r>
        <w:rPr>
          <w:color w:val="595959"/>
          <w:spacing w:val="-14"/>
          <w:w w:val="110"/>
          <w:sz w:val="31"/>
        </w:rPr>
        <w:t>物价指数</w:t>
      </w:r>
      <w:r>
        <w:rPr>
          <w:color w:val="797979"/>
          <w:spacing w:val="13"/>
          <w:w w:val="110"/>
          <w:sz w:val="31"/>
        </w:rPr>
        <w:t xml:space="preserve">包括 ( </w:t>
      </w:r>
      <w:r>
        <w:rPr>
          <w:color w:val="595959"/>
          <w:spacing w:val="-33"/>
          <w:w w:val="110"/>
          <w:sz w:val="27"/>
        </w:rPr>
        <w:t>)</w:t>
      </w:r>
      <w:r>
        <w:rPr>
          <w:color w:val="898989"/>
          <w:spacing w:val="-14"/>
          <w:w w:val="110"/>
          <w:sz w:val="27"/>
        </w:rPr>
        <w:t>。</w:t>
      </w:r>
    </w:p>
    <w:p>
      <w:pPr>
        <w:pStyle w:val="4"/>
        <w:ind w:left="408"/>
      </w:pPr>
      <w:r>
        <w:rPr>
          <w:rFonts w:ascii="Arial" w:eastAsia="Arial"/>
          <w:color w:val="FD6E6E"/>
          <w:sz w:val="30"/>
        </w:rPr>
        <w:t>A</w:t>
      </w:r>
      <w:r>
        <w:rPr>
          <w:color w:val="FD6E6E"/>
        </w:rPr>
        <w:t>、固 定资产物价指数</w:t>
      </w:r>
    </w:p>
    <w:p>
      <w:pPr>
        <w:spacing w:before="305"/>
        <w:ind w:left="384" w:right="0" w:firstLine="0"/>
        <w:jc w:val="left"/>
        <w:rPr>
          <w:sz w:val="31"/>
        </w:rPr>
      </w:pPr>
      <w:r>
        <w:rPr>
          <w:rFonts w:ascii="Arial" w:eastAsia="Arial"/>
          <w:color w:val="FD5B5B"/>
          <w:w w:val="105"/>
          <w:sz w:val="31"/>
        </w:rPr>
        <w:t>B</w:t>
      </w:r>
      <w:r>
        <w:rPr>
          <w:color w:val="FD5B5B"/>
          <w:w w:val="105"/>
          <w:sz w:val="31"/>
        </w:rPr>
        <w:t>、流动资</w:t>
      </w:r>
      <w:r>
        <w:rPr>
          <w:color w:val="FD8080"/>
          <w:w w:val="105"/>
          <w:sz w:val="31"/>
        </w:rPr>
        <w:t>产存禄</w:t>
      </w:r>
      <w:r>
        <w:rPr>
          <w:color w:val="FD5B5B"/>
          <w:w w:val="105"/>
          <w:sz w:val="31"/>
        </w:rPr>
        <w:t>物价</w:t>
      </w:r>
      <w:r>
        <w:rPr>
          <w:color w:val="FB3434"/>
          <w:w w:val="105"/>
          <w:sz w:val="31"/>
        </w:rPr>
        <w:t>指</w:t>
      </w:r>
      <w:r>
        <w:rPr>
          <w:color w:val="FD6E6E"/>
          <w:w w:val="105"/>
          <w:sz w:val="31"/>
        </w:rPr>
        <w:t>数</w:t>
      </w:r>
    </w:p>
    <w:p>
      <w:pPr>
        <w:spacing w:before="305" w:line="429" w:lineRule="auto"/>
        <w:ind w:left="403" w:right="849" w:hanging="11"/>
        <w:jc w:val="left"/>
        <w:rPr>
          <w:sz w:val="31"/>
        </w:rPr>
      </w:pPr>
      <w:r>
        <w:rPr>
          <w:rFonts w:ascii="Arial" w:eastAsia="Arial"/>
          <w:color w:val="FD5B5B"/>
          <w:spacing w:val="-26"/>
          <w:w w:val="105"/>
          <w:sz w:val="30"/>
        </w:rPr>
        <w:t>C</w:t>
      </w:r>
      <w:r>
        <w:rPr>
          <w:color w:val="FD5B5B"/>
          <w:spacing w:val="23"/>
          <w:w w:val="105"/>
          <w:sz w:val="31"/>
        </w:rPr>
        <w:t>、无</w:t>
      </w:r>
      <w:r>
        <w:rPr>
          <w:color w:val="FD8080"/>
          <w:spacing w:val="-21"/>
          <w:w w:val="105"/>
          <w:sz w:val="31"/>
        </w:rPr>
        <w:t xml:space="preserve">形资产 </w:t>
      </w:r>
      <w:r>
        <w:rPr>
          <w:color w:val="FD5B5B"/>
          <w:spacing w:val="-24"/>
          <w:w w:val="105"/>
          <w:sz w:val="31"/>
        </w:rPr>
        <w:t>存</w:t>
      </w:r>
      <w:r>
        <w:rPr>
          <w:color w:val="FD8080"/>
          <w:w w:val="105"/>
          <w:sz w:val="31"/>
        </w:rPr>
        <w:t>址</w:t>
      </w:r>
      <w:r>
        <w:rPr>
          <w:color w:val="FD5B5B"/>
          <w:w w:val="105"/>
          <w:sz w:val="31"/>
        </w:rPr>
        <w:t>物价指数</w:t>
      </w:r>
      <w:r>
        <w:rPr>
          <w:rFonts w:ascii="Arial" w:eastAsia="Arial"/>
          <w:color w:val="FD5B5B"/>
          <w:spacing w:val="-26"/>
          <w:w w:val="105"/>
          <w:sz w:val="31"/>
        </w:rPr>
        <w:t>D</w:t>
      </w:r>
      <w:r>
        <w:rPr>
          <w:color w:val="FD5B5B"/>
          <w:spacing w:val="-23"/>
          <w:w w:val="105"/>
          <w:sz w:val="31"/>
        </w:rPr>
        <w:t>、土 地及资源存超物价指数</w:t>
      </w:r>
      <w:r>
        <w:rPr>
          <w:rFonts w:ascii="Arial" w:eastAsia="Arial"/>
          <w:color w:val="FD5B5B"/>
          <w:spacing w:val="-31"/>
          <w:w w:val="105"/>
          <w:sz w:val="31"/>
        </w:rPr>
        <w:t>E</w:t>
      </w:r>
      <w:r>
        <w:rPr>
          <w:color w:val="FD5B5B"/>
          <w:spacing w:val="-12"/>
          <w:w w:val="105"/>
          <w:sz w:val="31"/>
        </w:rPr>
        <w:t xml:space="preserve">、金渤资产存 </w:t>
      </w:r>
      <w:r>
        <w:rPr>
          <w:color w:val="FD8080"/>
          <w:w w:val="105"/>
          <w:sz w:val="31"/>
        </w:rPr>
        <w:t>址</w:t>
      </w:r>
      <w:r>
        <w:rPr>
          <w:color w:val="FD5B5B"/>
          <w:w w:val="105"/>
          <w:sz w:val="31"/>
        </w:rPr>
        <w:t>物价指数</w:t>
      </w:r>
    </w:p>
    <w:p>
      <w:pPr>
        <w:pStyle w:val="9"/>
        <w:numPr>
          <w:ilvl w:val="0"/>
          <w:numId w:val="75"/>
        </w:numPr>
        <w:tabs>
          <w:tab w:val="left" w:pos="1194"/>
          <w:tab w:val="left" w:pos="4874"/>
        </w:tabs>
        <w:spacing w:before="0" w:after="0" w:line="371" w:lineRule="exact"/>
        <w:ind w:left="1193" w:right="0" w:hanging="777"/>
        <w:jc w:val="left"/>
        <w:rPr>
          <w:rFonts w:ascii="Arial" w:eastAsia="Arial"/>
          <w:color w:val="2A2A2A"/>
          <w:sz w:val="26"/>
        </w:rPr>
      </w:pPr>
      <w:r>
        <w:rPr>
          <w:color w:val="595959"/>
          <w:spacing w:val="-159"/>
          <w:w w:val="105"/>
          <w:sz w:val="31"/>
        </w:rPr>
        <w:t>物</w:t>
      </w:r>
      <w:r>
        <w:rPr>
          <w:color w:val="898989"/>
          <w:spacing w:val="-5"/>
          <w:w w:val="105"/>
          <w:sz w:val="31"/>
        </w:rPr>
        <w:t>伈</w:t>
      </w:r>
      <w:r>
        <w:rPr>
          <w:color w:val="595959"/>
          <w:w w:val="105"/>
          <w:sz w:val="31"/>
        </w:rPr>
        <w:t>指数的编</w:t>
      </w:r>
      <w:r>
        <w:rPr>
          <w:color w:val="595959"/>
          <w:spacing w:val="-50"/>
          <w:w w:val="105"/>
          <w:sz w:val="31"/>
        </w:rPr>
        <w:t>制</w:t>
      </w:r>
      <w:r>
        <w:rPr>
          <w:color w:val="797979"/>
          <w:w w:val="105"/>
          <w:sz w:val="31"/>
        </w:rPr>
        <w:t>方法</w:t>
      </w:r>
      <w:r>
        <w:rPr>
          <w:color w:val="797979"/>
          <w:spacing w:val="43"/>
          <w:w w:val="105"/>
          <w:sz w:val="31"/>
        </w:rPr>
        <w:t>有</w:t>
      </w:r>
      <w:r>
        <w:rPr>
          <w:color w:val="797979"/>
          <w:w w:val="105"/>
          <w:sz w:val="31"/>
        </w:rPr>
        <w:t>(</w:t>
      </w:r>
      <w:r>
        <w:rPr>
          <w:color w:val="797979"/>
          <w:w w:val="105"/>
          <w:sz w:val="31"/>
        </w:rPr>
        <w:tab/>
      </w:r>
      <w:r>
        <w:rPr>
          <w:color w:val="797979"/>
          <w:w w:val="105"/>
          <w:sz w:val="31"/>
        </w:rPr>
        <w:t>).</w:t>
      </w:r>
    </w:p>
    <w:p>
      <w:pPr>
        <w:spacing w:before="63"/>
        <w:ind w:left="156" w:right="0" w:firstLine="0"/>
        <w:jc w:val="left"/>
        <w:rPr>
          <w:sz w:val="31"/>
        </w:rPr>
      </w:pPr>
      <w:r>
        <w:br w:type="column"/>
      </w:r>
      <w:r>
        <w:rPr>
          <w:rFonts w:ascii="Arial" w:eastAsia="Arial"/>
          <w:color w:val="FD5B5B"/>
          <w:spacing w:val="-32"/>
          <w:w w:val="105"/>
          <w:sz w:val="30"/>
        </w:rPr>
        <w:t>B</w:t>
      </w:r>
      <w:r>
        <w:rPr>
          <w:color w:val="FD5B5B"/>
          <w:spacing w:val="24"/>
          <w:w w:val="105"/>
          <w:sz w:val="31"/>
        </w:rPr>
        <w:t>、</w:t>
      </w:r>
      <w:r>
        <w:rPr>
          <w:color w:val="FD8080"/>
          <w:spacing w:val="-30"/>
          <w:w w:val="105"/>
          <w:sz w:val="31"/>
        </w:rPr>
        <w:t>库</w:t>
      </w:r>
      <w:r>
        <w:rPr>
          <w:color w:val="FD5B5B"/>
          <w:spacing w:val="-14"/>
          <w:w w:val="105"/>
          <w:sz w:val="31"/>
        </w:rPr>
        <w:t>存物价指数</w:t>
      </w:r>
    </w:p>
    <w:p>
      <w:pPr>
        <w:tabs>
          <w:tab w:val="left" w:pos="4768"/>
        </w:tabs>
        <w:spacing w:before="224"/>
        <w:ind w:left="154" w:right="0" w:firstLine="0"/>
        <w:jc w:val="left"/>
        <w:rPr>
          <w:rFonts w:ascii="Arial" w:eastAsia="Arial"/>
          <w:sz w:val="144"/>
        </w:rPr>
      </w:pPr>
      <w:r>
        <w:rPr>
          <w:rFonts w:ascii="Arial" w:eastAsia="Arial"/>
          <w:color w:val="FD4848"/>
          <w:spacing w:val="-24"/>
          <w:w w:val="105"/>
          <w:sz w:val="32"/>
        </w:rPr>
        <w:t>D</w:t>
      </w:r>
      <w:r>
        <w:rPr>
          <w:color w:val="FD4848"/>
          <w:w w:val="105"/>
          <w:sz w:val="31"/>
        </w:rPr>
        <w:t>、</w:t>
      </w:r>
      <w:r>
        <w:rPr>
          <w:color w:val="FD4848"/>
          <w:spacing w:val="-93"/>
          <w:w w:val="105"/>
          <w:sz w:val="31"/>
        </w:rPr>
        <w:t xml:space="preserve"> </w:t>
      </w:r>
      <w:r>
        <w:rPr>
          <w:color w:val="FD6E6E"/>
          <w:w w:val="105"/>
          <w:sz w:val="31"/>
        </w:rPr>
        <w:t>政府最终</w:t>
      </w:r>
      <w:r>
        <w:rPr>
          <w:color w:val="FD6E6E"/>
          <w:spacing w:val="-104"/>
          <w:w w:val="105"/>
          <w:sz w:val="31"/>
        </w:rPr>
        <w:t>泭</w:t>
      </w:r>
      <w:r>
        <w:rPr>
          <w:color w:val="FD6E6E"/>
          <w:w w:val="105"/>
          <w:sz w:val="31"/>
        </w:rPr>
        <w:t>费物价指数</w:t>
      </w:r>
      <w:r>
        <w:rPr>
          <w:color w:val="FD6E6E"/>
          <w:w w:val="105"/>
          <w:sz w:val="31"/>
        </w:rPr>
        <w:tab/>
      </w:r>
    </w:p>
    <w:p>
      <w:pPr>
        <w:spacing w:after="0"/>
        <w:jc w:val="left"/>
        <w:rPr>
          <w:rFonts w:ascii="Arial" w:eastAsia="Arial"/>
          <w:sz w:val="144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5292" w:space="40"/>
            <w:col w:w="10268"/>
          </w:cols>
        </w:sectPr>
      </w:pPr>
    </w:p>
    <w:p>
      <w:pPr>
        <w:pStyle w:val="5"/>
        <w:spacing w:before="3"/>
        <w:rPr>
          <w:rFonts w:ascii="Arial"/>
          <w:sz w:val="20"/>
        </w:rPr>
      </w:pPr>
    </w:p>
    <w:p>
      <w:pPr>
        <w:pStyle w:val="4"/>
        <w:spacing w:before="72"/>
        <w:ind w:left="408"/>
      </w:pPr>
      <w:r>
        <w:rPr>
          <w:rFonts w:ascii="Arial" w:eastAsia="Arial"/>
          <w:color w:val="696969"/>
        </w:rPr>
        <w:t>A</w:t>
      </w:r>
      <w:r>
        <w:rPr>
          <w:color w:val="696969"/>
        </w:rPr>
        <w:t xml:space="preserve">、 </w:t>
      </w:r>
      <w:r>
        <w:rPr>
          <w:color w:val="898989"/>
        </w:rPr>
        <w:t xml:space="preserve">用 </w:t>
      </w:r>
      <w:r>
        <w:rPr>
          <w:color w:val="696969"/>
        </w:rPr>
        <w:t>价值 指数减去物价指数来间按编制</w:t>
      </w:r>
    </w:p>
    <w:p>
      <w:pPr>
        <w:spacing w:before="305"/>
        <w:ind w:left="384" w:right="0" w:firstLine="0"/>
        <w:jc w:val="left"/>
        <w:rPr>
          <w:sz w:val="31"/>
        </w:rPr>
      </w:pPr>
      <w:r>
        <w:rPr>
          <w:rFonts w:ascii="Arial" w:eastAsia="Arial"/>
          <w:color w:val="FD6E6E"/>
          <w:spacing w:val="-34"/>
          <w:w w:val="105"/>
          <w:sz w:val="31"/>
        </w:rPr>
        <w:t>B</w:t>
      </w:r>
      <w:r>
        <w:rPr>
          <w:color w:val="FD4848"/>
          <w:spacing w:val="-22"/>
          <w:w w:val="105"/>
          <w:sz w:val="31"/>
        </w:rPr>
        <w:t>、</w:t>
      </w:r>
      <w:r>
        <w:rPr>
          <w:color w:val="FD8080"/>
          <w:spacing w:val="-5"/>
          <w:w w:val="105"/>
          <w:sz w:val="31"/>
        </w:rPr>
        <w:t>用</w:t>
      </w:r>
      <w:r>
        <w:rPr>
          <w:color w:val="FD5B5B"/>
          <w:spacing w:val="-11"/>
          <w:w w:val="105"/>
          <w:sz w:val="31"/>
        </w:rPr>
        <w:t>价值指数除以物价指数米间桵编制</w:t>
      </w:r>
    </w:p>
    <w:p>
      <w:pPr>
        <w:pStyle w:val="5"/>
        <w:spacing w:before="6"/>
        <w:rPr>
          <w:sz w:val="20"/>
        </w:rPr>
      </w:pPr>
    </w:p>
    <w:p>
      <w:pPr>
        <w:spacing w:before="63"/>
        <w:ind w:left="392" w:right="0" w:firstLine="0"/>
        <w:jc w:val="left"/>
        <w:rPr>
          <w:sz w:val="31"/>
        </w:rPr>
      </w:pPr>
      <w:r>
        <w:rPr>
          <w:rFonts w:ascii="Arial" w:eastAsia="Arial"/>
          <w:color w:val="696969"/>
          <w:spacing w:val="-46"/>
          <w:sz w:val="30"/>
        </w:rPr>
        <w:t>C</w:t>
      </w:r>
      <w:r>
        <w:rPr>
          <w:color w:val="696969"/>
          <w:spacing w:val="36"/>
          <w:sz w:val="31"/>
        </w:rPr>
        <w:t>、</w:t>
      </w:r>
      <w:r>
        <w:rPr>
          <w:color w:val="898989"/>
          <w:spacing w:val="34"/>
          <w:sz w:val="31"/>
        </w:rPr>
        <w:t>用</w:t>
      </w:r>
      <w:r>
        <w:rPr>
          <w:color w:val="595959"/>
          <w:spacing w:val="3"/>
          <w:sz w:val="31"/>
        </w:rPr>
        <w:t xml:space="preserve">物价指数 </w:t>
      </w:r>
      <w:r>
        <w:rPr>
          <w:color w:val="797979"/>
          <w:spacing w:val="4"/>
          <w:sz w:val="31"/>
        </w:rPr>
        <w:t>除以价值指数来间接编制</w:t>
      </w:r>
    </w:p>
    <w:p>
      <w:pPr>
        <w:spacing w:before="305"/>
        <w:ind w:left="383" w:right="0" w:firstLine="0"/>
        <w:jc w:val="left"/>
        <w:rPr>
          <w:sz w:val="31"/>
        </w:rPr>
      </w:pPr>
      <w:r>
        <w:rPr>
          <w:rFonts w:ascii="Arial" w:eastAsia="Arial"/>
          <w:color w:val="FD5B5B"/>
          <w:spacing w:val="-51"/>
          <w:w w:val="105"/>
          <w:sz w:val="31"/>
        </w:rPr>
        <w:t>D</w:t>
      </w:r>
      <w:r>
        <w:rPr>
          <w:color w:val="FD5B5B"/>
          <w:spacing w:val="26"/>
          <w:w w:val="105"/>
          <w:sz w:val="31"/>
        </w:rPr>
        <w:t>、</w:t>
      </w:r>
      <w:r>
        <w:rPr>
          <w:color w:val="FD8080"/>
          <w:spacing w:val="-25"/>
          <w:w w:val="105"/>
          <w:sz w:val="31"/>
        </w:rPr>
        <w:t xml:space="preserve">用拉氏 </w:t>
      </w:r>
      <w:r>
        <w:rPr>
          <w:color w:val="FD4848"/>
          <w:spacing w:val="-34"/>
          <w:w w:val="105"/>
          <w:sz w:val="31"/>
        </w:rPr>
        <w:t>指</w:t>
      </w:r>
      <w:r>
        <w:rPr>
          <w:color w:val="FD6E6E"/>
          <w:spacing w:val="-7"/>
          <w:w w:val="105"/>
          <w:sz w:val="31"/>
        </w:rPr>
        <w:t>数来</w:t>
      </w:r>
      <w:r>
        <w:rPr>
          <w:color w:val="FD4848"/>
          <w:spacing w:val="-14"/>
          <w:w w:val="105"/>
          <w:sz w:val="31"/>
        </w:rPr>
        <w:t>八接</w:t>
      </w:r>
      <w:r>
        <w:rPr>
          <w:color w:val="FD6E6E"/>
          <w:w w:val="105"/>
          <w:sz w:val="31"/>
        </w:rPr>
        <w:t>编制</w:t>
      </w:r>
    </w:p>
    <w:p>
      <w:pPr>
        <w:spacing w:after="0"/>
        <w:jc w:val="left"/>
        <w:rPr>
          <w:sz w:val="31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55"/>
        <w:ind w:left="403" w:right="0" w:firstLine="0"/>
        <w:jc w:val="left"/>
        <w:rPr>
          <w:sz w:val="29"/>
        </w:rPr>
      </w:pPr>
      <w:r>
        <w:rPr>
          <w:rFonts w:ascii="Arial" w:eastAsia="Arial"/>
          <w:color w:val="6E6E6E"/>
          <w:spacing w:val="-49"/>
          <w:sz w:val="30"/>
        </w:rPr>
        <w:t>E</w:t>
      </w:r>
      <w:r>
        <w:rPr>
          <w:color w:val="6E6E6E"/>
          <w:spacing w:val="11"/>
          <w:sz w:val="29"/>
        </w:rPr>
        <w:t>、用帕 氏指数来直接编制</w:t>
      </w:r>
    </w:p>
    <w:p>
      <w:pPr>
        <w:pStyle w:val="5"/>
        <w:spacing w:before="10"/>
        <w:rPr>
          <w:sz w:val="25"/>
        </w:rPr>
      </w:pPr>
    </w:p>
    <w:p>
      <w:pPr>
        <w:pStyle w:val="9"/>
        <w:numPr>
          <w:ilvl w:val="0"/>
          <w:numId w:val="75"/>
        </w:numPr>
        <w:tabs>
          <w:tab w:val="left" w:pos="1159"/>
          <w:tab w:val="left" w:pos="9314"/>
        </w:tabs>
        <w:spacing w:before="1" w:after="0" w:line="240" w:lineRule="auto"/>
        <w:ind w:left="1158" w:right="0" w:hanging="747"/>
        <w:jc w:val="left"/>
        <w:rPr>
          <w:rFonts w:ascii="Times New Roman" w:eastAsia="Times New Roman"/>
          <w:color w:val="565656"/>
          <w:sz w:val="28"/>
        </w:rPr>
      </w:pPr>
      <w:r>
        <w:rPr>
          <w:color w:val="565656"/>
          <w:spacing w:val="-84"/>
          <w:w w:val="95"/>
          <w:sz w:val="29"/>
        </w:rPr>
        <w:t>编</w:t>
      </w:r>
      <w:r>
        <w:rPr>
          <w:color w:val="565656"/>
          <w:spacing w:val="17"/>
          <w:w w:val="95"/>
          <w:sz w:val="29"/>
        </w:rPr>
        <w:t>制</w:t>
      </w:r>
      <w:r>
        <w:rPr>
          <w:color w:val="838383"/>
          <w:spacing w:val="32"/>
          <w:w w:val="95"/>
          <w:sz w:val="29"/>
        </w:rPr>
        <w:t>产</w:t>
      </w:r>
      <w:r>
        <w:rPr>
          <w:color w:val="838383"/>
          <w:spacing w:val="38"/>
          <w:w w:val="95"/>
          <w:sz w:val="29"/>
        </w:rPr>
        <w:t>品质</w:t>
      </w:r>
      <w:r>
        <w:rPr>
          <w:color w:val="838383"/>
          <w:spacing w:val="31"/>
          <w:w w:val="95"/>
          <w:sz w:val="29"/>
        </w:rPr>
        <w:t>梧</w:t>
      </w:r>
      <w:r>
        <w:rPr>
          <w:color w:val="838383"/>
          <w:w w:val="95"/>
          <w:sz w:val="29"/>
        </w:rPr>
        <w:t>指数</w:t>
      </w:r>
      <w:r>
        <w:rPr>
          <w:color w:val="838383"/>
          <w:spacing w:val="-104"/>
          <w:w w:val="95"/>
          <w:sz w:val="29"/>
        </w:rPr>
        <w:t xml:space="preserve"> </w:t>
      </w:r>
      <w:r>
        <w:rPr>
          <w:color w:val="838383"/>
          <w:spacing w:val="46"/>
          <w:w w:val="95"/>
          <w:sz w:val="29"/>
        </w:rPr>
        <w:t>时</w:t>
      </w:r>
      <w:r>
        <w:rPr>
          <w:color w:val="565656"/>
          <w:w w:val="95"/>
          <w:sz w:val="29"/>
        </w:rPr>
        <w:t>，测</w:t>
      </w:r>
      <w:r>
        <w:rPr>
          <w:color w:val="565656"/>
          <w:spacing w:val="-35"/>
          <w:w w:val="95"/>
          <w:sz w:val="29"/>
        </w:rPr>
        <w:t xml:space="preserve"> </w:t>
      </w:r>
      <w:r>
        <w:rPr>
          <w:color w:val="838383"/>
          <w:w w:val="95"/>
          <w:sz w:val="29"/>
        </w:rPr>
        <w:t>货产</w:t>
      </w:r>
      <w:r>
        <w:rPr>
          <w:color w:val="838383"/>
          <w:spacing w:val="-32"/>
          <w:w w:val="95"/>
          <w:sz w:val="29"/>
        </w:rPr>
        <w:t xml:space="preserve"> </w:t>
      </w:r>
      <w:r>
        <w:rPr>
          <w:color w:val="838383"/>
          <w:w w:val="95"/>
          <w:sz w:val="29"/>
        </w:rPr>
        <w:t>品</w:t>
      </w:r>
      <w:r>
        <w:rPr>
          <w:color w:val="838383"/>
          <w:spacing w:val="-82"/>
          <w:w w:val="95"/>
          <w:sz w:val="29"/>
        </w:rPr>
        <w:t xml:space="preserve"> </w:t>
      </w:r>
      <w:r>
        <w:rPr>
          <w:color w:val="838383"/>
          <w:w w:val="95"/>
          <w:sz w:val="29"/>
        </w:rPr>
        <w:t>屈</w:t>
      </w:r>
      <w:r>
        <w:rPr>
          <w:color w:val="838383"/>
          <w:spacing w:val="-78"/>
          <w:w w:val="95"/>
          <w:sz w:val="29"/>
        </w:rPr>
        <w:t xml:space="preserve"> </w:t>
      </w:r>
      <w:r>
        <w:rPr>
          <w:color w:val="838383"/>
          <w:w w:val="95"/>
          <w:sz w:val="29"/>
        </w:rPr>
        <w:t>呈变</w:t>
      </w:r>
      <w:r>
        <w:rPr>
          <w:color w:val="838383"/>
          <w:spacing w:val="-33"/>
          <w:w w:val="95"/>
          <w:sz w:val="29"/>
        </w:rPr>
        <w:t xml:space="preserve"> </w:t>
      </w:r>
      <w:r>
        <w:rPr>
          <w:color w:val="565656"/>
          <w:w w:val="95"/>
          <w:sz w:val="29"/>
        </w:rPr>
        <w:t>化</w:t>
      </w:r>
      <w:r>
        <w:rPr>
          <w:color w:val="565656"/>
          <w:spacing w:val="-81"/>
          <w:w w:val="95"/>
          <w:sz w:val="29"/>
        </w:rPr>
        <w:t xml:space="preserve"> </w:t>
      </w:r>
      <w:r>
        <w:rPr>
          <w:color w:val="565656"/>
          <w:w w:val="95"/>
          <w:sz w:val="29"/>
        </w:rPr>
        <w:t>的</w:t>
      </w:r>
      <w:r>
        <w:rPr>
          <w:color w:val="565656"/>
          <w:spacing w:val="-79"/>
          <w:w w:val="95"/>
          <w:sz w:val="29"/>
        </w:rPr>
        <w:t xml:space="preserve"> </w:t>
      </w:r>
      <w:r>
        <w:rPr>
          <w:color w:val="838383"/>
          <w:w w:val="95"/>
          <w:sz w:val="29"/>
        </w:rPr>
        <w:t>主</w:t>
      </w:r>
      <w:r>
        <w:rPr>
          <w:color w:val="838383"/>
          <w:spacing w:val="-80"/>
          <w:w w:val="95"/>
          <w:sz w:val="29"/>
        </w:rPr>
        <w:t xml:space="preserve"> </w:t>
      </w:r>
      <w:r>
        <w:rPr>
          <w:color w:val="838383"/>
          <w:w w:val="95"/>
          <w:sz w:val="29"/>
        </w:rPr>
        <w:t>要</w:t>
      </w:r>
      <w:r>
        <w:rPr>
          <w:color w:val="838383"/>
          <w:spacing w:val="-80"/>
          <w:w w:val="95"/>
          <w:sz w:val="29"/>
        </w:rPr>
        <w:t xml:space="preserve"> </w:t>
      </w:r>
      <w:r>
        <w:rPr>
          <w:color w:val="838383"/>
          <w:w w:val="95"/>
          <w:sz w:val="29"/>
        </w:rPr>
        <w:t>方法</w:t>
      </w:r>
      <w:r>
        <w:rPr>
          <w:color w:val="838383"/>
          <w:spacing w:val="-34"/>
          <w:w w:val="95"/>
          <w:sz w:val="29"/>
        </w:rPr>
        <w:t xml:space="preserve"> </w:t>
      </w:r>
      <w:r>
        <w:rPr>
          <w:color w:val="838383"/>
          <w:w w:val="95"/>
          <w:sz w:val="29"/>
        </w:rPr>
        <w:t>有</w:t>
      </w:r>
      <w:r>
        <w:rPr>
          <w:color w:val="838383"/>
          <w:spacing w:val="-17"/>
          <w:w w:val="95"/>
          <w:sz w:val="29"/>
        </w:rPr>
        <w:t xml:space="preserve"> </w:t>
      </w:r>
      <w:r>
        <w:rPr>
          <w:color w:val="565656"/>
          <w:w w:val="95"/>
          <w:sz w:val="29"/>
        </w:rPr>
        <w:t>(</w:t>
      </w:r>
      <w:r>
        <w:rPr>
          <w:color w:val="565656"/>
          <w:w w:val="95"/>
          <w:sz w:val="29"/>
        </w:rPr>
        <w:tab/>
      </w:r>
      <w:r>
        <w:rPr>
          <w:color w:val="838383"/>
          <w:w w:val="95"/>
          <w:sz w:val="29"/>
        </w:rPr>
        <w:t>)。</w:t>
      </w:r>
    </w:p>
    <w:p>
      <w:pPr>
        <w:pStyle w:val="5"/>
        <w:spacing w:before="8"/>
        <w:rPr>
          <w:sz w:val="23"/>
        </w:rPr>
      </w:pPr>
    </w:p>
    <w:p>
      <w:pPr>
        <w:tabs>
          <w:tab w:val="left" w:pos="5504"/>
        </w:tabs>
        <w:spacing w:before="0"/>
        <w:ind w:left="404" w:right="0" w:firstLine="0"/>
        <w:jc w:val="left"/>
        <w:rPr>
          <w:sz w:val="29"/>
        </w:rPr>
      </w:pPr>
      <w:r>
        <w:rPr>
          <w:rFonts w:ascii="Times New Roman" w:eastAsia="Times New Roman"/>
          <w:color w:val="FD6060"/>
          <w:spacing w:val="-14"/>
          <w:w w:val="85"/>
          <w:sz w:val="34"/>
        </w:rPr>
        <w:t>A</w:t>
      </w:r>
      <w:r>
        <w:rPr>
          <w:color w:val="FD6060"/>
          <w:w w:val="85"/>
          <w:sz w:val="29"/>
        </w:rPr>
        <w:t>、</w:t>
      </w:r>
      <w:r>
        <w:rPr>
          <w:color w:val="FD6060"/>
          <w:spacing w:val="-50"/>
          <w:w w:val="85"/>
          <w:sz w:val="29"/>
        </w:rPr>
        <w:t xml:space="preserve"> </w:t>
      </w:r>
      <w:r>
        <w:rPr>
          <w:color w:val="FD6060"/>
          <w:w w:val="85"/>
          <w:sz w:val="29"/>
        </w:rPr>
        <w:t>且</w:t>
      </w:r>
      <w:r>
        <w:rPr>
          <w:color w:val="FD6060"/>
          <w:spacing w:val="-51"/>
          <w:w w:val="85"/>
          <w:sz w:val="29"/>
        </w:rPr>
        <w:t xml:space="preserve"> </w:t>
      </w:r>
      <w:r>
        <w:rPr>
          <w:color w:val="FD6060"/>
          <w:w w:val="85"/>
          <w:sz w:val="29"/>
        </w:rPr>
        <w:t>接</w:t>
      </w:r>
      <w:r>
        <w:rPr>
          <w:color w:val="FD6060"/>
          <w:spacing w:val="-53"/>
          <w:w w:val="85"/>
          <w:sz w:val="29"/>
        </w:rPr>
        <w:t xml:space="preserve"> </w:t>
      </w:r>
      <w:r>
        <w:rPr>
          <w:color w:val="FD6060"/>
          <w:w w:val="85"/>
          <w:sz w:val="29"/>
        </w:rPr>
        <w:t>法</w:t>
      </w:r>
      <w:r>
        <w:rPr>
          <w:color w:val="FD6060"/>
          <w:w w:val="85"/>
          <w:sz w:val="29"/>
        </w:rPr>
        <w:tab/>
      </w:r>
      <w:r>
        <w:rPr>
          <w:rFonts w:ascii="Times New Roman" w:eastAsia="Times New Roman"/>
          <w:color w:val="6E6E6E"/>
          <w:spacing w:val="-26"/>
          <w:w w:val="85"/>
          <w:sz w:val="34"/>
        </w:rPr>
        <w:t>B</w:t>
      </w:r>
      <w:r>
        <w:rPr>
          <w:color w:val="6E6E6E"/>
          <w:w w:val="85"/>
          <w:sz w:val="29"/>
        </w:rPr>
        <w:t>、间</w:t>
      </w:r>
      <w:r>
        <w:rPr>
          <w:color w:val="6E6E6E"/>
          <w:spacing w:val="54"/>
          <w:w w:val="85"/>
          <w:sz w:val="29"/>
        </w:rPr>
        <w:t xml:space="preserve"> </w:t>
      </w:r>
      <w:r>
        <w:rPr>
          <w:color w:val="6E6E6E"/>
          <w:w w:val="85"/>
          <w:sz w:val="29"/>
        </w:rPr>
        <w:t>接</w:t>
      </w:r>
      <w:r>
        <w:rPr>
          <w:color w:val="6E6E6E"/>
          <w:spacing w:val="-30"/>
          <w:w w:val="85"/>
          <w:sz w:val="29"/>
        </w:rPr>
        <w:t xml:space="preserve"> </w:t>
      </w:r>
      <w:r>
        <w:rPr>
          <w:color w:val="6E6E6E"/>
          <w:w w:val="85"/>
          <w:sz w:val="29"/>
        </w:rPr>
        <w:t>法</w:t>
      </w:r>
    </w:p>
    <w:p>
      <w:pPr>
        <w:tabs>
          <w:tab w:val="left" w:pos="5498"/>
        </w:tabs>
        <w:spacing w:before="303"/>
        <w:ind w:left="391" w:right="0" w:firstLine="0"/>
        <w:jc w:val="left"/>
        <w:rPr>
          <w:sz w:val="29"/>
        </w:rPr>
      </w:pPr>
      <w:r>
        <w:rPr>
          <w:rFonts w:ascii="Arial" w:eastAsia="Arial"/>
          <w:color w:val="FD6060"/>
          <w:spacing w:val="-41"/>
          <w:sz w:val="33"/>
        </w:rPr>
        <w:t>C</w:t>
      </w:r>
      <w:r>
        <w:rPr>
          <w:color w:val="FD6060"/>
          <w:sz w:val="29"/>
        </w:rPr>
        <w:t>、</w:t>
      </w:r>
      <w:r>
        <w:rPr>
          <w:color w:val="FD6060"/>
          <w:spacing w:val="-88"/>
          <w:sz w:val="29"/>
        </w:rPr>
        <w:t xml:space="preserve"> </w:t>
      </w:r>
      <w:r>
        <w:rPr>
          <w:color w:val="FD6060"/>
          <w:sz w:val="29"/>
        </w:rPr>
        <w:t>成</w:t>
      </w:r>
      <w:r>
        <w:rPr>
          <w:color w:val="FD6060"/>
          <w:spacing w:val="-74"/>
          <w:sz w:val="29"/>
        </w:rPr>
        <w:t xml:space="preserve"> </w:t>
      </w:r>
      <w:r>
        <w:rPr>
          <w:color w:val="FD6060"/>
          <w:sz w:val="29"/>
        </w:rPr>
        <w:t>本法</w:t>
      </w:r>
      <w:r>
        <w:rPr>
          <w:color w:val="FD6060"/>
          <w:sz w:val="29"/>
        </w:rPr>
        <w:tab/>
      </w:r>
      <w:r>
        <w:rPr>
          <w:rFonts w:ascii="Times New Roman" w:eastAsia="Times New Roman"/>
          <w:color w:val="565656"/>
          <w:spacing w:val="-28"/>
          <w:sz w:val="34"/>
        </w:rPr>
        <w:t>0</w:t>
      </w:r>
      <w:r>
        <w:rPr>
          <w:color w:val="565656"/>
          <w:spacing w:val="3"/>
          <w:sz w:val="29"/>
        </w:rPr>
        <w:t>、</w:t>
      </w:r>
      <w:r>
        <w:rPr>
          <w:color w:val="565656"/>
          <w:spacing w:val="14"/>
          <w:sz w:val="29"/>
        </w:rPr>
        <w:t>紧</w:t>
      </w:r>
      <w:r>
        <w:rPr>
          <w:color w:val="565656"/>
          <w:sz w:val="29"/>
        </w:rPr>
        <w:t>缩法</w:t>
      </w:r>
    </w:p>
    <w:p>
      <w:pPr>
        <w:pStyle w:val="5"/>
        <w:spacing w:before="5"/>
        <w:rPr>
          <w:sz w:val="27"/>
        </w:rPr>
      </w:pPr>
    </w:p>
    <w:p>
      <w:pPr>
        <w:spacing w:before="0"/>
        <w:ind w:left="403" w:right="0" w:firstLine="0"/>
        <w:jc w:val="left"/>
        <w:rPr>
          <w:sz w:val="29"/>
        </w:rPr>
      </w:pPr>
      <w:r>
        <w:rPr>
          <w:rFonts w:ascii="Arial" w:eastAsia="Arial"/>
          <w:color w:val="FD6060"/>
          <w:w w:val="105"/>
          <w:sz w:val="30"/>
        </w:rPr>
        <w:t>E</w:t>
      </w:r>
      <w:r>
        <w:rPr>
          <w:color w:val="FD6060"/>
          <w:w w:val="105"/>
          <w:sz w:val="29"/>
        </w:rPr>
        <w:t>、专 家估计法</w:t>
      </w:r>
    </w:p>
    <w:p>
      <w:pPr>
        <w:pStyle w:val="5"/>
        <w:spacing w:before="10"/>
        <w:rPr>
          <w:sz w:val="25"/>
        </w:rPr>
      </w:pPr>
    </w:p>
    <w:p>
      <w:pPr>
        <w:tabs>
          <w:tab w:val="left" w:pos="6301"/>
        </w:tabs>
        <w:spacing w:before="0"/>
        <w:ind w:left="419" w:right="0" w:firstLine="0"/>
        <w:jc w:val="left"/>
        <w:rPr>
          <w:sz w:val="29"/>
        </w:rPr>
      </w:pPr>
      <w:r>
        <w:rPr>
          <w:rFonts w:ascii="Arial" w:eastAsia="Arial"/>
          <w:color w:val="424242"/>
          <w:w w:val="105"/>
          <w:sz w:val="30"/>
        </w:rPr>
        <w:t>IJ</w:t>
      </w:r>
      <w:r>
        <w:rPr>
          <w:rFonts w:ascii="Arial" w:eastAsia="Arial"/>
          <w:color w:val="424242"/>
          <w:spacing w:val="-26"/>
          <w:w w:val="105"/>
          <w:sz w:val="30"/>
        </w:rPr>
        <w:t xml:space="preserve"> </w:t>
      </w:r>
      <w:r>
        <w:rPr>
          <w:rFonts w:ascii="Arial" w:eastAsia="Arial"/>
          <w:color w:val="424242"/>
          <w:w w:val="105"/>
          <w:sz w:val="30"/>
        </w:rPr>
        <w:t xml:space="preserve">9 </w:t>
      </w:r>
      <w:r>
        <w:rPr>
          <w:rFonts w:ascii="Arial" w:eastAsia="Arial"/>
          <w:color w:val="424242"/>
          <w:spacing w:val="37"/>
          <w:w w:val="105"/>
          <w:sz w:val="30"/>
        </w:rPr>
        <w:t xml:space="preserve"> </w:t>
      </w:r>
      <w:r>
        <w:rPr>
          <w:color w:val="838383"/>
          <w:w w:val="105"/>
          <w:sz w:val="29"/>
        </w:rPr>
        <w:t>斋要</w:t>
      </w:r>
      <w:r>
        <w:rPr>
          <w:color w:val="838383"/>
          <w:spacing w:val="16"/>
          <w:w w:val="105"/>
          <w:sz w:val="29"/>
        </w:rPr>
        <w:t>采</w:t>
      </w:r>
      <w:r>
        <w:rPr>
          <w:color w:val="838383"/>
          <w:w w:val="105"/>
          <w:sz w:val="29"/>
        </w:rPr>
        <w:t>用双</w:t>
      </w:r>
      <w:r>
        <w:rPr>
          <w:color w:val="838383"/>
          <w:spacing w:val="20"/>
          <w:w w:val="105"/>
          <w:sz w:val="29"/>
        </w:rPr>
        <w:t>紧</w:t>
      </w:r>
      <w:r>
        <w:rPr>
          <w:color w:val="838383"/>
          <w:spacing w:val="11"/>
          <w:w w:val="105"/>
          <w:sz w:val="29"/>
        </w:rPr>
        <w:t>缩</w:t>
      </w:r>
      <w:r>
        <w:rPr>
          <w:color w:val="838383"/>
          <w:w w:val="105"/>
          <w:sz w:val="29"/>
        </w:rPr>
        <w:t>法</w:t>
      </w:r>
      <w:r>
        <w:rPr>
          <w:color w:val="838383"/>
          <w:spacing w:val="-19"/>
          <w:w w:val="105"/>
          <w:sz w:val="29"/>
        </w:rPr>
        <w:t>编</w:t>
      </w:r>
      <w:r>
        <w:rPr>
          <w:color w:val="838383"/>
          <w:w w:val="105"/>
          <w:sz w:val="29"/>
        </w:rPr>
        <w:t>制指数</w:t>
      </w:r>
      <w:r>
        <w:rPr>
          <w:color w:val="838383"/>
          <w:spacing w:val="-17"/>
          <w:w w:val="105"/>
          <w:sz w:val="29"/>
        </w:rPr>
        <w:t>的</w:t>
      </w:r>
      <w:r>
        <w:rPr>
          <w:color w:val="838383"/>
          <w:w w:val="105"/>
          <w:sz w:val="29"/>
        </w:rPr>
        <w:t>有</w:t>
      </w:r>
      <w:r>
        <w:rPr>
          <w:color w:val="838383"/>
          <w:spacing w:val="-9"/>
          <w:w w:val="105"/>
          <w:sz w:val="29"/>
        </w:rPr>
        <w:t xml:space="preserve"> </w:t>
      </w:r>
      <w:r>
        <w:rPr>
          <w:color w:val="838383"/>
          <w:w w:val="105"/>
          <w:sz w:val="29"/>
        </w:rPr>
        <w:t>(</w:t>
      </w:r>
      <w:r>
        <w:rPr>
          <w:color w:val="838383"/>
          <w:w w:val="105"/>
          <w:sz w:val="29"/>
        </w:rPr>
        <w:tab/>
      </w:r>
      <w:r>
        <w:rPr>
          <w:color w:val="6E6E6E"/>
          <w:sz w:val="29"/>
        </w:rPr>
        <w:t>)。</w:t>
      </w:r>
    </w:p>
    <w:p>
      <w:pPr>
        <w:pStyle w:val="5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7840" w:h="25260"/>
          <w:pgMar w:top="1400" w:right="940" w:bottom="280" w:left="1300" w:header="720" w:footer="720" w:gutter="0"/>
        </w:sectPr>
      </w:pPr>
    </w:p>
    <w:p>
      <w:pPr>
        <w:spacing w:before="83"/>
        <w:ind w:left="408" w:right="0" w:firstLine="0"/>
        <w:jc w:val="left"/>
        <w:rPr>
          <w:sz w:val="29"/>
        </w:rPr>
      </w:pPr>
      <w:r>
        <w:rPr>
          <w:rFonts w:ascii="Arial" w:eastAsia="Arial"/>
          <w:color w:val="FD6060"/>
          <w:w w:val="95"/>
          <w:sz w:val="30"/>
        </w:rPr>
        <w:t>A</w:t>
      </w:r>
      <w:r>
        <w:rPr>
          <w:color w:val="FD6060"/>
          <w:w w:val="95"/>
          <w:sz w:val="29"/>
        </w:rPr>
        <w:t>、增 加 值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392" w:right="0" w:firstLine="0"/>
        <w:jc w:val="left"/>
        <w:rPr>
          <w:sz w:val="29"/>
        </w:rPr>
      </w:pPr>
      <w:r>
        <w:rPr>
          <w:rFonts w:ascii="Arial" w:eastAsia="Arial"/>
          <w:color w:val="FD6060"/>
          <w:sz w:val="30"/>
        </w:rPr>
        <w:t>C</w:t>
      </w:r>
      <w:r>
        <w:rPr>
          <w:color w:val="FD6060"/>
          <w:sz w:val="29"/>
        </w:rPr>
        <w:t>、储 济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403" w:right="0" w:firstLine="0"/>
        <w:jc w:val="left"/>
        <w:rPr>
          <w:sz w:val="29"/>
        </w:rPr>
      </w:pPr>
      <w:r>
        <w:rPr>
          <w:rFonts w:ascii="Arial" w:eastAsia="Arial"/>
          <w:color w:val="6E6E6E"/>
          <w:w w:val="95"/>
          <w:sz w:val="30"/>
        </w:rPr>
        <w:t>E</w:t>
      </w:r>
      <w:r>
        <w:rPr>
          <w:color w:val="6E6E6E"/>
          <w:w w:val="95"/>
          <w:sz w:val="29"/>
        </w:rPr>
        <w:t>、居民消费支出</w:t>
      </w:r>
    </w:p>
    <w:p>
      <w:pPr>
        <w:spacing w:before="83"/>
        <w:ind w:left="392" w:right="0" w:firstLine="0"/>
        <w:jc w:val="left"/>
        <w:rPr>
          <w:sz w:val="29"/>
        </w:rPr>
      </w:pPr>
      <w:r>
        <w:br w:type="column"/>
      </w:r>
      <w:r>
        <w:rPr>
          <w:rFonts w:ascii="Arial" w:eastAsia="Arial"/>
          <w:color w:val="FD6060"/>
          <w:spacing w:val="-29"/>
          <w:w w:val="105"/>
          <w:sz w:val="30"/>
        </w:rPr>
        <w:t>B</w:t>
      </w:r>
      <w:r>
        <w:rPr>
          <w:color w:val="FF4242"/>
          <w:spacing w:val="34"/>
          <w:w w:val="105"/>
          <w:sz w:val="29"/>
        </w:rPr>
        <w:t>、</w:t>
      </w:r>
      <w:r>
        <w:rPr>
          <w:color w:val="FD6060"/>
          <w:spacing w:val="12"/>
          <w:w w:val="105"/>
          <w:sz w:val="29"/>
        </w:rPr>
        <w:t>营业盈余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402" w:right="0" w:firstLine="0"/>
        <w:jc w:val="left"/>
        <w:rPr>
          <w:sz w:val="29"/>
        </w:rPr>
      </w:pPr>
      <w:r>
        <w:rPr>
          <w:rFonts w:ascii="Arial" w:eastAsia="Arial"/>
          <w:color w:val="565656"/>
          <w:w w:val="110"/>
          <w:sz w:val="28"/>
        </w:rPr>
        <w:t>0</w:t>
      </w:r>
      <w:r>
        <w:rPr>
          <w:color w:val="565656"/>
          <w:w w:val="110"/>
          <w:sz w:val="29"/>
        </w:rPr>
        <w:t>、库存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2774" w:space="2321"/>
            <w:col w:w="10505"/>
          </w:cols>
        </w:sectPr>
      </w:pPr>
    </w:p>
    <w:p>
      <w:pPr>
        <w:pStyle w:val="5"/>
        <w:spacing w:before="4"/>
        <w:rPr>
          <w:sz w:val="19"/>
        </w:rPr>
      </w:pPr>
    </w:p>
    <w:p>
      <w:pPr>
        <w:pStyle w:val="9"/>
        <w:numPr>
          <w:ilvl w:val="0"/>
          <w:numId w:val="76"/>
        </w:numPr>
        <w:tabs>
          <w:tab w:val="left" w:pos="1191"/>
          <w:tab w:val="left" w:pos="6572"/>
        </w:tabs>
        <w:spacing w:before="54" w:after="0" w:line="240" w:lineRule="auto"/>
        <w:ind w:left="1190" w:right="0" w:hanging="777"/>
        <w:jc w:val="left"/>
        <w:rPr>
          <w:sz w:val="31"/>
        </w:rPr>
      </w:pPr>
      <w:r>
        <w:rPr>
          <w:color w:val="565656"/>
          <w:spacing w:val="-152"/>
          <w:sz w:val="29"/>
        </w:rPr>
        <w:t>下</w:t>
      </w:r>
      <w:r>
        <w:rPr>
          <w:color w:val="565656"/>
          <w:spacing w:val="6"/>
          <w:sz w:val="29"/>
        </w:rPr>
        <w:t>列</w:t>
      </w:r>
      <w:r>
        <w:rPr>
          <w:color w:val="565656"/>
          <w:sz w:val="29"/>
        </w:rPr>
        <w:t>各</w:t>
      </w:r>
      <w:r>
        <w:rPr>
          <w:color w:val="565656"/>
          <w:spacing w:val="-17"/>
          <w:sz w:val="29"/>
        </w:rPr>
        <w:t>项</w:t>
      </w:r>
      <w:r>
        <w:rPr>
          <w:color w:val="838383"/>
          <w:spacing w:val="4"/>
          <w:sz w:val="29"/>
        </w:rPr>
        <w:t>中</w:t>
      </w:r>
      <w:r>
        <w:rPr>
          <w:color w:val="838383"/>
          <w:spacing w:val="10"/>
          <w:sz w:val="29"/>
        </w:rPr>
        <w:t>屈</w:t>
      </w:r>
      <w:r>
        <w:rPr>
          <w:color w:val="838383"/>
          <w:sz w:val="29"/>
        </w:rPr>
        <w:t>千</w:t>
      </w:r>
      <w:r>
        <w:rPr>
          <w:color w:val="838383"/>
          <w:spacing w:val="-12"/>
          <w:sz w:val="29"/>
        </w:rPr>
        <w:t>企</w:t>
      </w:r>
      <w:r>
        <w:rPr>
          <w:color w:val="838383"/>
          <w:sz w:val="29"/>
        </w:rPr>
        <w:t>业</w:t>
      </w:r>
      <w:r>
        <w:rPr>
          <w:color w:val="838383"/>
          <w:spacing w:val="4"/>
          <w:sz w:val="29"/>
        </w:rPr>
        <w:t>中</w:t>
      </w:r>
      <w:r>
        <w:rPr>
          <w:color w:val="838383"/>
          <w:sz w:val="29"/>
        </w:rPr>
        <w:t>间消</w:t>
      </w:r>
      <w:r>
        <w:rPr>
          <w:color w:val="838383"/>
          <w:spacing w:val="-11"/>
          <w:sz w:val="29"/>
        </w:rPr>
        <w:t>耗</w:t>
      </w:r>
      <w:r>
        <w:rPr>
          <w:color w:val="565656"/>
          <w:spacing w:val="3"/>
          <w:sz w:val="29"/>
        </w:rPr>
        <w:t>的</w:t>
      </w:r>
      <w:r>
        <w:rPr>
          <w:color w:val="838383"/>
          <w:sz w:val="29"/>
        </w:rPr>
        <w:t>是</w:t>
      </w:r>
      <w:r>
        <w:rPr>
          <w:color w:val="262626"/>
          <w:spacing w:val="-34"/>
          <w:sz w:val="29"/>
        </w:rPr>
        <w:t>：</w:t>
      </w:r>
      <w:r>
        <w:rPr>
          <w:color w:val="838383"/>
          <w:spacing w:val="-34"/>
          <w:sz w:val="34"/>
        </w:rPr>
        <w:t>（</w:t>
      </w:r>
      <w:r>
        <w:rPr>
          <w:color w:val="838383"/>
          <w:spacing w:val="-34"/>
          <w:sz w:val="34"/>
        </w:rPr>
        <w:tab/>
      </w:r>
      <w:r>
        <w:rPr>
          <w:color w:val="6E6E6E"/>
          <w:sz w:val="31"/>
        </w:rPr>
        <w:t>）</w:t>
      </w:r>
    </w:p>
    <w:p>
      <w:pPr>
        <w:spacing w:before="316"/>
        <w:ind w:left="408" w:right="0" w:firstLine="0"/>
        <w:jc w:val="left"/>
        <w:rPr>
          <w:sz w:val="29"/>
        </w:rPr>
      </w:pPr>
      <w:r>
        <w:rPr>
          <w:rFonts w:ascii="Arial" w:eastAsia="Arial"/>
          <w:color w:val="FD6060"/>
          <w:sz w:val="30"/>
        </w:rPr>
        <w:t>A</w:t>
      </w:r>
      <w:r>
        <w:rPr>
          <w:color w:val="FD6060"/>
          <w:sz w:val="29"/>
        </w:rPr>
        <w:t xml:space="preserve">、支 付 原材 料 </w:t>
      </w:r>
      <w:r>
        <w:rPr>
          <w:color w:val="FF4242"/>
          <w:sz w:val="29"/>
        </w:rPr>
        <w:t xml:space="preserve">的 </w:t>
      </w:r>
      <w:r>
        <w:rPr>
          <w:color w:val="FD7575"/>
          <w:sz w:val="29"/>
        </w:rPr>
        <w:t>运输费用</w:t>
      </w:r>
    </w:p>
    <w:p>
      <w:pPr>
        <w:pStyle w:val="5"/>
        <w:spacing w:before="2"/>
        <w:rPr>
          <w:sz w:val="24"/>
        </w:rPr>
      </w:pPr>
    </w:p>
    <w:p>
      <w:pPr>
        <w:spacing w:before="1"/>
        <w:ind w:left="404" w:right="0" w:firstLine="0"/>
        <w:jc w:val="left"/>
        <w:rPr>
          <w:sz w:val="29"/>
        </w:rPr>
      </w:pPr>
      <w:r>
        <w:rPr>
          <w:rFonts w:ascii="Arial" w:eastAsia="Arial"/>
          <w:color w:val="FD6060"/>
          <w:spacing w:val="-27"/>
          <w:sz w:val="31"/>
        </w:rPr>
        <w:t>B</w:t>
      </w:r>
      <w:r>
        <w:rPr>
          <w:color w:val="FD6060"/>
          <w:spacing w:val="-5"/>
          <w:sz w:val="29"/>
        </w:rPr>
        <w:t>、更 换</w:t>
      </w:r>
      <w:r>
        <w:rPr>
          <w:color w:val="FFACAC"/>
          <w:spacing w:val="36"/>
          <w:sz w:val="29"/>
        </w:rPr>
        <w:t>一</w:t>
      </w:r>
      <w:r>
        <w:rPr>
          <w:color w:val="FD6060"/>
          <w:spacing w:val="47"/>
          <w:sz w:val="29"/>
        </w:rPr>
        <w:t>批新</w:t>
      </w:r>
      <w:r>
        <w:rPr>
          <w:color w:val="FF4242"/>
          <w:spacing w:val="-36"/>
          <w:sz w:val="29"/>
        </w:rPr>
        <w:t xml:space="preserve">的 </w:t>
      </w:r>
      <w:r>
        <w:rPr>
          <w:color w:val="FD6060"/>
          <w:spacing w:val="17"/>
          <w:sz w:val="29"/>
        </w:rPr>
        <w:t>钳锤 等手丁</w:t>
      </w:r>
      <w:r>
        <w:rPr>
          <w:rFonts w:ascii="Arial" w:eastAsia="Arial"/>
          <w:color w:val="FD6060"/>
          <w:sz w:val="31"/>
        </w:rPr>
        <w:t xml:space="preserve">T </w:t>
      </w:r>
      <w:r>
        <w:rPr>
          <w:color w:val="FD6060"/>
          <w:sz w:val="29"/>
        </w:rPr>
        <w:t>具</w:t>
      </w:r>
    </w:p>
    <w:p>
      <w:pPr>
        <w:pStyle w:val="5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spacing w:before="83"/>
        <w:ind w:left="392" w:right="0" w:firstLine="0"/>
        <w:jc w:val="left"/>
        <w:rPr>
          <w:sz w:val="29"/>
        </w:rPr>
      </w:pPr>
      <w:r>
        <w:rPr>
          <w:rFonts w:ascii="Arial" w:eastAsia="Arial"/>
          <w:color w:val="FD6060"/>
          <w:spacing w:val="-23"/>
          <w:w w:val="93"/>
          <w:sz w:val="30"/>
        </w:rPr>
        <w:t>C</w:t>
      </w:r>
      <w:r>
        <w:rPr>
          <w:color w:val="FD6060"/>
          <w:spacing w:val="17"/>
          <w:w w:val="93"/>
          <w:sz w:val="29"/>
        </w:rPr>
        <w:t>、职</w:t>
      </w:r>
      <w:r>
        <w:rPr>
          <w:color w:val="FD7575"/>
          <w:spacing w:val="-243"/>
          <w:w w:val="83"/>
          <w:sz w:val="29"/>
        </w:rPr>
        <w:t>［</w:t>
      </w:r>
      <w:r>
        <w:rPr>
          <w:color w:val="FFACAC"/>
          <w:spacing w:val="-10"/>
          <w:w w:val="83"/>
          <w:sz w:val="29"/>
        </w:rPr>
        <w:t>－</w:t>
      </w:r>
    </w:p>
    <w:p>
      <w:pPr>
        <w:spacing w:before="83"/>
        <w:ind w:left="78" w:right="0" w:firstLine="0"/>
        <w:jc w:val="left"/>
        <w:rPr>
          <w:sz w:val="29"/>
        </w:rPr>
      </w:pPr>
      <w:r>
        <w:br w:type="column"/>
      </w:r>
      <w:r>
        <w:rPr>
          <w:color w:val="FD7575"/>
          <w:w w:val="95"/>
          <w:sz w:val="29"/>
        </w:rPr>
        <w:t>的教 育 培 训 费用</w:t>
      </w:r>
    </w:p>
    <w:p>
      <w:pPr>
        <w:spacing w:after="0"/>
        <w:jc w:val="left"/>
        <w:rPr>
          <w:sz w:val="29"/>
        </w:rPr>
        <w:sectPr>
          <w:type w:val="continuous"/>
          <w:pgSz w:w="17840" w:h="25260"/>
          <w:pgMar w:top="1420" w:right="940" w:bottom="280" w:left="1300" w:header="720" w:footer="720" w:gutter="0"/>
          <w:cols w:equalWidth="0" w:num="2">
            <w:col w:w="1400" w:space="40"/>
            <w:col w:w="14160"/>
          </w:cols>
        </w:sectPr>
      </w:pPr>
    </w:p>
    <w:p>
      <w:pPr>
        <w:pStyle w:val="5"/>
        <w:spacing w:before="3"/>
        <w:rPr>
          <w:sz w:val="20"/>
        </w:rPr>
      </w:pPr>
    </w:p>
    <w:p>
      <w:pPr>
        <w:spacing w:before="90"/>
        <w:ind w:left="403" w:right="0" w:firstLine="0"/>
        <w:jc w:val="left"/>
        <w:rPr>
          <w:sz w:val="29"/>
        </w:rPr>
      </w:pPr>
      <w:r>
        <w:rPr>
          <w:rFonts w:ascii="Arial" w:eastAsia="Arial"/>
          <w:color w:val="6E6E6E"/>
          <w:sz w:val="31"/>
        </w:rPr>
        <w:t>D</w:t>
      </w:r>
      <w:r>
        <w:rPr>
          <w:color w:val="6E6E6E"/>
          <w:sz w:val="29"/>
        </w:rPr>
        <w:t xml:space="preserve">、 大 型 </w:t>
      </w:r>
      <w:r>
        <w:rPr>
          <w:color w:val="424242"/>
          <w:sz w:val="29"/>
        </w:rPr>
        <w:t>机</w:t>
      </w:r>
      <w:r>
        <w:rPr>
          <w:color w:val="838383"/>
          <w:sz w:val="29"/>
        </w:rPr>
        <w:t>床更新改造</w:t>
      </w:r>
    </w:p>
    <w:p>
      <w:pPr>
        <w:pStyle w:val="5"/>
        <w:spacing w:before="5"/>
        <w:rPr>
          <w:sz w:val="27"/>
        </w:rPr>
      </w:pPr>
    </w:p>
    <w:p>
      <w:pPr>
        <w:spacing w:before="0"/>
        <w:ind w:left="403" w:right="0" w:firstLine="0"/>
        <w:jc w:val="left"/>
        <w:rPr>
          <w:sz w:val="29"/>
        </w:rPr>
      </w:pPr>
      <w:r>
        <w:rPr>
          <w:rFonts w:ascii="Arial" w:eastAsia="Arial"/>
          <w:color w:val="FD6060"/>
          <w:sz w:val="30"/>
        </w:rPr>
        <w:t>E</w:t>
      </w:r>
      <w:r>
        <w:rPr>
          <w:color w:val="FF4242"/>
          <w:sz w:val="29"/>
        </w:rPr>
        <w:t>、</w:t>
      </w:r>
      <w:r>
        <w:rPr>
          <w:color w:val="FD7575"/>
          <w:sz w:val="29"/>
        </w:rPr>
        <w:t>设 备的许通保养</w:t>
      </w:r>
    </w:p>
    <w:p>
      <w:pPr>
        <w:pStyle w:val="5"/>
        <w:spacing w:before="2"/>
        <w:rPr>
          <w:sz w:val="24"/>
        </w:rPr>
      </w:pPr>
    </w:p>
    <w:p>
      <w:pPr>
        <w:pStyle w:val="9"/>
        <w:numPr>
          <w:ilvl w:val="0"/>
          <w:numId w:val="76"/>
        </w:numPr>
        <w:tabs>
          <w:tab w:val="left" w:pos="1185"/>
        </w:tabs>
        <w:spacing w:before="1" w:after="0" w:line="240" w:lineRule="auto"/>
        <w:ind w:left="1184" w:right="0" w:hanging="771"/>
        <w:jc w:val="left"/>
        <w:rPr>
          <w:sz w:val="29"/>
        </w:rPr>
      </w:pPr>
      <w:r>
        <w:rPr>
          <w:color w:val="6E6E6E"/>
          <w:spacing w:val="-18"/>
          <w:w w:val="110"/>
          <w:sz w:val="29"/>
        </w:rPr>
        <w:t>确定劳动力资源总数</w:t>
      </w:r>
      <w:r>
        <w:rPr>
          <w:color w:val="424242"/>
          <w:w w:val="110"/>
          <w:sz w:val="29"/>
        </w:rPr>
        <w:t>的</w:t>
      </w:r>
      <w:r>
        <w:rPr>
          <w:color w:val="6E6E6E"/>
          <w:spacing w:val="2"/>
          <w:w w:val="110"/>
          <w:sz w:val="29"/>
        </w:rPr>
        <w:t>人口条件是</w:t>
      </w:r>
      <w:r>
        <w:rPr>
          <w:rFonts w:ascii="Arial" w:eastAsia="Arial"/>
          <w:color w:val="6E6E6E"/>
          <w:spacing w:val="-23"/>
          <w:w w:val="110"/>
          <w:sz w:val="31"/>
        </w:rPr>
        <w:t>(ABD)</w:t>
      </w:r>
      <w:r>
        <w:rPr>
          <w:color w:val="6E6E6E"/>
          <w:w w:val="110"/>
          <w:sz w:val="29"/>
        </w:rPr>
        <w:t>。</w:t>
      </w:r>
    </w:p>
    <w:p>
      <w:pPr>
        <w:spacing w:before="290"/>
        <w:ind w:left="408" w:right="0" w:firstLine="0"/>
        <w:jc w:val="left"/>
        <w:rPr>
          <w:sz w:val="29"/>
        </w:rPr>
      </w:pPr>
      <w:r>
        <w:rPr>
          <w:rFonts w:ascii="Arial" w:eastAsia="Arial"/>
          <w:color w:val="FD7575"/>
          <w:w w:val="95"/>
          <w:sz w:val="30"/>
        </w:rPr>
        <w:t>A</w:t>
      </w:r>
      <w:r>
        <w:rPr>
          <w:color w:val="FD7575"/>
          <w:w w:val="95"/>
          <w:sz w:val="33"/>
        </w:rPr>
        <w:t xml:space="preserve">、 </w:t>
      </w:r>
      <w:r>
        <w:rPr>
          <w:rFonts w:ascii="Arial" w:eastAsia="Arial"/>
          <w:color w:val="FD7575"/>
          <w:w w:val="95"/>
          <w:sz w:val="30"/>
        </w:rPr>
        <w:t xml:space="preserve">16 </w:t>
      </w:r>
      <w:r>
        <w:rPr>
          <w:color w:val="FD7575"/>
          <w:w w:val="95"/>
          <w:sz w:val="29"/>
        </w:rPr>
        <w:t xml:space="preserve">周 岁以 </w:t>
      </w:r>
      <w:r>
        <w:rPr>
          <w:color w:val="FB9999"/>
          <w:w w:val="95"/>
          <w:sz w:val="29"/>
        </w:rPr>
        <w:t>上</w:t>
      </w:r>
    </w:p>
    <w:p>
      <w:pPr>
        <w:pStyle w:val="5"/>
        <w:spacing w:before="2"/>
        <w:rPr>
          <w:sz w:val="24"/>
        </w:rPr>
      </w:pPr>
    </w:p>
    <w:p>
      <w:pPr>
        <w:spacing w:before="0"/>
        <w:ind w:left="404" w:right="0" w:firstLine="0"/>
        <w:jc w:val="left"/>
        <w:rPr>
          <w:sz w:val="29"/>
        </w:rPr>
      </w:pPr>
      <w:r>
        <w:rPr>
          <w:rFonts w:ascii="Arial" w:eastAsia="Arial"/>
          <w:color w:val="FD6060"/>
          <w:sz w:val="32"/>
        </w:rPr>
        <w:t>B</w:t>
      </w:r>
      <w:r>
        <w:rPr>
          <w:color w:val="FD6060"/>
          <w:sz w:val="29"/>
        </w:rPr>
        <w:t>、 具存 劳动能力</w:t>
      </w:r>
    </w:p>
    <w:p>
      <w:pPr>
        <w:spacing w:before="311" w:line="350" w:lineRule="exact"/>
        <w:ind w:left="391" w:right="0" w:firstLine="0"/>
        <w:jc w:val="left"/>
        <w:rPr>
          <w:sz w:val="29"/>
        </w:rPr>
      </w:pPr>
      <w:r>
        <w:rPr>
          <w:rFonts w:ascii="Arial" w:eastAsia="Arial"/>
          <w:color w:val="6E6E6E"/>
          <w:sz w:val="33"/>
        </w:rPr>
        <w:t>C</w:t>
      </w:r>
      <w:r>
        <w:rPr>
          <w:color w:val="6E6E6E"/>
          <w:sz w:val="29"/>
        </w:rPr>
        <w:t>、无 劳 动能 力</w:t>
      </w:r>
    </w:p>
    <w:p>
      <w:pPr>
        <w:tabs>
          <w:tab w:val="left" w:pos="3400"/>
        </w:tabs>
        <w:spacing w:before="0" w:line="982" w:lineRule="exact"/>
        <w:ind w:left="403" w:right="0" w:firstLine="0"/>
        <w:jc w:val="left"/>
        <w:rPr>
          <w:rFonts w:ascii="Times New Roman" w:eastAsia="Times New Roman"/>
          <w:sz w:val="29"/>
        </w:rPr>
      </w:pPr>
      <w:r>
        <w:rPr>
          <w:rFonts w:ascii="Arial" w:eastAsia="Arial"/>
          <w:color w:val="FD6060"/>
          <w:spacing w:val="-43"/>
          <w:sz w:val="31"/>
        </w:rPr>
        <w:t>D</w:t>
      </w:r>
      <w:r>
        <w:rPr>
          <w:color w:val="FD6060"/>
          <w:sz w:val="29"/>
        </w:rPr>
        <w:t>、</w:t>
      </w:r>
      <w:r>
        <w:rPr>
          <w:color w:val="FD6060"/>
          <w:spacing w:val="-102"/>
          <w:sz w:val="29"/>
        </w:rPr>
        <w:t xml:space="preserve"> </w:t>
      </w:r>
      <w:r>
        <w:rPr>
          <w:color w:val="FD6060"/>
          <w:sz w:val="29"/>
        </w:rPr>
        <w:t>个</w:t>
      </w:r>
      <w:r>
        <w:rPr>
          <w:color w:val="FD6060"/>
          <w:spacing w:val="-104"/>
          <w:sz w:val="29"/>
        </w:rPr>
        <w:t xml:space="preserve"> </w:t>
      </w:r>
      <w:r>
        <w:rPr>
          <w:color w:val="FD6060"/>
          <w:sz w:val="29"/>
        </w:rPr>
        <w:t>被</w:t>
      </w:r>
      <w:r>
        <w:rPr>
          <w:color w:val="FD6060"/>
          <w:spacing w:val="-107"/>
          <w:sz w:val="29"/>
        </w:rPr>
        <w:t xml:space="preserve"> </w:t>
      </w:r>
      <w:r>
        <w:rPr>
          <w:color w:val="DF7272"/>
          <w:sz w:val="29"/>
        </w:rPr>
        <w:t>约</w:t>
      </w:r>
      <w:r>
        <w:rPr>
          <w:color w:val="DF7272"/>
          <w:spacing w:val="-89"/>
          <w:sz w:val="29"/>
        </w:rPr>
        <w:t xml:space="preserve"> </w:t>
      </w:r>
      <w:r>
        <w:rPr>
          <w:color w:val="FD6060"/>
          <w:sz w:val="29"/>
        </w:rPr>
        <w:t>束</w:t>
      </w:r>
      <w:r>
        <w:rPr>
          <w:color w:val="FD6060"/>
          <w:spacing w:val="-11"/>
          <w:sz w:val="29"/>
        </w:rPr>
        <w:t>和</w:t>
      </w:r>
      <w:r>
        <w:rPr>
          <w:color w:val="FD6060"/>
          <w:spacing w:val="36"/>
          <w:sz w:val="29"/>
        </w:rPr>
        <w:t>符</w:t>
      </w:r>
      <w:r>
        <w:rPr>
          <w:color w:val="DF7272"/>
          <w:sz w:val="29"/>
        </w:rPr>
        <w:t>制</w:t>
      </w:r>
      <w:r>
        <w:rPr>
          <w:color w:val="DF7272"/>
          <w:sz w:val="29"/>
        </w:rPr>
        <w:tab/>
      </w:r>
      <w:r>
        <w:rPr>
          <w:rFonts w:ascii="Times New Roman" w:eastAsia="Times New Roman"/>
          <w:color w:val="DF7272"/>
          <w:position w:val="-29"/>
          <w:sz w:val="29"/>
        </w:rPr>
        <w:t xml:space="preserve">                     </w:t>
      </w:r>
      <w:r>
        <w:rPr>
          <w:rFonts w:ascii="Times New Roman" w:eastAsia="Times New Roman"/>
          <w:color w:val="DF7272"/>
          <w:spacing w:val="-8"/>
          <w:position w:val="-29"/>
          <w:sz w:val="29"/>
        </w:rPr>
        <w:t xml:space="preserve"> </w:t>
      </w:r>
      <w:r>
        <w:rPr>
          <w:rFonts w:ascii="Times New Roman" w:eastAsia="Times New Roman"/>
          <w:color w:val="DF7272"/>
          <w:spacing w:val="-8"/>
          <w:position w:val="-25"/>
          <w:sz w:val="29"/>
        </w:rPr>
        <w:t xml:space="preserve">  </w:t>
      </w:r>
      <w:r>
        <w:rPr>
          <w:rFonts w:ascii="Times New Roman" w:eastAsia="Times New Roman"/>
          <w:color w:val="DF7272"/>
          <w:spacing w:val="-13"/>
          <w:position w:val="-25"/>
          <w:sz w:val="29"/>
        </w:rPr>
        <w:t xml:space="preserve">    </w:t>
      </w:r>
      <w:r>
        <w:rPr>
          <w:rFonts w:ascii="Times New Roman" w:eastAsia="Times New Roman"/>
          <w:color w:val="DF7272"/>
          <w:spacing w:val="23"/>
          <w:position w:val="-25"/>
          <w:sz w:val="29"/>
        </w:rPr>
        <w:t xml:space="preserve"> </w:t>
      </w:r>
      <w:r>
        <w:rPr>
          <w:rFonts w:ascii="Times New Roman" w:eastAsia="Times New Roman"/>
          <w:color w:val="DF7272"/>
          <w:spacing w:val="23"/>
          <w:position w:val="-29"/>
          <w:sz w:val="29"/>
        </w:rPr>
        <w:t xml:space="preserve">      </w:t>
      </w:r>
      <w:r>
        <w:rPr>
          <w:rFonts w:ascii="Times New Roman" w:eastAsia="Times New Roman"/>
          <w:color w:val="DF7272"/>
          <w:spacing w:val="34"/>
          <w:position w:val="-29"/>
          <w:sz w:val="29"/>
        </w:rPr>
        <w:t xml:space="preserve"> </w:t>
      </w:r>
      <w:r>
        <w:rPr>
          <w:rFonts w:ascii="Times New Roman" w:eastAsia="Times New Roman"/>
          <w:color w:val="DF7272"/>
          <w:spacing w:val="34"/>
          <w:position w:val="-25"/>
          <w:sz w:val="29"/>
        </w:rPr>
        <w:t xml:space="preserve"> </w:t>
      </w:r>
      <w:r>
        <w:rPr>
          <w:rFonts w:ascii="Times New Roman" w:eastAsia="Times New Roman"/>
          <w:color w:val="DF7272"/>
          <w:spacing w:val="7"/>
          <w:position w:val="-25"/>
          <w:sz w:val="29"/>
        </w:rPr>
        <w:t xml:space="preserve"> </w:t>
      </w:r>
    </w:p>
    <w:p>
      <w:pPr>
        <w:spacing w:before="82" w:line="439" w:lineRule="auto"/>
        <w:ind w:left="396" w:right="13577" w:firstLine="4"/>
        <w:jc w:val="left"/>
        <w:rPr>
          <w:sz w:val="29"/>
        </w:rPr>
      </w:pPr>
      <w:r>
        <w:rPr>
          <w:rFonts w:ascii="Arial" w:eastAsia="Arial"/>
          <w:color w:val="6E6E6E"/>
          <w:spacing w:val="-45"/>
          <w:w w:val="95"/>
          <w:sz w:val="34"/>
        </w:rPr>
        <w:t>E</w:t>
      </w:r>
      <w:r>
        <w:rPr>
          <w:color w:val="6E6E6E"/>
          <w:spacing w:val="-44"/>
          <w:w w:val="95"/>
          <w:sz w:val="29"/>
        </w:rPr>
        <w:t>、 服 刑 人员</w:t>
      </w:r>
      <w:r>
        <w:rPr>
          <w:color w:val="B1B1B1"/>
          <w:spacing w:val="-41"/>
          <w:w w:val="95"/>
          <w:sz w:val="29"/>
        </w:rPr>
        <w:t xml:space="preserve">三 </w:t>
      </w:r>
      <w:r>
        <w:rPr>
          <w:color w:val="6E6E6E"/>
          <w:w w:val="95"/>
          <w:sz w:val="29"/>
        </w:rPr>
        <w:t>、判断题</w:t>
      </w:r>
    </w:p>
    <w:p>
      <w:pPr>
        <w:pStyle w:val="9"/>
        <w:numPr>
          <w:ilvl w:val="0"/>
          <w:numId w:val="77"/>
        </w:numPr>
        <w:tabs>
          <w:tab w:val="left" w:pos="870"/>
          <w:tab w:val="left" w:pos="871"/>
        </w:tabs>
        <w:spacing w:before="29" w:after="0" w:line="240" w:lineRule="auto"/>
        <w:ind w:left="870" w:right="0" w:hanging="455"/>
        <w:jc w:val="left"/>
        <w:rPr>
          <w:rFonts w:ascii="Arial" w:eastAsia="Arial"/>
          <w:color w:val="262626"/>
          <w:sz w:val="29"/>
        </w:rPr>
      </w:pPr>
      <w:r>
        <w:rPr>
          <w:color w:val="6E6E6E"/>
          <w:spacing w:val="-30"/>
          <w:w w:val="105"/>
          <w:sz w:val="29"/>
        </w:rPr>
        <w:t xml:space="preserve">市 场 价格 中 的基 本价 格 </w:t>
      </w:r>
      <w:r>
        <w:rPr>
          <w:color w:val="959595"/>
          <w:spacing w:val="-41"/>
          <w:w w:val="105"/>
          <w:sz w:val="29"/>
        </w:rPr>
        <w:t xml:space="preserve">是 </w:t>
      </w:r>
      <w:r>
        <w:rPr>
          <w:color w:val="565656"/>
          <w:spacing w:val="-4"/>
          <w:w w:val="105"/>
          <w:sz w:val="29"/>
        </w:rPr>
        <w:t>根据</w:t>
      </w:r>
      <w:r>
        <w:rPr>
          <w:color w:val="838383"/>
          <w:spacing w:val="-5"/>
          <w:w w:val="105"/>
          <w:sz w:val="29"/>
        </w:rPr>
        <w:t>劳动报酬</w:t>
      </w:r>
      <w:r>
        <w:rPr>
          <w:color w:val="565656"/>
          <w:spacing w:val="-10"/>
          <w:w w:val="105"/>
          <w:sz w:val="29"/>
        </w:rPr>
        <w:t>、固</w:t>
      </w:r>
      <w:r>
        <w:rPr>
          <w:color w:val="838383"/>
          <w:w w:val="105"/>
          <w:sz w:val="29"/>
        </w:rPr>
        <w:t>定资本</w:t>
      </w:r>
      <w:r>
        <w:rPr>
          <w:color w:val="565656"/>
          <w:spacing w:val="-7"/>
          <w:w w:val="105"/>
          <w:sz w:val="29"/>
        </w:rPr>
        <w:t>消耗和</w:t>
      </w:r>
      <w:r>
        <w:rPr>
          <w:color w:val="838383"/>
          <w:spacing w:val="-6"/>
          <w:w w:val="105"/>
          <w:sz w:val="29"/>
        </w:rPr>
        <w:t>营业盈余</w:t>
      </w:r>
      <w:r>
        <w:rPr>
          <w:color w:val="565656"/>
          <w:spacing w:val="17"/>
          <w:w w:val="105"/>
          <w:sz w:val="29"/>
        </w:rPr>
        <w:t>确</w:t>
      </w:r>
      <w:r>
        <w:rPr>
          <w:color w:val="838383"/>
          <w:spacing w:val="4"/>
          <w:w w:val="105"/>
          <w:sz w:val="29"/>
        </w:rPr>
        <w:t>定的价格形式。</w:t>
      </w:r>
      <w:r>
        <w:rPr>
          <w:rFonts w:ascii="Arial" w:eastAsia="Arial"/>
          <w:color w:val="FD6060"/>
          <w:w w:val="105"/>
          <w:sz w:val="29"/>
        </w:rPr>
        <w:t>X</w:t>
      </w:r>
    </w:p>
    <w:p>
      <w:pPr>
        <w:pStyle w:val="5"/>
        <w:spacing w:before="8"/>
        <w:rPr>
          <w:rFonts w:ascii="Arial"/>
          <w:sz w:val="28"/>
        </w:rPr>
      </w:pPr>
    </w:p>
    <w:p>
      <w:pPr>
        <w:pStyle w:val="9"/>
        <w:numPr>
          <w:ilvl w:val="0"/>
          <w:numId w:val="77"/>
        </w:numPr>
        <w:tabs>
          <w:tab w:val="left" w:pos="869"/>
          <w:tab w:val="left" w:pos="871"/>
        </w:tabs>
        <w:spacing w:before="0" w:after="0" w:line="240" w:lineRule="auto"/>
        <w:ind w:left="870" w:right="0" w:hanging="453"/>
        <w:jc w:val="left"/>
        <w:rPr>
          <w:rFonts w:ascii="Arial" w:eastAsia="Arial"/>
          <w:color w:val="424242"/>
          <w:sz w:val="31"/>
        </w:rPr>
      </w:pPr>
      <w:r>
        <w:rPr>
          <w:color w:val="838383"/>
          <w:spacing w:val="-1"/>
          <w:w w:val="105"/>
          <w:sz w:val="29"/>
        </w:rPr>
        <w:t>国民经济中</w:t>
      </w:r>
      <w:r>
        <w:rPr>
          <w:color w:val="565656"/>
          <w:spacing w:val="7"/>
          <w:w w:val="105"/>
          <w:sz w:val="29"/>
        </w:rPr>
        <w:t>的</w:t>
      </w:r>
      <w:r>
        <w:rPr>
          <w:color w:val="838383"/>
          <w:spacing w:val="-2"/>
          <w:w w:val="105"/>
          <w:sz w:val="29"/>
        </w:rPr>
        <w:t>基层单位</w:t>
      </w:r>
      <w:r>
        <w:rPr>
          <w:color w:val="565656"/>
          <w:spacing w:val="5"/>
          <w:w w:val="105"/>
          <w:sz w:val="29"/>
        </w:rPr>
        <w:t>根</w:t>
      </w:r>
      <w:r>
        <w:rPr>
          <w:color w:val="838383"/>
          <w:spacing w:val="5"/>
          <w:w w:val="105"/>
          <w:sz w:val="29"/>
        </w:rPr>
        <w:t>据其主要经济职能、行为和目</w:t>
      </w:r>
      <w:r>
        <w:rPr>
          <w:color w:val="565656"/>
          <w:spacing w:val="17"/>
          <w:w w:val="105"/>
          <w:sz w:val="29"/>
        </w:rPr>
        <w:t>的的</w:t>
      </w:r>
      <w:r>
        <w:rPr>
          <w:color w:val="838383"/>
          <w:spacing w:val="10"/>
          <w:w w:val="105"/>
          <w:sz w:val="29"/>
        </w:rPr>
        <w:t>基本特征分类</w:t>
      </w:r>
      <w:r>
        <w:rPr>
          <w:color w:val="565656"/>
          <w:spacing w:val="10"/>
          <w:w w:val="105"/>
          <w:sz w:val="29"/>
        </w:rPr>
        <w:t>形成国民</w:t>
      </w:r>
      <w:r>
        <w:rPr>
          <w:color w:val="838383"/>
          <w:spacing w:val="8"/>
          <w:w w:val="105"/>
          <w:sz w:val="29"/>
        </w:rPr>
        <w:t>经济机</w:t>
      </w:r>
      <w:r>
        <w:rPr>
          <w:color w:val="565656"/>
          <w:spacing w:val="7"/>
          <w:w w:val="105"/>
          <w:sz w:val="29"/>
        </w:rPr>
        <w:t>构部门</w:t>
      </w:r>
      <w:r>
        <w:rPr>
          <w:color w:val="838383"/>
          <w:spacing w:val="51"/>
          <w:w w:val="105"/>
          <w:sz w:val="29"/>
        </w:rPr>
        <w:t>。</w:t>
      </w:r>
      <w:r>
        <w:rPr>
          <w:rFonts w:ascii="Arial" w:eastAsia="Arial"/>
          <w:color w:val="FD7575"/>
          <w:w w:val="105"/>
          <w:sz w:val="31"/>
        </w:rPr>
        <w:t>X</w:t>
      </w:r>
    </w:p>
    <w:p>
      <w:pPr>
        <w:pStyle w:val="5"/>
        <w:spacing w:before="5"/>
        <w:rPr>
          <w:rFonts w:ascii="Arial"/>
        </w:rPr>
      </w:pPr>
    </w:p>
    <w:p>
      <w:pPr>
        <w:pStyle w:val="9"/>
        <w:numPr>
          <w:ilvl w:val="0"/>
          <w:numId w:val="77"/>
        </w:numPr>
        <w:tabs>
          <w:tab w:val="left" w:pos="869"/>
          <w:tab w:val="left" w:pos="871"/>
        </w:tabs>
        <w:spacing w:before="0" w:after="0" w:line="453" w:lineRule="auto"/>
        <w:ind w:left="392" w:right="667" w:firstLine="22"/>
        <w:jc w:val="left"/>
        <w:rPr>
          <w:rFonts w:ascii="Arial" w:eastAsia="Arial"/>
          <w:color w:val="6E6E6E"/>
          <w:sz w:val="30"/>
        </w:rPr>
      </w:pPr>
      <w:r>
        <w:rPr>
          <w:color w:val="6E6E6E"/>
          <w:spacing w:val="7"/>
          <w:w w:val="105"/>
          <w:sz w:val="29"/>
        </w:rPr>
        <w:t>国民经济账户体系</w:t>
      </w:r>
      <w:r>
        <w:rPr>
          <w:color w:val="959595"/>
          <w:spacing w:val="30"/>
          <w:w w:val="105"/>
          <w:sz w:val="29"/>
        </w:rPr>
        <w:t>主</w:t>
      </w:r>
      <w:r>
        <w:rPr>
          <w:color w:val="6E6E6E"/>
          <w:spacing w:val="5"/>
          <w:w w:val="105"/>
          <w:sz w:val="29"/>
        </w:rPr>
        <w:t>要是揭示机构部门之间在</w:t>
      </w:r>
      <w:r>
        <w:rPr>
          <w:color w:val="959595"/>
          <w:spacing w:val="8"/>
          <w:w w:val="105"/>
          <w:sz w:val="29"/>
        </w:rPr>
        <w:t>生产</w:t>
      </w:r>
      <w:r>
        <w:rPr>
          <w:color w:val="565656"/>
          <w:spacing w:val="5"/>
          <w:w w:val="105"/>
          <w:sz w:val="29"/>
        </w:rPr>
        <w:t>、收入分配和消费、</w:t>
      </w:r>
      <w:r>
        <w:rPr>
          <w:color w:val="838383"/>
          <w:spacing w:val="8"/>
          <w:w w:val="105"/>
          <w:sz w:val="29"/>
        </w:rPr>
        <w:t>积累</w:t>
      </w:r>
      <w:r>
        <w:rPr>
          <w:color w:val="565656"/>
          <w:spacing w:val="4"/>
          <w:w w:val="105"/>
          <w:sz w:val="29"/>
        </w:rPr>
        <w:t>使用以及资</w:t>
      </w:r>
      <w:r>
        <w:rPr>
          <w:color w:val="838383"/>
          <w:spacing w:val="6"/>
          <w:w w:val="105"/>
          <w:sz w:val="29"/>
        </w:rPr>
        <w:t>产负债等方面</w:t>
      </w:r>
      <w:r>
        <w:rPr>
          <w:color w:val="6E6E6E"/>
          <w:spacing w:val="-2"/>
          <w:w w:val="105"/>
          <w:sz w:val="29"/>
        </w:rPr>
        <w:t xml:space="preserve">的有机联系。 </w:t>
      </w:r>
      <w:r>
        <w:rPr>
          <w:rFonts w:ascii="Arial" w:eastAsia="Arial"/>
          <w:color w:val="FD6060"/>
          <w:w w:val="105"/>
          <w:sz w:val="29"/>
        </w:rPr>
        <w:t>J</w:t>
      </w:r>
    </w:p>
    <w:p>
      <w:pPr>
        <w:pStyle w:val="9"/>
        <w:numPr>
          <w:ilvl w:val="0"/>
          <w:numId w:val="77"/>
        </w:numPr>
        <w:tabs>
          <w:tab w:val="left" w:pos="893"/>
          <w:tab w:val="left" w:pos="894"/>
        </w:tabs>
        <w:spacing w:before="0" w:after="0" w:line="240" w:lineRule="auto"/>
        <w:ind w:left="893" w:right="0" w:hanging="574"/>
        <w:jc w:val="left"/>
        <w:rPr>
          <w:rFonts w:ascii="Arial" w:eastAsia="Arial"/>
          <w:color w:val="6E6E6E"/>
          <w:sz w:val="30"/>
        </w:rPr>
      </w:pPr>
      <w:r>
        <w:rPr>
          <w:color w:val="B1B1B1"/>
          <w:spacing w:val="-13"/>
          <w:w w:val="105"/>
          <w:sz w:val="29"/>
        </w:rPr>
        <w:t>一</w:t>
      </w:r>
      <w:r>
        <w:rPr>
          <w:color w:val="838383"/>
          <w:spacing w:val="6"/>
          <w:w w:val="105"/>
          <w:sz w:val="29"/>
        </w:rPr>
        <w:t>月末银行存款余额加</w:t>
      </w:r>
      <w:r>
        <w:rPr>
          <w:color w:val="B1B1B1"/>
          <w:spacing w:val="-13"/>
          <w:w w:val="105"/>
          <w:sz w:val="29"/>
        </w:rPr>
        <w:t>二</w:t>
      </w:r>
      <w:r>
        <w:rPr>
          <w:color w:val="6E6E6E"/>
          <w:spacing w:val="3"/>
          <w:w w:val="105"/>
          <w:sz w:val="29"/>
        </w:rPr>
        <w:t>月末银行存款余额</w:t>
      </w:r>
      <w:r>
        <w:rPr>
          <w:color w:val="424242"/>
          <w:spacing w:val="10"/>
          <w:w w:val="105"/>
          <w:sz w:val="29"/>
        </w:rPr>
        <w:t>即为</w:t>
      </w:r>
      <w:r>
        <w:rPr>
          <w:color w:val="B1B1B1"/>
          <w:spacing w:val="15"/>
          <w:w w:val="105"/>
          <w:sz w:val="29"/>
        </w:rPr>
        <w:t>一</w:t>
      </w:r>
      <w:r>
        <w:rPr>
          <w:color w:val="565656"/>
          <w:spacing w:val="15"/>
          <w:w w:val="105"/>
          <w:sz w:val="29"/>
        </w:rPr>
        <w:t>、</w:t>
      </w:r>
      <w:r>
        <w:rPr>
          <w:color w:val="B1B1B1"/>
          <w:spacing w:val="13"/>
          <w:w w:val="105"/>
          <w:sz w:val="29"/>
        </w:rPr>
        <w:t>二</w:t>
      </w:r>
      <w:r>
        <w:rPr>
          <w:color w:val="838383"/>
          <w:spacing w:val="11"/>
          <w:w w:val="105"/>
          <w:sz w:val="29"/>
        </w:rPr>
        <w:t>月月份银行存款的总余额。</w:t>
      </w:r>
      <w:r>
        <w:rPr>
          <w:rFonts w:ascii="Arial" w:eastAsia="Arial"/>
          <w:color w:val="FF4242"/>
          <w:w w:val="105"/>
          <w:sz w:val="30"/>
        </w:rPr>
        <w:t>X</w:t>
      </w:r>
    </w:p>
    <w:p>
      <w:pPr>
        <w:pStyle w:val="5"/>
        <w:rPr>
          <w:rFonts w:ascii="Arial"/>
          <w:sz w:val="27"/>
        </w:rPr>
      </w:pPr>
    </w:p>
    <w:p>
      <w:pPr>
        <w:pStyle w:val="9"/>
        <w:numPr>
          <w:ilvl w:val="0"/>
          <w:numId w:val="77"/>
        </w:numPr>
        <w:tabs>
          <w:tab w:val="left" w:pos="878"/>
          <w:tab w:val="left" w:pos="879"/>
          <w:tab w:val="left" w:pos="14636"/>
        </w:tabs>
        <w:spacing w:before="1" w:after="0" w:line="453" w:lineRule="auto"/>
        <w:ind w:left="392" w:right="751" w:firstLine="22"/>
        <w:jc w:val="left"/>
        <w:rPr>
          <w:rFonts w:ascii="Arial" w:eastAsia="Arial"/>
          <w:color w:val="565656"/>
          <w:sz w:val="30"/>
        </w:rPr>
      </w:pPr>
      <w:r>
        <w:rPr>
          <w:color w:val="6E6E6E"/>
          <w:sz w:val="29"/>
        </w:rPr>
        <w:t>农民</w:t>
      </w:r>
      <w:r>
        <w:rPr>
          <w:color w:val="6E6E6E"/>
          <w:spacing w:val="3"/>
          <w:sz w:val="29"/>
        </w:rPr>
        <w:t>生</w:t>
      </w:r>
      <w:r>
        <w:rPr>
          <w:color w:val="6E6E6E"/>
          <w:sz w:val="29"/>
        </w:rPr>
        <w:t>产</w:t>
      </w:r>
      <w:r>
        <w:rPr>
          <w:color w:val="6E6E6E"/>
          <w:spacing w:val="-19"/>
          <w:sz w:val="29"/>
        </w:rPr>
        <w:t>的</w:t>
      </w:r>
      <w:r>
        <w:rPr>
          <w:color w:val="6E6E6E"/>
          <w:sz w:val="29"/>
        </w:rPr>
        <w:t>粮</w:t>
      </w:r>
      <w:r>
        <w:rPr>
          <w:color w:val="6E6E6E"/>
          <w:spacing w:val="-3"/>
          <w:sz w:val="29"/>
        </w:rPr>
        <w:t>食</w:t>
      </w:r>
      <w:r>
        <w:rPr>
          <w:color w:val="424242"/>
          <w:sz w:val="29"/>
        </w:rPr>
        <w:t>，</w:t>
      </w:r>
      <w:r>
        <w:rPr>
          <w:color w:val="424242"/>
          <w:spacing w:val="-13"/>
          <w:sz w:val="29"/>
        </w:rPr>
        <w:t xml:space="preserve"> </w:t>
      </w:r>
      <w:r>
        <w:rPr>
          <w:color w:val="6E6E6E"/>
          <w:spacing w:val="24"/>
          <w:sz w:val="29"/>
        </w:rPr>
        <w:t>其</w:t>
      </w:r>
      <w:r>
        <w:rPr>
          <w:color w:val="6E6E6E"/>
          <w:spacing w:val="37"/>
          <w:sz w:val="29"/>
        </w:rPr>
        <w:t>中</w:t>
      </w:r>
      <w:r>
        <w:rPr>
          <w:color w:val="6E6E6E"/>
          <w:spacing w:val="42"/>
          <w:sz w:val="29"/>
        </w:rPr>
        <w:t>拿</w:t>
      </w:r>
      <w:r>
        <w:rPr>
          <w:color w:val="6E6E6E"/>
          <w:sz w:val="29"/>
        </w:rPr>
        <w:t>到</w:t>
      </w:r>
      <w:r>
        <w:rPr>
          <w:color w:val="6E6E6E"/>
          <w:spacing w:val="-9"/>
          <w:sz w:val="29"/>
        </w:rPr>
        <w:t>市</w:t>
      </w:r>
      <w:r>
        <w:rPr>
          <w:color w:val="6E6E6E"/>
          <w:spacing w:val="-3"/>
          <w:sz w:val="29"/>
        </w:rPr>
        <w:t>场</w:t>
      </w:r>
      <w:r>
        <w:rPr>
          <w:color w:val="6E6E6E"/>
          <w:sz w:val="29"/>
        </w:rPr>
        <w:t>上</w:t>
      </w:r>
      <w:r>
        <w:rPr>
          <w:color w:val="6E6E6E"/>
          <w:spacing w:val="-16"/>
          <w:sz w:val="29"/>
        </w:rPr>
        <w:t>销</w:t>
      </w:r>
      <w:r>
        <w:rPr>
          <w:color w:val="6E6E6E"/>
          <w:spacing w:val="-3"/>
          <w:sz w:val="29"/>
        </w:rPr>
        <w:t>售</w:t>
      </w:r>
      <w:r>
        <w:rPr>
          <w:color w:val="6E6E6E"/>
          <w:spacing w:val="21"/>
          <w:sz w:val="29"/>
        </w:rPr>
        <w:t>的</w:t>
      </w:r>
      <w:r>
        <w:rPr>
          <w:color w:val="6E6E6E"/>
          <w:sz w:val="29"/>
        </w:rPr>
        <w:t>部</w:t>
      </w:r>
      <w:r>
        <w:rPr>
          <w:color w:val="6E6E6E"/>
          <w:spacing w:val="-15"/>
          <w:sz w:val="29"/>
        </w:rPr>
        <w:t>分</w:t>
      </w:r>
      <w:r>
        <w:rPr>
          <w:color w:val="6E6E6E"/>
          <w:spacing w:val="-6"/>
          <w:sz w:val="29"/>
        </w:rPr>
        <w:t>应</w:t>
      </w:r>
      <w:r>
        <w:rPr>
          <w:color w:val="6E6E6E"/>
          <w:spacing w:val="7"/>
          <w:sz w:val="29"/>
        </w:rPr>
        <w:t>统</w:t>
      </w:r>
      <w:r>
        <w:rPr>
          <w:color w:val="6E6E6E"/>
          <w:spacing w:val="-3"/>
          <w:sz w:val="29"/>
        </w:rPr>
        <w:t>计</w:t>
      </w:r>
      <w:r>
        <w:rPr>
          <w:color w:val="6E6E6E"/>
          <w:spacing w:val="16"/>
          <w:sz w:val="29"/>
        </w:rPr>
        <w:t>为</w:t>
      </w:r>
      <w:r>
        <w:rPr>
          <w:color w:val="6E6E6E"/>
          <w:spacing w:val="17"/>
          <w:sz w:val="29"/>
        </w:rPr>
        <w:t>生</w:t>
      </w:r>
      <w:r>
        <w:rPr>
          <w:color w:val="959595"/>
          <w:spacing w:val="11"/>
          <w:sz w:val="29"/>
        </w:rPr>
        <w:t>产</w:t>
      </w:r>
      <w:r>
        <w:rPr>
          <w:color w:val="565656"/>
          <w:spacing w:val="19"/>
          <w:sz w:val="29"/>
        </w:rPr>
        <w:t>的</w:t>
      </w:r>
      <w:r>
        <w:rPr>
          <w:color w:val="838383"/>
          <w:spacing w:val="10"/>
          <w:sz w:val="29"/>
        </w:rPr>
        <w:t>产</w:t>
      </w:r>
      <w:r>
        <w:rPr>
          <w:color w:val="838383"/>
          <w:spacing w:val="17"/>
          <w:sz w:val="29"/>
        </w:rPr>
        <w:t>出</w:t>
      </w:r>
      <w:r>
        <w:rPr>
          <w:color w:val="838383"/>
          <w:sz w:val="29"/>
        </w:rPr>
        <w:t>，</w:t>
      </w:r>
      <w:r>
        <w:rPr>
          <w:color w:val="838383"/>
          <w:spacing w:val="44"/>
          <w:sz w:val="29"/>
        </w:rPr>
        <w:t>计</w:t>
      </w:r>
      <w:r>
        <w:rPr>
          <w:color w:val="838383"/>
          <w:spacing w:val="11"/>
          <w:sz w:val="29"/>
        </w:rPr>
        <w:t>入</w:t>
      </w:r>
      <w:r>
        <w:rPr>
          <w:color w:val="838383"/>
          <w:spacing w:val="-6"/>
          <w:sz w:val="29"/>
        </w:rPr>
        <w:t>国</w:t>
      </w:r>
      <w:r>
        <w:rPr>
          <w:color w:val="565656"/>
          <w:spacing w:val="-7"/>
          <w:sz w:val="29"/>
        </w:rPr>
        <w:t>内</w:t>
      </w:r>
      <w:r>
        <w:rPr>
          <w:color w:val="838383"/>
          <w:spacing w:val="3"/>
          <w:sz w:val="29"/>
        </w:rPr>
        <w:t>生</w:t>
      </w:r>
      <w:r>
        <w:rPr>
          <w:color w:val="838383"/>
          <w:spacing w:val="-5"/>
          <w:sz w:val="29"/>
        </w:rPr>
        <w:t>产</w:t>
      </w:r>
      <w:r>
        <w:rPr>
          <w:color w:val="838383"/>
          <w:sz w:val="29"/>
        </w:rPr>
        <w:t>总值</w:t>
      </w:r>
      <w:r>
        <w:rPr>
          <w:color w:val="565656"/>
          <w:sz w:val="29"/>
        </w:rPr>
        <w:t>：</w:t>
      </w:r>
      <w:r>
        <w:rPr>
          <w:color w:val="565656"/>
          <w:spacing w:val="123"/>
          <w:sz w:val="29"/>
        </w:rPr>
        <w:t xml:space="preserve"> </w:t>
      </w:r>
      <w:r>
        <w:rPr>
          <w:color w:val="838383"/>
          <w:sz w:val="29"/>
        </w:rPr>
        <w:t xml:space="preserve">而 </w:t>
      </w:r>
      <w:r>
        <w:rPr>
          <w:color w:val="838383"/>
          <w:spacing w:val="76"/>
          <w:sz w:val="29"/>
        </w:rPr>
        <w:t xml:space="preserve"> </w:t>
      </w:r>
      <w:r>
        <w:rPr>
          <w:color w:val="838383"/>
          <w:sz w:val="29"/>
        </w:rPr>
        <w:t>自用的</w:t>
      </w:r>
      <w:r>
        <w:rPr>
          <w:color w:val="838383"/>
          <w:sz w:val="29"/>
        </w:rPr>
        <w:tab/>
      </w:r>
      <w:r>
        <w:rPr>
          <w:color w:val="838383"/>
          <w:spacing w:val="-17"/>
          <w:w w:val="75"/>
          <w:sz w:val="29"/>
        </w:rPr>
        <w:t>部</w:t>
      </w:r>
      <w:r>
        <w:rPr>
          <w:color w:val="6E6E6E"/>
          <w:sz w:val="29"/>
        </w:rPr>
        <w:t>分</w:t>
      </w:r>
      <w:r>
        <w:rPr>
          <w:color w:val="6E6E6E"/>
          <w:spacing w:val="-36"/>
          <w:sz w:val="29"/>
        </w:rPr>
        <w:t xml:space="preserve"> </w:t>
      </w:r>
      <w:r>
        <w:rPr>
          <w:color w:val="6E6E6E"/>
          <w:sz w:val="29"/>
        </w:rPr>
        <w:t>不</w:t>
      </w:r>
      <w:r>
        <w:rPr>
          <w:color w:val="6E6E6E"/>
          <w:spacing w:val="-22"/>
          <w:sz w:val="29"/>
        </w:rPr>
        <w:t xml:space="preserve"> </w:t>
      </w:r>
      <w:r>
        <w:rPr>
          <w:color w:val="6E6E6E"/>
          <w:sz w:val="29"/>
        </w:rPr>
        <w:t>能统</w:t>
      </w:r>
      <w:r>
        <w:rPr>
          <w:color w:val="6E6E6E"/>
          <w:spacing w:val="68"/>
          <w:sz w:val="29"/>
        </w:rPr>
        <w:t xml:space="preserve"> </w:t>
      </w:r>
      <w:r>
        <w:rPr>
          <w:color w:val="6E6E6E"/>
          <w:sz w:val="29"/>
        </w:rPr>
        <w:t>计</w:t>
      </w:r>
      <w:r>
        <w:rPr>
          <w:color w:val="6E6E6E"/>
          <w:spacing w:val="-37"/>
          <w:sz w:val="29"/>
        </w:rPr>
        <w:t xml:space="preserve"> </w:t>
      </w:r>
      <w:r>
        <w:rPr>
          <w:color w:val="6E6E6E"/>
          <w:sz w:val="29"/>
        </w:rPr>
        <w:t>为</w:t>
      </w:r>
      <w:r>
        <w:rPr>
          <w:color w:val="6E6E6E"/>
          <w:spacing w:val="14"/>
          <w:sz w:val="29"/>
        </w:rPr>
        <w:t>生</w:t>
      </w:r>
      <w:r>
        <w:rPr>
          <w:color w:val="6E6E6E"/>
          <w:spacing w:val="11"/>
          <w:sz w:val="29"/>
        </w:rPr>
        <w:t>产</w:t>
      </w:r>
      <w:r>
        <w:rPr>
          <w:color w:val="6E6E6E"/>
          <w:sz w:val="29"/>
        </w:rPr>
        <w:t>的</w:t>
      </w:r>
      <w:r>
        <w:rPr>
          <w:color w:val="6E6E6E"/>
          <w:spacing w:val="30"/>
          <w:sz w:val="29"/>
        </w:rPr>
        <w:t>产</w:t>
      </w:r>
      <w:r>
        <w:rPr>
          <w:color w:val="6E6E6E"/>
          <w:spacing w:val="17"/>
          <w:sz w:val="29"/>
        </w:rPr>
        <w:t>出</w:t>
      </w:r>
      <w:r>
        <w:rPr>
          <w:color w:val="6E6E6E"/>
          <w:sz w:val="29"/>
        </w:rPr>
        <w:t>，</w:t>
      </w:r>
      <w:r>
        <w:rPr>
          <w:color w:val="6E6E6E"/>
          <w:spacing w:val="43"/>
          <w:sz w:val="29"/>
        </w:rPr>
        <w:t>不</w:t>
      </w:r>
      <w:r>
        <w:rPr>
          <w:color w:val="6E6E6E"/>
          <w:spacing w:val="31"/>
          <w:sz w:val="29"/>
        </w:rPr>
        <w:t>计</w:t>
      </w:r>
      <w:r>
        <w:rPr>
          <w:color w:val="6E6E6E"/>
          <w:sz w:val="29"/>
        </w:rPr>
        <w:t>入</w:t>
      </w:r>
      <w:r>
        <w:rPr>
          <w:color w:val="6E6E6E"/>
          <w:spacing w:val="-35"/>
          <w:sz w:val="29"/>
        </w:rPr>
        <w:t>国</w:t>
      </w:r>
      <w:r>
        <w:rPr>
          <w:color w:val="6E6E6E"/>
          <w:spacing w:val="13"/>
          <w:sz w:val="29"/>
        </w:rPr>
        <w:t>内</w:t>
      </w:r>
      <w:r>
        <w:rPr>
          <w:color w:val="959595"/>
          <w:sz w:val="29"/>
        </w:rPr>
        <w:t>生产</w:t>
      </w:r>
      <w:r>
        <w:rPr>
          <w:color w:val="6E6E6E"/>
          <w:sz w:val="29"/>
        </w:rPr>
        <w:t>总</w:t>
      </w:r>
      <w:r>
        <w:rPr>
          <w:color w:val="6E6E6E"/>
          <w:spacing w:val="-19"/>
          <w:sz w:val="29"/>
        </w:rPr>
        <w:t>值</w:t>
      </w:r>
      <w:r>
        <w:rPr>
          <w:color w:val="6E6E6E"/>
          <w:spacing w:val="36"/>
          <w:sz w:val="29"/>
        </w:rPr>
        <w:t>。</w:t>
      </w:r>
      <w:r>
        <w:rPr>
          <w:rFonts w:ascii="Times New Roman" w:eastAsia="Times New Roman"/>
          <w:color w:val="FD6060"/>
          <w:sz w:val="28"/>
        </w:rPr>
        <w:t>X</w:t>
      </w:r>
    </w:p>
    <w:p>
      <w:pPr>
        <w:pStyle w:val="9"/>
        <w:numPr>
          <w:ilvl w:val="0"/>
          <w:numId w:val="77"/>
        </w:numPr>
        <w:tabs>
          <w:tab w:val="left" w:pos="893"/>
          <w:tab w:val="left" w:pos="894"/>
        </w:tabs>
        <w:spacing w:before="20" w:after="0" w:line="240" w:lineRule="auto"/>
        <w:ind w:left="893" w:right="0" w:hanging="573"/>
        <w:jc w:val="left"/>
        <w:rPr>
          <w:rFonts w:ascii="Arial" w:eastAsia="Arial"/>
          <w:color w:val="6E6E6E"/>
          <w:sz w:val="30"/>
        </w:rPr>
      </w:pPr>
      <w:r>
        <w:rPr>
          <w:color w:val="6E6E6E"/>
          <w:spacing w:val="-11"/>
          <w:w w:val="110"/>
          <w:sz w:val="29"/>
        </w:rPr>
        <w:t>企业在生产过程中使用的原材料和小型工具前者屈千中间消耗，后者屈 千固定资本消耗。</w:t>
      </w:r>
      <w:r>
        <w:rPr>
          <w:rFonts w:ascii="Arial" w:eastAsia="Arial"/>
          <w:color w:val="FD6060"/>
          <w:w w:val="110"/>
          <w:sz w:val="30"/>
        </w:rPr>
        <w:t>X</w:t>
      </w:r>
    </w:p>
    <w:p>
      <w:pPr>
        <w:pStyle w:val="5"/>
        <w:spacing w:before="8"/>
        <w:rPr>
          <w:rFonts w:ascii="Arial"/>
          <w:sz w:val="28"/>
        </w:rPr>
      </w:pPr>
    </w:p>
    <w:p>
      <w:pPr>
        <w:pStyle w:val="9"/>
        <w:numPr>
          <w:ilvl w:val="0"/>
          <w:numId w:val="77"/>
        </w:numPr>
        <w:tabs>
          <w:tab w:val="left" w:pos="891"/>
          <w:tab w:val="left" w:pos="892"/>
        </w:tabs>
        <w:spacing w:before="0" w:after="0" w:line="240" w:lineRule="auto"/>
        <w:ind w:left="891" w:right="0" w:hanging="478"/>
        <w:jc w:val="left"/>
        <w:rPr>
          <w:rFonts w:ascii="Arial" w:eastAsia="Arial"/>
          <w:color w:val="565656"/>
          <w:sz w:val="29"/>
        </w:rPr>
      </w:pPr>
      <w:r>
        <w:rPr>
          <w:color w:val="838383"/>
          <w:spacing w:val="-5"/>
          <w:w w:val="110"/>
          <w:sz w:val="29"/>
        </w:rPr>
        <w:t>劳动者的货币工资</w:t>
      </w:r>
      <w:r>
        <w:rPr>
          <w:color w:val="565656"/>
          <w:w w:val="110"/>
          <w:sz w:val="29"/>
        </w:rPr>
        <w:t>、</w:t>
      </w:r>
      <w:r>
        <w:rPr>
          <w:color w:val="838383"/>
          <w:spacing w:val="-1"/>
          <w:w w:val="110"/>
          <w:sz w:val="29"/>
        </w:rPr>
        <w:t>劳动者的实</w:t>
      </w:r>
      <w:r>
        <w:rPr>
          <w:color w:val="565656"/>
          <w:spacing w:val="-4"/>
          <w:w w:val="110"/>
          <w:sz w:val="29"/>
        </w:rPr>
        <w:t>物报酬及</w:t>
      </w:r>
      <w:r>
        <w:rPr>
          <w:color w:val="838383"/>
          <w:spacing w:val="-2"/>
          <w:w w:val="110"/>
          <w:sz w:val="29"/>
        </w:rPr>
        <w:t>劳动者获得</w:t>
      </w:r>
      <w:r>
        <w:rPr>
          <w:color w:val="565656"/>
          <w:spacing w:val="-4"/>
          <w:w w:val="110"/>
          <w:sz w:val="29"/>
        </w:rPr>
        <w:t>的侨汇收入都可以记入国内</w:t>
      </w:r>
      <w:r>
        <w:rPr>
          <w:color w:val="838383"/>
          <w:w w:val="110"/>
          <w:sz w:val="29"/>
        </w:rPr>
        <w:t>生产</w:t>
      </w:r>
      <w:r>
        <w:rPr>
          <w:color w:val="565656"/>
          <w:spacing w:val="-10"/>
          <w:w w:val="110"/>
          <w:sz w:val="29"/>
        </w:rPr>
        <w:t>总值</w:t>
      </w:r>
      <w:r>
        <w:rPr>
          <w:color w:val="838383"/>
          <w:spacing w:val="37"/>
          <w:w w:val="110"/>
          <w:sz w:val="29"/>
        </w:rPr>
        <w:t>。</w:t>
      </w:r>
      <w:r>
        <w:rPr>
          <w:rFonts w:ascii="Arial" w:eastAsia="Arial"/>
          <w:color w:val="FD7575"/>
          <w:w w:val="110"/>
          <w:sz w:val="29"/>
        </w:rPr>
        <w:t>X</w:t>
      </w:r>
    </w:p>
    <w:p>
      <w:pPr>
        <w:spacing w:after="0" w:line="240" w:lineRule="auto"/>
        <w:jc w:val="left"/>
        <w:rPr>
          <w:rFonts w:ascii="Arial" w:eastAsia="Arial"/>
          <w:sz w:val="29"/>
        </w:rPr>
        <w:sectPr>
          <w:type w:val="continuous"/>
          <w:pgSz w:w="17840" w:h="25260"/>
          <w:pgMar w:top="1420" w:right="940" w:bottom="280" w:left="1300" w:header="720" w:footer="720" w:gutter="0"/>
        </w:sectPr>
      </w:pPr>
    </w:p>
    <w:p>
      <w:pPr>
        <w:pStyle w:val="4"/>
        <w:numPr>
          <w:ilvl w:val="0"/>
          <w:numId w:val="77"/>
        </w:numPr>
        <w:tabs>
          <w:tab w:val="left" w:pos="878"/>
          <w:tab w:val="left" w:pos="879"/>
        </w:tabs>
        <w:spacing w:before="35" w:after="0" w:line="240" w:lineRule="auto"/>
        <w:ind w:left="878" w:right="0" w:hanging="558"/>
        <w:jc w:val="left"/>
        <w:rPr>
          <w:rFonts w:ascii="Arial" w:eastAsia="Arial"/>
          <w:color w:val="676767"/>
          <w:sz w:val="30"/>
        </w:rPr>
      </w:pPr>
      <w:r>
        <w:rPr>
          <w:color w:val="777777"/>
          <w:spacing w:val="-24"/>
          <w:w w:val="105"/>
        </w:rPr>
        <w:t>在当</w:t>
      </w:r>
      <w:r>
        <w:rPr>
          <w:color w:val="565656"/>
          <w:spacing w:val="-14"/>
          <w:w w:val="105"/>
        </w:rPr>
        <w:t>期粮</w:t>
      </w:r>
      <w:r>
        <w:rPr>
          <w:color w:val="777777"/>
          <w:spacing w:val="-9"/>
          <w:w w:val="105"/>
        </w:rPr>
        <w:t>食产鱼中</w:t>
      </w:r>
      <w:r>
        <w:rPr>
          <w:color w:val="3F3F3F"/>
          <w:spacing w:val="11"/>
          <w:w w:val="105"/>
        </w:rPr>
        <w:t>，</w:t>
      </w:r>
      <w:r>
        <w:rPr>
          <w:color w:val="8A8A8A"/>
          <w:spacing w:val="-10"/>
          <w:w w:val="105"/>
        </w:rPr>
        <w:t xml:space="preserve">用做畜牧 </w:t>
      </w:r>
      <w:r>
        <w:rPr>
          <w:color w:val="676767"/>
          <w:spacing w:val="-4"/>
          <w:w w:val="105"/>
        </w:rPr>
        <w:t>业饲料消耗的粮食屈千最终</w:t>
      </w:r>
      <w:r>
        <w:rPr>
          <w:color w:val="8A8A8A"/>
          <w:spacing w:val="1"/>
          <w:w w:val="105"/>
        </w:rPr>
        <w:t>产品。</w:t>
      </w:r>
      <w:r>
        <w:rPr>
          <w:rFonts w:ascii="Arial" w:eastAsia="Arial"/>
          <w:color w:val="FF7B7B"/>
          <w:w w:val="105"/>
          <w:sz w:val="30"/>
        </w:rPr>
        <w:t>X</w:t>
      </w:r>
    </w:p>
    <w:p>
      <w:pPr>
        <w:pStyle w:val="9"/>
        <w:numPr>
          <w:ilvl w:val="0"/>
          <w:numId w:val="77"/>
        </w:numPr>
        <w:tabs>
          <w:tab w:val="left" w:pos="875"/>
          <w:tab w:val="left" w:pos="876"/>
        </w:tabs>
        <w:spacing w:before="305" w:after="0" w:line="240" w:lineRule="auto"/>
        <w:ind w:left="875" w:right="0" w:hanging="555"/>
        <w:jc w:val="left"/>
        <w:rPr>
          <w:rFonts w:ascii="Arial" w:eastAsia="Arial"/>
          <w:color w:val="565656"/>
          <w:sz w:val="30"/>
        </w:rPr>
      </w:pPr>
      <w:r>
        <w:rPr>
          <w:color w:val="8A8A8A"/>
          <w:spacing w:val="-27"/>
          <w:w w:val="110"/>
          <w:sz w:val="31"/>
        </w:rPr>
        <w:t>生产账户</w:t>
      </w:r>
      <w:r>
        <w:rPr>
          <w:color w:val="565656"/>
          <w:w w:val="110"/>
          <w:sz w:val="31"/>
        </w:rPr>
        <w:t>的</w:t>
      </w:r>
      <w:r>
        <w:rPr>
          <w:color w:val="8A8A8A"/>
          <w:spacing w:val="-24"/>
          <w:w w:val="110"/>
          <w:sz w:val="31"/>
        </w:rPr>
        <w:t>平衡项是中</w:t>
      </w:r>
      <w:r>
        <w:rPr>
          <w:color w:val="676767"/>
          <w:w w:val="110"/>
          <w:sz w:val="31"/>
        </w:rPr>
        <w:t>间消耗。</w:t>
      </w:r>
      <w:r>
        <w:rPr>
          <w:rFonts w:ascii="Arial" w:eastAsia="Arial"/>
          <w:color w:val="FF7B7B"/>
          <w:w w:val="110"/>
          <w:sz w:val="30"/>
        </w:rPr>
        <w:t>X</w:t>
      </w:r>
    </w:p>
    <w:p>
      <w:pPr>
        <w:pStyle w:val="9"/>
        <w:numPr>
          <w:ilvl w:val="0"/>
          <w:numId w:val="77"/>
        </w:numPr>
        <w:tabs>
          <w:tab w:val="left" w:pos="1027"/>
          <w:tab w:val="left" w:pos="1028"/>
        </w:tabs>
        <w:spacing w:before="305" w:after="0" w:line="240" w:lineRule="auto"/>
        <w:ind w:left="1028" w:right="0" w:hanging="613"/>
        <w:jc w:val="left"/>
        <w:rPr>
          <w:rFonts w:ascii="Arial" w:eastAsia="Arial"/>
          <w:color w:val="3F3F3F"/>
          <w:sz w:val="30"/>
        </w:rPr>
      </w:pPr>
      <w:r>
        <w:rPr>
          <w:color w:val="8A8A8A"/>
          <w:spacing w:val="-6"/>
          <w:w w:val="105"/>
          <w:sz w:val="31"/>
        </w:rPr>
        <w:t>国民经</w:t>
      </w:r>
      <w:r>
        <w:rPr>
          <w:color w:val="676767"/>
          <w:spacing w:val="-11"/>
          <w:w w:val="105"/>
          <w:sz w:val="31"/>
        </w:rPr>
        <w:t>济核饼的生</w:t>
      </w:r>
      <w:r>
        <w:rPr>
          <w:color w:val="8A8A8A"/>
          <w:spacing w:val="-13"/>
          <w:w w:val="105"/>
          <w:sz w:val="31"/>
        </w:rPr>
        <w:t>产</w:t>
      </w:r>
      <w:r>
        <w:rPr>
          <w:color w:val="676767"/>
          <w:spacing w:val="-10"/>
          <w:w w:val="105"/>
          <w:sz w:val="31"/>
        </w:rPr>
        <w:t>范围只包括货物的生</w:t>
      </w:r>
      <w:r>
        <w:rPr>
          <w:color w:val="8A8A8A"/>
          <w:spacing w:val="9"/>
          <w:w w:val="105"/>
          <w:sz w:val="31"/>
        </w:rPr>
        <w:t>产。</w:t>
      </w:r>
      <w:r>
        <w:rPr>
          <w:rFonts w:ascii="Arial" w:eastAsia="Arial"/>
          <w:color w:val="FD5050"/>
          <w:w w:val="105"/>
          <w:sz w:val="30"/>
        </w:rPr>
        <w:t>X</w:t>
      </w:r>
    </w:p>
    <w:p>
      <w:pPr>
        <w:pStyle w:val="9"/>
        <w:numPr>
          <w:ilvl w:val="0"/>
          <w:numId w:val="77"/>
        </w:numPr>
        <w:tabs>
          <w:tab w:val="left" w:pos="1034"/>
          <w:tab w:val="left" w:pos="1035"/>
        </w:tabs>
        <w:spacing w:before="305" w:after="0" w:line="240" w:lineRule="auto"/>
        <w:ind w:left="1034" w:right="0" w:hanging="620"/>
        <w:jc w:val="left"/>
        <w:rPr>
          <w:rFonts w:ascii="Arial" w:eastAsia="Arial"/>
          <w:color w:val="565656"/>
          <w:sz w:val="30"/>
        </w:rPr>
      </w:pPr>
      <w:r>
        <w:rPr>
          <w:color w:val="8A8A8A"/>
          <w:w w:val="105"/>
          <w:sz w:val="31"/>
        </w:rPr>
        <w:t>工</w:t>
      </w:r>
      <w:r>
        <w:rPr>
          <w:color w:val="676767"/>
          <w:spacing w:val="-29"/>
          <w:w w:val="105"/>
          <w:sz w:val="31"/>
        </w:rPr>
        <w:t>业总</w:t>
      </w:r>
      <w:r>
        <w:rPr>
          <w:color w:val="8A8A8A"/>
          <w:spacing w:val="-20"/>
          <w:w w:val="105"/>
          <w:sz w:val="31"/>
        </w:rPr>
        <w:t>产出在本</w:t>
      </w:r>
      <w:r>
        <w:rPr>
          <w:color w:val="676767"/>
          <w:spacing w:val="-6"/>
          <w:w w:val="105"/>
          <w:sz w:val="31"/>
        </w:rPr>
        <w:t>企业内可以</w:t>
      </w:r>
      <w:r>
        <w:rPr>
          <w:color w:val="8A8A8A"/>
          <w:w w:val="105"/>
          <w:sz w:val="31"/>
        </w:rPr>
        <w:t>重复计算。</w:t>
      </w:r>
      <w:r>
        <w:rPr>
          <w:rFonts w:ascii="Arial" w:eastAsia="Arial"/>
          <w:color w:val="FF6767"/>
          <w:w w:val="105"/>
          <w:sz w:val="30"/>
        </w:rPr>
        <w:t>X</w:t>
      </w:r>
    </w:p>
    <w:p>
      <w:pPr>
        <w:pStyle w:val="5"/>
        <w:spacing w:before="3"/>
        <w:rPr>
          <w:rFonts w:ascii="Arial"/>
          <w:sz w:val="28"/>
        </w:rPr>
      </w:pPr>
    </w:p>
    <w:p>
      <w:pPr>
        <w:pStyle w:val="9"/>
        <w:numPr>
          <w:ilvl w:val="0"/>
          <w:numId w:val="77"/>
        </w:numPr>
        <w:tabs>
          <w:tab w:val="left" w:pos="1027"/>
          <w:tab w:val="left" w:pos="1028"/>
        </w:tabs>
        <w:spacing w:before="0" w:after="0" w:line="240" w:lineRule="auto"/>
        <w:ind w:left="1028" w:right="0" w:hanging="617"/>
        <w:jc w:val="left"/>
        <w:rPr>
          <w:rFonts w:ascii="Times New Roman" w:eastAsia="Times New Roman"/>
          <w:color w:val="3F3F3F"/>
          <w:sz w:val="31"/>
        </w:rPr>
      </w:pPr>
      <w:r>
        <w:rPr>
          <w:color w:val="777777"/>
          <w:spacing w:val="-25"/>
          <w:w w:val="110"/>
          <w:sz w:val="31"/>
        </w:rPr>
        <w:t>国民总收入</w:t>
      </w:r>
      <w:r>
        <w:rPr>
          <w:color w:val="AFAFAF"/>
          <w:spacing w:val="-15"/>
          <w:w w:val="110"/>
          <w:sz w:val="31"/>
        </w:rPr>
        <w:t>一</w:t>
      </w:r>
      <w:r>
        <w:rPr>
          <w:color w:val="8A8A8A"/>
          <w:spacing w:val="-26"/>
          <w:w w:val="110"/>
          <w:sz w:val="31"/>
        </w:rPr>
        <w:t>定大千国</w:t>
      </w:r>
      <w:r>
        <w:rPr>
          <w:color w:val="565656"/>
          <w:spacing w:val="12"/>
          <w:w w:val="110"/>
          <w:sz w:val="31"/>
        </w:rPr>
        <w:t>内</w:t>
      </w:r>
      <w:r>
        <w:rPr>
          <w:color w:val="777777"/>
          <w:spacing w:val="-3"/>
          <w:w w:val="110"/>
          <w:sz w:val="31"/>
        </w:rPr>
        <w:t>生产总值。</w:t>
      </w:r>
      <w:r>
        <w:rPr>
          <w:rFonts w:ascii="Times New Roman" w:eastAsia="Times New Roman"/>
          <w:color w:val="FD5050"/>
          <w:w w:val="110"/>
          <w:sz w:val="31"/>
        </w:rPr>
        <w:t>X</w:t>
      </w:r>
    </w:p>
    <w:p>
      <w:pPr>
        <w:pStyle w:val="9"/>
        <w:numPr>
          <w:ilvl w:val="0"/>
          <w:numId w:val="77"/>
        </w:numPr>
        <w:tabs>
          <w:tab w:val="left" w:pos="1034"/>
          <w:tab w:val="left" w:pos="1035"/>
        </w:tabs>
        <w:spacing w:before="305" w:after="0" w:line="424" w:lineRule="auto"/>
        <w:ind w:left="396" w:right="643" w:firstLine="18"/>
        <w:jc w:val="left"/>
        <w:rPr>
          <w:rFonts w:ascii="Arial" w:hAnsi="Arial" w:eastAsia="Arial"/>
          <w:color w:val="282828"/>
          <w:sz w:val="30"/>
        </w:rPr>
      </w:pPr>
      <w:r>
        <w:rPr>
          <w:color w:val="8A8A8A"/>
          <w:spacing w:val="-10"/>
          <w:w w:val="105"/>
          <w:sz w:val="31"/>
        </w:rPr>
        <w:t>工</w:t>
      </w:r>
      <w:r>
        <w:rPr>
          <w:color w:val="676767"/>
          <w:spacing w:val="-29"/>
          <w:w w:val="105"/>
          <w:sz w:val="31"/>
        </w:rPr>
        <w:t>业总</w:t>
      </w:r>
      <w:r>
        <w:rPr>
          <w:color w:val="8A8A8A"/>
          <w:spacing w:val="-20"/>
          <w:w w:val="105"/>
          <w:sz w:val="31"/>
        </w:rPr>
        <w:t>产出是</w:t>
      </w:r>
      <w:r>
        <w:rPr>
          <w:color w:val="676767"/>
          <w:spacing w:val="-10"/>
          <w:w w:val="105"/>
          <w:sz w:val="31"/>
        </w:rPr>
        <w:t>按“</w:t>
      </w:r>
      <w:r>
        <w:rPr>
          <w:color w:val="8A8A8A"/>
          <w:spacing w:val="-18"/>
          <w:w w:val="105"/>
          <w:sz w:val="31"/>
        </w:rPr>
        <w:t>工厂</w:t>
      </w:r>
      <w:r>
        <w:rPr>
          <w:color w:val="676767"/>
          <w:spacing w:val="-17"/>
          <w:w w:val="105"/>
          <w:sz w:val="31"/>
        </w:rPr>
        <w:t>法</w:t>
      </w:r>
      <w:r>
        <w:rPr>
          <w:color w:val="676767"/>
          <w:spacing w:val="-10"/>
          <w:w w:val="90"/>
          <w:sz w:val="31"/>
        </w:rPr>
        <w:t xml:space="preserve">” </w:t>
      </w:r>
      <w:r>
        <w:rPr>
          <w:color w:val="676767"/>
          <w:spacing w:val="-23"/>
          <w:w w:val="105"/>
          <w:sz w:val="31"/>
        </w:rPr>
        <w:t>计算的</w:t>
      </w:r>
      <w:r>
        <w:rPr>
          <w:color w:val="3F3F3F"/>
          <w:spacing w:val="-66"/>
          <w:w w:val="105"/>
          <w:sz w:val="31"/>
        </w:rPr>
        <w:t xml:space="preserve">， </w:t>
      </w:r>
      <w:r>
        <w:rPr>
          <w:color w:val="777777"/>
          <w:spacing w:val="4"/>
          <w:w w:val="105"/>
          <w:sz w:val="31"/>
        </w:rPr>
        <w:t>该方法</w:t>
      </w:r>
      <w:r>
        <w:rPr>
          <w:color w:val="565656"/>
          <w:spacing w:val="-26"/>
          <w:w w:val="105"/>
          <w:sz w:val="31"/>
        </w:rPr>
        <w:t>的特</w:t>
      </w:r>
      <w:r>
        <w:rPr>
          <w:color w:val="777777"/>
          <w:spacing w:val="-58"/>
          <w:w w:val="105"/>
          <w:sz w:val="31"/>
        </w:rPr>
        <w:t>点是</w:t>
      </w:r>
      <w:r>
        <w:rPr>
          <w:color w:val="282828"/>
          <w:w w:val="90"/>
          <w:sz w:val="31"/>
        </w:rPr>
        <w:t>·</w:t>
      </w:r>
      <w:r>
        <w:rPr>
          <w:color w:val="282828"/>
          <w:spacing w:val="-7"/>
          <w:w w:val="90"/>
          <w:sz w:val="31"/>
        </w:rPr>
        <w:t xml:space="preserve"> </w:t>
      </w:r>
      <w:r>
        <w:rPr>
          <w:color w:val="777777"/>
          <w:spacing w:val="-22"/>
          <w:w w:val="90"/>
          <w:sz w:val="31"/>
        </w:rPr>
        <w:t xml:space="preserve">在 </w:t>
      </w:r>
      <w:r>
        <w:rPr>
          <w:color w:val="777777"/>
          <w:spacing w:val="-15"/>
          <w:w w:val="105"/>
          <w:sz w:val="31"/>
        </w:rPr>
        <w:t>工业企业内部产品</w:t>
      </w:r>
      <w:r>
        <w:rPr>
          <w:color w:val="565656"/>
          <w:spacing w:val="-28"/>
          <w:w w:val="105"/>
          <w:sz w:val="31"/>
        </w:rPr>
        <w:t>价</w:t>
      </w:r>
      <w:r>
        <w:rPr>
          <w:color w:val="777777"/>
          <w:spacing w:val="-16"/>
          <w:w w:val="105"/>
          <w:sz w:val="31"/>
        </w:rPr>
        <w:t>值不允许巫复计算</w:t>
      </w:r>
      <w:r>
        <w:rPr>
          <w:color w:val="565656"/>
          <w:spacing w:val="16"/>
          <w:w w:val="105"/>
          <w:sz w:val="31"/>
        </w:rPr>
        <w:t>，</w:t>
      </w:r>
      <w:r>
        <w:rPr>
          <w:color w:val="777777"/>
          <w:w w:val="105"/>
          <w:sz w:val="31"/>
        </w:rPr>
        <w:t>但</w:t>
      </w:r>
      <w:r>
        <w:rPr>
          <w:color w:val="777777"/>
          <w:spacing w:val="-8"/>
          <w:w w:val="105"/>
          <w:sz w:val="31"/>
        </w:rPr>
        <w:t>在工业企业之</w:t>
      </w:r>
      <w:r>
        <w:rPr>
          <w:color w:val="565656"/>
          <w:spacing w:val="-2"/>
          <w:w w:val="105"/>
          <w:sz w:val="31"/>
        </w:rPr>
        <w:t>间可以</w:t>
      </w:r>
      <w:r>
        <w:rPr>
          <w:color w:val="777777"/>
          <w:spacing w:val="10"/>
          <w:w w:val="105"/>
          <w:sz w:val="31"/>
        </w:rPr>
        <w:t>重复计算。</w:t>
      </w:r>
      <w:r>
        <w:rPr>
          <w:rFonts w:ascii="Arial" w:hAnsi="Arial" w:eastAsia="Arial"/>
          <w:color w:val="FF6767"/>
          <w:w w:val="105"/>
          <w:sz w:val="31"/>
        </w:rPr>
        <w:t>J</w:t>
      </w:r>
    </w:p>
    <w:p>
      <w:pPr>
        <w:pStyle w:val="9"/>
        <w:numPr>
          <w:ilvl w:val="0"/>
          <w:numId w:val="78"/>
        </w:numPr>
        <w:tabs>
          <w:tab w:val="left" w:pos="1035"/>
          <w:tab w:val="left" w:pos="1036"/>
        </w:tabs>
        <w:spacing w:before="0" w:after="0" w:line="424" w:lineRule="auto"/>
        <w:ind w:left="394" w:right="585" w:firstLine="17"/>
        <w:jc w:val="left"/>
        <w:rPr>
          <w:rFonts w:ascii="Arial" w:eastAsia="Arial"/>
          <w:sz w:val="29"/>
        </w:rPr>
      </w:pPr>
      <w:r>
        <w:rPr>
          <w:color w:val="8A8A8A"/>
          <w:spacing w:val="-32"/>
          <w:w w:val="105"/>
          <w:sz w:val="31"/>
        </w:rPr>
        <w:t>生产</w:t>
      </w:r>
      <w:r>
        <w:rPr>
          <w:color w:val="676767"/>
          <w:spacing w:val="-20"/>
          <w:w w:val="105"/>
          <w:sz w:val="31"/>
        </w:rPr>
        <w:t>成果</w:t>
      </w:r>
      <w:r>
        <w:rPr>
          <w:color w:val="3F3F3F"/>
          <w:spacing w:val="-23"/>
          <w:w w:val="105"/>
          <w:sz w:val="31"/>
        </w:rPr>
        <w:t>的价</w:t>
      </w:r>
      <w:r>
        <w:rPr>
          <w:color w:val="8A8A8A"/>
          <w:spacing w:val="-21"/>
          <w:w w:val="105"/>
          <w:sz w:val="31"/>
        </w:rPr>
        <w:t>值测度指</w:t>
      </w:r>
      <w:r>
        <w:rPr>
          <w:color w:val="676767"/>
          <w:spacing w:val="-11"/>
          <w:w w:val="105"/>
          <w:sz w:val="31"/>
        </w:rPr>
        <w:t>标有两种，即总</w:t>
      </w:r>
      <w:r>
        <w:rPr>
          <w:color w:val="8A8A8A"/>
          <w:spacing w:val="10"/>
          <w:w w:val="105"/>
          <w:sz w:val="31"/>
        </w:rPr>
        <w:t xml:space="preserve">产出 </w:t>
      </w:r>
      <w:r>
        <w:rPr>
          <w:color w:val="565656"/>
          <w:spacing w:val="-28"/>
          <w:w w:val="105"/>
          <w:sz w:val="31"/>
        </w:rPr>
        <w:t>和增</w:t>
      </w:r>
      <w:r>
        <w:rPr>
          <w:color w:val="777777"/>
          <w:spacing w:val="-24"/>
          <w:w w:val="105"/>
          <w:sz w:val="31"/>
        </w:rPr>
        <w:t>加值。两</w:t>
      </w:r>
      <w:r>
        <w:rPr>
          <w:color w:val="565656"/>
          <w:spacing w:val="-22"/>
          <w:w w:val="105"/>
          <w:sz w:val="31"/>
        </w:rPr>
        <w:t>个指</w:t>
      </w:r>
      <w:r>
        <w:rPr>
          <w:color w:val="777777"/>
          <w:spacing w:val="-26"/>
          <w:w w:val="105"/>
          <w:sz w:val="31"/>
        </w:rPr>
        <w:t>标</w:t>
      </w:r>
      <w:r>
        <w:rPr>
          <w:color w:val="565656"/>
          <w:spacing w:val="-19"/>
          <w:w w:val="105"/>
          <w:sz w:val="31"/>
        </w:rPr>
        <w:t>的</w:t>
      </w:r>
      <w:r>
        <w:rPr>
          <w:color w:val="8A8A8A"/>
          <w:spacing w:val="-19"/>
          <w:w w:val="105"/>
          <w:sz w:val="31"/>
        </w:rPr>
        <w:t>主要</w:t>
      </w:r>
      <w:r>
        <w:rPr>
          <w:color w:val="676767"/>
          <w:spacing w:val="-7"/>
          <w:w w:val="105"/>
          <w:sz w:val="31"/>
        </w:rPr>
        <w:t>区别</w:t>
      </w:r>
      <w:r>
        <w:rPr>
          <w:color w:val="8A8A8A"/>
          <w:spacing w:val="-24"/>
          <w:w w:val="105"/>
          <w:sz w:val="31"/>
        </w:rPr>
        <w:t>是前者包括生产</w:t>
      </w:r>
      <w:r>
        <w:rPr>
          <w:color w:val="676767"/>
          <w:spacing w:val="-8"/>
          <w:w w:val="105"/>
          <w:sz w:val="31"/>
        </w:rPr>
        <w:t>过程中</w:t>
      </w:r>
      <w:r>
        <w:rPr>
          <w:color w:val="8A8A8A"/>
          <w:w w:val="105"/>
          <w:sz w:val="31"/>
        </w:rPr>
        <w:t>消</w:t>
      </w:r>
      <w:r>
        <w:rPr>
          <w:color w:val="676767"/>
          <w:spacing w:val="-21"/>
          <w:w w:val="110"/>
          <w:sz w:val="31"/>
        </w:rPr>
        <w:t>耗的其它部</w:t>
      </w:r>
      <w:r>
        <w:rPr>
          <w:color w:val="3F3F3F"/>
          <w:spacing w:val="-12"/>
          <w:w w:val="110"/>
          <w:sz w:val="31"/>
        </w:rPr>
        <w:t>门的</w:t>
      </w:r>
      <w:r>
        <w:rPr>
          <w:color w:val="8A8A8A"/>
          <w:spacing w:val="-20"/>
          <w:w w:val="110"/>
          <w:sz w:val="31"/>
        </w:rPr>
        <w:t>产品</w:t>
      </w:r>
      <w:r>
        <w:rPr>
          <w:color w:val="565656"/>
          <w:spacing w:val="-8"/>
          <w:w w:val="110"/>
          <w:sz w:val="31"/>
        </w:rPr>
        <w:t>价</w:t>
      </w:r>
      <w:r>
        <w:rPr>
          <w:color w:val="777777"/>
          <w:spacing w:val="-7"/>
          <w:w w:val="110"/>
          <w:sz w:val="31"/>
        </w:rPr>
        <w:t>值</w:t>
      </w:r>
      <w:r>
        <w:rPr>
          <w:color w:val="565656"/>
          <w:spacing w:val="11"/>
          <w:w w:val="110"/>
          <w:sz w:val="31"/>
        </w:rPr>
        <w:t>，</w:t>
      </w:r>
      <w:r>
        <w:rPr>
          <w:color w:val="8A8A8A"/>
          <w:spacing w:val="-17"/>
          <w:w w:val="110"/>
          <w:sz w:val="31"/>
        </w:rPr>
        <w:t>后者</w:t>
      </w:r>
      <w:r>
        <w:rPr>
          <w:color w:val="676767"/>
          <w:spacing w:val="-20"/>
          <w:w w:val="110"/>
          <w:sz w:val="31"/>
        </w:rPr>
        <w:t>不包括</w:t>
      </w:r>
      <w:r>
        <w:rPr>
          <w:color w:val="8A8A8A"/>
          <w:spacing w:val="51"/>
          <w:w w:val="110"/>
          <w:sz w:val="31"/>
        </w:rPr>
        <w:t>。</w:t>
      </w:r>
      <w:r>
        <w:rPr>
          <w:rFonts w:ascii="Arial" w:eastAsia="Arial"/>
          <w:color w:val="FF6767"/>
          <w:w w:val="110"/>
          <w:sz w:val="29"/>
        </w:rPr>
        <w:t>J</w:t>
      </w:r>
    </w:p>
    <w:p>
      <w:pPr>
        <w:pStyle w:val="9"/>
        <w:numPr>
          <w:ilvl w:val="0"/>
          <w:numId w:val="78"/>
        </w:numPr>
        <w:tabs>
          <w:tab w:val="left" w:pos="1034"/>
          <w:tab w:val="left" w:pos="1035"/>
        </w:tabs>
        <w:spacing w:before="0" w:after="0" w:line="416" w:lineRule="exact"/>
        <w:ind w:left="1034" w:right="0" w:hanging="624"/>
        <w:jc w:val="left"/>
        <w:rPr>
          <w:rFonts w:ascii="Times New Roman" w:eastAsia="Times New Roman"/>
          <w:sz w:val="28"/>
        </w:rPr>
      </w:pPr>
      <w:r>
        <w:rPr>
          <w:color w:val="676767"/>
          <w:spacing w:val="-23"/>
          <w:w w:val="110"/>
          <w:sz w:val="31"/>
        </w:rPr>
        <w:t>投入产</w:t>
      </w:r>
      <w:r>
        <w:rPr>
          <w:color w:val="8A8A8A"/>
          <w:spacing w:val="-28"/>
          <w:w w:val="110"/>
          <w:sz w:val="31"/>
        </w:rPr>
        <w:t>出表</w:t>
      </w:r>
      <w:r>
        <w:rPr>
          <w:color w:val="565656"/>
          <w:spacing w:val="4"/>
          <w:w w:val="110"/>
          <w:sz w:val="31"/>
        </w:rPr>
        <w:t>的核</w:t>
      </w:r>
      <w:r>
        <w:rPr>
          <w:color w:val="777777"/>
          <w:spacing w:val="-15"/>
          <w:w w:val="110"/>
          <w:sz w:val="31"/>
        </w:rPr>
        <w:t>心部分是第</w:t>
      </w:r>
      <w:r>
        <w:rPr>
          <w:rFonts w:ascii="Times New Roman" w:eastAsia="Times New Roman"/>
          <w:color w:val="777777"/>
          <w:spacing w:val="16"/>
          <w:w w:val="110"/>
          <w:sz w:val="38"/>
        </w:rPr>
        <w:t>II</w:t>
      </w:r>
      <w:r>
        <w:rPr>
          <w:color w:val="777777"/>
          <w:spacing w:val="-26"/>
          <w:w w:val="110"/>
          <w:sz w:val="31"/>
        </w:rPr>
        <w:t>象</w:t>
      </w:r>
      <w:r>
        <w:rPr>
          <w:color w:val="565656"/>
          <w:spacing w:val="-22"/>
          <w:w w:val="110"/>
          <w:sz w:val="31"/>
        </w:rPr>
        <w:t>限</w:t>
      </w:r>
      <w:r>
        <w:rPr>
          <w:color w:val="8A8A8A"/>
          <w:spacing w:val="23"/>
          <w:w w:val="110"/>
          <w:sz w:val="31"/>
        </w:rPr>
        <w:t>。</w:t>
      </w:r>
      <w:r>
        <w:rPr>
          <w:rFonts w:ascii="Times New Roman" w:eastAsia="Times New Roman"/>
          <w:color w:val="FF7B7B"/>
          <w:w w:val="110"/>
          <w:sz w:val="28"/>
        </w:rPr>
        <w:t>X</w:t>
      </w:r>
    </w:p>
    <w:p>
      <w:pPr>
        <w:pStyle w:val="9"/>
        <w:numPr>
          <w:ilvl w:val="0"/>
          <w:numId w:val="79"/>
        </w:numPr>
        <w:tabs>
          <w:tab w:val="left" w:pos="1034"/>
          <w:tab w:val="left" w:pos="1035"/>
        </w:tabs>
        <w:spacing w:before="259" w:after="0" w:line="240" w:lineRule="auto"/>
        <w:ind w:left="1034" w:right="0" w:hanging="620"/>
        <w:jc w:val="left"/>
        <w:rPr>
          <w:rFonts w:ascii="Arial" w:eastAsia="Arial"/>
          <w:color w:val="282828"/>
          <w:sz w:val="30"/>
        </w:rPr>
      </w:pPr>
      <w:r>
        <w:rPr>
          <w:color w:val="777777"/>
          <w:spacing w:val="-21"/>
          <w:w w:val="105"/>
          <w:sz w:val="31"/>
        </w:rPr>
        <w:t>投入产出表</w:t>
      </w:r>
      <w:r>
        <w:rPr>
          <w:color w:val="565656"/>
          <w:spacing w:val="6"/>
          <w:w w:val="105"/>
          <w:sz w:val="31"/>
        </w:rPr>
        <w:t>的</w:t>
      </w:r>
      <w:r>
        <w:rPr>
          <w:color w:val="8A8A8A"/>
          <w:spacing w:val="-35"/>
          <w:w w:val="105"/>
          <w:sz w:val="31"/>
        </w:rPr>
        <w:t xml:space="preserve">第 </w:t>
      </w:r>
      <w:r>
        <w:rPr>
          <w:rFonts w:ascii="Times New Roman" w:eastAsia="Times New Roman"/>
          <w:color w:val="3F3F3F"/>
          <w:w w:val="105"/>
          <w:sz w:val="38"/>
        </w:rPr>
        <w:t>I</w:t>
      </w:r>
      <w:r>
        <w:rPr>
          <w:rFonts w:ascii="Times New Roman" w:eastAsia="Times New Roman"/>
          <w:color w:val="3F3F3F"/>
          <w:spacing w:val="-32"/>
          <w:w w:val="105"/>
          <w:sz w:val="38"/>
        </w:rPr>
        <w:t xml:space="preserve"> </w:t>
      </w:r>
      <w:r>
        <w:rPr>
          <w:color w:val="777777"/>
          <w:spacing w:val="-26"/>
          <w:w w:val="105"/>
          <w:sz w:val="31"/>
        </w:rPr>
        <w:t>象</w:t>
      </w:r>
      <w:r>
        <w:rPr>
          <w:color w:val="565656"/>
          <w:spacing w:val="-18"/>
          <w:w w:val="105"/>
          <w:sz w:val="31"/>
        </w:rPr>
        <w:t>限</w:t>
      </w:r>
      <w:r>
        <w:rPr>
          <w:color w:val="777777"/>
          <w:spacing w:val="-21"/>
          <w:w w:val="105"/>
          <w:sz w:val="31"/>
        </w:rPr>
        <w:t>是表的核</w:t>
      </w:r>
      <w:r>
        <w:rPr>
          <w:color w:val="565656"/>
          <w:spacing w:val="5"/>
          <w:w w:val="105"/>
          <w:sz w:val="31"/>
        </w:rPr>
        <w:t>心</w:t>
      </w:r>
      <w:r>
        <w:rPr>
          <w:color w:val="8A8A8A"/>
          <w:w w:val="105"/>
          <w:sz w:val="31"/>
        </w:rPr>
        <w:t>部</w:t>
      </w:r>
      <w:r>
        <w:rPr>
          <w:color w:val="676767"/>
          <w:spacing w:val="-10"/>
          <w:w w:val="105"/>
          <w:sz w:val="31"/>
        </w:rPr>
        <w:t>分，投入</w:t>
      </w:r>
      <w:r>
        <w:rPr>
          <w:color w:val="8A8A8A"/>
          <w:spacing w:val="-16"/>
          <w:w w:val="105"/>
          <w:sz w:val="31"/>
        </w:rPr>
        <w:t>产</w:t>
      </w:r>
      <w:r>
        <w:rPr>
          <w:color w:val="676767"/>
          <w:spacing w:val="-2"/>
          <w:w w:val="105"/>
          <w:sz w:val="31"/>
        </w:rPr>
        <w:t>出表第</w:t>
      </w:r>
      <w:r>
        <w:rPr>
          <w:rFonts w:ascii="Times New Roman" w:eastAsia="Times New Roman"/>
          <w:color w:val="676767"/>
          <w:w w:val="105"/>
          <w:sz w:val="38"/>
        </w:rPr>
        <w:t>II</w:t>
      </w:r>
      <w:r>
        <w:rPr>
          <w:rFonts w:ascii="Times New Roman" w:eastAsia="Times New Roman"/>
          <w:color w:val="676767"/>
          <w:spacing w:val="-65"/>
          <w:w w:val="105"/>
          <w:sz w:val="38"/>
        </w:rPr>
        <w:t xml:space="preserve"> </w:t>
      </w:r>
      <w:r>
        <w:rPr>
          <w:color w:val="676767"/>
          <w:spacing w:val="52"/>
          <w:w w:val="105"/>
          <w:sz w:val="31"/>
        </w:rPr>
        <w:t>象</w:t>
      </w:r>
      <w:r>
        <w:rPr>
          <w:color w:val="8A8A8A"/>
          <w:spacing w:val="-52"/>
          <w:w w:val="105"/>
          <w:sz w:val="31"/>
        </w:rPr>
        <w:t xml:space="preserve">限 </w:t>
      </w:r>
      <w:r>
        <w:rPr>
          <w:color w:val="565656"/>
          <w:spacing w:val="-44"/>
          <w:w w:val="105"/>
          <w:sz w:val="31"/>
        </w:rPr>
        <w:t xml:space="preserve">的 </w:t>
      </w:r>
      <w:r>
        <w:rPr>
          <w:color w:val="8A8A8A"/>
          <w:spacing w:val="-27"/>
          <w:w w:val="105"/>
          <w:sz w:val="31"/>
        </w:rPr>
        <w:t>宾栏</w:t>
      </w:r>
      <w:r>
        <w:rPr>
          <w:color w:val="676767"/>
          <w:spacing w:val="-21"/>
          <w:w w:val="105"/>
          <w:sz w:val="31"/>
        </w:rPr>
        <w:t>为砐终</w:t>
      </w:r>
      <w:r>
        <w:rPr>
          <w:color w:val="8A8A8A"/>
          <w:spacing w:val="-11"/>
          <w:w w:val="105"/>
          <w:sz w:val="31"/>
        </w:rPr>
        <w:t>产</w:t>
      </w:r>
      <w:r>
        <w:rPr>
          <w:color w:val="676767"/>
          <w:spacing w:val="-35"/>
          <w:w w:val="105"/>
          <w:sz w:val="31"/>
        </w:rPr>
        <w:t xml:space="preserve">品。 </w:t>
      </w:r>
      <w:r>
        <w:rPr>
          <w:rFonts w:ascii="Arial" w:eastAsia="Arial"/>
          <w:color w:val="FF6767"/>
          <w:w w:val="105"/>
          <w:sz w:val="29"/>
        </w:rPr>
        <w:t>J</w:t>
      </w:r>
    </w:p>
    <w:p>
      <w:pPr>
        <w:pStyle w:val="9"/>
        <w:numPr>
          <w:ilvl w:val="0"/>
          <w:numId w:val="79"/>
        </w:numPr>
        <w:tabs>
          <w:tab w:val="left" w:pos="1035"/>
          <w:tab w:val="left" w:pos="1036"/>
        </w:tabs>
        <w:spacing w:before="305" w:after="0" w:line="240" w:lineRule="auto"/>
        <w:ind w:left="1035" w:right="0" w:hanging="621"/>
        <w:jc w:val="left"/>
        <w:rPr>
          <w:rFonts w:ascii="Arial" w:eastAsia="Arial"/>
          <w:color w:val="282828"/>
          <w:sz w:val="30"/>
        </w:rPr>
      </w:pPr>
      <w:r>
        <w:rPr>
          <w:color w:val="777777"/>
          <w:spacing w:val="-10"/>
          <w:w w:val="105"/>
          <w:sz w:val="31"/>
        </w:rPr>
        <w:t>直按消耗系数会受影</w:t>
      </w:r>
      <w:r>
        <w:rPr>
          <w:color w:val="565656"/>
          <w:spacing w:val="-27"/>
          <w:w w:val="105"/>
          <w:sz w:val="31"/>
        </w:rPr>
        <w:t>响它</w:t>
      </w:r>
      <w:r>
        <w:rPr>
          <w:color w:val="777777"/>
          <w:spacing w:val="-17"/>
          <w:w w:val="105"/>
          <w:sz w:val="31"/>
        </w:rPr>
        <w:t>的因素变</w:t>
      </w:r>
      <w:r>
        <w:rPr>
          <w:color w:val="565656"/>
          <w:spacing w:val="-11"/>
          <w:w w:val="105"/>
          <w:sz w:val="31"/>
        </w:rPr>
        <w:t>化而变</w:t>
      </w:r>
      <w:r>
        <w:rPr>
          <w:color w:val="777777"/>
          <w:spacing w:val="21"/>
          <w:w w:val="105"/>
          <w:sz w:val="31"/>
        </w:rPr>
        <w:t>化。</w:t>
      </w:r>
      <w:r>
        <w:rPr>
          <w:rFonts w:ascii="Arial" w:eastAsia="Arial"/>
          <w:color w:val="FF6767"/>
          <w:w w:val="105"/>
          <w:sz w:val="28"/>
        </w:rPr>
        <w:t>J</w:t>
      </w:r>
    </w:p>
    <w:p>
      <w:pPr>
        <w:pStyle w:val="9"/>
        <w:numPr>
          <w:ilvl w:val="0"/>
          <w:numId w:val="79"/>
        </w:numPr>
        <w:tabs>
          <w:tab w:val="left" w:pos="1034"/>
          <w:tab w:val="left" w:pos="1035"/>
        </w:tabs>
        <w:spacing w:before="285" w:after="0" w:line="240" w:lineRule="auto"/>
        <w:ind w:left="1034" w:right="0" w:hanging="620"/>
        <w:jc w:val="left"/>
        <w:rPr>
          <w:rFonts w:ascii="Arial" w:eastAsia="Arial"/>
          <w:color w:val="282828"/>
          <w:sz w:val="30"/>
        </w:rPr>
      </w:pPr>
      <w:r>
        <w:rPr>
          <w:color w:val="676767"/>
          <w:spacing w:val="-20"/>
          <w:w w:val="105"/>
          <w:sz w:val="31"/>
        </w:rPr>
        <w:t>投入</w:t>
      </w:r>
      <w:r>
        <w:rPr>
          <w:color w:val="8A8A8A"/>
          <w:spacing w:val="-10"/>
          <w:w w:val="105"/>
          <w:sz w:val="31"/>
        </w:rPr>
        <w:t>产出表第</w:t>
      </w:r>
      <w:r>
        <w:rPr>
          <w:color w:val="AFAFAF"/>
          <w:spacing w:val="7"/>
          <w:w w:val="105"/>
          <w:sz w:val="31"/>
        </w:rPr>
        <w:t>一</w:t>
      </w:r>
      <w:r>
        <w:rPr>
          <w:color w:val="676767"/>
          <w:spacing w:val="-22"/>
          <w:w w:val="105"/>
          <w:sz w:val="31"/>
        </w:rPr>
        <w:t xml:space="preserve">象限的指标，若用 </w:t>
      </w:r>
      <w:r>
        <w:rPr>
          <w:color w:val="8A8A8A"/>
          <w:spacing w:val="-32"/>
          <w:w w:val="105"/>
          <w:sz w:val="31"/>
        </w:rPr>
        <w:t>结</w:t>
      </w:r>
      <w:r>
        <w:rPr>
          <w:color w:val="565656"/>
          <w:spacing w:val="-12"/>
          <w:w w:val="105"/>
          <w:sz w:val="31"/>
        </w:rPr>
        <w:t>构</w:t>
      </w:r>
      <w:r>
        <w:rPr>
          <w:color w:val="777777"/>
          <w:spacing w:val="-16"/>
          <w:w w:val="105"/>
          <w:sz w:val="31"/>
        </w:rPr>
        <w:t>相对数表示</w:t>
      </w:r>
      <w:r>
        <w:rPr>
          <w:color w:val="565656"/>
          <w:spacing w:val="11"/>
          <w:w w:val="105"/>
          <w:sz w:val="31"/>
        </w:rPr>
        <w:t>，</w:t>
      </w:r>
      <w:r>
        <w:rPr>
          <w:color w:val="777777"/>
          <w:spacing w:val="-14"/>
          <w:w w:val="105"/>
          <w:sz w:val="31"/>
        </w:rPr>
        <w:t xml:space="preserve">可以更好 </w:t>
      </w:r>
      <w:r>
        <w:rPr>
          <w:color w:val="565656"/>
          <w:spacing w:val="-30"/>
          <w:w w:val="105"/>
          <w:sz w:val="31"/>
        </w:rPr>
        <w:t>地反</w:t>
      </w:r>
      <w:r>
        <w:rPr>
          <w:color w:val="777777"/>
          <w:spacing w:val="-4"/>
          <w:w w:val="105"/>
          <w:sz w:val="31"/>
        </w:rPr>
        <w:t>映部</w:t>
      </w:r>
      <w:r>
        <w:rPr>
          <w:color w:val="565656"/>
          <w:spacing w:val="-11"/>
          <w:w w:val="105"/>
          <w:sz w:val="31"/>
        </w:rPr>
        <w:t>门间的</w:t>
      </w:r>
      <w:r>
        <w:rPr>
          <w:color w:val="777777"/>
          <w:spacing w:val="-6"/>
          <w:w w:val="105"/>
          <w:sz w:val="31"/>
        </w:rPr>
        <w:t>联系。</w:t>
      </w:r>
      <w:r>
        <w:rPr>
          <w:rFonts w:ascii="Arial" w:eastAsia="Arial"/>
          <w:color w:val="FF6767"/>
          <w:w w:val="105"/>
          <w:sz w:val="29"/>
        </w:rPr>
        <w:t>J</w:t>
      </w:r>
    </w:p>
    <w:p>
      <w:pPr>
        <w:pStyle w:val="9"/>
        <w:numPr>
          <w:ilvl w:val="0"/>
          <w:numId w:val="79"/>
        </w:numPr>
        <w:tabs>
          <w:tab w:val="left" w:pos="1034"/>
          <w:tab w:val="left" w:pos="1035"/>
        </w:tabs>
        <w:spacing w:before="305" w:after="0" w:line="436" w:lineRule="auto"/>
        <w:ind w:left="416" w:right="514" w:hanging="2"/>
        <w:jc w:val="left"/>
        <w:rPr>
          <w:rFonts w:ascii="Arial" w:eastAsia="Arial"/>
          <w:color w:val="282828"/>
          <w:sz w:val="30"/>
        </w:rPr>
      </w:pPr>
      <w:r>
        <w:rPr>
          <w:color w:val="676767"/>
          <w:spacing w:val="-23"/>
          <w:w w:val="105"/>
          <w:sz w:val="31"/>
        </w:rPr>
        <w:t>投入产</w:t>
      </w:r>
      <w:r>
        <w:rPr>
          <w:color w:val="8A8A8A"/>
          <w:spacing w:val="10"/>
          <w:w w:val="105"/>
          <w:sz w:val="31"/>
        </w:rPr>
        <w:t>出表第</w:t>
      </w:r>
      <w:r>
        <w:rPr>
          <w:rFonts w:ascii="Arial" w:eastAsia="Arial"/>
          <w:color w:val="8A8A8A"/>
          <w:w w:val="105"/>
          <w:sz w:val="30"/>
        </w:rPr>
        <w:t>1</w:t>
      </w:r>
      <w:r>
        <w:rPr>
          <w:rFonts w:ascii="Arial" w:eastAsia="Arial"/>
          <w:color w:val="8A8A8A"/>
          <w:spacing w:val="-53"/>
          <w:w w:val="105"/>
          <w:sz w:val="30"/>
        </w:rPr>
        <w:t xml:space="preserve"> </w:t>
      </w:r>
      <w:r>
        <w:rPr>
          <w:color w:val="676767"/>
          <w:spacing w:val="-6"/>
          <w:w w:val="105"/>
          <w:sz w:val="31"/>
        </w:rPr>
        <w:t>象限</w:t>
      </w:r>
      <w:r>
        <w:rPr>
          <w:color w:val="3F3F3F"/>
          <w:spacing w:val="-4"/>
          <w:w w:val="105"/>
          <w:sz w:val="31"/>
        </w:rPr>
        <w:t>的</w:t>
      </w:r>
      <w:r>
        <w:rPr>
          <w:color w:val="777777"/>
          <w:spacing w:val="-22"/>
          <w:w w:val="105"/>
          <w:sz w:val="31"/>
        </w:rPr>
        <w:t>每</w:t>
      </w:r>
      <w:r>
        <w:rPr>
          <w:color w:val="3F3F3F"/>
          <w:spacing w:val="-44"/>
          <w:w w:val="105"/>
          <w:sz w:val="31"/>
        </w:rPr>
        <w:t>个</w:t>
      </w:r>
      <w:r>
        <w:rPr>
          <w:color w:val="777777"/>
          <w:spacing w:val="-16"/>
          <w:w w:val="105"/>
          <w:sz w:val="31"/>
        </w:rPr>
        <w:t>数字都有双重意义</w:t>
      </w:r>
      <w:r>
        <w:rPr>
          <w:color w:val="3F3F3F"/>
          <w:spacing w:val="10"/>
          <w:w w:val="105"/>
          <w:sz w:val="31"/>
        </w:rPr>
        <w:t>，</w:t>
      </w:r>
      <w:r>
        <w:rPr>
          <w:color w:val="676767"/>
          <w:spacing w:val="-9"/>
          <w:w w:val="105"/>
          <w:sz w:val="31"/>
        </w:rPr>
        <w:t>从纵向看，它 表明每个产</w:t>
      </w:r>
      <w:r>
        <w:rPr>
          <w:color w:val="8A8A8A"/>
          <w:spacing w:val="-5"/>
          <w:w w:val="105"/>
          <w:sz w:val="31"/>
        </w:rPr>
        <w:t>品部</w:t>
      </w:r>
      <w:r>
        <w:rPr>
          <w:color w:val="3F3F3F"/>
          <w:spacing w:val="-2"/>
          <w:w w:val="105"/>
          <w:sz w:val="31"/>
        </w:rPr>
        <w:t>门的</w:t>
      </w:r>
      <w:r>
        <w:rPr>
          <w:color w:val="8A8A8A"/>
          <w:spacing w:val="-5"/>
          <w:w w:val="105"/>
          <w:sz w:val="31"/>
        </w:rPr>
        <w:t>产品提供</w:t>
      </w:r>
      <w:r>
        <w:rPr>
          <w:color w:val="676767"/>
          <w:w w:val="105"/>
          <w:sz w:val="31"/>
        </w:rPr>
        <w:t>给各个产</w:t>
      </w:r>
      <w:r>
        <w:rPr>
          <w:color w:val="777777"/>
          <w:spacing w:val="-8"/>
          <w:w w:val="105"/>
          <w:sz w:val="31"/>
        </w:rPr>
        <w:t>业部门作为</w:t>
      </w:r>
      <w:r>
        <w:rPr>
          <w:color w:val="565656"/>
          <w:spacing w:val="-24"/>
          <w:w w:val="105"/>
          <w:sz w:val="31"/>
        </w:rPr>
        <w:t>生</w:t>
      </w:r>
      <w:r>
        <w:rPr>
          <w:color w:val="777777"/>
          <w:spacing w:val="-13"/>
          <w:w w:val="105"/>
          <w:sz w:val="31"/>
        </w:rPr>
        <w:t>产消耗</w:t>
      </w:r>
      <w:r>
        <w:rPr>
          <w:color w:val="565656"/>
          <w:spacing w:val="-8"/>
          <w:w w:val="105"/>
          <w:sz w:val="31"/>
        </w:rPr>
        <w:t>使用</w:t>
      </w:r>
      <w:r>
        <w:rPr>
          <w:color w:val="282828"/>
          <w:spacing w:val="-3"/>
          <w:w w:val="105"/>
          <w:sz w:val="31"/>
        </w:rPr>
        <w:t>的</w:t>
      </w:r>
      <w:r>
        <w:rPr>
          <w:color w:val="676767"/>
          <w:spacing w:val="-6"/>
          <w:w w:val="105"/>
          <w:sz w:val="31"/>
        </w:rPr>
        <w:t>数</w:t>
      </w:r>
      <w:r>
        <w:rPr>
          <w:color w:val="8A8A8A"/>
          <w:spacing w:val="-9"/>
          <w:w w:val="105"/>
          <w:sz w:val="31"/>
        </w:rPr>
        <w:t>噩</w:t>
      </w:r>
      <w:r>
        <w:rPr>
          <w:color w:val="565656"/>
          <w:spacing w:val="-19"/>
          <w:w w:val="105"/>
          <w:sz w:val="31"/>
        </w:rPr>
        <w:t>，称 为中间</w:t>
      </w:r>
      <w:r>
        <w:rPr>
          <w:color w:val="777777"/>
          <w:spacing w:val="-24"/>
          <w:w w:val="105"/>
          <w:sz w:val="31"/>
        </w:rPr>
        <w:t xml:space="preserve">产品。 </w:t>
      </w:r>
      <w:r>
        <w:rPr>
          <w:rFonts w:ascii="Times New Roman" w:eastAsia="Times New Roman"/>
          <w:color w:val="FD5050"/>
          <w:w w:val="105"/>
          <w:sz w:val="28"/>
        </w:rPr>
        <w:t>X</w:t>
      </w:r>
    </w:p>
    <w:p>
      <w:pPr>
        <w:pStyle w:val="9"/>
        <w:numPr>
          <w:ilvl w:val="0"/>
          <w:numId w:val="79"/>
        </w:numPr>
        <w:tabs>
          <w:tab w:val="left" w:pos="1027"/>
          <w:tab w:val="left" w:pos="1028"/>
        </w:tabs>
        <w:spacing w:before="0" w:after="0" w:line="376" w:lineRule="exact"/>
        <w:ind w:left="1027" w:right="0" w:hanging="629"/>
        <w:jc w:val="left"/>
        <w:rPr>
          <w:rFonts w:ascii="Arial" w:eastAsia="Arial"/>
          <w:color w:val="777777"/>
          <w:sz w:val="30"/>
        </w:rPr>
      </w:pPr>
      <w:r>
        <w:rPr>
          <w:color w:val="676767"/>
          <w:spacing w:val="-4"/>
          <w:w w:val="105"/>
          <w:sz w:val="31"/>
        </w:rPr>
        <w:t>收入使用账户的平衡项是储菩。储蓄的</w:t>
      </w:r>
      <w:r>
        <w:rPr>
          <w:color w:val="676767"/>
          <w:spacing w:val="-34"/>
          <w:w w:val="105"/>
          <w:sz w:val="31"/>
        </w:rPr>
        <w:t>含义是指居民部门消费后的节余资金</w:t>
      </w:r>
      <w:r>
        <w:rPr>
          <w:color w:val="8A8A8A"/>
          <w:spacing w:val="36"/>
          <w:w w:val="105"/>
          <w:sz w:val="31"/>
        </w:rPr>
        <w:t>。</w:t>
      </w:r>
      <w:r>
        <w:rPr>
          <w:rFonts w:ascii="Arial" w:eastAsia="Arial"/>
          <w:color w:val="FD5050"/>
          <w:w w:val="105"/>
          <w:sz w:val="30"/>
        </w:rPr>
        <w:t>X</w:t>
      </w:r>
    </w:p>
    <w:p>
      <w:pPr>
        <w:pStyle w:val="9"/>
        <w:numPr>
          <w:ilvl w:val="0"/>
          <w:numId w:val="79"/>
        </w:numPr>
        <w:tabs>
          <w:tab w:val="left" w:pos="1039"/>
          <w:tab w:val="left" w:pos="1040"/>
        </w:tabs>
        <w:spacing w:before="305" w:after="0" w:line="240" w:lineRule="auto"/>
        <w:ind w:left="1039" w:right="0" w:hanging="639"/>
        <w:jc w:val="left"/>
        <w:rPr>
          <w:rFonts w:ascii="Times New Roman" w:eastAsia="Times New Roman"/>
          <w:color w:val="777777"/>
          <w:sz w:val="31"/>
        </w:rPr>
      </w:pPr>
      <w:r>
        <w:rPr>
          <w:color w:val="676767"/>
          <w:spacing w:val="-25"/>
          <w:w w:val="105"/>
          <w:sz w:val="31"/>
        </w:rPr>
        <w:t>政府对政策性</w:t>
      </w:r>
      <w:r>
        <w:rPr>
          <w:color w:val="8A8A8A"/>
          <w:w w:val="105"/>
          <w:sz w:val="31"/>
        </w:rPr>
        <w:t>亏</w:t>
      </w:r>
      <w:r>
        <w:rPr>
          <w:color w:val="565656"/>
          <w:spacing w:val="-16"/>
          <w:w w:val="105"/>
          <w:sz w:val="31"/>
        </w:rPr>
        <w:t>损企业的补贴和政府拨付给科教文</w:t>
      </w:r>
      <w:r>
        <w:rPr>
          <w:color w:val="777777"/>
          <w:spacing w:val="-12"/>
          <w:w w:val="105"/>
          <w:sz w:val="31"/>
        </w:rPr>
        <w:t>卫部门的经常</w:t>
      </w:r>
      <w:r>
        <w:rPr>
          <w:color w:val="565656"/>
          <w:spacing w:val="-15"/>
          <w:w w:val="105"/>
          <w:sz w:val="31"/>
        </w:rPr>
        <w:t>性</w:t>
      </w:r>
      <w:r>
        <w:rPr>
          <w:color w:val="777777"/>
          <w:spacing w:val="-11"/>
          <w:w w:val="105"/>
          <w:sz w:val="31"/>
        </w:rPr>
        <w:t>经费都属千经常转移。</w:t>
      </w:r>
      <w:r>
        <w:rPr>
          <w:rFonts w:ascii="Times New Roman" w:eastAsia="Times New Roman"/>
          <w:color w:val="FF6767"/>
          <w:w w:val="105"/>
          <w:sz w:val="28"/>
        </w:rPr>
        <w:t>X</w:t>
      </w:r>
    </w:p>
    <w:p>
      <w:pPr>
        <w:pStyle w:val="9"/>
        <w:numPr>
          <w:ilvl w:val="0"/>
          <w:numId w:val="79"/>
        </w:numPr>
        <w:tabs>
          <w:tab w:val="left" w:pos="1035"/>
          <w:tab w:val="left" w:pos="1036"/>
        </w:tabs>
        <w:spacing w:before="305" w:after="0" w:line="240" w:lineRule="auto"/>
        <w:ind w:left="1035" w:right="0" w:hanging="635"/>
        <w:jc w:val="left"/>
        <w:rPr>
          <w:rFonts w:ascii="Times New Roman" w:eastAsia="Times New Roman"/>
          <w:color w:val="676767"/>
          <w:sz w:val="31"/>
        </w:rPr>
      </w:pPr>
      <w:r>
        <w:rPr>
          <w:color w:val="8A8A8A"/>
          <w:spacing w:val="-8"/>
          <w:w w:val="105"/>
          <w:sz w:val="31"/>
        </w:rPr>
        <w:t>居民家庭</w:t>
      </w:r>
      <w:r>
        <w:rPr>
          <w:color w:val="676767"/>
          <w:spacing w:val="-20"/>
          <w:w w:val="105"/>
          <w:sz w:val="31"/>
        </w:rPr>
        <w:t>投资股</w:t>
      </w:r>
      <w:r>
        <w:rPr>
          <w:color w:val="8A8A8A"/>
          <w:spacing w:val="-11"/>
          <w:w w:val="105"/>
          <w:sz w:val="31"/>
        </w:rPr>
        <w:t>栗获得</w:t>
      </w:r>
      <w:r>
        <w:rPr>
          <w:color w:val="565656"/>
          <w:spacing w:val="-23"/>
          <w:w w:val="105"/>
          <w:sz w:val="31"/>
        </w:rPr>
        <w:t>的分</w:t>
      </w:r>
      <w:r>
        <w:rPr>
          <w:color w:val="777777"/>
          <w:spacing w:val="-12"/>
          <w:w w:val="105"/>
          <w:sz w:val="31"/>
        </w:rPr>
        <w:t>红屈于收入初次分配核算</w:t>
      </w:r>
      <w:r>
        <w:rPr>
          <w:color w:val="3F3F3F"/>
          <w:spacing w:val="-23"/>
          <w:w w:val="105"/>
          <w:sz w:val="31"/>
        </w:rPr>
        <w:t>的</w:t>
      </w:r>
      <w:r>
        <w:rPr>
          <w:color w:val="777777"/>
          <w:spacing w:val="9"/>
          <w:w w:val="105"/>
          <w:sz w:val="31"/>
        </w:rPr>
        <w:t>范围。</w:t>
      </w:r>
      <w:r>
        <w:rPr>
          <w:rFonts w:ascii="Arial" w:eastAsia="Arial"/>
          <w:color w:val="FD5050"/>
          <w:w w:val="105"/>
          <w:sz w:val="29"/>
        </w:rPr>
        <w:t>J</w:t>
      </w:r>
    </w:p>
    <w:p>
      <w:pPr>
        <w:pStyle w:val="9"/>
        <w:numPr>
          <w:ilvl w:val="0"/>
          <w:numId w:val="79"/>
        </w:numPr>
        <w:tabs>
          <w:tab w:val="left" w:pos="1035"/>
          <w:tab w:val="left" w:pos="1036"/>
        </w:tabs>
        <w:spacing w:before="305" w:after="0" w:line="240" w:lineRule="auto"/>
        <w:ind w:left="1035" w:right="0" w:hanging="618"/>
        <w:jc w:val="left"/>
        <w:rPr>
          <w:rFonts w:ascii="Arial" w:eastAsia="Arial"/>
          <w:color w:val="676767"/>
          <w:sz w:val="33"/>
        </w:rPr>
      </w:pPr>
      <w:r>
        <w:rPr>
          <w:color w:val="8A8A8A"/>
          <w:spacing w:val="-7"/>
          <w:w w:val="105"/>
          <w:sz w:val="31"/>
        </w:rPr>
        <w:t>居民</w:t>
      </w:r>
      <w:r>
        <w:rPr>
          <w:color w:val="676767"/>
          <w:spacing w:val="-10"/>
          <w:w w:val="105"/>
          <w:sz w:val="31"/>
        </w:rPr>
        <w:t>购买</w:t>
      </w:r>
      <w:r>
        <w:rPr>
          <w:color w:val="8A8A8A"/>
          <w:spacing w:val="-23"/>
          <w:w w:val="105"/>
          <w:sz w:val="31"/>
        </w:rPr>
        <w:t>住房</w:t>
      </w:r>
      <w:r>
        <w:rPr>
          <w:color w:val="676767"/>
          <w:spacing w:val="-24"/>
          <w:w w:val="105"/>
          <w:sz w:val="31"/>
        </w:rPr>
        <w:t>和支付房</w:t>
      </w:r>
      <w:r>
        <w:rPr>
          <w:color w:val="8A8A8A"/>
          <w:spacing w:val="-19"/>
          <w:w w:val="105"/>
          <w:sz w:val="31"/>
        </w:rPr>
        <w:t>屋租金均屈于居民消</w:t>
      </w:r>
      <w:r>
        <w:rPr>
          <w:color w:val="565656"/>
          <w:spacing w:val="-10"/>
          <w:w w:val="105"/>
          <w:sz w:val="31"/>
        </w:rPr>
        <w:t>费</w:t>
      </w:r>
      <w:r>
        <w:rPr>
          <w:color w:val="777777"/>
          <w:spacing w:val="-24"/>
          <w:w w:val="105"/>
          <w:sz w:val="31"/>
        </w:rPr>
        <w:t>支出。</w:t>
      </w:r>
      <w:r>
        <w:rPr>
          <w:rFonts w:ascii="Arial" w:eastAsia="Arial"/>
          <w:color w:val="FF6767"/>
          <w:w w:val="105"/>
          <w:sz w:val="33"/>
        </w:rPr>
        <w:t>X</w:t>
      </w:r>
    </w:p>
    <w:p>
      <w:pPr>
        <w:pStyle w:val="5"/>
        <w:spacing w:before="3"/>
        <w:rPr>
          <w:rFonts w:ascii="Arial"/>
          <w:sz w:val="28"/>
        </w:rPr>
      </w:pPr>
    </w:p>
    <w:p>
      <w:pPr>
        <w:pStyle w:val="9"/>
        <w:numPr>
          <w:ilvl w:val="0"/>
          <w:numId w:val="79"/>
        </w:numPr>
        <w:tabs>
          <w:tab w:val="left" w:pos="1010"/>
          <w:tab w:val="left" w:pos="1011"/>
        </w:tabs>
        <w:spacing w:before="0" w:after="0" w:line="424" w:lineRule="auto"/>
        <w:ind w:left="390" w:right="637" w:firstLine="10"/>
        <w:jc w:val="left"/>
        <w:rPr>
          <w:rFonts w:ascii="Times New Roman" w:eastAsia="Times New Roman"/>
          <w:color w:val="777777"/>
          <w:sz w:val="32"/>
        </w:rPr>
      </w:pPr>
      <w:r>
        <w:rPr>
          <w:color w:val="777777"/>
          <w:spacing w:val="-20"/>
          <w:w w:val="105"/>
          <w:sz w:val="31"/>
        </w:rPr>
        <w:t>原始</w:t>
      </w:r>
      <w:r>
        <w:rPr>
          <w:color w:val="565656"/>
          <w:spacing w:val="-20"/>
          <w:w w:val="105"/>
          <w:sz w:val="31"/>
        </w:rPr>
        <w:t>收</w:t>
      </w:r>
      <w:r>
        <w:rPr>
          <w:color w:val="777777"/>
          <w:spacing w:val="-3"/>
          <w:w w:val="105"/>
          <w:sz w:val="31"/>
        </w:rPr>
        <w:t>入核算是收入初次分配核算的</w:t>
      </w:r>
      <w:r>
        <w:rPr>
          <w:color w:val="777777"/>
          <w:spacing w:val="-343"/>
          <w:w w:val="105"/>
          <w:sz w:val="31"/>
        </w:rPr>
        <w:t>第</w:t>
      </w:r>
      <w:r>
        <w:rPr>
          <w:color w:val="AFAFAF"/>
          <w:spacing w:val="-31"/>
          <w:w w:val="105"/>
          <w:sz w:val="31"/>
          <w:shd w:val="clear" w:color="auto" w:fill="E9E9E9"/>
        </w:rPr>
        <w:t>二</w:t>
      </w:r>
      <w:r>
        <w:rPr>
          <w:color w:val="8A8A8A"/>
          <w:spacing w:val="-14"/>
          <w:w w:val="105"/>
          <w:sz w:val="31"/>
        </w:rPr>
        <w:t>步</w:t>
      </w:r>
      <w:r>
        <w:rPr>
          <w:color w:val="3F3F3F"/>
          <w:spacing w:val="8"/>
          <w:w w:val="105"/>
          <w:sz w:val="31"/>
        </w:rPr>
        <w:t>，</w:t>
      </w:r>
      <w:r>
        <w:rPr>
          <w:color w:val="777777"/>
          <w:spacing w:val="-16"/>
          <w:w w:val="105"/>
          <w:sz w:val="31"/>
        </w:rPr>
        <w:t>该项核笋反映了各</w:t>
      </w:r>
      <w:r>
        <w:rPr>
          <w:color w:val="565656"/>
          <w:spacing w:val="-11"/>
          <w:w w:val="105"/>
          <w:sz w:val="31"/>
        </w:rPr>
        <w:t>机</w:t>
      </w:r>
      <w:r>
        <w:rPr>
          <w:color w:val="777777"/>
          <w:spacing w:val="-4"/>
          <w:w w:val="105"/>
          <w:sz w:val="31"/>
        </w:rPr>
        <w:t>构部门增加值中各项生产要</w:t>
      </w:r>
      <w:r>
        <w:rPr>
          <w:color w:val="777777"/>
          <w:spacing w:val="-230"/>
          <w:w w:val="105"/>
          <w:sz w:val="31"/>
        </w:rPr>
        <w:t>索</w:t>
      </w:r>
      <w:r>
        <w:rPr>
          <w:color w:val="565656"/>
          <w:w w:val="105"/>
          <w:sz w:val="31"/>
        </w:rPr>
        <w:t xml:space="preserve">收入  </w:t>
      </w:r>
      <w:r>
        <w:rPr>
          <w:color w:val="777777"/>
          <w:spacing w:val="9"/>
          <w:w w:val="110"/>
          <w:sz w:val="31"/>
        </w:rPr>
        <w:t>的形成。</w:t>
      </w:r>
      <w:r>
        <w:rPr>
          <w:rFonts w:ascii="Times New Roman" w:eastAsia="Times New Roman"/>
          <w:color w:val="FF6767"/>
          <w:w w:val="110"/>
          <w:sz w:val="28"/>
        </w:rPr>
        <w:t>X</w:t>
      </w:r>
    </w:p>
    <w:p>
      <w:pPr>
        <w:pStyle w:val="9"/>
        <w:numPr>
          <w:ilvl w:val="0"/>
          <w:numId w:val="79"/>
        </w:numPr>
        <w:tabs>
          <w:tab w:val="left" w:pos="1030"/>
          <w:tab w:val="left" w:pos="1032"/>
        </w:tabs>
        <w:spacing w:before="0" w:after="0" w:line="396" w:lineRule="exact"/>
        <w:ind w:left="1031" w:right="0" w:hanging="614"/>
        <w:jc w:val="left"/>
        <w:rPr>
          <w:rFonts w:ascii="Arial" w:eastAsia="Arial"/>
          <w:color w:val="676767"/>
          <w:sz w:val="31"/>
        </w:rPr>
      </w:pPr>
      <w:r>
        <w:rPr>
          <w:color w:val="777777"/>
          <w:spacing w:val="-4"/>
          <w:w w:val="110"/>
          <w:sz w:val="31"/>
        </w:rPr>
        <w:t>原始森</w:t>
      </w:r>
      <w:r>
        <w:rPr>
          <w:color w:val="565656"/>
          <w:spacing w:val="-27"/>
          <w:w w:val="110"/>
          <w:sz w:val="31"/>
        </w:rPr>
        <w:t>林和围</w:t>
      </w:r>
      <w:r>
        <w:rPr>
          <w:color w:val="777777"/>
          <w:spacing w:val="-18"/>
          <w:w w:val="110"/>
          <w:sz w:val="31"/>
        </w:rPr>
        <w:t>海造</w:t>
      </w:r>
      <w:r>
        <w:rPr>
          <w:color w:val="565656"/>
          <w:spacing w:val="-17"/>
          <w:w w:val="110"/>
          <w:sz w:val="31"/>
        </w:rPr>
        <w:t>田都</w:t>
      </w:r>
      <w:r>
        <w:rPr>
          <w:color w:val="777777"/>
          <w:spacing w:val="-20"/>
          <w:w w:val="110"/>
          <w:sz w:val="31"/>
        </w:rPr>
        <w:t>属于生产资产。</w:t>
      </w:r>
      <w:r>
        <w:rPr>
          <w:rFonts w:ascii="Arial" w:eastAsia="Arial"/>
          <w:color w:val="FF6767"/>
          <w:w w:val="110"/>
          <w:sz w:val="31"/>
        </w:rPr>
        <w:t>X</w:t>
      </w:r>
    </w:p>
    <w:p>
      <w:pPr>
        <w:tabs>
          <w:tab w:val="left" w:pos="1030"/>
        </w:tabs>
        <w:spacing w:before="305"/>
        <w:ind w:left="401" w:right="0" w:firstLine="0"/>
        <w:jc w:val="left"/>
        <w:rPr>
          <w:rFonts w:ascii="Times New Roman" w:eastAsia="Times New Roman"/>
          <w:sz w:val="28"/>
        </w:rPr>
      </w:pPr>
      <w:r>
        <w:rPr>
          <w:rFonts w:ascii="Times New Roman" w:eastAsia="Times New Roman"/>
          <w:color w:val="565656"/>
          <w:spacing w:val="6"/>
          <w:w w:val="105"/>
          <w:sz w:val="31"/>
        </w:rPr>
        <w:t>26.</w:t>
      </w:r>
      <w:r>
        <w:rPr>
          <w:rFonts w:ascii="Times New Roman" w:eastAsia="Times New Roman"/>
          <w:color w:val="565656"/>
          <w:spacing w:val="6"/>
          <w:w w:val="105"/>
          <w:sz w:val="31"/>
        </w:rPr>
        <w:tab/>
      </w:r>
      <w:r>
        <w:rPr>
          <w:color w:val="8A8A8A"/>
          <w:spacing w:val="-12"/>
          <w:w w:val="105"/>
          <w:sz w:val="31"/>
        </w:rPr>
        <w:t>劳动者</w:t>
      </w:r>
      <w:r>
        <w:rPr>
          <w:color w:val="676767"/>
          <w:w w:val="105"/>
          <w:sz w:val="31"/>
        </w:rPr>
        <w:t>从企业获取货币工资和住户用存款</w:t>
      </w:r>
      <w:r>
        <w:rPr>
          <w:color w:val="676767"/>
          <w:spacing w:val="-237"/>
          <w:w w:val="105"/>
          <w:sz w:val="31"/>
        </w:rPr>
        <w:t>购</w:t>
      </w:r>
      <w:r>
        <w:rPr>
          <w:color w:val="8A8A8A"/>
          <w:w w:val="105"/>
          <w:sz w:val="31"/>
        </w:rPr>
        <w:t>买侦券</w:t>
      </w:r>
      <w:r>
        <w:rPr>
          <w:color w:val="676767"/>
          <w:spacing w:val="-11"/>
          <w:w w:val="105"/>
          <w:sz w:val="31"/>
        </w:rPr>
        <w:t>都屈于严格</w:t>
      </w:r>
      <w:r>
        <w:rPr>
          <w:color w:val="8A8A8A"/>
          <w:spacing w:val="-37"/>
          <w:w w:val="105"/>
          <w:sz w:val="31"/>
        </w:rPr>
        <w:t>意</w:t>
      </w:r>
      <w:r>
        <w:rPr>
          <w:color w:val="676767"/>
          <w:spacing w:val="-9"/>
          <w:w w:val="105"/>
          <w:sz w:val="31"/>
        </w:rPr>
        <w:t>义上的金融交易。</w:t>
      </w:r>
      <w:r>
        <w:rPr>
          <w:rFonts w:ascii="Times New Roman" w:eastAsia="Times New Roman"/>
          <w:color w:val="FF3F3F"/>
          <w:w w:val="105"/>
          <w:sz w:val="28"/>
        </w:rPr>
        <w:t>X</w:t>
      </w:r>
    </w:p>
    <w:p>
      <w:pPr>
        <w:tabs>
          <w:tab w:val="left" w:pos="1039"/>
        </w:tabs>
        <w:spacing w:before="305"/>
        <w:ind w:left="420" w:right="0" w:firstLine="0"/>
        <w:jc w:val="left"/>
        <w:rPr>
          <w:rFonts w:ascii="Times New Roman" w:eastAsia="Times New Roman"/>
          <w:sz w:val="28"/>
        </w:rPr>
      </w:pPr>
      <w:r>
        <w:rPr>
          <w:rFonts w:ascii="Times New Roman" w:eastAsia="Times New Roman"/>
          <w:color w:val="565656"/>
          <w:w w:val="110"/>
          <w:sz w:val="33"/>
        </w:rPr>
        <w:t>27</w:t>
      </w:r>
      <w:r>
        <w:rPr>
          <w:rFonts w:ascii="Times New Roman" w:eastAsia="Times New Roman"/>
          <w:color w:val="565656"/>
          <w:w w:val="110"/>
          <w:sz w:val="33"/>
        </w:rPr>
        <w:tab/>
      </w:r>
      <w:r>
        <w:rPr>
          <w:color w:val="8A8A8A"/>
          <w:spacing w:val="-23"/>
          <w:w w:val="110"/>
          <w:sz w:val="31"/>
        </w:rPr>
        <w:t>在</w:t>
      </w:r>
      <w:r>
        <w:rPr>
          <w:color w:val="565656"/>
          <w:spacing w:val="-6"/>
          <w:w w:val="110"/>
          <w:sz w:val="31"/>
        </w:rPr>
        <w:t>通货、</w:t>
      </w:r>
      <w:r>
        <w:rPr>
          <w:color w:val="777777"/>
          <w:spacing w:val="-26"/>
          <w:w w:val="110"/>
          <w:sz w:val="31"/>
        </w:rPr>
        <w:t>存款</w:t>
      </w:r>
      <w:r>
        <w:rPr>
          <w:color w:val="3F3F3F"/>
          <w:spacing w:val="-11"/>
          <w:w w:val="110"/>
          <w:sz w:val="31"/>
        </w:rPr>
        <w:t>、</w:t>
      </w:r>
      <w:r>
        <w:rPr>
          <w:color w:val="676767"/>
          <w:spacing w:val="-2"/>
          <w:w w:val="110"/>
          <w:sz w:val="31"/>
        </w:rPr>
        <w:t>贷款、</w:t>
      </w:r>
      <w:r>
        <w:rPr>
          <w:color w:val="8A8A8A"/>
          <w:spacing w:val="-31"/>
          <w:w w:val="110"/>
          <w:sz w:val="31"/>
        </w:rPr>
        <w:t>证券</w:t>
      </w:r>
      <w:r>
        <w:rPr>
          <w:color w:val="676767"/>
          <w:spacing w:val="-26"/>
          <w:w w:val="110"/>
          <w:sz w:val="31"/>
        </w:rPr>
        <w:t>及保险准备金</w:t>
      </w:r>
      <w:r>
        <w:rPr>
          <w:color w:val="8A8A8A"/>
          <w:spacing w:val="-8"/>
          <w:w w:val="110"/>
          <w:sz w:val="31"/>
        </w:rPr>
        <w:t>等金</w:t>
      </w:r>
      <w:r>
        <w:rPr>
          <w:color w:val="676767"/>
          <w:spacing w:val="-12"/>
          <w:w w:val="110"/>
          <w:sz w:val="31"/>
        </w:rPr>
        <w:t>融资</w:t>
      </w:r>
      <w:r>
        <w:rPr>
          <w:color w:val="8A8A8A"/>
          <w:spacing w:val="-9"/>
          <w:w w:val="110"/>
          <w:sz w:val="31"/>
        </w:rPr>
        <w:t>产项目都屈千金</w:t>
      </w:r>
      <w:r>
        <w:rPr>
          <w:color w:val="676767"/>
          <w:spacing w:val="-20"/>
          <w:w w:val="110"/>
          <w:sz w:val="31"/>
        </w:rPr>
        <w:t>耻机构负债。</w:t>
      </w:r>
      <w:r>
        <w:rPr>
          <w:rFonts w:ascii="Times New Roman" w:eastAsia="Times New Roman"/>
          <w:color w:val="FF3F3F"/>
          <w:w w:val="110"/>
          <w:sz w:val="28"/>
        </w:rPr>
        <w:t>X</w:t>
      </w:r>
    </w:p>
    <w:p>
      <w:pPr>
        <w:pStyle w:val="5"/>
        <w:spacing w:before="3"/>
        <w:rPr>
          <w:rFonts w:ascii="Times New Roman"/>
          <w:sz w:val="28"/>
        </w:rPr>
      </w:pPr>
    </w:p>
    <w:p>
      <w:pPr>
        <w:tabs>
          <w:tab w:val="left" w:pos="1027"/>
        </w:tabs>
        <w:spacing w:before="1"/>
        <w:ind w:left="421" w:right="0" w:firstLine="0"/>
        <w:jc w:val="left"/>
        <w:rPr>
          <w:rFonts w:ascii="Times New Roman" w:eastAsia="Times New Roman"/>
          <w:sz w:val="31"/>
        </w:rPr>
      </w:pPr>
      <w:r>
        <w:rPr>
          <w:rFonts w:ascii="Times New Roman" w:eastAsia="Times New Roman"/>
          <w:color w:val="565656"/>
          <w:spacing w:val="3"/>
          <w:w w:val="105"/>
          <w:sz w:val="31"/>
        </w:rPr>
        <w:t>28.</w:t>
      </w:r>
      <w:r>
        <w:rPr>
          <w:rFonts w:ascii="Times New Roman" w:eastAsia="Times New Roman"/>
          <w:color w:val="565656"/>
          <w:spacing w:val="3"/>
          <w:w w:val="105"/>
          <w:sz w:val="31"/>
        </w:rPr>
        <w:tab/>
      </w:r>
      <w:r>
        <w:rPr>
          <w:color w:val="777777"/>
          <w:spacing w:val="3"/>
          <w:w w:val="105"/>
          <w:sz w:val="31"/>
        </w:rPr>
        <w:t>国民经济核算</w:t>
      </w:r>
      <w:r>
        <w:rPr>
          <w:color w:val="565656"/>
          <w:spacing w:val="-35"/>
          <w:w w:val="105"/>
          <w:sz w:val="31"/>
        </w:rPr>
        <w:t>中</w:t>
      </w:r>
      <w:r>
        <w:rPr>
          <w:color w:val="777777"/>
          <w:spacing w:val="-14"/>
          <w:w w:val="105"/>
          <w:sz w:val="31"/>
        </w:rPr>
        <w:t>的资木形成各种交易都会影</w:t>
      </w:r>
      <w:r>
        <w:rPr>
          <w:color w:val="565656"/>
          <w:spacing w:val="6"/>
          <w:w w:val="105"/>
          <w:sz w:val="31"/>
        </w:rPr>
        <w:t>响到</w:t>
      </w:r>
      <w:r>
        <w:rPr>
          <w:color w:val="AFAFAF"/>
          <w:spacing w:val="-38"/>
          <w:w w:val="105"/>
          <w:sz w:val="31"/>
        </w:rPr>
        <w:t>一</w:t>
      </w:r>
      <w:r>
        <w:rPr>
          <w:color w:val="8A8A8A"/>
          <w:spacing w:val="-9"/>
          <w:w w:val="105"/>
          <w:sz w:val="31"/>
        </w:rPr>
        <w:t>国当</w:t>
      </w:r>
      <w:r>
        <w:rPr>
          <w:color w:val="565656"/>
          <w:spacing w:val="-5"/>
          <w:w w:val="105"/>
          <w:sz w:val="31"/>
        </w:rPr>
        <w:t>期</w:t>
      </w:r>
      <w:r>
        <w:rPr>
          <w:color w:val="777777"/>
          <w:spacing w:val="-12"/>
          <w:w w:val="105"/>
          <w:sz w:val="31"/>
        </w:rPr>
        <w:t>资产总觉的变</w:t>
      </w:r>
      <w:r>
        <w:rPr>
          <w:color w:val="565656"/>
          <w:spacing w:val="49"/>
          <w:w w:val="105"/>
          <w:sz w:val="31"/>
        </w:rPr>
        <w:t>化</w:t>
      </w:r>
      <w:r>
        <w:rPr>
          <w:rFonts w:ascii="Times New Roman" w:eastAsia="Times New Roman"/>
          <w:color w:val="FF3F3F"/>
          <w:w w:val="105"/>
          <w:sz w:val="31"/>
        </w:rPr>
        <w:t>X</w:t>
      </w:r>
    </w:p>
    <w:p>
      <w:pPr>
        <w:pStyle w:val="9"/>
        <w:numPr>
          <w:ilvl w:val="0"/>
          <w:numId w:val="80"/>
        </w:numPr>
        <w:tabs>
          <w:tab w:val="left" w:pos="1027"/>
          <w:tab w:val="left" w:pos="1028"/>
        </w:tabs>
        <w:spacing w:before="305" w:after="0" w:line="240" w:lineRule="auto"/>
        <w:ind w:left="1028" w:right="0" w:hanging="610"/>
        <w:jc w:val="left"/>
        <w:rPr>
          <w:rFonts w:ascii="Arial" w:eastAsia="Arial"/>
          <w:color w:val="565656"/>
          <w:sz w:val="31"/>
        </w:rPr>
      </w:pPr>
      <w:r>
        <w:rPr>
          <w:color w:val="676767"/>
          <w:spacing w:val="-13"/>
          <w:w w:val="105"/>
          <w:sz w:val="31"/>
        </w:rPr>
        <w:t>同企业资产负债 分类</w:t>
      </w:r>
      <w:r>
        <w:rPr>
          <w:color w:val="8A8A8A"/>
          <w:spacing w:val="-19"/>
          <w:w w:val="105"/>
          <w:sz w:val="31"/>
        </w:rPr>
        <w:t>主要若哏千</w:t>
      </w:r>
      <w:r>
        <w:rPr>
          <w:color w:val="676767"/>
          <w:spacing w:val="-14"/>
          <w:w w:val="105"/>
          <w:sz w:val="31"/>
        </w:rPr>
        <w:t>企业经</w:t>
      </w:r>
      <w:r>
        <w:rPr>
          <w:color w:val="8A8A8A"/>
          <w:spacing w:val="-33"/>
          <w:w w:val="105"/>
          <w:sz w:val="31"/>
        </w:rPr>
        <w:t>营</w:t>
      </w:r>
      <w:r>
        <w:rPr>
          <w:color w:val="676767"/>
          <w:spacing w:val="-19"/>
          <w:w w:val="105"/>
          <w:sz w:val="31"/>
        </w:rPr>
        <w:t>过</w:t>
      </w:r>
      <w:r>
        <w:rPr>
          <w:color w:val="8A8A8A"/>
          <w:spacing w:val="-40"/>
          <w:w w:val="105"/>
          <w:sz w:val="31"/>
        </w:rPr>
        <w:t>程</w:t>
      </w:r>
      <w:r>
        <w:rPr>
          <w:color w:val="565656"/>
          <w:spacing w:val="-19"/>
          <w:w w:val="105"/>
          <w:sz w:val="31"/>
        </w:rPr>
        <w:t>相比，</w:t>
      </w:r>
      <w:r>
        <w:rPr>
          <w:color w:val="777777"/>
          <w:spacing w:val="-31"/>
          <w:w w:val="105"/>
          <w:sz w:val="31"/>
        </w:rPr>
        <w:t xml:space="preserve">新 </w:t>
      </w:r>
      <w:r>
        <w:rPr>
          <w:rFonts w:ascii="Arial" w:eastAsia="Arial"/>
          <w:color w:val="777777"/>
          <w:w w:val="105"/>
          <w:sz w:val="31"/>
        </w:rPr>
        <w:t>SNA</w:t>
      </w:r>
      <w:r>
        <w:rPr>
          <w:color w:val="777777"/>
          <w:spacing w:val="-9"/>
          <w:w w:val="105"/>
          <w:sz w:val="31"/>
        </w:rPr>
        <w:t>资产负债分类主要着眼于资产性质。</w:t>
      </w:r>
      <w:r>
        <w:rPr>
          <w:rFonts w:ascii="Arial" w:eastAsia="Arial"/>
          <w:color w:val="FF6767"/>
          <w:w w:val="105"/>
          <w:sz w:val="28"/>
        </w:rPr>
        <w:t>J</w:t>
      </w:r>
    </w:p>
    <w:p>
      <w:pPr>
        <w:pStyle w:val="9"/>
        <w:numPr>
          <w:ilvl w:val="0"/>
          <w:numId w:val="80"/>
        </w:numPr>
        <w:tabs>
          <w:tab w:val="left" w:pos="1037"/>
          <w:tab w:val="left" w:pos="1038"/>
        </w:tabs>
        <w:spacing w:before="305" w:after="0" w:line="240" w:lineRule="auto"/>
        <w:ind w:left="1037" w:right="0" w:hanging="624"/>
        <w:jc w:val="left"/>
        <w:rPr>
          <w:rFonts w:ascii="Times New Roman" w:eastAsia="Times New Roman"/>
          <w:color w:val="777777"/>
          <w:sz w:val="32"/>
        </w:rPr>
      </w:pPr>
      <w:r>
        <w:rPr>
          <w:color w:val="777777"/>
          <w:spacing w:val="-20"/>
          <w:w w:val="105"/>
          <w:sz w:val="31"/>
        </w:rPr>
        <w:t>流伈与存献是两类总拭指标</w:t>
      </w:r>
      <w:r>
        <w:rPr>
          <w:color w:val="565656"/>
          <w:spacing w:val="-18"/>
          <w:w w:val="105"/>
          <w:sz w:val="31"/>
        </w:rPr>
        <w:t>，</w:t>
      </w:r>
      <w:r>
        <w:rPr>
          <w:color w:val="777777"/>
          <w:spacing w:val="-6"/>
          <w:w w:val="105"/>
          <w:sz w:val="31"/>
        </w:rPr>
        <w:t>不</w:t>
      </w:r>
      <w:r>
        <w:rPr>
          <w:color w:val="565656"/>
          <w:spacing w:val="-25"/>
          <w:w w:val="105"/>
          <w:sz w:val="31"/>
        </w:rPr>
        <w:t>能相</w:t>
      </w:r>
      <w:r>
        <w:rPr>
          <w:color w:val="8A8A8A"/>
          <w:spacing w:val="-14"/>
          <w:w w:val="105"/>
          <w:sz w:val="31"/>
        </w:rPr>
        <w:t>互转</w:t>
      </w:r>
      <w:r>
        <w:rPr>
          <w:color w:val="676767"/>
          <w:spacing w:val="13"/>
          <w:w w:val="105"/>
          <w:sz w:val="31"/>
        </w:rPr>
        <w:t>化。</w:t>
      </w:r>
      <w:r>
        <w:rPr>
          <w:rFonts w:ascii="Times New Roman" w:eastAsia="Times New Roman"/>
          <w:color w:val="FF6767"/>
          <w:w w:val="105"/>
          <w:sz w:val="32"/>
        </w:rPr>
        <w:t>X</w:t>
      </w:r>
    </w:p>
    <w:p>
      <w:pPr>
        <w:pStyle w:val="9"/>
        <w:numPr>
          <w:ilvl w:val="0"/>
          <w:numId w:val="80"/>
        </w:numPr>
        <w:tabs>
          <w:tab w:val="left" w:pos="1039"/>
          <w:tab w:val="left" w:pos="1040"/>
        </w:tabs>
        <w:spacing w:before="285" w:after="0" w:line="424" w:lineRule="auto"/>
        <w:ind w:left="395" w:right="595" w:firstLine="19"/>
        <w:jc w:val="left"/>
        <w:rPr>
          <w:rFonts w:ascii="Times New Roman" w:eastAsia="Times New Roman"/>
          <w:color w:val="676767"/>
          <w:sz w:val="31"/>
        </w:rPr>
      </w:pPr>
      <w:r>
        <w:rPr>
          <w:color w:val="777777"/>
          <w:spacing w:val="-12"/>
          <w:sz w:val="31"/>
        </w:rPr>
        <w:t>在</w:t>
      </w:r>
      <w:r>
        <w:rPr>
          <w:color w:val="AFAFAF"/>
          <w:spacing w:val="-11"/>
          <w:sz w:val="31"/>
        </w:rPr>
        <w:t>一</w:t>
      </w:r>
      <w:r>
        <w:rPr>
          <w:color w:val="777777"/>
          <w:spacing w:val="-15"/>
          <w:sz w:val="31"/>
        </w:rPr>
        <w:t>国资产负侦综合账户中</w:t>
      </w:r>
      <w:r>
        <w:rPr>
          <w:color w:val="565656"/>
          <w:spacing w:val="3"/>
          <w:sz w:val="31"/>
        </w:rPr>
        <w:t>，</w:t>
      </w:r>
      <w:r>
        <w:rPr>
          <w:color w:val="8A8A8A"/>
          <w:spacing w:val="-17"/>
          <w:sz w:val="31"/>
        </w:rPr>
        <w:t xml:space="preserve">国民 </w:t>
      </w:r>
      <w:r>
        <w:rPr>
          <w:color w:val="676767"/>
          <w:spacing w:val="27"/>
          <w:sz w:val="31"/>
        </w:rPr>
        <w:t>经济</w:t>
      </w:r>
      <w:r>
        <w:rPr>
          <w:color w:val="8A8A8A"/>
          <w:spacing w:val="12"/>
          <w:sz w:val="31"/>
        </w:rPr>
        <w:t>非金</w:t>
      </w:r>
      <w:r>
        <w:rPr>
          <w:color w:val="676767"/>
          <w:spacing w:val="9"/>
          <w:sz w:val="31"/>
        </w:rPr>
        <w:t>卧资</w:t>
      </w:r>
      <w:r>
        <w:rPr>
          <w:color w:val="8A8A8A"/>
          <w:spacing w:val="10"/>
          <w:sz w:val="31"/>
        </w:rPr>
        <w:t>产</w:t>
      </w:r>
      <w:r>
        <w:rPr>
          <w:color w:val="676767"/>
          <w:spacing w:val="-3"/>
          <w:sz w:val="31"/>
        </w:rPr>
        <w:t xml:space="preserve">为 </w:t>
      </w:r>
      <w:r>
        <w:rPr>
          <w:rFonts w:ascii="Times New Roman" w:eastAsia="Times New Roman"/>
          <w:color w:val="676767"/>
          <w:sz w:val="31"/>
        </w:rPr>
        <w:t>15000</w:t>
      </w:r>
      <w:r>
        <w:rPr>
          <w:rFonts w:ascii="Times New Roman" w:eastAsia="Times New Roman"/>
          <w:color w:val="676767"/>
          <w:spacing w:val="22"/>
          <w:sz w:val="31"/>
        </w:rPr>
        <w:t xml:space="preserve"> </w:t>
      </w:r>
      <w:r>
        <w:rPr>
          <w:color w:val="676767"/>
          <w:sz w:val="31"/>
        </w:rPr>
        <w:t>亿</w:t>
      </w:r>
      <w:r>
        <w:rPr>
          <w:color w:val="8A8A8A"/>
          <w:sz w:val="31"/>
        </w:rPr>
        <w:t>元</w:t>
      </w:r>
      <w:r>
        <w:rPr>
          <w:color w:val="565656"/>
          <w:spacing w:val="11"/>
          <w:sz w:val="31"/>
        </w:rPr>
        <w:t>，</w:t>
      </w:r>
      <w:r>
        <w:rPr>
          <w:color w:val="777777"/>
          <w:sz w:val="31"/>
        </w:rPr>
        <w:t xml:space="preserve">金卧资产 </w:t>
      </w:r>
      <w:r>
        <w:rPr>
          <w:rFonts w:ascii="Times New Roman" w:eastAsia="Times New Roman"/>
          <w:color w:val="777777"/>
          <w:spacing w:val="-6"/>
          <w:sz w:val="31"/>
        </w:rPr>
        <w:t>140</w:t>
      </w:r>
      <w:r>
        <w:rPr>
          <w:rFonts w:ascii="Times New Roman" w:eastAsia="Times New Roman"/>
          <w:color w:val="565656"/>
          <w:spacing w:val="-6"/>
          <w:sz w:val="31"/>
        </w:rPr>
        <w:t>00</w:t>
      </w:r>
      <w:r>
        <w:rPr>
          <w:rFonts w:ascii="Times New Roman" w:eastAsia="Times New Roman"/>
          <w:color w:val="565656"/>
          <w:spacing w:val="21"/>
          <w:sz w:val="31"/>
        </w:rPr>
        <w:t xml:space="preserve"> </w:t>
      </w:r>
      <w:r>
        <w:rPr>
          <w:color w:val="565656"/>
          <w:spacing w:val="22"/>
          <w:sz w:val="31"/>
        </w:rPr>
        <w:t>亿</w:t>
      </w:r>
      <w:r>
        <w:rPr>
          <w:color w:val="8A8A8A"/>
          <w:sz w:val="31"/>
        </w:rPr>
        <w:t>元</w:t>
      </w:r>
      <w:r>
        <w:rPr>
          <w:color w:val="676767"/>
          <w:spacing w:val="3"/>
          <w:sz w:val="31"/>
        </w:rPr>
        <w:t>，</w:t>
      </w:r>
      <w:r>
        <w:rPr>
          <w:color w:val="8A8A8A"/>
          <w:spacing w:val="32"/>
          <w:sz w:val="31"/>
        </w:rPr>
        <w:t>国</w:t>
      </w:r>
      <w:r>
        <w:rPr>
          <w:color w:val="565656"/>
          <w:spacing w:val="31"/>
          <w:sz w:val="31"/>
        </w:rPr>
        <w:t>外</w:t>
      </w:r>
      <w:r>
        <w:rPr>
          <w:color w:val="777777"/>
          <w:spacing w:val="-21"/>
          <w:sz w:val="31"/>
        </w:rPr>
        <w:t>部</w:t>
      </w:r>
      <w:r>
        <w:rPr>
          <w:color w:val="3F3F3F"/>
          <w:sz w:val="31"/>
        </w:rPr>
        <w:t>门</w:t>
      </w:r>
      <w:r>
        <w:rPr>
          <w:color w:val="777777"/>
          <w:sz w:val="31"/>
        </w:rPr>
        <w:t>净</w:t>
      </w:r>
      <w:r>
        <w:rPr>
          <w:color w:val="777777"/>
          <w:spacing w:val="8"/>
          <w:sz w:val="31"/>
        </w:rPr>
        <w:t>值为一</w:t>
      </w:r>
      <w:r>
        <w:rPr>
          <w:rFonts w:ascii="Times New Roman" w:eastAsia="Times New Roman"/>
          <w:color w:val="777777"/>
          <w:spacing w:val="8"/>
          <w:sz w:val="31"/>
        </w:rPr>
        <w:t>320</w:t>
      </w:r>
      <w:r>
        <w:rPr>
          <w:rFonts w:ascii="Times New Roman" w:eastAsia="Times New Roman"/>
          <w:color w:val="565656"/>
          <w:spacing w:val="8"/>
          <w:sz w:val="31"/>
        </w:rPr>
        <w:t>0</w:t>
      </w:r>
      <w:r>
        <w:rPr>
          <w:rFonts w:ascii="Times New Roman" w:eastAsia="Times New Roman"/>
          <w:color w:val="565656"/>
          <w:spacing w:val="14"/>
          <w:sz w:val="31"/>
        </w:rPr>
        <w:t xml:space="preserve"> </w:t>
      </w:r>
      <w:r>
        <w:rPr>
          <w:color w:val="565656"/>
          <w:spacing w:val="53"/>
          <w:sz w:val="31"/>
        </w:rPr>
        <w:t>亿</w:t>
      </w:r>
      <w:r>
        <w:rPr>
          <w:color w:val="8A8A8A"/>
          <w:spacing w:val="32"/>
          <w:sz w:val="31"/>
        </w:rPr>
        <w:t>元</w:t>
      </w:r>
      <w:r>
        <w:rPr>
          <w:color w:val="565656"/>
          <w:spacing w:val="-65"/>
          <w:sz w:val="31"/>
        </w:rPr>
        <w:t xml:space="preserve">， </w:t>
      </w:r>
      <w:r>
        <w:rPr>
          <w:color w:val="777777"/>
          <w:spacing w:val="17"/>
          <w:sz w:val="31"/>
        </w:rPr>
        <w:t>则该国</w:t>
      </w:r>
      <w:r>
        <w:rPr>
          <w:color w:val="565656"/>
          <w:spacing w:val="27"/>
          <w:sz w:val="31"/>
        </w:rPr>
        <w:t>拥</w:t>
      </w:r>
      <w:r>
        <w:rPr>
          <w:color w:val="8A8A8A"/>
          <w:spacing w:val="24"/>
          <w:sz w:val="31"/>
        </w:rPr>
        <w:t>有</w:t>
      </w:r>
      <w:r>
        <w:rPr>
          <w:color w:val="3F3F3F"/>
          <w:spacing w:val="23"/>
          <w:sz w:val="31"/>
        </w:rPr>
        <w:t>的</w:t>
      </w:r>
      <w:r>
        <w:rPr>
          <w:color w:val="777777"/>
          <w:spacing w:val="-19"/>
          <w:sz w:val="31"/>
        </w:rPr>
        <w:t xml:space="preserve">国民资产 为 </w:t>
      </w:r>
      <w:r>
        <w:rPr>
          <w:rFonts w:ascii="Times New Roman" w:eastAsia="Times New Roman"/>
          <w:color w:val="777777"/>
          <w:sz w:val="31"/>
        </w:rPr>
        <w:t>18200</w:t>
      </w:r>
      <w:r>
        <w:rPr>
          <w:rFonts w:ascii="Times New Roman" w:eastAsia="Times New Roman"/>
          <w:color w:val="777777"/>
          <w:spacing w:val="33"/>
          <w:sz w:val="31"/>
        </w:rPr>
        <w:t xml:space="preserve"> </w:t>
      </w:r>
      <w:r>
        <w:rPr>
          <w:color w:val="777777"/>
          <w:spacing w:val="-14"/>
          <w:sz w:val="31"/>
        </w:rPr>
        <w:t xml:space="preserve">亿元。 </w:t>
      </w:r>
      <w:r>
        <w:rPr>
          <w:rFonts w:ascii="Arial" w:eastAsia="Arial"/>
          <w:color w:val="FF6767"/>
          <w:sz w:val="29"/>
        </w:rPr>
        <w:t>J</w:t>
      </w:r>
    </w:p>
    <w:p>
      <w:pPr>
        <w:pStyle w:val="9"/>
        <w:numPr>
          <w:ilvl w:val="0"/>
          <w:numId w:val="80"/>
        </w:numPr>
        <w:tabs>
          <w:tab w:val="left" w:pos="1039"/>
          <w:tab w:val="left" w:pos="1040"/>
        </w:tabs>
        <w:spacing w:before="18" w:after="0" w:line="424" w:lineRule="auto"/>
        <w:ind w:left="395" w:right="595" w:firstLine="19"/>
        <w:jc w:val="left"/>
        <w:rPr>
          <w:rFonts w:ascii="Times New Roman" w:eastAsia="Times New Roman"/>
          <w:color w:val="777777"/>
          <w:sz w:val="31"/>
        </w:rPr>
      </w:pPr>
      <w:r>
        <w:rPr>
          <w:color w:val="777777"/>
          <w:spacing w:val="-9"/>
          <w:sz w:val="31"/>
        </w:rPr>
        <w:t>在</w:t>
      </w:r>
      <w:r>
        <w:rPr>
          <w:color w:val="AFAFAF"/>
          <w:spacing w:val="-8"/>
          <w:sz w:val="31"/>
        </w:rPr>
        <w:t>一</w:t>
      </w:r>
      <w:r>
        <w:rPr>
          <w:color w:val="777777"/>
          <w:spacing w:val="-10"/>
          <w:sz w:val="31"/>
        </w:rPr>
        <w:t>国资产负债综合账户中</w:t>
      </w:r>
      <w:r>
        <w:rPr>
          <w:color w:val="565656"/>
          <w:spacing w:val="3"/>
          <w:sz w:val="31"/>
        </w:rPr>
        <w:t>，</w:t>
      </w:r>
      <w:r>
        <w:rPr>
          <w:color w:val="8A8A8A"/>
          <w:spacing w:val="8"/>
          <w:sz w:val="31"/>
        </w:rPr>
        <w:t xml:space="preserve">国民经济非金 </w:t>
      </w:r>
      <w:r>
        <w:rPr>
          <w:color w:val="676767"/>
          <w:spacing w:val="-9"/>
          <w:sz w:val="31"/>
        </w:rPr>
        <w:t xml:space="preserve">融资产为 </w:t>
      </w:r>
      <w:r>
        <w:rPr>
          <w:rFonts w:ascii="Times New Roman" w:eastAsia="Times New Roman"/>
          <w:color w:val="676767"/>
          <w:sz w:val="31"/>
        </w:rPr>
        <w:t>15000</w:t>
      </w:r>
      <w:r>
        <w:rPr>
          <w:rFonts w:ascii="Times New Roman" w:eastAsia="Times New Roman"/>
          <w:color w:val="676767"/>
          <w:spacing w:val="7"/>
          <w:sz w:val="31"/>
        </w:rPr>
        <w:t xml:space="preserve"> </w:t>
      </w:r>
      <w:r>
        <w:rPr>
          <w:color w:val="676767"/>
          <w:sz w:val="31"/>
        </w:rPr>
        <w:t>亿</w:t>
      </w:r>
      <w:r>
        <w:rPr>
          <w:color w:val="8A8A8A"/>
          <w:sz w:val="31"/>
        </w:rPr>
        <w:t>元</w:t>
      </w:r>
      <w:r>
        <w:rPr>
          <w:color w:val="565656"/>
          <w:spacing w:val="-57"/>
          <w:sz w:val="31"/>
        </w:rPr>
        <w:t xml:space="preserve">， </w:t>
      </w:r>
      <w:r>
        <w:rPr>
          <w:color w:val="777777"/>
          <w:spacing w:val="-14"/>
          <w:sz w:val="31"/>
        </w:rPr>
        <w:t xml:space="preserve">金卧资产 </w:t>
      </w:r>
      <w:r>
        <w:rPr>
          <w:rFonts w:ascii="Times New Roman" w:eastAsia="Times New Roman"/>
          <w:color w:val="777777"/>
          <w:spacing w:val="-10"/>
          <w:sz w:val="31"/>
        </w:rPr>
        <w:t>140</w:t>
      </w:r>
      <w:r>
        <w:rPr>
          <w:rFonts w:ascii="Times New Roman" w:eastAsia="Times New Roman"/>
          <w:color w:val="565656"/>
          <w:spacing w:val="-10"/>
          <w:sz w:val="31"/>
        </w:rPr>
        <w:t>00</w:t>
      </w:r>
      <w:r>
        <w:rPr>
          <w:rFonts w:ascii="Times New Roman" w:eastAsia="Times New Roman"/>
          <w:color w:val="565656"/>
          <w:spacing w:val="7"/>
          <w:sz w:val="31"/>
        </w:rPr>
        <w:t xml:space="preserve"> </w:t>
      </w:r>
      <w:r>
        <w:rPr>
          <w:color w:val="565656"/>
          <w:spacing w:val="22"/>
          <w:sz w:val="31"/>
        </w:rPr>
        <w:t>亿</w:t>
      </w:r>
      <w:r>
        <w:rPr>
          <w:color w:val="8A8A8A"/>
          <w:spacing w:val="-6"/>
          <w:sz w:val="31"/>
        </w:rPr>
        <w:t>元</w:t>
      </w:r>
      <w:r>
        <w:rPr>
          <w:color w:val="676767"/>
          <w:spacing w:val="-8"/>
          <w:sz w:val="31"/>
        </w:rPr>
        <w:t xml:space="preserve">，国外部 </w:t>
      </w:r>
      <w:r>
        <w:rPr>
          <w:color w:val="3F3F3F"/>
          <w:sz w:val="31"/>
        </w:rPr>
        <w:t>门</w:t>
      </w:r>
      <w:r>
        <w:rPr>
          <w:color w:val="777777"/>
          <w:sz w:val="31"/>
        </w:rPr>
        <w:t>净</w:t>
      </w:r>
      <w:r>
        <w:rPr>
          <w:color w:val="777777"/>
          <w:spacing w:val="8"/>
          <w:sz w:val="31"/>
        </w:rPr>
        <w:t>值为一</w:t>
      </w:r>
      <w:r>
        <w:rPr>
          <w:rFonts w:ascii="Times New Roman" w:eastAsia="Times New Roman"/>
          <w:color w:val="777777"/>
          <w:spacing w:val="8"/>
          <w:sz w:val="31"/>
        </w:rPr>
        <w:t>320</w:t>
      </w:r>
      <w:r>
        <w:rPr>
          <w:rFonts w:ascii="Times New Roman" w:eastAsia="Times New Roman"/>
          <w:color w:val="565656"/>
          <w:spacing w:val="8"/>
          <w:sz w:val="31"/>
        </w:rPr>
        <w:t>0</w:t>
      </w:r>
      <w:r>
        <w:rPr>
          <w:rFonts w:ascii="Times New Roman" w:eastAsia="Times New Roman"/>
          <w:color w:val="565656"/>
          <w:spacing w:val="32"/>
          <w:sz w:val="31"/>
        </w:rPr>
        <w:t xml:space="preserve"> </w:t>
      </w:r>
      <w:r>
        <w:rPr>
          <w:color w:val="777777"/>
          <w:spacing w:val="1"/>
          <w:sz w:val="31"/>
        </w:rPr>
        <w:t xml:space="preserve">亿元，则该国 </w:t>
      </w:r>
      <w:r>
        <w:rPr>
          <w:color w:val="565656"/>
          <w:spacing w:val="27"/>
          <w:sz w:val="31"/>
        </w:rPr>
        <w:t>拥</w:t>
      </w:r>
      <w:r>
        <w:rPr>
          <w:color w:val="777777"/>
          <w:spacing w:val="24"/>
          <w:sz w:val="31"/>
        </w:rPr>
        <w:t>有</w:t>
      </w:r>
      <w:r>
        <w:rPr>
          <w:color w:val="3F3F3F"/>
          <w:spacing w:val="23"/>
          <w:sz w:val="31"/>
        </w:rPr>
        <w:t>的</w:t>
      </w:r>
      <w:r>
        <w:rPr>
          <w:color w:val="777777"/>
          <w:spacing w:val="-19"/>
          <w:sz w:val="31"/>
        </w:rPr>
        <w:t xml:space="preserve">国民资产 为 </w:t>
      </w:r>
      <w:r>
        <w:rPr>
          <w:rFonts w:ascii="Times New Roman" w:eastAsia="Times New Roman"/>
          <w:color w:val="777777"/>
          <w:sz w:val="31"/>
        </w:rPr>
        <w:t>18200</w:t>
      </w:r>
      <w:r>
        <w:rPr>
          <w:rFonts w:ascii="Times New Roman" w:eastAsia="Times New Roman"/>
          <w:color w:val="777777"/>
          <w:spacing w:val="33"/>
          <w:sz w:val="31"/>
        </w:rPr>
        <w:t xml:space="preserve"> </w:t>
      </w:r>
      <w:r>
        <w:rPr>
          <w:color w:val="777777"/>
          <w:spacing w:val="-14"/>
          <w:sz w:val="31"/>
        </w:rPr>
        <w:t xml:space="preserve">亿元。 </w:t>
      </w:r>
      <w:r>
        <w:rPr>
          <w:rFonts w:ascii="Arial" w:eastAsia="Arial"/>
          <w:color w:val="FF6767"/>
          <w:sz w:val="30"/>
        </w:rPr>
        <w:t>J</w:t>
      </w:r>
    </w:p>
    <w:p>
      <w:pPr>
        <w:spacing w:after="0" w:line="424" w:lineRule="auto"/>
        <w:jc w:val="left"/>
        <w:rPr>
          <w:rFonts w:ascii="Times New Roman" w:eastAsia="Times New Roman"/>
          <w:sz w:val="31"/>
        </w:rPr>
        <w:sectPr>
          <w:pgSz w:w="17840" w:h="25260"/>
          <w:pgMar w:top="1400" w:right="940" w:bottom="280" w:left="1300" w:header="720" w:footer="720" w:gutter="0"/>
        </w:sectPr>
      </w:pPr>
    </w:p>
    <w:p>
      <w:pPr>
        <w:pStyle w:val="9"/>
        <w:numPr>
          <w:ilvl w:val="0"/>
          <w:numId w:val="80"/>
        </w:numPr>
        <w:tabs>
          <w:tab w:val="left" w:pos="1045"/>
          <w:tab w:val="left" w:pos="1046"/>
        </w:tabs>
        <w:spacing w:before="45" w:after="0" w:line="439" w:lineRule="auto"/>
        <w:ind w:left="413" w:right="610" w:firstLine="2"/>
        <w:jc w:val="left"/>
        <w:rPr>
          <w:rFonts w:ascii="Times New Roman" w:eastAsia="Times New Roman"/>
          <w:color w:val="696969"/>
          <w:sz w:val="30"/>
        </w:rPr>
      </w:pPr>
      <w:r>
        <w:rPr>
          <w:color w:val="7E7E7E"/>
          <w:spacing w:val="-13"/>
          <w:w w:val="105"/>
          <w:sz w:val="30"/>
        </w:rPr>
        <w:t xml:space="preserve">已知某部门期初金融资产总额为 </w:t>
      </w:r>
      <w:r>
        <w:rPr>
          <w:rFonts w:ascii="Times New Roman" w:eastAsia="Times New Roman"/>
          <w:color w:val="7E7E7E"/>
          <w:spacing w:val="2"/>
          <w:w w:val="105"/>
          <w:sz w:val="30"/>
        </w:rPr>
        <w:t>6</w:t>
      </w:r>
      <w:r>
        <w:rPr>
          <w:rFonts w:ascii="Times New Roman" w:eastAsia="Times New Roman"/>
          <w:color w:val="4D4D4D"/>
          <w:spacing w:val="2"/>
          <w:w w:val="105"/>
          <w:sz w:val="30"/>
        </w:rPr>
        <w:t>000</w:t>
      </w:r>
      <w:r>
        <w:rPr>
          <w:rFonts w:ascii="Times New Roman" w:eastAsia="Times New Roman"/>
          <w:color w:val="4D4D4D"/>
          <w:spacing w:val="38"/>
          <w:w w:val="105"/>
          <w:sz w:val="30"/>
        </w:rPr>
        <w:t xml:space="preserve"> </w:t>
      </w:r>
      <w:r>
        <w:rPr>
          <w:color w:val="696969"/>
          <w:spacing w:val="3"/>
          <w:w w:val="105"/>
          <w:sz w:val="30"/>
        </w:rPr>
        <w:t>亿元</w:t>
      </w:r>
      <w:r>
        <w:rPr>
          <w:color w:val="4D4D4D"/>
          <w:spacing w:val="21"/>
          <w:w w:val="105"/>
          <w:sz w:val="30"/>
        </w:rPr>
        <w:t>，</w:t>
      </w:r>
      <w:r>
        <w:rPr>
          <w:color w:val="696969"/>
          <w:spacing w:val="-23"/>
          <w:w w:val="105"/>
          <w:sz w:val="30"/>
        </w:rPr>
        <w:t xml:space="preserve">负债 总额为 </w:t>
      </w:r>
      <w:r>
        <w:rPr>
          <w:rFonts w:ascii="Times New Roman" w:eastAsia="Times New Roman"/>
          <w:color w:val="4D4D4D"/>
          <w:spacing w:val="10"/>
          <w:w w:val="105"/>
          <w:sz w:val="30"/>
        </w:rPr>
        <w:t>70</w:t>
      </w:r>
      <w:r>
        <w:rPr>
          <w:rFonts w:ascii="Times New Roman" w:eastAsia="Times New Roman"/>
          <w:color w:val="696969"/>
          <w:spacing w:val="10"/>
          <w:w w:val="105"/>
          <w:sz w:val="30"/>
        </w:rPr>
        <w:t>00</w:t>
      </w:r>
      <w:r>
        <w:rPr>
          <w:rFonts w:ascii="Times New Roman" w:eastAsia="Times New Roman"/>
          <w:color w:val="696969"/>
          <w:spacing w:val="22"/>
          <w:w w:val="105"/>
          <w:sz w:val="30"/>
        </w:rPr>
        <w:t xml:space="preserve"> </w:t>
      </w:r>
      <w:r>
        <w:rPr>
          <w:color w:val="696969"/>
          <w:spacing w:val="12"/>
          <w:w w:val="105"/>
          <w:sz w:val="30"/>
        </w:rPr>
        <w:t>亿元</w:t>
      </w:r>
      <w:r>
        <w:rPr>
          <w:color w:val="4D4D4D"/>
          <w:spacing w:val="-62"/>
          <w:w w:val="105"/>
          <w:sz w:val="30"/>
        </w:rPr>
        <w:t xml:space="preserve">， </w:t>
      </w:r>
      <w:r>
        <w:rPr>
          <w:color w:val="696969"/>
          <w:spacing w:val="-23"/>
          <w:w w:val="105"/>
          <w:sz w:val="30"/>
        </w:rPr>
        <w:t xml:space="preserve">净值 </w:t>
      </w:r>
      <w:r>
        <w:rPr>
          <w:rFonts w:ascii="Times New Roman" w:eastAsia="Times New Roman"/>
          <w:color w:val="696969"/>
          <w:w w:val="105"/>
          <w:sz w:val="30"/>
        </w:rPr>
        <w:t>25</w:t>
      </w:r>
      <w:r>
        <w:rPr>
          <w:rFonts w:ascii="Times New Roman" w:eastAsia="Times New Roman"/>
          <w:color w:val="4D4D4D"/>
          <w:w w:val="105"/>
          <w:sz w:val="30"/>
        </w:rPr>
        <w:t>00</w:t>
      </w:r>
      <w:r>
        <w:rPr>
          <w:rFonts w:ascii="Times New Roman" w:eastAsia="Times New Roman"/>
          <w:color w:val="4D4D4D"/>
          <w:spacing w:val="16"/>
          <w:w w:val="105"/>
          <w:sz w:val="30"/>
        </w:rPr>
        <w:t xml:space="preserve"> </w:t>
      </w:r>
      <w:r>
        <w:rPr>
          <w:color w:val="696969"/>
          <w:spacing w:val="-6"/>
          <w:w w:val="105"/>
          <w:sz w:val="30"/>
        </w:rPr>
        <w:t>亿元，则部</w:t>
      </w:r>
      <w:r>
        <w:rPr>
          <w:color w:val="4D4D4D"/>
          <w:w w:val="105"/>
          <w:sz w:val="30"/>
        </w:rPr>
        <w:t>门</w:t>
      </w:r>
      <w:r>
        <w:rPr>
          <w:color w:val="7E7E7E"/>
          <w:w w:val="105"/>
          <w:sz w:val="30"/>
        </w:rPr>
        <w:t>期初非</w:t>
      </w:r>
      <w:r>
        <w:rPr>
          <w:color w:val="7E7E7E"/>
          <w:spacing w:val="-18"/>
          <w:w w:val="105"/>
          <w:sz w:val="30"/>
        </w:rPr>
        <w:t xml:space="preserve">金础资产总额为 </w:t>
      </w:r>
      <w:r>
        <w:rPr>
          <w:rFonts w:ascii="Times New Roman" w:eastAsia="Times New Roman"/>
          <w:color w:val="7E7E7E"/>
          <w:w w:val="105"/>
          <w:sz w:val="30"/>
        </w:rPr>
        <w:t>35</w:t>
      </w:r>
      <w:r>
        <w:rPr>
          <w:rFonts w:ascii="Times New Roman" w:eastAsia="Times New Roman"/>
          <w:color w:val="4D4D4D"/>
          <w:w w:val="105"/>
          <w:sz w:val="30"/>
        </w:rPr>
        <w:t>00</w:t>
      </w:r>
      <w:r>
        <w:rPr>
          <w:rFonts w:ascii="Times New Roman" w:eastAsia="Times New Roman"/>
          <w:color w:val="4D4D4D"/>
          <w:spacing w:val="14"/>
          <w:w w:val="105"/>
          <w:sz w:val="30"/>
        </w:rPr>
        <w:t xml:space="preserve"> </w:t>
      </w:r>
      <w:r>
        <w:rPr>
          <w:color w:val="696969"/>
          <w:spacing w:val="-13"/>
          <w:w w:val="105"/>
          <w:sz w:val="30"/>
        </w:rPr>
        <w:t xml:space="preserve">亿元。 </w:t>
      </w:r>
      <w:r>
        <w:rPr>
          <w:rFonts w:ascii="Arial" w:eastAsia="Arial"/>
          <w:color w:val="FD6B6B"/>
          <w:w w:val="105"/>
          <w:sz w:val="29"/>
        </w:rPr>
        <w:t>J</w:t>
      </w:r>
    </w:p>
    <w:p>
      <w:pPr>
        <w:pStyle w:val="9"/>
        <w:numPr>
          <w:ilvl w:val="0"/>
          <w:numId w:val="80"/>
        </w:numPr>
        <w:tabs>
          <w:tab w:val="left" w:pos="1039"/>
          <w:tab w:val="left" w:pos="1040"/>
          <w:tab w:val="left" w:pos="8326"/>
        </w:tabs>
        <w:spacing w:before="0" w:after="0" w:line="382" w:lineRule="exact"/>
        <w:ind w:left="1039" w:right="0" w:hanging="626"/>
        <w:jc w:val="left"/>
        <w:rPr>
          <w:rFonts w:ascii="Times New Roman" w:eastAsia="Times New Roman"/>
          <w:color w:val="696969"/>
          <w:sz w:val="34"/>
        </w:rPr>
      </w:pPr>
      <w:r>
        <w:rPr>
          <w:color w:val="7E7E7E"/>
          <w:sz w:val="30"/>
        </w:rPr>
        <w:t>在国</w:t>
      </w:r>
      <w:r>
        <w:rPr>
          <w:color w:val="7E7E7E"/>
          <w:spacing w:val="38"/>
          <w:sz w:val="30"/>
        </w:rPr>
        <w:t>民</w:t>
      </w:r>
      <w:r>
        <w:rPr>
          <w:color w:val="7E7E7E"/>
          <w:sz w:val="30"/>
        </w:rPr>
        <w:t>经</w:t>
      </w:r>
      <w:r>
        <w:rPr>
          <w:color w:val="7E7E7E"/>
          <w:spacing w:val="-19"/>
          <w:sz w:val="30"/>
        </w:rPr>
        <w:t>济</w:t>
      </w:r>
      <w:r>
        <w:rPr>
          <w:color w:val="7E7E7E"/>
          <w:sz w:val="30"/>
        </w:rPr>
        <w:t>资产负债核笲</w:t>
      </w:r>
      <w:r>
        <w:rPr>
          <w:color w:val="7E7E7E"/>
          <w:spacing w:val="-81"/>
          <w:sz w:val="30"/>
        </w:rPr>
        <w:t>中</w:t>
      </w:r>
      <w:r>
        <w:rPr>
          <w:color w:val="7E7E7E"/>
          <w:sz w:val="30"/>
        </w:rPr>
        <w:t>，对千由价格变动而引起</w:t>
      </w:r>
      <w:r>
        <w:rPr>
          <w:color w:val="7E7E7E"/>
          <w:sz w:val="30"/>
        </w:rPr>
        <w:tab/>
      </w:r>
      <w:r>
        <w:rPr>
          <w:color w:val="4D4D4D"/>
          <w:spacing w:val="-13"/>
          <w:w w:val="105"/>
          <w:sz w:val="30"/>
        </w:rPr>
        <w:t>的</w:t>
      </w:r>
      <w:r>
        <w:rPr>
          <w:color w:val="696969"/>
          <w:w w:val="105"/>
          <w:sz w:val="30"/>
        </w:rPr>
        <w:t>资</w:t>
      </w:r>
      <w:r>
        <w:rPr>
          <w:color w:val="696969"/>
          <w:spacing w:val="-7"/>
          <w:w w:val="105"/>
          <w:sz w:val="30"/>
        </w:rPr>
        <w:t>产</w:t>
      </w:r>
      <w:r>
        <w:rPr>
          <w:color w:val="696969"/>
          <w:w w:val="105"/>
          <w:sz w:val="30"/>
        </w:rPr>
        <w:t>负</w:t>
      </w:r>
      <w:r>
        <w:rPr>
          <w:color w:val="696969"/>
          <w:spacing w:val="-21"/>
          <w:w w:val="105"/>
          <w:sz w:val="30"/>
        </w:rPr>
        <w:t>债</w:t>
      </w:r>
      <w:r>
        <w:rPr>
          <w:color w:val="4D4D4D"/>
          <w:spacing w:val="-20"/>
          <w:w w:val="105"/>
          <w:sz w:val="30"/>
        </w:rPr>
        <w:t>的</w:t>
      </w:r>
      <w:r>
        <w:rPr>
          <w:color w:val="7E7E7E"/>
          <w:spacing w:val="-6"/>
          <w:w w:val="105"/>
          <w:sz w:val="30"/>
        </w:rPr>
        <w:t>变</w:t>
      </w:r>
      <w:r>
        <w:rPr>
          <w:color w:val="4D4D4D"/>
          <w:spacing w:val="12"/>
          <w:w w:val="105"/>
          <w:sz w:val="30"/>
        </w:rPr>
        <w:t>化</w:t>
      </w:r>
      <w:r>
        <w:rPr>
          <w:color w:val="B3B3B3"/>
          <w:spacing w:val="-25"/>
          <w:w w:val="105"/>
          <w:sz w:val="30"/>
        </w:rPr>
        <w:t>一</w:t>
      </w:r>
      <w:r>
        <w:rPr>
          <w:color w:val="696969"/>
          <w:w w:val="105"/>
          <w:sz w:val="30"/>
        </w:rPr>
        <w:t>般不予以核</w:t>
      </w:r>
      <w:r>
        <w:rPr>
          <w:color w:val="696969"/>
          <w:spacing w:val="-86"/>
          <w:w w:val="105"/>
          <w:sz w:val="30"/>
        </w:rPr>
        <w:t>算</w:t>
      </w:r>
      <w:r>
        <w:rPr>
          <w:color w:val="4D4D4D"/>
          <w:spacing w:val="9"/>
          <w:w w:val="105"/>
          <w:sz w:val="30"/>
        </w:rPr>
        <w:t>，</w:t>
      </w:r>
      <w:r>
        <w:rPr>
          <w:color w:val="7E7E7E"/>
          <w:spacing w:val="49"/>
          <w:w w:val="105"/>
          <w:sz w:val="30"/>
        </w:rPr>
        <w:t>因</w:t>
      </w:r>
      <w:r>
        <w:rPr>
          <w:color w:val="7E7E7E"/>
          <w:w w:val="105"/>
          <w:sz w:val="30"/>
        </w:rPr>
        <w:t>为价格变</w:t>
      </w:r>
    </w:p>
    <w:p>
      <w:pPr>
        <w:pStyle w:val="5"/>
        <w:spacing w:before="318"/>
        <w:ind w:left="414"/>
        <w:rPr>
          <w:rFonts w:ascii="Times New Roman" w:eastAsia="Times New Roman"/>
          <w:sz w:val="28"/>
        </w:rPr>
      </w:pPr>
      <w:r>
        <w:rPr>
          <w:color w:val="7E7E7E"/>
          <w:w w:val="105"/>
        </w:rPr>
        <w:t>动不属于经济交易活动。</w:t>
      </w:r>
      <w:r>
        <w:rPr>
          <w:rFonts w:ascii="Times New Roman" w:eastAsia="Times New Roman"/>
          <w:color w:val="FD6B6B"/>
          <w:w w:val="105"/>
          <w:sz w:val="28"/>
        </w:rPr>
        <w:t>X</w:t>
      </w:r>
    </w:p>
    <w:p>
      <w:pPr>
        <w:pStyle w:val="5"/>
        <w:spacing w:before="4"/>
        <w:rPr>
          <w:rFonts w:ascii="Times New Roman"/>
          <w:sz w:val="29"/>
        </w:rPr>
      </w:pPr>
    </w:p>
    <w:p>
      <w:pPr>
        <w:pStyle w:val="5"/>
        <w:tabs>
          <w:tab w:val="left" w:pos="1038"/>
        </w:tabs>
        <w:spacing w:before="1"/>
        <w:ind w:left="401"/>
        <w:rPr>
          <w:rFonts w:ascii="Arial" w:eastAsia="Arial"/>
          <w:sz w:val="29"/>
        </w:rPr>
      </w:pPr>
      <w:r>
        <w:rPr>
          <w:rFonts w:ascii="Arial" w:eastAsia="Arial"/>
          <w:color w:val="696969"/>
          <w:w w:val="105"/>
          <w:sz w:val="29"/>
        </w:rPr>
        <w:t>:35</w:t>
      </w:r>
      <w:r>
        <w:rPr>
          <w:rFonts w:ascii="Arial" w:eastAsia="Arial"/>
          <w:color w:val="696969"/>
          <w:w w:val="105"/>
          <w:sz w:val="29"/>
        </w:rPr>
        <w:tab/>
      </w:r>
      <w:r>
        <w:rPr>
          <w:color w:val="4D4D4D"/>
          <w:spacing w:val="-16"/>
          <w:w w:val="105"/>
        </w:rPr>
        <w:t>判</w:t>
      </w:r>
      <w:r>
        <w:rPr>
          <w:color w:val="696969"/>
          <w:spacing w:val="3"/>
          <w:w w:val="105"/>
        </w:rPr>
        <w:t>断</w:t>
      </w:r>
      <w:r>
        <w:rPr>
          <w:color w:val="B3B3B3"/>
          <w:spacing w:val="-31"/>
          <w:w w:val="105"/>
        </w:rPr>
        <w:t>一</w:t>
      </w:r>
      <w:r>
        <w:rPr>
          <w:color w:val="7E7E7E"/>
          <w:spacing w:val="-6"/>
          <w:w w:val="105"/>
        </w:rPr>
        <w:t>笔交易是否作为货物进出</w:t>
      </w:r>
      <w:r>
        <w:rPr>
          <w:color w:val="4D4D4D"/>
          <w:spacing w:val="-42"/>
          <w:w w:val="105"/>
        </w:rPr>
        <w:t xml:space="preserve">口， </w:t>
      </w:r>
      <w:r>
        <w:rPr>
          <w:color w:val="7E7E7E"/>
          <w:spacing w:val="-17"/>
          <w:w w:val="105"/>
        </w:rPr>
        <w:t>要</w:t>
      </w:r>
      <w:r>
        <w:rPr>
          <w:color w:val="4D4D4D"/>
          <w:w w:val="105"/>
        </w:rPr>
        <w:t>以</w:t>
      </w:r>
      <w:r>
        <w:rPr>
          <w:color w:val="696969"/>
          <w:spacing w:val="-15"/>
          <w:w w:val="105"/>
        </w:rPr>
        <w:t>货</w:t>
      </w:r>
      <w:r>
        <w:rPr>
          <w:color w:val="4D4D4D"/>
          <w:spacing w:val="-6"/>
          <w:w w:val="105"/>
        </w:rPr>
        <w:t>物</w:t>
      </w:r>
      <w:r>
        <w:rPr>
          <w:color w:val="7E7E7E"/>
          <w:spacing w:val="-14"/>
          <w:w w:val="105"/>
        </w:rPr>
        <w:t xml:space="preserve">是否跨越国界为标准。 </w:t>
      </w:r>
      <w:r>
        <w:rPr>
          <w:rFonts w:ascii="Arial" w:eastAsia="Arial"/>
          <w:color w:val="FD6B6B"/>
          <w:w w:val="105"/>
          <w:sz w:val="29"/>
        </w:rPr>
        <w:t>X</w:t>
      </w:r>
    </w:p>
    <w:p>
      <w:pPr>
        <w:pStyle w:val="5"/>
        <w:spacing w:before="1"/>
        <w:rPr>
          <w:rFonts w:ascii="Arial"/>
          <w:sz w:val="26"/>
        </w:rPr>
      </w:pPr>
    </w:p>
    <w:p>
      <w:pPr>
        <w:pStyle w:val="9"/>
        <w:numPr>
          <w:ilvl w:val="0"/>
          <w:numId w:val="81"/>
        </w:numPr>
        <w:tabs>
          <w:tab w:val="left" w:pos="1036"/>
          <w:tab w:val="left" w:pos="1037"/>
        </w:tabs>
        <w:spacing w:before="0" w:after="0" w:line="240" w:lineRule="auto"/>
        <w:ind w:left="1036" w:right="0" w:hanging="623"/>
        <w:jc w:val="left"/>
        <w:rPr>
          <w:rFonts w:ascii="Times New Roman" w:eastAsia="Times New Roman"/>
          <w:color w:val="696969"/>
          <w:sz w:val="34"/>
        </w:rPr>
      </w:pPr>
      <w:r>
        <w:rPr>
          <w:color w:val="7E7E7E"/>
          <w:spacing w:val="-16"/>
          <w:w w:val="110"/>
          <w:sz w:val="30"/>
        </w:rPr>
        <w:t>无偿捐赠应该记录在我国国际收支平衡表经常项目</w:t>
      </w:r>
      <w:r>
        <w:rPr>
          <w:color w:val="4D4D4D"/>
          <w:w w:val="110"/>
          <w:sz w:val="30"/>
        </w:rPr>
        <w:t>的</w:t>
      </w:r>
      <w:r>
        <w:rPr>
          <w:color w:val="7E7E7E"/>
          <w:spacing w:val="-5"/>
          <w:w w:val="110"/>
          <w:sz w:val="30"/>
        </w:rPr>
        <w:t>经常转移项目下面．</w:t>
      </w:r>
    </w:p>
    <w:p>
      <w:pPr>
        <w:pStyle w:val="9"/>
        <w:numPr>
          <w:ilvl w:val="0"/>
          <w:numId w:val="81"/>
        </w:numPr>
        <w:tabs>
          <w:tab w:val="left" w:pos="1010"/>
          <w:tab w:val="left" w:pos="1011"/>
        </w:tabs>
        <w:spacing w:before="300" w:after="0" w:line="429" w:lineRule="auto"/>
        <w:ind w:left="406" w:right="635" w:firstLine="7"/>
        <w:jc w:val="left"/>
        <w:rPr>
          <w:rFonts w:ascii="Times New Roman" w:eastAsia="Times New Roman"/>
          <w:color w:val="696969"/>
          <w:sz w:val="34"/>
        </w:rPr>
      </w:pPr>
      <w:r>
        <w:rPr>
          <w:color w:val="696969"/>
          <w:spacing w:val="5"/>
          <w:w w:val="105"/>
          <w:sz w:val="30"/>
        </w:rPr>
        <w:t>常住机构单位和非常住</w:t>
      </w:r>
      <w:r>
        <w:rPr>
          <w:color w:val="4D4D4D"/>
          <w:spacing w:val="-12"/>
          <w:w w:val="105"/>
          <w:sz w:val="30"/>
        </w:rPr>
        <w:t>机</w:t>
      </w:r>
      <w:r>
        <w:rPr>
          <w:color w:val="696969"/>
          <w:spacing w:val="-6"/>
          <w:w w:val="105"/>
          <w:sz w:val="30"/>
        </w:rPr>
        <w:t>构单位都是</w:t>
      </w:r>
      <w:r>
        <w:rPr>
          <w:color w:val="B3B3B3"/>
          <w:spacing w:val="-35"/>
          <w:w w:val="105"/>
          <w:sz w:val="30"/>
        </w:rPr>
        <w:t>一</w:t>
      </w:r>
      <w:r>
        <w:rPr>
          <w:color w:val="7E7E7E"/>
          <w:spacing w:val="-12"/>
          <w:w w:val="105"/>
          <w:sz w:val="30"/>
        </w:rPr>
        <w:t>国国民经济核算的基本经济单位</w:t>
      </w:r>
      <w:r>
        <w:rPr>
          <w:color w:val="4D4D4D"/>
          <w:spacing w:val="12"/>
          <w:w w:val="105"/>
          <w:sz w:val="30"/>
        </w:rPr>
        <w:t>，</w:t>
      </w:r>
      <w:r>
        <w:rPr>
          <w:color w:val="696969"/>
          <w:spacing w:val="-11"/>
          <w:w w:val="105"/>
          <w:sz w:val="30"/>
        </w:rPr>
        <w:t>两种单位的主要区别在千是</w:t>
      </w:r>
      <w:r>
        <w:rPr>
          <w:color w:val="696969"/>
          <w:spacing w:val="-11"/>
          <w:w w:val="110"/>
          <w:sz w:val="30"/>
        </w:rPr>
        <w:t>否都在</w:t>
      </w:r>
      <w:r>
        <w:rPr>
          <w:color w:val="B3B3B3"/>
          <w:spacing w:val="-15"/>
          <w:w w:val="110"/>
          <w:sz w:val="30"/>
        </w:rPr>
        <w:t>一</w:t>
      </w:r>
      <w:r>
        <w:rPr>
          <w:color w:val="696969"/>
          <w:spacing w:val="-13"/>
          <w:w w:val="110"/>
          <w:sz w:val="30"/>
        </w:rPr>
        <w:t>国或地区的经济领土范围内</w:t>
      </w:r>
      <w:r>
        <w:rPr>
          <w:color w:val="939393"/>
          <w:spacing w:val="53"/>
          <w:w w:val="110"/>
          <w:sz w:val="30"/>
        </w:rPr>
        <w:t>。</w:t>
      </w:r>
      <w:r>
        <w:rPr>
          <w:rFonts w:ascii="Times New Roman" w:eastAsia="Times New Roman"/>
          <w:color w:val="FD6B6B"/>
          <w:w w:val="110"/>
          <w:sz w:val="29"/>
        </w:rPr>
        <w:t>X</w:t>
      </w:r>
    </w:p>
    <w:p>
      <w:pPr>
        <w:pStyle w:val="9"/>
        <w:numPr>
          <w:ilvl w:val="0"/>
          <w:numId w:val="81"/>
        </w:numPr>
        <w:tabs>
          <w:tab w:val="left" w:pos="1038"/>
          <w:tab w:val="left" w:pos="1039"/>
        </w:tabs>
        <w:spacing w:before="24" w:after="0" w:line="240" w:lineRule="auto"/>
        <w:ind w:left="1038" w:right="0" w:hanging="625"/>
        <w:jc w:val="left"/>
        <w:rPr>
          <w:rFonts w:ascii="Times New Roman" w:eastAsia="Times New Roman"/>
          <w:color w:val="696969"/>
          <w:sz w:val="32"/>
        </w:rPr>
      </w:pPr>
      <w:r>
        <w:rPr>
          <w:color w:val="696969"/>
          <w:w w:val="105"/>
          <w:sz w:val="30"/>
        </w:rPr>
        <w:t>判断</w:t>
      </w:r>
      <w:r>
        <w:rPr>
          <w:color w:val="B3B3B3"/>
          <w:spacing w:val="-31"/>
          <w:w w:val="105"/>
          <w:sz w:val="30"/>
        </w:rPr>
        <w:t>一</w:t>
      </w:r>
      <w:r>
        <w:rPr>
          <w:color w:val="7E7E7E"/>
          <w:spacing w:val="-13"/>
          <w:w w:val="105"/>
          <w:sz w:val="30"/>
        </w:rPr>
        <w:t>笔交易是否作为货物进出口</w:t>
      </w:r>
      <w:r>
        <w:rPr>
          <w:color w:val="4D4D4D"/>
          <w:spacing w:val="-62"/>
          <w:w w:val="105"/>
          <w:sz w:val="30"/>
        </w:rPr>
        <w:t xml:space="preserve">， </w:t>
      </w:r>
      <w:r>
        <w:rPr>
          <w:color w:val="7E7E7E"/>
          <w:spacing w:val="-17"/>
          <w:w w:val="105"/>
          <w:sz w:val="30"/>
        </w:rPr>
        <w:t>要</w:t>
      </w:r>
      <w:r>
        <w:rPr>
          <w:color w:val="4D4D4D"/>
          <w:spacing w:val="-18"/>
          <w:w w:val="105"/>
          <w:sz w:val="30"/>
        </w:rPr>
        <w:t>以</w:t>
      </w:r>
      <w:r>
        <w:rPr>
          <w:color w:val="696969"/>
          <w:spacing w:val="3"/>
          <w:w w:val="105"/>
          <w:sz w:val="30"/>
        </w:rPr>
        <w:t>货</w:t>
      </w:r>
      <w:r>
        <w:rPr>
          <w:color w:val="4D4D4D"/>
          <w:spacing w:val="-9"/>
          <w:w w:val="105"/>
          <w:sz w:val="30"/>
        </w:rPr>
        <w:t>物</w:t>
      </w:r>
      <w:r>
        <w:rPr>
          <w:color w:val="7E7E7E"/>
          <w:spacing w:val="-16"/>
          <w:w w:val="105"/>
          <w:sz w:val="30"/>
        </w:rPr>
        <w:t xml:space="preserve">是否跨越国界为标准。 </w:t>
      </w:r>
      <w:r>
        <w:rPr>
          <w:rFonts w:ascii="Times New Roman" w:eastAsia="Times New Roman"/>
          <w:color w:val="FD6B6B"/>
          <w:w w:val="105"/>
          <w:sz w:val="27"/>
        </w:rPr>
        <w:t>X</w:t>
      </w:r>
    </w:p>
    <w:p>
      <w:pPr>
        <w:pStyle w:val="5"/>
        <w:spacing w:before="4"/>
        <w:rPr>
          <w:rFonts w:ascii="Times New Roman"/>
          <w:sz w:val="29"/>
        </w:rPr>
      </w:pPr>
    </w:p>
    <w:p>
      <w:pPr>
        <w:pStyle w:val="9"/>
        <w:numPr>
          <w:ilvl w:val="0"/>
          <w:numId w:val="81"/>
        </w:numPr>
        <w:tabs>
          <w:tab w:val="left" w:pos="748"/>
        </w:tabs>
        <w:spacing w:before="0" w:after="0" w:line="240" w:lineRule="auto"/>
        <w:ind w:left="747" w:right="0" w:hanging="333"/>
        <w:jc w:val="left"/>
        <w:rPr>
          <w:rFonts w:ascii="Times New Roman" w:eastAsia="Times New Roman"/>
          <w:color w:val="696969"/>
          <w:sz w:val="30"/>
        </w:rPr>
      </w:pPr>
      <w:r>
        <w:rPr>
          <w:rFonts w:ascii="Times New Roman" w:eastAsia="Times New Roman"/>
          <w:color w:val="4D4D4D"/>
          <w:spacing w:val="18"/>
          <w:w w:val="105"/>
          <w:sz w:val="30"/>
        </w:rPr>
        <w:t xml:space="preserve">. </w:t>
      </w:r>
      <w:r>
        <w:rPr>
          <w:color w:val="7E7E7E"/>
          <w:spacing w:val="1"/>
          <w:w w:val="105"/>
          <w:sz w:val="30"/>
        </w:rPr>
        <w:t>对外经济核绊的记账单位是本位币。</w:t>
      </w:r>
      <w:r>
        <w:rPr>
          <w:rFonts w:ascii="Times New Roman" w:eastAsia="Times New Roman"/>
          <w:color w:val="FD6B6B"/>
          <w:w w:val="105"/>
          <w:sz w:val="30"/>
        </w:rPr>
        <w:t>X</w:t>
      </w:r>
    </w:p>
    <w:p>
      <w:pPr>
        <w:pStyle w:val="5"/>
        <w:spacing w:before="7"/>
        <w:rPr>
          <w:rFonts w:ascii="Times New Roman"/>
          <w:sz w:val="27"/>
        </w:rPr>
      </w:pPr>
    </w:p>
    <w:p>
      <w:pPr>
        <w:pStyle w:val="9"/>
        <w:numPr>
          <w:ilvl w:val="0"/>
          <w:numId w:val="81"/>
        </w:numPr>
        <w:tabs>
          <w:tab w:val="left" w:pos="1028"/>
          <w:tab w:val="left" w:pos="1029"/>
        </w:tabs>
        <w:spacing w:before="0" w:after="0" w:line="240" w:lineRule="auto"/>
        <w:ind w:left="1028" w:right="0" w:hanging="625"/>
        <w:jc w:val="left"/>
        <w:rPr>
          <w:rFonts w:ascii="Arial" w:eastAsia="Arial"/>
          <w:color w:val="696969"/>
          <w:sz w:val="30"/>
        </w:rPr>
      </w:pPr>
      <w:r>
        <w:rPr>
          <w:color w:val="696969"/>
          <w:spacing w:val="-13"/>
          <w:w w:val="110"/>
          <w:sz w:val="30"/>
        </w:rPr>
        <w:t>收入形成账户使用方</w:t>
      </w:r>
      <w:r>
        <w:rPr>
          <w:color w:val="4D4D4D"/>
          <w:spacing w:val="7"/>
          <w:w w:val="110"/>
          <w:sz w:val="30"/>
        </w:rPr>
        <w:t>的</w:t>
      </w:r>
      <w:r>
        <w:rPr>
          <w:color w:val="7E7E7E"/>
          <w:spacing w:val="-17"/>
          <w:w w:val="110"/>
          <w:sz w:val="30"/>
        </w:rPr>
        <w:t>劳动报酬转到原始收入分配账户来源方数</w:t>
      </w:r>
      <w:r>
        <w:rPr>
          <w:color w:val="A5A5A5"/>
          <w:spacing w:val="10"/>
          <w:w w:val="110"/>
          <w:sz w:val="30"/>
        </w:rPr>
        <w:t>虽</w:t>
      </w:r>
      <w:r>
        <w:rPr>
          <w:color w:val="7E7E7E"/>
          <w:spacing w:val="-3"/>
          <w:w w:val="110"/>
          <w:sz w:val="30"/>
        </w:rPr>
        <w:t>完全</w:t>
      </w:r>
      <w:r>
        <w:rPr>
          <w:color w:val="B3B3B3"/>
          <w:spacing w:val="-26"/>
          <w:w w:val="110"/>
          <w:sz w:val="30"/>
        </w:rPr>
        <w:t>一</w:t>
      </w:r>
      <w:r>
        <w:rPr>
          <w:color w:val="696969"/>
          <w:spacing w:val="5"/>
          <w:w w:val="110"/>
          <w:sz w:val="30"/>
        </w:rPr>
        <w:t>致。</w:t>
      </w:r>
      <w:r>
        <w:rPr>
          <w:rFonts w:ascii="Arial" w:eastAsia="Arial"/>
          <w:color w:val="FD6B6B"/>
          <w:w w:val="110"/>
          <w:sz w:val="30"/>
        </w:rPr>
        <w:t>X</w:t>
      </w:r>
    </w:p>
    <w:p>
      <w:pPr>
        <w:pStyle w:val="9"/>
        <w:numPr>
          <w:ilvl w:val="0"/>
          <w:numId w:val="81"/>
        </w:numPr>
        <w:tabs>
          <w:tab w:val="left" w:pos="869"/>
          <w:tab w:val="left" w:pos="3137"/>
          <w:tab w:val="left" w:pos="10298"/>
        </w:tabs>
        <w:spacing w:before="298" w:after="0" w:line="439" w:lineRule="auto"/>
        <w:ind w:left="406" w:right="481" w:hanging="5"/>
        <w:jc w:val="left"/>
        <w:rPr>
          <w:rFonts w:ascii="Times New Roman" w:eastAsia="Times New Roman"/>
          <w:color w:val="696969"/>
          <w:sz w:val="32"/>
        </w:rPr>
      </w:pPr>
      <w:r>
        <w:rPr>
          <w:color w:val="7E7E7E"/>
          <w:w w:val="95"/>
          <w:sz w:val="30"/>
        </w:rPr>
        <w:t>国</w:t>
      </w:r>
      <w:r>
        <w:rPr>
          <w:color w:val="7E7E7E"/>
          <w:spacing w:val="-17"/>
          <w:w w:val="95"/>
          <w:sz w:val="30"/>
        </w:rPr>
        <w:t>民</w:t>
      </w:r>
      <w:r>
        <w:rPr>
          <w:color w:val="7E7E7E"/>
          <w:w w:val="95"/>
          <w:sz w:val="30"/>
        </w:rPr>
        <w:t>总收</w:t>
      </w:r>
      <w:r>
        <w:rPr>
          <w:color w:val="7E7E7E"/>
          <w:spacing w:val="-74"/>
          <w:w w:val="95"/>
          <w:sz w:val="30"/>
        </w:rPr>
        <w:t>入</w:t>
      </w:r>
      <w:r>
        <w:rPr>
          <w:color w:val="A5A5A5"/>
          <w:spacing w:val="-37"/>
          <w:w w:val="95"/>
          <w:sz w:val="30"/>
        </w:rPr>
        <w:t>＝</w:t>
      </w:r>
      <w:r>
        <w:rPr>
          <w:color w:val="7E7E7E"/>
          <w:w w:val="95"/>
          <w:sz w:val="30"/>
        </w:rPr>
        <w:t>国民</w:t>
      </w:r>
      <w:r>
        <w:rPr>
          <w:color w:val="7E7E7E"/>
          <w:spacing w:val="17"/>
          <w:w w:val="95"/>
          <w:sz w:val="30"/>
        </w:rPr>
        <w:t xml:space="preserve"> </w:t>
      </w:r>
      <w:r>
        <w:rPr>
          <w:color w:val="7E7E7E"/>
          <w:w w:val="95"/>
          <w:sz w:val="30"/>
        </w:rPr>
        <w:t>劳动</w:t>
      </w:r>
      <w:r>
        <w:rPr>
          <w:color w:val="7E7E7E"/>
          <w:spacing w:val="8"/>
          <w:w w:val="95"/>
          <w:sz w:val="30"/>
        </w:rPr>
        <w:t xml:space="preserve"> </w:t>
      </w:r>
      <w:r>
        <w:rPr>
          <w:color w:val="7E7E7E"/>
          <w:w w:val="95"/>
          <w:sz w:val="30"/>
        </w:rPr>
        <w:t>报</w:t>
      </w:r>
      <w:r>
        <w:rPr>
          <w:color w:val="7E7E7E"/>
          <w:spacing w:val="-49"/>
          <w:w w:val="95"/>
          <w:sz w:val="30"/>
        </w:rPr>
        <w:t xml:space="preserve"> </w:t>
      </w:r>
      <w:r>
        <w:rPr>
          <w:color w:val="7E7E7E"/>
          <w:w w:val="95"/>
          <w:sz w:val="30"/>
        </w:rPr>
        <w:t>酬收</w:t>
      </w:r>
      <w:r>
        <w:rPr>
          <w:color w:val="7E7E7E"/>
          <w:spacing w:val="-69"/>
          <w:w w:val="95"/>
          <w:sz w:val="30"/>
        </w:rPr>
        <w:t>入</w:t>
      </w:r>
      <w:r>
        <w:rPr>
          <w:color w:val="7E7E7E"/>
          <w:w w:val="95"/>
          <w:sz w:val="30"/>
        </w:rPr>
        <w:t>＋国民</w:t>
      </w:r>
      <w:r>
        <w:rPr>
          <w:color w:val="7E7E7E"/>
          <w:spacing w:val="-50"/>
          <w:w w:val="95"/>
          <w:sz w:val="30"/>
        </w:rPr>
        <w:t xml:space="preserve"> </w:t>
      </w:r>
      <w:r>
        <w:rPr>
          <w:color w:val="7E7E7E"/>
          <w:w w:val="95"/>
          <w:sz w:val="30"/>
        </w:rPr>
        <w:t>生</w:t>
      </w:r>
      <w:r>
        <w:rPr>
          <w:color w:val="7E7E7E"/>
          <w:spacing w:val="-5"/>
          <w:w w:val="95"/>
          <w:sz w:val="30"/>
        </w:rPr>
        <w:t>产</w:t>
      </w:r>
      <w:r>
        <w:rPr>
          <w:color w:val="7E7E7E"/>
          <w:spacing w:val="11"/>
          <w:w w:val="95"/>
          <w:sz w:val="30"/>
        </w:rPr>
        <w:t>税</w:t>
      </w:r>
      <w:r>
        <w:rPr>
          <w:color w:val="7E7E7E"/>
          <w:w w:val="95"/>
          <w:sz w:val="30"/>
        </w:rPr>
        <w:t>净额收</w:t>
      </w:r>
      <w:r>
        <w:rPr>
          <w:color w:val="7E7E7E"/>
          <w:spacing w:val="-91"/>
          <w:w w:val="95"/>
          <w:sz w:val="30"/>
        </w:rPr>
        <w:t>入</w:t>
      </w:r>
      <w:r>
        <w:rPr>
          <w:color w:val="A5A5A5"/>
          <w:spacing w:val="-58"/>
          <w:w w:val="95"/>
          <w:sz w:val="30"/>
        </w:rPr>
        <w:t>＋</w:t>
      </w:r>
      <w:r>
        <w:rPr>
          <w:color w:val="7E7E7E"/>
          <w:w w:val="95"/>
          <w:sz w:val="30"/>
        </w:rPr>
        <w:t>国民</w:t>
      </w:r>
      <w:r>
        <w:rPr>
          <w:color w:val="7E7E7E"/>
          <w:spacing w:val="6"/>
          <w:w w:val="95"/>
          <w:sz w:val="30"/>
        </w:rPr>
        <w:t xml:space="preserve"> </w:t>
      </w:r>
      <w:r>
        <w:rPr>
          <w:color w:val="7E7E7E"/>
          <w:w w:val="95"/>
          <w:sz w:val="30"/>
        </w:rPr>
        <w:t>总营业盈</w:t>
      </w:r>
      <w:r>
        <w:rPr>
          <w:color w:val="7E7E7E"/>
          <w:w w:val="95"/>
          <w:sz w:val="30"/>
        </w:rPr>
        <w:tab/>
      </w:r>
      <w:r>
        <w:rPr>
          <w:color w:val="7E7E7E"/>
          <w:sz w:val="30"/>
        </w:rPr>
        <w:t>余／混</w:t>
      </w:r>
      <w:r>
        <w:rPr>
          <w:color w:val="7E7E7E"/>
          <w:spacing w:val="-150"/>
          <w:sz w:val="30"/>
        </w:rPr>
        <w:t>合</w:t>
      </w:r>
      <w:r>
        <w:rPr>
          <w:color w:val="7E7E7E"/>
          <w:sz w:val="30"/>
        </w:rPr>
        <w:t>总</w:t>
      </w:r>
      <w:r>
        <w:rPr>
          <w:color w:val="7E7E7E"/>
          <w:spacing w:val="-16"/>
          <w:sz w:val="30"/>
        </w:rPr>
        <w:t>收</w:t>
      </w:r>
      <w:r>
        <w:rPr>
          <w:color w:val="7E7E7E"/>
          <w:spacing w:val="-46"/>
          <w:sz w:val="30"/>
        </w:rPr>
        <w:t>入</w:t>
      </w:r>
      <w:r>
        <w:rPr>
          <w:color w:val="7E7E7E"/>
          <w:sz w:val="30"/>
        </w:rPr>
        <w:t>＋国民</w:t>
      </w:r>
      <w:r>
        <w:rPr>
          <w:color w:val="7E7E7E"/>
          <w:spacing w:val="-78"/>
          <w:sz w:val="30"/>
        </w:rPr>
        <w:t xml:space="preserve"> </w:t>
      </w:r>
      <w:r>
        <w:rPr>
          <w:color w:val="7E7E7E"/>
          <w:sz w:val="30"/>
        </w:rPr>
        <w:t>财产</w:t>
      </w:r>
      <w:r>
        <w:rPr>
          <w:color w:val="7E7E7E"/>
          <w:spacing w:val="-43"/>
          <w:sz w:val="30"/>
        </w:rPr>
        <w:t xml:space="preserve"> </w:t>
      </w:r>
      <w:r>
        <w:rPr>
          <w:color w:val="7E7E7E"/>
          <w:sz w:val="30"/>
        </w:rPr>
        <w:t>收</w:t>
      </w:r>
      <w:r>
        <w:rPr>
          <w:color w:val="7E7E7E"/>
          <w:spacing w:val="-93"/>
          <w:sz w:val="30"/>
        </w:rPr>
        <w:t xml:space="preserve"> </w:t>
      </w:r>
      <w:r>
        <w:rPr>
          <w:color w:val="7E7E7E"/>
          <w:sz w:val="30"/>
        </w:rPr>
        <w:t>入－</w:t>
      </w:r>
      <w:r>
        <w:rPr>
          <w:color w:val="7E7E7E"/>
          <w:spacing w:val="-14"/>
          <w:sz w:val="30"/>
        </w:rPr>
        <w:t>国</w:t>
      </w:r>
      <w:r>
        <w:rPr>
          <w:color w:val="7E7E7E"/>
          <w:spacing w:val="-16"/>
          <w:sz w:val="30"/>
        </w:rPr>
        <w:t>民</w:t>
      </w:r>
      <w:r>
        <w:rPr>
          <w:color w:val="4D4D4D"/>
          <w:spacing w:val="-3"/>
          <w:sz w:val="30"/>
        </w:rPr>
        <w:t>财</w:t>
      </w:r>
      <w:r>
        <w:rPr>
          <w:color w:val="7E7E7E"/>
          <w:sz w:val="30"/>
        </w:rPr>
        <w:t>产</w:t>
      </w:r>
      <w:r>
        <w:rPr>
          <w:color w:val="7E7E7E"/>
          <w:spacing w:val="-7"/>
          <w:sz w:val="30"/>
        </w:rPr>
        <w:t>收</w:t>
      </w:r>
      <w:r>
        <w:rPr>
          <w:color w:val="7E7E7E"/>
          <w:sz w:val="30"/>
        </w:rPr>
        <w:t>入支出</w:t>
      </w:r>
      <w:r>
        <w:rPr>
          <w:color w:val="7E7E7E"/>
          <w:sz w:val="30"/>
        </w:rPr>
        <w:tab/>
      </w:r>
      <w:r>
        <w:rPr>
          <w:rFonts w:ascii="Times New Roman" w:eastAsia="Times New Roman"/>
          <w:color w:val="FD6B6B"/>
          <w:sz w:val="28"/>
        </w:rPr>
        <w:t>X</w:t>
      </w:r>
    </w:p>
    <w:p>
      <w:pPr>
        <w:pStyle w:val="9"/>
        <w:numPr>
          <w:ilvl w:val="0"/>
          <w:numId w:val="81"/>
        </w:numPr>
        <w:tabs>
          <w:tab w:val="left" w:pos="1036"/>
          <w:tab w:val="left" w:pos="1037"/>
        </w:tabs>
        <w:spacing w:before="0" w:after="0" w:line="382" w:lineRule="exact"/>
        <w:ind w:left="1036" w:right="0" w:hanging="633"/>
        <w:jc w:val="left"/>
        <w:rPr>
          <w:rFonts w:ascii="Arial" w:eastAsia="Arial"/>
          <w:color w:val="696969"/>
          <w:sz w:val="28"/>
        </w:rPr>
      </w:pPr>
      <w:r>
        <w:rPr>
          <w:color w:val="7E7E7E"/>
          <w:spacing w:val="-15"/>
          <w:w w:val="110"/>
          <w:sz w:val="30"/>
        </w:rPr>
        <w:t>社会劳动者是指可以从事社会劳动的那部分人口</w:t>
      </w:r>
      <w:r>
        <w:rPr>
          <w:color w:val="4D4D4D"/>
          <w:spacing w:val="-39"/>
          <w:w w:val="110"/>
          <w:sz w:val="30"/>
        </w:rPr>
        <w:t xml:space="preserve">，即 </w:t>
      </w:r>
      <w:r>
        <w:rPr>
          <w:color w:val="7E7E7E"/>
          <w:spacing w:val="14"/>
          <w:w w:val="110"/>
          <w:sz w:val="30"/>
        </w:rPr>
        <w:t>具有劳动能力的</w:t>
      </w:r>
      <w:r>
        <w:rPr>
          <w:color w:val="4D4D4D"/>
          <w:spacing w:val="-28"/>
          <w:w w:val="110"/>
          <w:sz w:val="30"/>
        </w:rPr>
        <w:t>人</w:t>
      </w:r>
      <w:r>
        <w:rPr>
          <w:color w:val="A5A5A5"/>
          <w:spacing w:val="-6"/>
          <w:w w:val="110"/>
          <w:sz w:val="30"/>
        </w:rPr>
        <w:t>口</w:t>
      </w:r>
      <w:r>
        <w:rPr>
          <w:color w:val="7E7E7E"/>
          <w:spacing w:val="33"/>
          <w:w w:val="110"/>
          <w:sz w:val="30"/>
        </w:rPr>
        <w:t>。</w:t>
      </w:r>
      <w:r>
        <w:rPr>
          <w:rFonts w:ascii="Arial" w:eastAsia="Arial"/>
          <w:color w:val="FD6B6B"/>
          <w:w w:val="110"/>
          <w:sz w:val="28"/>
        </w:rPr>
        <w:t>X</w:t>
      </w:r>
    </w:p>
    <w:p>
      <w:pPr>
        <w:pStyle w:val="5"/>
        <w:spacing w:before="4"/>
        <w:rPr>
          <w:rFonts w:ascii="Arial"/>
          <w:sz w:val="29"/>
        </w:rPr>
      </w:pPr>
    </w:p>
    <w:p>
      <w:pPr>
        <w:pStyle w:val="5"/>
        <w:tabs>
          <w:tab w:val="left" w:pos="1037"/>
        </w:tabs>
        <w:spacing w:before="1"/>
        <w:ind w:left="402"/>
        <w:rPr>
          <w:rFonts w:ascii="Times New Roman" w:eastAsia="Times New Roman"/>
        </w:rPr>
      </w:pPr>
      <w:r>
        <w:rPr>
          <w:rFonts w:ascii="Times New Roman" w:eastAsia="Times New Roman"/>
          <w:color w:val="696969"/>
          <w:w w:val="110"/>
        </w:rPr>
        <w:t>43</w:t>
      </w:r>
      <w:r>
        <w:rPr>
          <w:rFonts w:ascii="Times New Roman" w:eastAsia="Times New Roman"/>
          <w:color w:val="4D4D4D"/>
          <w:w w:val="110"/>
        </w:rPr>
        <w:t>.</w:t>
      </w:r>
      <w:r>
        <w:rPr>
          <w:rFonts w:ascii="Times New Roman" w:eastAsia="Times New Roman"/>
          <w:color w:val="4D4D4D"/>
          <w:w w:val="110"/>
        </w:rPr>
        <w:tab/>
      </w:r>
      <w:r>
        <w:rPr>
          <w:color w:val="7E7E7E"/>
          <w:spacing w:val="-6"/>
          <w:w w:val="110"/>
        </w:rPr>
        <w:t>反映国民经济生产</w:t>
      </w:r>
      <w:r>
        <w:rPr>
          <w:color w:val="4D4D4D"/>
          <w:spacing w:val="-6"/>
          <w:w w:val="110"/>
        </w:rPr>
        <w:t>的</w:t>
      </w:r>
      <w:r>
        <w:rPr>
          <w:color w:val="696969"/>
          <w:spacing w:val="-13"/>
          <w:w w:val="110"/>
        </w:rPr>
        <w:t>最终成果</w:t>
      </w:r>
      <w:r>
        <w:rPr>
          <w:color w:val="4D4D4D"/>
          <w:spacing w:val="-10"/>
          <w:w w:val="110"/>
        </w:rPr>
        <w:t>的</w:t>
      </w:r>
      <w:r>
        <w:rPr>
          <w:color w:val="696969"/>
          <w:spacing w:val="-6"/>
          <w:w w:val="110"/>
        </w:rPr>
        <w:t>统计</w:t>
      </w:r>
      <w:r>
        <w:rPr>
          <w:color w:val="4D4D4D"/>
          <w:spacing w:val="-25"/>
          <w:w w:val="110"/>
        </w:rPr>
        <w:t>指</w:t>
      </w:r>
      <w:r>
        <w:rPr>
          <w:color w:val="7E7E7E"/>
          <w:spacing w:val="-10"/>
          <w:w w:val="110"/>
        </w:rPr>
        <w:t xml:space="preserve">标是社会总产值 </w:t>
      </w:r>
      <w:r>
        <w:rPr>
          <w:rFonts w:ascii="Times New Roman" w:eastAsia="Times New Roman"/>
          <w:color w:val="F65656"/>
          <w:w w:val="110"/>
        </w:rPr>
        <w:t>X</w:t>
      </w:r>
    </w:p>
    <w:p>
      <w:pPr>
        <w:pStyle w:val="5"/>
        <w:spacing w:before="7"/>
        <w:rPr>
          <w:rFonts w:ascii="Times New Roman"/>
          <w:sz w:val="27"/>
        </w:rPr>
      </w:pPr>
    </w:p>
    <w:p>
      <w:pPr>
        <w:pStyle w:val="5"/>
        <w:tabs>
          <w:tab w:val="left" w:pos="1036"/>
          <w:tab w:val="left" w:pos="7791"/>
        </w:tabs>
        <w:ind w:left="402"/>
        <w:rPr>
          <w:rFonts w:ascii="Arial" w:eastAsia="Arial"/>
          <w:sz w:val="31"/>
        </w:rPr>
      </w:pPr>
      <w:r>
        <w:rPr>
          <w:rFonts w:ascii="Times New Roman" w:eastAsia="Times New Roman"/>
          <w:color w:val="696969"/>
          <w:spacing w:val="-9"/>
          <w:w w:val="110"/>
          <w:sz w:val="32"/>
        </w:rPr>
        <w:t>4</w:t>
      </w:r>
      <w:r>
        <w:rPr>
          <w:rFonts w:ascii="Times New Roman" w:eastAsia="Times New Roman"/>
          <w:color w:val="4D4D4D"/>
          <w:spacing w:val="-9"/>
          <w:w w:val="110"/>
          <w:sz w:val="32"/>
        </w:rPr>
        <w:t>4</w:t>
      </w:r>
      <w:r>
        <w:rPr>
          <w:rFonts w:ascii="Times New Roman" w:eastAsia="Times New Roman"/>
          <w:color w:val="4D4D4D"/>
          <w:spacing w:val="-9"/>
          <w:w w:val="110"/>
          <w:sz w:val="32"/>
        </w:rPr>
        <w:tab/>
      </w:r>
      <w:r>
        <w:rPr>
          <w:color w:val="7E7E7E"/>
          <w:w w:val="110"/>
        </w:rPr>
        <w:t>经济循环</w:t>
      </w:r>
      <w:r>
        <w:rPr>
          <w:color w:val="7E7E7E"/>
          <w:spacing w:val="-70"/>
          <w:w w:val="110"/>
        </w:rPr>
        <w:t>账</w:t>
      </w:r>
      <w:r>
        <w:rPr>
          <w:color w:val="7E7E7E"/>
          <w:w w:val="110"/>
        </w:rPr>
        <w:t>户体系</w:t>
      </w:r>
      <w:r>
        <w:rPr>
          <w:color w:val="7E7E7E"/>
          <w:spacing w:val="-64"/>
          <w:w w:val="110"/>
        </w:rPr>
        <w:t>中</w:t>
      </w:r>
      <w:r>
        <w:rPr>
          <w:color w:val="7E7E7E"/>
          <w:w w:val="110"/>
        </w:rPr>
        <w:t>，</w:t>
      </w:r>
      <w:r>
        <w:rPr>
          <w:color w:val="7E7E7E"/>
          <w:spacing w:val="-132"/>
          <w:w w:val="110"/>
        </w:rPr>
        <w:t xml:space="preserve"> </w:t>
      </w:r>
      <w:r>
        <w:rPr>
          <w:color w:val="7E7E7E"/>
          <w:w w:val="110"/>
        </w:rPr>
        <w:t>资产数垂</w:t>
      </w:r>
      <w:r>
        <w:rPr>
          <w:color w:val="7E7E7E"/>
          <w:spacing w:val="-83"/>
          <w:w w:val="110"/>
        </w:rPr>
        <w:t>其</w:t>
      </w:r>
      <w:r>
        <w:rPr>
          <w:color w:val="4D4D4D"/>
          <w:spacing w:val="-8"/>
          <w:w w:val="110"/>
        </w:rPr>
        <w:t>他</w:t>
      </w:r>
      <w:r>
        <w:rPr>
          <w:color w:val="696969"/>
          <w:spacing w:val="-9"/>
          <w:w w:val="110"/>
        </w:rPr>
        <w:t>变</w:t>
      </w:r>
      <w:r>
        <w:rPr>
          <w:color w:val="4D4D4D"/>
          <w:spacing w:val="-11"/>
          <w:w w:val="110"/>
        </w:rPr>
        <w:t>化</w:t>
      </w:r>
      <w:r>
        <w:rPr>
          <w:color w:val="696969"/>
          <w:spacing w:val="-4"/>
          <w:w w:val="110"/>
        </w:rPr>
        <w:t>账</w:t>
      </w:r>
      <w:r>
        <w:rPr>
          <w:color w:val="696969"/>
          <w:w w:val="110"/>
        </w:rPr>
        <w:t>户</w:t>
      </w:r>
      <w:r>
        <w:rPr>
          <w:color w:val="696969"/>
          <w:w w:val="110"/>
        </w:rPr>
        <w:tab/>
      </w:r>
      <w:r>
        <w:rPr>
          <w:rFonts w:ascii="Arial" w:eastAsia="Arial"/>
          <w:color w:val="FD6B6B"/>
          <w:w w:val="110"/>
          <w:sz w:val="31"/>
        </w:rPr>
        <w:t>J</w:t>
      </w: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</w:p>
    <w:p>
      <w:pPr>
        <w:pStyle w:val="5"/>
        <w:spacing w:before="9"/>
        <w:rPr>
          <w:rFonts w:ascii="Arial"/>
          <w:sz w:val="22"/>
        </w:rPr>
      </w:pPr>
      <w:bookmarkStart w:id="0" w:name="_GoBack"/>
      <w:bookmarkEnd w:id="0"/>
    </w:p>
    <w:sectPr>
      <w:pgSz w:w="17840" w:h="25260"/>
      <w:pgMar w:top="1400" w:right="9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22"/>
      <w:numFmt w:val="decimal"/>
      <w:lvlText w:val="%1."/>
      <w:lvlJc w:val="left"/>
      <w:pPr>
        <w:ind w:left="1029" w:hanging="618"/>
        <w:jc w:val="left"/>
      </w:pPr>
      <w:rPr>
        <w:rFonts w:hint="default" w:ascii="Times New Roman" w:hAnsi="Times New Roman" w:eastAsia="Times New Roman" w:cs="Times New Roman"/>
        <w:color w:val="242424"/>
        <w:spacing w:val="-11"/>
        <w:w w:val="103"/>
        <w:sz w:val="31"/>
        <w:szCs w:val="31"/>
      </w:rPr>
    </w:lvl>
    <w:lvl w:ilvl="1" w:tentative="0">
      <w:start w:val="0"/>
      <w:numFmt w:val="bullet"/>
      <w:lvlText w:val="•"/>
      <w:lvlJc w:val="left"/>
      <w:pPr>
        <w:ind w:left="2478" w:hanging="61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36" w:hanging="61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394" w:hanging="61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52" w:hanging="61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10" w:hanging="61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68" w:hanging="61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26" w:hanging="61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4" w:hanging="618"/>
      </w:pPr>
      <w:rPr>
        <w:rFonts w:hint="default"/>
      </w:rPr>
    </w:lvl>
  </w:abstractNum>
  <w:abstractNum w:abstractNumId="1">
    <w:nsid w:val="845B5372"/>
    <w:multiLevelType w:val="multilevel"/>
    <w:tmpl w:val="845B5372"/>
    <w:lvl w:ilvl="0" w:tentative="0">
      <w:start w:val="161"/>
      <w:numFmt w:val="decimal"/>
      <w:lvlText w:val="%1"/>
      <w:lvlJc w:val="left"/>
      <w:pPr>
        <w:ind w:left="1036" w:hanging="626"/>
        <w:jc w:val="left"/>
      </w:pPr>
      <w:rPr>
        <w:rFonts w:hint="default"/>
        <w:spacing w:val="-30"/>
        <w:w w:val="108"/>
      </w:rPr>
    </w:lvl>
    <w:lvl w:ilvl="1" w:tentative="0">
      <w:start w:val="0"/>
      <w:numFmt w:val="bullet"/>
      <w:lvlText w:val="•"/>
      <w:lvlJc w:val="left"/>
      <w:pPr>
        <w:ind w:left="1889" w:hanging="62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739" w:hanging="62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89" w:hanging="62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39" w:hanging="62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289" w:hanging="62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138" w:hanging="62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88" w:hanging="62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838" w:hanging="626"/>
      </w:pPr>
      <w:rPr>
        <w:rFonts w:hint="default"/>
      </w:rPr>
    </w:lvl>
  </w:abstractNum>
  <w:abstractNum w:abstractNumId="2">
    <w:nsid w:val="8461FADE"/>
    <w:multiLevelType w:val="multilevel"/>
    <w:tmpl w:val="8461FADE"/>
    <w:lvl w:ilvl="0" w:tentative="0">
      <w:start w:val="1"/>
      <w:numFmt w:val="upperLetter"/>
      <w:lvlText w:val="%1"/>
      <w:lvlJc w:val="left"/>
      <w:pPr>
        <w:ind w:left="859" w:hanging="455"/>
        <w:jc w:val="left"/>
      </w:pPr>
      <w:rPr>
        <w:rFonts w:hint="default"/>
        <w:w w:val="47"/>
      </w:rPr>
    </w:lvl>
    <w:lvl w:ilvl="1" w:tentative="0">
      <w:start w:val="0"/>
      <w:numFmt w:val="bullet"/>
      <w:lvlText w:val="•"/>
      <w:lvlJc w:val="left"/>
      <w:pPr>
        <w:ind w:left="2334" w:hanging="45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08" w:hanging="45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82" w:hanging="45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56" w:hanging="45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30" w:hanging="45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04" w:hanging="45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78" w:hanging="45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2" w:hanging="455"/>
      </w:pPr>
      <w:rPr>
        <w:rFonts w:hint="default"/>
      </w:rPr>
    </w:lvl>
  </w:abstractNum>
  <w:abstractNum w:abstractNumId="3">
    <w:nsid w:val="8CAEB125"/>
    <w:multiLevelType w:val="multilevel"/>
    <w:tmpl w:val="8CAEB125"/>
    <w:lvl w:ilvl="0" w:tentative="0">
      <w:start w:val="168"/>
      <w:numFmt w:val="decimal"/>
      <w:lvlText w:val="%1"/>
      <w:lvlJc w:val="left"/>
      <w:pPr>
        <w:ind w:left="1035" w:hanging="621"/>
        <w:jc w:val="left"/>
      </w:pPr>
      <w:rPr>
        <w:rFonts w:hint="default"/>
        <w:spacing w:val="-43"/>
        <w:w w:val="110"/>
      </w:rPr>
    </w:lvl>
    <w:lvl w:ilvl="1" w:tentative="0">
      <w:start w:val="0"/>
      <w:numFmt w:val="bullet"/>
      <w:lvlText w:val="•"/>
      <w:lvlJc w:val="left"/>
      <w:pPr>
        <w:ind w:left="1960" w:hanging="62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30" w:hanging="62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00" w:hanging="62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71" w:hanging="62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41" w:hanging="62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312" w:hanging="62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982" w:hanging="62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653" w:hanging="621"/>
      </w:pPr>
      <w:rPr>
        <w:rFonts w:hint="default"/>
      </w:rPr>
    </w:lvl>
  </w:abstractNum>
  <w:abstractNum w:abstractNumId="4">
    <w:nsid w:val="91995D4F"/>
    <w:multiLevelType w:val="multilevel"/>
    <w:tmpl w:val="91995D4F"/>
    <w:lvl w:ilvl="0" w:tentative="0">
      <w:start w:val="150"/>
      <w:numFmt w:val="decimal"/>
      <w:lvlText w:val="%1"/>
      <w:lvlJc w:val="left"/>
      <w:pPr>
        <w:ind w:left="1028" w:hanging="619"/>
        <w:jc w:val="left"/>
      </w:pPr>
      <w:rPr>
        <w:rFonts w:hint="default"/>
        <w:spacing w:val="-40"/>
        <w:w w:val="110"/>
      </w:rPr>
    </w:lvl>
    <w:lvl w:ilvl="1" w:tentative="0">
      <w:start w:val="0"/>
      <w:numFmt w:val="bullet"/>
      <w:lvlText w:val="•"/>
      <w:lvlJc w:val="left"/>
      <w:pPr>
        <w:ind w:left="2478" w:hanging="61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36" w:hanging="61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394" w:hanging="61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52" w:hanging="61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10" w:hanging="61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68" w:hanging="61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26" w:hanging="61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4" w:hanging="619"/>
      </w:pPr>
      <w:rPr>
        <w:rFonts w:hint="default"/>
      </w:rPr>
    </w:lvl>
  </w:abstractNum>
  <w:abstractNum w:abstractNumId="5">
    <w:nsid w:val="9239341B"/>
    <w:multiLevelType w:val="multilevel"/>
    <w:tmpl w:val="9239341B"/>
    <w:lvl w:ilvl="0" w:tentative="0">
      <w:start w:val="19"/>
      <w:numFmt w:val="decimal"/>
      <w:lvlText w:val="%1"/>
      <w:lvlJc w:val="left"/>
      <w:pPr>
        <w:ind w:left="888" w:hanging="474"/>
        <w:jc w:val="left"/>
      </w:pPr>
      <w:rPr>
        <w:rFonts w:hint="default"/>
        <w:spacing w:val="-43"/>
        <w:w w:val="109"/>
      </w:rPr>
    </w:lvl>
    <w:lvl w:ilvl="1" w:tentative="0">
      <w:start w:val="0"/>
      <w:numFmt w:val="bullet"/>
      <w:lvlText w:val="•"/>
      <w:lvlJc w:val="left"/>
      <w:pPr>
        <w:ind w:left="2352" w:hanging="47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47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96" w:hanging="47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8" w:hanging="47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0" w:hanging="47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12" w:hanging="47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84" w:hanging="47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6" w:hanging="474"/>
      </w:pPr>
      <w:rPr>
        <w:rFonts w:hint="default"/>
      </w:rPr>
    </w:lvl>
  </w:abstractNum>
  <w:abstractNum w:abstractNumId="6">
    <w:nsid w:val="9288B902"/>
    <w:multiLevelType w:val="multilevel"/>
    <w:tmpl w:val="9288B902"/>
    <w:lvl w:ilvl="0" w:tentative="0">
      <w:start w:val="115"/>
      <w:numFmt w:val="decimal"/>
      <w:lvlText w:val="%1."/>
      <w:lvlJc w:val="left"/>
      <w:pPr>
        <w:ind w:left="1191" w:hanging="777"/>
        <w:jc w:val="left"/>
      </w:pPr>
      <w:rPr>
        <w:rFonts w:hint="default"/>
        <w:spacing w:val="-175"/>
        <w:w w:val="100"/>
      </w:rPr>
    </w:lvl>
    <w:lvl w:ilvl="1" w:tentative="0">
      <w:start w:val="0"/>
      <w:numFmt w:val="bullet"/>
      <w:lvlText w:val="•"/>
      <w:lvlJc w:val="left"/>
      <w:pPr>
        <w:ind w:left="2640" w:hanging="77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080" w:hanging="77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520" w:hanging="77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960" w:hanging="77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00" w:hanging="77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840" w:hanging="77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80" w:hanging="77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720" w:hanging="777"/>
      </w:pPr>
      <w:rPr>
        <w:rFonts w:hint="default"/>
      </w:rPr>
    </w:lvl>
  </w:abstractNum>
  <w:abstractNum w:abstractNumId="7">
    <w:nsid w:val="98243DF4"/>
    <w:multiLevelType w:val="singleLevel"/>
    <w:tmpl w:val="98243DF4"/>
    <w:lvl w:ilvl="0" w:tentative="0">
      <w:start w:val="1"/>
      <w:numFmt w:val="upperLetter"/>
      <w:suff w:val="nothing"/>
      <w:lvlText w:val="%1、"/>
      <w:lvlJc w:val="left"/>
    </w:lvl>
  </w:abstractNum>
  <w:abstractNum w:abstractNumId="8">
    <w:nsid w:val="9C8AC8EF"/>
    <w:multiLevelType w:val="multilevel"/>
    <w:tmpl w:val="9C8AC8EF"/>
    <w:lvl w:ilvl="0" w:tentative="0">
      <w:start w:val="65"/>
      <w:numFmt w:val="decimal"/>
      <w:lvlText w:val="%1."/>
      <w:lvlJc w:val="left"/>
      <w:pPr>
        <w:ind w:left="870" w:hanging="477"/>
        <w:jc w:val="left"/>
      </w:pPr>
      <w:rPr>
        <w:rFonts w:hint="default" w:ascii="Times New Roman" w:hAnsi="Times New Roman" w:eastAsia="Times New Roman" w:cs="Times New Roman"/>
        <w:color w:val="727272"/>
        <w:w w:val="99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2352" w:hanging="47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47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96" w:hanging="47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8" w:hanging="47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0" w:hanging="47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12" w:hanging="47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84" w:hanging="47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6" w:hanging="477"/>
      </w:pPr>
      <w:rPr>
        <w:rFonts w:hint="default"/>
      </w:rPr>
    </w:lvl>
  </w:abstractNum>
  <w:abstractNum w:abstractNumId="9">
    <w:nsid w:val="9CDCDE21"/>
    <w:multiLevelType w:val="singleLevel"/>
    <w:tmpl w:val="9CDCDE2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A0C93552"/>
    <w:multiLevelType w:val="multilevel"/>
    <w:tmpl w:val="A0C93552"/>
    <w:lvl w:ilvl="0" w:tentative="0">
      <w:start w:val="29"/>
      <w:numFmt w:val="decimal"/>
      <w:lvlText w:val="%1"/>
      <w:lvlJc w:val="left"/>
      <w:pPr>
        <w:ind w:left="1028" w:hanging="610"/>
        <w:jc w:val="left"/>
      </w:pPr>
      <w:rPr>
        <w:rFonts w:hint="default"/>
        <w:spacing w:val="-1"/>
        <w:w w:val="99"/>
      </w:rPr>
    </w:lvl>
    <w:lvl w:ilvl="1" w:tentative="0">
      <w:start w:val="0"/>
      <w:numFmt w:val="bullet"/>
      <w:lvlText w:val="•"/>
      <w:lvlJc w:val="left"/>
      <w:pPr>
        <w:ind w:left="2478" w:hanging="61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36" w:hanging="61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394" w:hanging="61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52" w:hanging="61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10" w:hanging="61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68" w:hanging="61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26" w:hanging="61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4" w:hanging="610"/>
      </w:pPr>
      <w:rPr>
        <w:rFonts w:hint="default"/>
      </w:rPr>
    </w:lvl>
  </w:abstractNum>
  <w:abstractNum w:abstractNumId="11">
    <w:nsid w:val="A0F05207"/>
    <w:multiLevelType w:val="multilevel"/>
    <w:tmpl w:val="A0F05207"/>
    <w:lvl w:ilvl="0" w:tentative="0">
      <w:start w:val="103"/>
      <w:numFmt w:val="decimal"/>
      <w:lvlText w:val="%1."/>
      <w:lvlJc w:val="left"/>
      <w:pPr>
        <w:ind w:left="1187" w:hanging="778"/>
        <w:jc w:val="left"/>
      </w:pPr>
      <w:rPr>
        <w:rFonts w:hint="default"/>
        <w:spacing w:val="-158"/>
        <w:w w:val="104"/>
      </w:rPr>
    </w:lvl>
    <w:lvl w:ilvl="1" w:tentative="0">
      <w:start w:val="0"/>
      <w:numFmt w:val="bullet"/>
      <w:lvlText w:val="•"/>
      <w:lvlJc w:val="left"/>
      <w:pPr>
        <w:ind w:left="1617" w:hanging="77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055" w:hanging="77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493" w:hanging="77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931" w:hanging="77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369" w:hanging="77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806" w:hanging="77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244" w:hanging="77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682" w:hanging="778"/>
      </w:pPr>
      <w:rPr>
        <w:rFonts w:hint="default"/>
      </w:rPr>
    </w:lvl>
  </w:abstractNum>
  <w:abstractNum w:abstractNumId="12">
    <w:nsid w:val="B0F1ACD9"/>
    <w:multiLevelType w:val="multilevel"/>
    <w:tmpl w:val="B0F1ACD9"/>
    <w:lvl w:ilvl="0" w:tentative="0">
      <w:start w:val="88"/>
      <w:numFmt w:val="decimal"/>
      <w:lvlText w:val="%1"/>
      <w:lvlJc w:val="left"/>
      <w:pPr>
        <w:ind w:left="873" w:hanging="487"/>
        <w:jc w:val="left"/>
      </w:pPr>
      <w:rPr>
        <w:rFonts w:hint="default"/>
        <w:w w:val="110"/>
      </w:rPr>
    </w:lvl>
    <w:lvl w:ilvl="1" w:tentative="0">
      <w:start w:val="0"/>
      <w:numFmt w:val="bullet"/>
      <w:lvlText w:val="•"/>
      <w:lvlJc w:val="left"/>
      <w:pPr>
        <w:ind w:left="2352" w:hanging="48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48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96" w:hanging="48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8" w:hanging="48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0" w:hanging="48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12" w:hanging="48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84" w:hanging="48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6" w:hanging="487"/>
      </w:pPr>
      <w:rPr>
        <w:rFonts w:hint="default"/>
      </w:rPr>
    </w:lvl>
  </w:abstractNum>
  <w:abstractNum w:abstractNumId="13">
    <w:nsid w:val="B23A94A9"/>
    <w:multiLevelType w:val="multilevel"/>
    <w:tmpl w:val="B23A94A9"/>
    <w:lvl w:ilvl="0" w:tentative="0">
      <w:start w:val="90"/>
      <w:numFmt w:val="decimal"/>
      <w:lvlText w:val="%1."/>
      <w:lvlJc w:val="left"/>
      <w:pPr>
        <w:ind w:left="868" w:hanging="474"/>
        <w:jc w:val="left"/>
      </w:pPr>
      <w:rPr>
        <w:rFonts w:hint="default"/>
        <w:w w:val="110"/>
      </w:rPr>
    </w:lvl>
    <w:lvl w:ilvl="1" w:tentative="0">
      <w:start w:val="0"/>
      <w:numFmt w:val="bullet"/>
      <w:lvlText w:val="•"/>
      <w:lvlJc w:val="left"/>
      <w:pPr>
        <w:ind w:left="2334" w:hanging="47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08" w:hanging="47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82" w:hanging="47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56" w:hanging="47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30" w:hanging="47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04" w:hanging="47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78" w:hanging="47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2" w:hanging="474"/>
      </w:pPr>
      <w:rPr>
        <w:rFonts w:hint="default"/>
      </w:rPr>
    </w:lvl>
  </w:abstractNum>
  <w:abstractNum w:abstractNumId="14">
    <w:nsid w:val="B53F3350"/>
    <w:multiLevelType w:val="multilevel"/>
    <w:tmpl w:val="B53F3350"/>
    <w:lvl w:ilvl="0" w:tentative="0">
      <w:start w:val="79"/>
      <w:numFmt w:val="decimal"/>
      <w:lvlText w:val="%1"/>
      <w:lvlJc w:val="left"/>
      <w:pPr>
        <w:ind w:left="1029" w:hanging="634"/>
        <w:jc w:val="left"/>
      </w:pPr>
      <w:rPr>
        <w:rFonts w:hint="default"/>
        <w:w w:val="110"/>
      </w:rPr>
    </w:lvl>
    <w:lvl w:ilvl="1" w:tentative="0">
      <w:start w:val="0"/>
      <w:numFmt w:val="bullet"/>
      <w:lvlText w:val="•"/>
      <w:lvlJc w:val="left"/>
      <w:pPr>
        <w:ind w:left="2478" w:hanging="63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36" w:hanging="63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394" w:hanging="63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52" w:hanging="63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10" w:hanging="63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68" w:hanging="63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26" w:hanging="63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4" w:hanging="634"/>
      </w:pPr>
      <w:rPr>
        <w:rFonts w:hint="default"/>
      </w:rPr>
    </w:lvl>
  </w:abstractNum>
  <w:abstractNum w:abstractNumId="15">
    <w:nsid w:val="B5E306ED"/>
    <w:multiLevelType w:val="multilevel"/>
    <w:tmpl w:val="B5E306ED"/>
    <w:lvl w:ilvl="0" w:tentative="0">
      <w:start w:val="1"/>
      <w:numFmt w:val="upperLetter"/>
      <w:lvlText w:val="%1"/>
      <w:lvlJc w:val="left"/>
      <w:pPr>
        <w:ind w:left="879" w:hanging="475"/>
        <w:jc w:val="left"/>
      </w:pPr>
      <w:rPr>
        <w:rFonts w:hint="default"/>
        <w:w w:val="116"/>
      </w:rPr>
    </w:lvl>
    <w:lvl w:ilvl="1" w:tentative="0">
      <w:start w:val="0"/>
      <w:numFmt w:val="bullet"/>
      <w:lvlText w:val="•"/>
      <w:lvlJc w:val="left"/>
      <w:pPr>
        <w:ind w:left="2352" w:hanging="47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47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96" w:hanging="47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8" w:hanging="47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0" w:hanging="47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12" w:hanging="47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84" w:hanging="47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6" w:hanging="475"/>
      </w:pPr>
      <w:rPr>
        <w:rFonts w:hint="default"/>
      </w:rPr>
    </w:lvl>
  </w:abstractNum>
  <w:abstractNum w:abstractNumId="16">
    <w:nsid w:val="B8CEF35B"/>
    <w:multiLevelType w:val="multilevel"/>
    <w:tmpl w:val="B8CEF35B"/>
    <w:lvl w:ilvl="0" w:tentative="0">
      <w:start w:val="152"/>
      <w:numFmt w:val="decimal"/>
      <w:lvlText w:val="%1."/>
      <w:lvlJc w:val="left"/>
      <w:pPr>
        <w:ind w:left="1209" w:hanging="801"/>
        <w:jc w:val="left"/>
      </w:pPr>
      <w:rPr>
        <w:rFonts w:hint="default"/>
        <w:spacing w:val="-268"/>
        <w:w w:val="95"/>
      </w:rPr>
    </w:lvl>
    <w:lvl w:ilvl="1" w:tentative="0">
      <w:start w:val="0"/>
      <w:numFmt w:val="bullet"/>
      <w:lvlText w:val="•"/>
      <w:lvlJc w:val="left"/>
      <w:pPr>
        <w:ind w:left="2640" w:hanging="80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080" w:hanging="80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520" w:hanging="80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960" w:hanging="80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00" w:hanging="80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840" w:hanging="80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80" w:hanging="80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720" w:hanging="801"/>
      </w:pPr>
      <w:rPr>
        <w:rFonts w:hint="default"/>
      </w:rPr>
    </w:lvl>
  </w:abstractNum>
  <w:abstractNum w:abstractNumId="17">
    <w:nsid w:val="BB64CFA9"/>
    <w:multiLevelType w:val="multilevel"/>
    <w:tmpl w:val="BB64CFA9"/>
    <w:lvl w:ilvl="0" w:tentative="0">
      <w:start w:val="148"/>
      <w:numFmt w:val="decimal"/>
      <w:lvlText w:val="%1."/>
      <w:lvlJc w:val="left"/>
      <w:pPr>
        <w:ind w:left="1029" w:hanging="619"/>
        <w:jc w:val="left"/>
      </w:pPr>
      <w:rPr>
        <w:rFonts w:hint="default"/>
        <w:spacing w:val="-23"/>
        <w:w w:val="109"/>
      </w:rPr>
    </w:lvl>
    <w:lvl w:ilvl="1" w:tentative="0">
      <w:start w:val="0"/>
      <w:numFmt w:val="bullet"/>
      <w:lvlText w:val="•"/>
      <w:lvlJc w:val="left"/>
      <w:pPr>
        <w:ind w:left="2478" w:hanging="61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36" w:hanging="61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394" w:hanging="61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52" w:hanging="61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10" w:hanging="61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68" w:hanging="61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26" w:hanging="61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4" w:hanging="619"/>
      </w:pPr>
      <w:rPr>
        <w:rFonts w:hint="default"/>
      </w:rPr>
    </w:lvl>
  </w:abstractNum>
  <w:abstractNum w:abstractNumId="18">
    <w:nsid w:val="BE923771"/>
    <w:multiLevelType w:val="multilevel"/>
    <w:tmpl w:val="BE923771"/>
    <w:lvl w:ilvl="0" w:tentative="0">
      <w:start w:val="101"/>
      <w:numFmt w:val="decimal"/>
      <w:lvlText w:val="%1."/>
      <w:lvlJc w:val="left"/>
      <w:pPr>
        <w:ind w:left="1029" w:hanging="618"/>
        <w:jc w:val="left"/>
      </w:pPr>
      <w:rPr>
        <w:rFonts w:hint="default" w:ascii="Times New Roman" w:hAnsi="Times New Roman" w:eastAsia="Times New Roman" w:cs="Times New Roman"/>
        <w:color w:val="282828"/>
        <w:spacing w:val="-25"/>
        <w:w w:val="109"/>
        <w:sz w:val="31"/>
        <w:szCs w:val="31"/>
      </w:rPr>
    </w:lvl>
    <w:lvl w:ilvl="1" w:tentative="0">
      <w:start w:val="0"/>
      <w:numFmt w:val="bullet"/>
      <w:lvlText w:val="•"/>
      <w:lvlJc w:val="left"/>
      <w:pPr>
        <w:ind w:left="2478" w:hanging="61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36" w:hanging="61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394" w:hanging="61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52" w:hanging="61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10" w:hanging="61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68" w:hanging="61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26" w:hanging="61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4" w:hanging="618"/>
      </w:pPr>
      <w:rPr>
        <w:rFonts w:hint="default"/>
      </w:rPr>
    </w:lvl>
  </w:abstractNum>
  <w:abstractNum w:abstractNumId="19">
    <w:nsid w:val="BF205925"/>
    <w:multiLevelType w:val="multilevel"/>
    <w:tmpl w:val="BF205925"/>
    <w:lvl w:ilvl="0" w:tentative="0">
      <w:start w:val="6"/>
      <w:numFmt w:val="decimal"/>
      <w:lvlText w:val="%1"/>
      <w:lvlJc w:val="left"/>
      <w:pPr>
        <w:ind w:left="870" w:hanging="550"/>
        <w:jc w:val="left"/>
      </w:pPr>
      <w:rPr>
        <w:rFonts w:hint="default"/>
        <w:w w:val="108"/>
      </w:rPr>
    </w:lvl>
    <w:lvl w:ilvl="1" w:tentative="0">
      <w:start w:val="0"/>
      <w:numFmt w:val="bullet"/>
      <w:lvlText w:val="•"/>
      <w:lvlJc w:val="left"/>
      <w:pPr>
        <w:ind w:left="1174" w:hanging="55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469" w:hanging="55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764" w:hanging="55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058" w:hanging="55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353" w:hanging="55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647" w:hanging="55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942" w:hanging="55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237" w:hanging="550"/>
      </w:pPr>
      <w:rPr>
        <w:rFonts w:hint="default"/>
      </w:rPr>
    </w:lvl>
  </w:abstractNum>
  <w:abstractNum w:abstractNumId="20">
    <w:nsid w:val="C0915F4F"/>
    <w:multiLevelType w:val="multilevel"/>
    <w:tmpl w:val="C0915F4F"/>
    <w:lvl w:ilvl="0" w:tentative="0">
      <w:start w:val="1"/>
      <w:numFmt w:val="upperLetter"/>
      <w:lvlText w:val="%1"/>
      <w:lvlJc w:val="left"/>
      <w:pPr>
        <w:ind w:left="878" w:hanging="473"/>
        <w:jc w:val="left"/>
      </w:pPr>
      <w:rPr>
        <w:rFonts w:hint="default"/>
        <w:w w:val="49"/>
      </w:rPr>
    </w:lvl>
    <w:lvl w:ilvl="1" w:tentative="0">
      <w:start w:val="0"/>
      <w:numFmt w:val="bullet"/>
      <w:lvlText w:val="•"/>
      <w:lvlJc w:val="left"/>
      <w:pPr>
        <w:ind w:left="2352" w:hanging="47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47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96" w:hanging="47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8" w:hanging="47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0" w:hanging="47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12" w:hanging="47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84" w:hanging="47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6" w:hanging="473"/>
      </w:pPr>
      <w:rPr>
        <w:rFonts w:hint="default"/>
      </w:rPr>
    </w:lvl>
  </w:abstractNum>
  <w:abstractNum w:abstractNumId="21">
    <w:nsid w:val="C4E0D24A"/>
    <w:multiLevelType w:val="multilevel"/>
    <w:tmpl w:val="C4E0D24A"/>
    <w:lvl w:ilvl="0" w:tentative="0">
      <w:start w:val="16"/>
      <w:numFmt w:val="decimal"/>
      <w:lvlText w:val="%1"/>
      <w:lvlJc w:val="left"/>
      <w:pPr>
        <w:ind w:left="1034" w:hanging="620"/>
        <w:jc w:val="left"/>
      </w:pPr>
      <w:rPr>
        <w:rFonts w:hint="default"/>
        <w:spacing w:val="-115"/>
        <w:w w:val="108"/>
      </w:rPr>
    </w:lvl>
    <w:lvl w:ilvl="1" w:tentative="0">
      <w:start w:val="0"/>
      <w:numFmt w:val="bullet"/>
      <w:lvlText w:val="•"/>
      <w:lvlJc w:val="left"/>
      <w:pPr>
        <w:ind w:left="2496" w:hanging="6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52" w:hanging="6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08" w:hanging="6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64" w:hanging="6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20" w:hanging="6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76" w:hanging="6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32" w:hanging="6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8" w:hanging="620"/>
      </w:pPr>
      <w:rPr>
        <w:rFonts w:hint="default"/>
      </w:rPr>
    </w:lvl>
  </w:abstractNum>
  <w:abstractNum w:abstractNumId="22">
    <w:nsid w:val="C8879AEF"/>
    <w:multiLevelType w:val="multilevel"/>
    <w:tmpl w:val="C8879AEF"/>
    <w:lvl w:ilvl="0" w:tentative="0">
      <w:start w:val="38"/>
      <w:numFmt w:val="decimal"/>
      <w:lvlText w:val="%1."/>
      <w:lvlJc w:val="left"/>
      <w:pPr>
        <w:ind w:left="1042" w:hanging="628"/>
        <w:jc w:val="left"/>
      </w:pPr>
      <w:rPr>
        <w:rFonts w:hint="default" w:ascii="Times New Roman" w:hAnsi="Times New Roman" w:eastAsia="Times New Roman" w:cs="Times New Roman"/>
        <w:color w:val="676767"/>
        <w:spacing w:val="-59"/>
        <w:w w:val="110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2496" w:hanging="62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52" w:hanging="62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08" w:hanging="62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64" w:hanging="62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20" w:hanging="62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76" w:hanging="62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32" w:hanging="62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8" w:hanging="628"/>
      </w:pPr>
      <w:rPr>
        <w:rFonts w:hint="default"/>
      </w:rPr>
    </w:lvl>
  </w:abstractNum>
  <w:abstractNum w:abstractNumId="23">
    <w:nsid w:val="CF092B84"/>
    <w:multiLevelType w:val="multilevel"/>
    <w:tmpl w:val="CF092B84"/>
    <w:lvl w:ilvl="0" w:tentative="0">
      <w:start w:val="3"/>
      <w:numFmt w:val="upperLetter"/>
      <w:lvlText w:val="%1."/>
      <w:lvlJc w:val="left"/>
      <w:pPr>
        <w:ind w:left="898" w:hanging="503"/>
        <w:jc w:val="left"/>
      </w:pPr>
      <w:rPr>
        <w:rFonts w:hint="default"/>
        <w:spacing w:val="-1"/>
        <w:w w:val="93"/>
      </w:rPr>
    </w:lvl>
    <w:lvl w:ilvl="1" w:tentative="0">
      <w:start w:val="0"/>
      <w:numFmt w:val="bullet"/>
      <w:lvlText w:val="•"/>
      <w:lvlJc w:val="left"/>
      <w:pPr>
        <w:ind w:left="1092" w:hanging="50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284" w:hanging="50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476" w:hanging="50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669" w:hanging="50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61" w:hanging="50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053" w:hanging="50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6" w:hanging="50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438" w:hanging="503"/>
      </w:pPr>
      <w:rPr>
        <w:rFonts w:hint="default"/>
      </w:rPr>
    </w:lvl>
  </w:abstractNum>
  <w:abstractNum w:abstractNumId="24">
    <w:nsid w:val="D7D140E4"/>
    <w:multiLevelType w:val="multilevel"/>
    <w:tmpl w:val="D7D140E4"/>
    <w:lvl w:ilvl="0" w:tentative="0">
      <w:start w:val="6"/>
      <w:numFmt w:val="decimal"/>
      <w:lvlText w:val="%1"/>
      <w:lvlJc w:val="left"/>
      <w:pPr>
        <w:ind w:left="868" w:hanging="548"/>
        <w:jc w:val="right"/>
      </w:pPr>
      <w:rPr>
        <w:rFonts w:hint="default"/>
        <w:w w:val="106"/>
      </w:rPr>
    </w:lvl>
    <w:lvl w:ilvl="1" w:tentative="0">
      <w:start w:val="1"/>
      <w:numFmt w:val="upperLetter"/>
      <w:lvlText w:val="%2."/>
      <w:lvlJc w:val="left"/>
      <w:pPr>
        <w:ind w:left="395" w:hanging="471"/>
        <w:jc w:val="left"/>
      </w:pPr>
      <w:rPr>
        <w:rFonts w:hint="default"/>
        <w:spacing w:val="-1"/>
        <w:w w:val="78"/>
      </w:rPr>
    </w:lvl>
    <w:lvl w:ilvl="2" w:tentative="0">
      <w:start w:val="0"/>
      <w:numFmt w:val="bullet"/>
      <w:lvlText w:val="•"/>
      <w:lvlJc w:val="left"/>
      <w:pPr>
        <w:ind w:left="900" w:hanging="47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62" w:hanging="47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24" w:hanging="47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386" w:hanging="47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49" w:hanging="47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11" w:hanging="47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73" w:hanging="471"/>
      </w:pPr>
      <w:rPr>
        <w:rFonts w:hint="default"/>
      </w:rPr>
    </w:lvl>
  </w:abstractNum>
  <w:abstractNum w:abstractNumId="25">
    <w:nsid w:val="D7F9FE59"/>
    <w:multiLevelType w:val="multilevel"/>
    <w:tmpl w:val="D7F9FE59"/>
    <w:lvl w:ilvl="0" w:tentative="0">
      <w:start w:val="62"/>
      <w:numFmt w:val="decimal"/>
      <w:lvlText w:val="%1"/>
      <w:lvlJc w:val="left"/>
      <w:pPr>
        <w:ind w:left="879" w:hanging="486"/>
        <w:jc w:val="left"/>
      </w:pPr>
      <w:rPr>
        <w:rFonts w:hint="default"/>
        <w:w w:val="110"/>
      </w:rPr>
    </w:lvl>
    <w:lvl w:ilvl="1" w:tentative="0">
      <w:start w:val="0"/>
      <w:numFmt w:val="bullet"/>
      <w:lvlText w:val="•"/>
      <w:lvlJc w:val="left"/>
      <w:pPr>
        <w:ind w:left="2352" w:hanging="48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48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96" w:hanging="48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8" w:hanging="48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0" w:hanging="48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12" w:hanging="48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84" w:hanging="48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6" w:hanging="486"/>
      </w:pPr>
      <w:rPr>
        <w:rFonts w:hint="default"/>
      </w:rPr>
    </w:lvl>
  </w:abstractNum>
  <w:abstractNum w:abstractNumId="26">
    <w:nsid w:val="DCBA6B53"/>
    <w:multiLevelType w:val="multilevel"/>
    <w:tmpl w:val="DCBA6B53"/>
    <w:lvl w:ilvl="0" w:tentative="0">
      <w:start w:val="60"/>
      <w:numFmt w:val="decimal"/>
      <w:lvlText w:val="%1."/>
      <w:lvlJc w:val="left"/>
      <w:pPr>
        <w:ind w:left="1042" w:hanging="648"/>
        <w:jc w:val="left"/>
      </w:pPr>
      <w:rPr>
        <w:rFonts w:hint="default"/>
        <w:spacing w:val="-17"/>
        <w:w w:val="110"/>
      </w:rPr>
    </w:lvl>
    <w:lvl w:ilvl="1" w:tentative="0">
      <w:start w:val="0"/>
      <w:numFmt w:val="bullet"/>
      <w:lvlText w:val="•"/>
      <w:lvlJc w:val="left"/>
      <w:pPr>
        <w:ind w:left="2496" w:hanging="64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52" w:hanging="64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08" w:hanging="64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64" w:hanging="64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20" w:hanging="64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76" w:hanging="64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32" w:hanging="64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8" w:hanging="648"/>
      </w:pPr>
      <w:rPr>
        <w:rFonts w:hint="default"/>
      </w:rPr>
    </w:lvl>
  </w:abstractNum>
  <w:abstractNum w:abstractNumId="27">
    <w:nsid w:val="E093A4B0"/>
    <w:multiLevelType w:val="multilevel"/>
    <w:tmpl w:val="E093A4B0"/>
    <w:lvl w:ilvl="0" w:tentative="0">
      <w:start w:val="135"/>
      <w:numFmt w:val="decimal"/>
      <w:lvlText w:val="%1."/>
      <w:lvlJc w:val="left"/>
      <w:pPr>
        <w:ind w:left="1196" w:hanging="787"/>
        <w:jc w:val="left"/>
      </w:pPr>
      <w:rPr>
        <w:rFonts w:hint="default"/>
        <w:spacing w:val="-184"/>
        <w:w w:val="106"/>
      </w:rPr>
    </w:lvl>
    <w:lvl w:ilvl="1" w:tentative="0">
      <w:start w:val="0"/>
      <w:numFmt w:val="bullet"/>
      <w:lvlText w:val="•"/>
      <w:lvlJc w:val="left"/>
      <w:pPr>
        <w:ind w:left="2640" w:hanging="78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080" w:hanging="78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520" w:hanging="78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960" w:hanging="78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00" w:hanging="78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840" w:hanging="78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80" w:hanging="78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720" w:hanging="787"/>
      </w:pPr>
      <w:rPr>
        <w:rFonts w:hint="default"/>
      </w:rPr>
    </w:lvl>
  </w:abstractNum>
  <w:abstractNum w:abstractNumId="28">
    <w:nsid w:val="E504947C"/>
    <w:multiLevelType w:val="multilevel"/>
    <w:tmpl w:val="E504947C"/>
    <w:lvl w:ilvl="0" w:tentative="0">
      <w:start w:val="14"/>
      <w:numFmt w:val="decimal"/>
      <w:lvlText w:val="%1."/>
      <w:lvlJc w:val="left"/>
      <w:pPr>
        <w:ind w:left="394" w:hanging="625"/>
        <w:jc w:val="left"/>
      </w:pPr>
      <w:rPr>
        <w:rFonts w:hint="default" w:ascii="Times New Roman" w:hAnsi="Times New Roman" w:eastAsia="Times New Roman" w:cs="Times New Roman"/>
        <w:color w:val="282828"/>
        <w:spacing w:val="-20"/>
        <w:w w:val="110"/>
        <w:sz w:val="31"/>
        <w:szCs w:val="31"/>
      </w:rPr>
    </w:lvl>
    <w:lvl w:ilvl="1" w:tentative="0">
      <w:start w:val="0"/>
      <w:numFmt w:val="bullet"/>
      <w:lvlText w:val="•"/>
      <w:lvlJc w:val="left"/>
      <w:pPr>
        <w:ind w:left="1920" w:hanging="62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440" w:hanging="62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960" w:hanging="62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480" w:hanging="62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000" w:hanging="62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520" w:hanging="62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040" w:hanging="62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560" w:hanging="625"/>
      </w:pPr>
      <w:rPr>
        <w:rFonts w:hint="default"/>
      </w:rPr>
    </w:lvl>
  </w:abstractNum>
  <w:abstractNum w:abstractNumId="29">
    <w:nsid w:val="F0E89278"/>
    <w:multiLevelType w:val="multilevel"/>
    <w:tmpl w:val="F0E89278"/>
    <w:lvl w:ilvl="0" w:tentative="0">
      <w:start w:val="75"/>
      <w:numFmt w:val="decimal"/>
      <w:lvlText w:val="%1"/>
      <w:lvlJc w:val="left"/>
      <w:pPr>
        <w:ind w:left="413" w:hanging="643"/>
        <w:jc w:val="left"/>
      </w:pPr>
      <w:rPr>
        <w:rFonts w:hint="default"/>
        <w:spacing w:val="-1"/>
        <w:w w:val="109"/>
      </w:rPr>
    </w:lvl>
    <w:lvl w:ilvl="1" w:tentative="0">
      <w:start w:val="0"/>
      <w:numFmt w:val="bullet"/>
      <w:lvlText w:val="•"/>
      <w:lvlJc w:val="left"/>
      <w:pPr>
        <w:ind w:left="1938" w:hanging="64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456" w:hanging="64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974" w:hanging="64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492" w:hanging="64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010" w:hanging="64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528" w:hanging="64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046" w:hanging="64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564" w:hanging="643"/>
      </w:pPr>
      <w:rPr>
        <w:rFonts w:hint="default"/>
      </w:rPr>
    </w:lvl>
  </w:abstractNum>
  <w:abstractNum w:abstractNumId="30">
    <w:nsid w:val="F4B5D9F5"/>
    <w:multiLevelType w:val="multilevel"/>
    <w:tmpl w:val="F4B5D9F5"/>
    <w:lvl w:ilvl="0" w:tentative="0">
      <w:start w:val="45"/>
      <w:numFmt w:val="decimal"/>
      <w:lvlText w:val="%1."/>
      <w:lvlJc w:val="left"/>
      <w:pPr>
        <w:ind w:left="1029" w:hanging="628"/>
        <w:jc w:val="left"/>
      </w:pPr>
      <w:rPr>
        <w:rFonts w:hint="default"/>
        <w:spacing w:val="-165"/>
        <w:w w:val="106"/>
      </w:rPr>
    </w:lvl>
    <w:lvl w:ilvl="1" w:tentative="0">
      <w:start w:val="0"/>
      <w:numFmt w:val="bullet"/>
      <w:lvlText w:val="•"/>
      <w:lvlJc w:val="left"/>
      <w:pPr>
        <w:ind w:left="1660" w:hanging="62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208" w:hanging="62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757" w:hanging="62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306" w:hanging="62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855" w:hanging="62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404" w:hanging="62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953" w:hanging="62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502" w:hanging="628"/>
      </w:pPr>
      <w:rPr>
        <w:rFonts w:hint="default"/>
      </w:rPr>
    </w:lvl>
  </w:abstractNum>
  <w:abstractNum w:abstractNumId="31">
    <w:nsid w:val="F689643B"/>
    <w:multiLevelType w:val="multilevel"/>
    <w:tmpl w:val="F689643B"/>
    <w:lvl w:ilvl="0" w:tentative="0">
      <w:start w:val="107"/>
      <w:numFmt w:val="decimal"/>
      <w:lvlText w:val="%1."/>
      <w:lvlJc w:val="left"/>
      <w:pPr>
        <w:ind w:left="1152" w:hanging="741"/>
        <w:jc w:val="left"/>
      </w:pPr>
      <w:rPr>
        <w:rFonts w:hint="default" w:ascii="Times New Roman" w:hAnsi="Times New Roman" w:eastAsia="Times New Roman" w:cs="Times New Roman"/>
        <w:color w:val="262626"/>
        <w:spacing w:val="-5"/>
        <w:w w:val="96"/>
        <w:sz w:val="29"/>
        <w:szCs w:val="29"/>
      </w:rPr>
    </w:lvl>
    <w:lvl w:ilvl="1" w:tentative="0">
      <w:start w:val="0"/>
      <w:numFmt w:val="bullet"/>
      <w:lvlText w:val="•"/>
      <w:lvlJc w:val="left"/>
      <w:pPr>
        <w:ind w:left="2604" w:hanging="7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048" w:hanging="7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92" w:hanging="7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936" w:hanging="7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80" w:hanging="7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824" w:hanging="7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68" w:hanging="7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712" w:hanging="741"/>
      </w:pPr>
      <w:rPr>
        <w:rFonts w:hint="default"/>
      </w:rPr>
    </w:lvl>
  </w:abstractNum>
  <w:abstractNum w:abstractNumId="32">
    <w:nsid w:val="F7735DC9"/>
    <w:multiLevelType w:val="multilevel"/>
    <w:tmpl w:val="F7735DC9"/>
    <w:lvl w:ilvl="0" w:tentative="0">
      <w:start w:val="132"/>
      <w:numFmt w:val="decimal"/>
      <w:lvlText w:val="%1"/>
      <w:lvlJc w:val="left"/>
      <w:pPr>
        <w:ind w:left="1200" w:hanging="791"/>
        <w:jc w:val="left"/>
      </w:pPr>
      <w:rPr>
        <w:rFonts w:hint="default"/>
        <w:spacing w:val="-23"/>
        <w:w w:val="104"/>
      </w:rPr>
    </w:lvl>
    <w:lvl w:ilvl="1" w:tentative="0">
      <w:start w:val="0"/>
      <w:numFmt w:val="bullet"/>
      <w:lvlText w:val="•"/>
      <w:lvlJc w:val="left"/>
      <w:pPr>
        <w:ind w:left="2640" w:hanging="79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080" w:hanging="79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520" w:hanging="79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960" w:hanging="79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00" w:hanging="79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840" w:hanging="79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80" w:hanging="79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720" w:hanging="791"/>
      </w:pPr>
      <w:rPr>
        <w:rFonts w:hint="default"/>
      </w:rPr>
    </w:lvl>
  </w:abstractNum>
  <w:abstractNum w:abstractNumId="33">
    <w:nsid w:val="FEC2EA36"/>
    <w:multiLevelType w:val="multilevel"/>
    <w:tmpl w:val="FEC2EA36"/>
    <w:lvl w:ilvl="0" w:tentative="0">
      <w:start w:val="117"/>
      <w:numFmt w:val="decimal"/>
      <w:lvlText w:val="%1."/>
      <w:lvlJc w:val="left"/>
      <w:pPr>
        <w:ind w:left="1193" w:hanging="777"/>
        <w:jc w:val="left"/>
      </w:pPr>
      <w:rPr>
        <w:rFonts w:hint="default"/>
        <w:spacing w:val="-35"/>
        <w:w w:val="104"/>
      </w:rPr>
    </w:lvl>
    <w:lvl w:ilvl="1" w:tentative="0">
      <w:start w:val="0"/>
      <w:numFmt w:val="bullet"/>
      <w:lvlText w:val="•"/>
      <w:lvlJc w:val="left"/>
      <w:pPr>
        <w:ind w:left="1609" w:hanging="77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018" w:hanging="77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427" w:hanging="77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836" w:hanging="77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245" w:hanging="77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654" w:hanging="77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064" w:hanging="77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73" w:hanging="777"/>
      </w:pPr>
      <w:rPr>
        <w:rFonts w:hint="default"/>
      </w:rPr>
    </w:lvl>
  </w:abstractNum>
  <w:abstractNum w:abstractNumId="34">
    <w:nsid w:val="0053208E"/>
    <w:multiLevelType w:val="multilevel"/>
    <w:tmpl w:val="0053208E"/>
    <w:lvl w:ilvl="0" w:tentative="0">
      <w:start w:val="2"/>
      <w:numFmt w:val="decimal"/>
      <w:lvlText w:val="%1"/>
      <w:lvlJc w:val="left"/>
      <w:pPr>
        <w:ind w:left="896" w:hanging="478"/>
        <w:jc w:val="left"/>
      </w:pPr>
      <w:rPr>
        <w:rFonts w:hint="default"/>
        <w:w w:val="96"/>
      </w:rPr>
    </w:lvl>
    <w:lvl w:ilvl="1" w:tentative="0">
      <w:start w:val="1"/>
      <w:numFmt w:val="upperLetter"/>
      <w:lvlText w:val="%2"/>
      <w:lvlJc w:val="left"/>
      <w:pPr>
        <w:ind w:left="877" w:hanging="473"/>
        <w:jc w:val="left"/>
      </w:pPr>
      <w:rPr>
        <w:rFonts w:hint="default"/>
        <w:w w:val="47"/>
      </w:rPr>
    </w:lvl>
    <w:lvl w:ilvl="2" w:tentative="0">
      <w:start w:val="0"/>
      <w:numFmt w:val="bullet"/>
      <w:lvlText w:val="•"/>
      <w:lvlJc w:val="left"/>
      <w:pPr>
        <w:ind w:left="1070" w:hanging="47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41" w:hanging="47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411" w:hanging="47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582" w:hanging="47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752" w:hanging="47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923" w:hanging="47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093" w:hanging="473"/>
      </w:pPr>
      <w:rPr>
        <w:rFonts w:hint="default"/>
      </w:rPr>
    </w:lvl>
  </w:abstractNum>
  <w:abstractNum w:abstractNumId="35">
    <w:nsid w:val="0248C179"/>
    <w:multiLevelType w:val="multilevel"/>
    <w:tmpl w:val="0248C179"/>
    <w:lvl w:ilvl="0" w:tentative="0">
      <w:start w:val="13"/>
      <w:numFmt w:val="decimal"/>
      <w:lvlText w:val="%1."/>
      <w:lvlJc w:val="left"/>
      <w:pPr>
        <w:ind w:left="1024" w:hanging="614"/>
        <w:jc w:val="left"/>
      </w:pPr>
      <w:rPr>
        <w:rFonts w:hint="default"/>
        <w:spacing w:val="-151"/>
        <w:w w:val="102"/>
      </w:rPr>
    </w:lvl>
    <w:lvl w:ilvl="1" w:tentative="0">
      <w:start w:val="0"/>
      <w:numFmt w:val="bullet"/>
      <w:lvlText w:val="•"/>
      <w:lvlJc w:val="left"/>
      <w:pPr>
        <w:ind w:left="1345" w:hanging="61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670" w:hanging="61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995" w:hanging="61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20" w:hanging="61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645" w:hanging="61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970" w:hanging="61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295" w:hanging="61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620" w:hanging="614"/>
      </w:pPr>
      <w:rPr>
        <w:rFonts w:hint="default"/>
      </w:rPr>
    </w:lvl>
  </w:abstractNum>
  <w:abstractNum w:abstractNumId="36">
    <w:nsid w:val="03A63A41"/>
    <w:multiLevelType w:val="multilevel"/>
    <w:tmpl w:val="03A63A41"/>
    <w:lvl w:ilvl="0" w:tentative="0">
      <w:start w:val="1"/>
      <w:numFmt w:val="upperLetter"/>
      <w:lvlText w:val="%1"/>
      <w:lvlJc w:val="left"/>
      <w:pPr>
        <w:ind w:left="879" w:hanging="475"/>
        <w:jc w:val="left"/>
      </w:pPr>
      <w:rPr>
        <w:rFonts w:hint="default"/>
        <w:w w:val="49"/>
      </w:rPr>
    </w:lvl>
    <w:lvl w:ilvl="1" w:tentative="0">
      <w:start w:val="0"/>
      <w:numFmt w:val="bullet"/>
      <w:lvlText w:val="•"/>
      <w:lvlJc w:val="left"/>
      <w:pPr>
        <w:ind w:left="2352" w:hanging="47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47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96" w:hanging="47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8" w:hanging="47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0" w:hanging="47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12" w:hanging="47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84" w:hanging="47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6" w:hanging="475"/>
      </w:pPr>
      <w:rPr>
        <w:rFonts w:hint="default"/>
      </w:rPr>
    </w:lvl>
  </w:abstractNum>
  <w:abstractNum w:abstractNumId="37">
    <w:nsid w:val="03D62ECE"/>
    <w:multiLevelType w:val="multilevel"/>
    <w:tmpl w:val="03D62ECE"/>
    <w:lvl w:ilvl="0" w:tentative="0">
      <w:start w:val="9"/>
      <w:numFmt w:val="decimal"/>
      <w:lvlText w:val="%1"/>
      <w:lvlJc w:val="left"/>
      <w:pPr>
        <w:ind w:left="885" w:hanging="491"/>
        <w:jc w:val="left"/>
      </w:pPr>
      <w:rPr>
        <w:rFonts w:hint="default"/>
        <w:w w:val="108"/>
      </w:rPr>
    </w:lvl>
    <w:lvl w:ilvl="1" w:tentative="0">
      <w:start w:val="0"/>
      <w:numFmt w:val="bullet"/>
      <w:lvlText w:val="•"/>
      <w:lvlJc w:val="left"/>
      <w:pPr>
        <w:ind w:left="1230" w:hanging="49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581" w:hanging="49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932" w:hanging="49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82" w:hanging="49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633" w:hanging="49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984" w:hanging="49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335" w:hanging="49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685" w:hanging="491"/>
      </w:pPr>
      <w:rPr>
        <w:rFonts w:hint="default"/>
      </w:rPr>
    </w:lvl>
  </w:abstractNum>
  <w:abstractNum w:abstractNumId="38">
    <w:nsid w:val="0709FD3E"/>
    <w:multiLevelType w:val="multilevel"/>
    <w:tmpl w:val="0709FD3E"/>
    <w:lvl w:ilvl="0" w:tentative="0">
      <w:start w:val="1"/>
      <w:numFmt w:val="upperLetter"/>
      <w:lvlText w:val="%1."/>
      <w:lvlJc w:val="left"/>
      <w:pPr>
        <w:ind w:left="876" w:hanging="472"/>
        <w:jc w:val="left"/>
      </w:pPr>
      <w:rPr>
        <w:rFonts w:hint="default"/>
        <w:spacing w:val="0"/>
        <w:w w:val="83"/>
      </w:rPr>
    </w:lvl>
    <w:lvl w:ilvl="1" w:tentative="0">
      <w:start w:val="0"/>
      <w:numFmt w:val="bullet"/>
      <w:lvlText w:val="•"/>
      <w:lvlJc w:val="left"/>
      <w:pPr>
        <w:ind w:left="1010" w:hanging="4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40" w:hanging="4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70" w:hanging="4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401" w:hanging="4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531" w:hanging="4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661" w:hanging="4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91" w:hanging="4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921" w:hanging="472"/>
      </w:pPr>
      <w:rPr>
        <w:rFonts w:hint="default"/>
      </w:rPr>
    </w:lvl>
  </w:abstractNum>
  <w:abstractNum w:abstractNumId="39">
    <w:nsid w:val="0CEF100B"/>
    <w:multiLevelType w:val="multilevel"/>
    <w:tmpl w:val="0CEF100B"/>
    <w:lvl w:ilvl="0" w:tentative="0">
      <w:start w:val="2"/>
      <w:numFmt w:val="decimal"/>
      <w:lvlText w:val="%1"/>
      <w:lvlJc w:val="left"/>
      <w:pPr>
        <w:ind w:left="868" w:hanging="450"/>
        <w:jc w:val="left"/>
      </w:pPr>
      <w:rPr>
        <w:rFonts w:hint="default"/>
        <w:w w:val="105"/>
      </w:rPr>
    </w:lvl>
    <w:lvl w:ilvl="1" w:tentative="0">
      <w:start w:val="0"/>
      <w:numFmt w:val="bullet"/>
      <w:lvlText w:val="•"/>
      <w:lvlJc w:val="left"/>
      <w:pPr>
        <w:ind w:left="880" w:hanging="45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15" w:hanging="45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151" w:hanging="45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786" w:hanging="45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422" w:hanging="45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057" w:hanging="45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693" w:hanging="45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328" w:hanging="450"/>
      </w:pPr>
      <w:rPr>
        <w:rFonts w:hint="default"/>
      </w:rPr>
    </w:lvl>
  </w:abstractNum>
  <w:abstractNum w:abstractNumId="40">
    <w:nsid w:val="0E640482"/>
    <w:multiLevelType w:val="multilevel"/>
    <w:tmpl w:val="0E640482"/>
    <w:lvl w:ilvl="0" w:tentative="0">
      <w:start w:val="73"/>
      <w:numFmt w:val="decimal"/>
      <w:lvlText w:val="%1."/>
      <w:lvlJc w:val="left"/>
      <w:pPr>
        <w:ind w:left="1024" w:hanging="629"/>
        <w:jc w:val="left"/>
      </w:pPr>
      <w:rPr>
        <w:rFonts w:hint="default"/>
        <w:spacing w:val="-159"/>
        <w:w w:val="109"/>
      </w:rPr>
    </w:lvl>
    <w:lvl w:ilvl="1" w:tentative="0">
      <w:start w:val="0"/>
      <w:numFmt w:val="bullet"/>
      <w:lvlText w:val="•"/>
      <w:lvlJc w:val="left"/>
      <w:pPr>
        <w:ind w:left="2478" w:hanging="62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36" w:hanging="62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394" w:hanging="62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52" w:hanging="62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10" w:hanging="62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68" w:hanging="62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26" w:hanging="62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4" w:hanging="629"/>
      </w:pPr>
      <w:rPr>
        <w:rFonts w:hint="default"/>
      </w:rPr>
    </w:lvl>
  </w:abstractNum>
  <w:abstractNum w:abstractNumId="41">
    <w:nsid w:val="0F9F9CCA"/>
    <w:multiLevelType w:val="multilevel"/>
    <w:tmpl w:val="0F9F9CCA"/>
    <w:lvl w:ilvl="0" w:tentative="0">
      <w:start w:val="1"/>
      <w:numFmt w:val="upperLetter"/>
      <w:lvlText w:val="%1"/>
      <w:lvlJc w:val="left"/>
      <w:pPr>
        <w:ind w:left="891" w:hanging="486"/>
        <w:jc w:val="left"/>
      </w:pPr>
      <w:rPr>
        <w:rFonts w:hint="default"/>
        <w:w w:val="49"/>
      </w:rPr>
    </w:lvl>
    <w:lvl w:ilvl="1" w:tentative="0">
      <w:start w:val="0"/>
      <w:numFmt w:val="bullet"/>
      <w:lvlText w:val="•"/>
      <w:lvlJc w:val="left"/>
      <w:pPr>
        <w:ind w:left="1122" w:hanging="48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44" w:hanging="48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567" w:hanging="48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789" w:hanging="48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012" w:hanging="48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34" w:hanging="48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457" w:hanging="48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679" w:hanging="486"/>
      </w:pPr>
      <w:rPr>
        <w:rFonts w:hint="default"/>
      </w:rPr>
    </w:lvl>
  </w:abstractNum>
  <w:abstractNum w:abstractNumId="42">
    <w:nsid w:val="12EADF99"/>
    <w:multiLevelType w:val="multilevel"/>
    <w:tmpl w:val="12EADF99"/>
    <w:lvl w:ilvl="0" w:tentative="0">
      <w:start w:val="85"/>
      <w:numFmt w:val="decimal"/>
      <w:lvlText w:val="%1"/>
      <w:lvlJc w:val="left"/>
      <w:pPr>
        <w:ind w:left="1031" w:hanging="644"/>
        <w:jc w:val="left"/>
      </w:pPr>
      <w:rPr>
        <w:rFonts w:hint="default"/>
        <w:w w:val="109"/>
      </w:rPr>
    </w:lvl>
    <w:lvl w:ilvl="1" w:tentative="0">
      <w:start w:val="0"/>
      <w:numFmt w:val="bullet"/>
      <w:lvlText w:val="•"/>
      <w:lvlJc w:val="left"/>
      <w:pPr>
        <w:ind w:left="2496" w:hanging="64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52" w:hanging="64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08" w:hanging="64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64" w:hanging="64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20" w:hanging="64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76" w:hanging="64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32" w:hanging="64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8" w:hanging="644"/>
      </w:pPr>
      <w:rPr>
        <w:rFonts w:hint="default"/>
      </w:rPr>
    </w:lvl>
  </w:abstractNum>
  <w:abstractNum w:abstractNumId="43">
    <w:nsid w:val="18F74015"/>
    <w:multiLevelType w:val="multilevel"/>
    <w:tmpl w:val="18F74015"/>
    <w:lvl w:ilvl="0" w:tentative="0">
      <w:start w:val="120"/>
      <w:numFmt w:val="decimal"/>
      <w:lvlText w:val="%1."/>
      <w:lvlJc w:val="left"/>
      <w:pPr>
        <w:ind w:left="1190" w:hanging="777"/>
        <w:jc w:val="left"/>
      </w:pPr>
      <w:rPr>
        <w:rFonts w:hint="default" w:ascii="Arial" w:hAnsi="Arial" w:eastAsia="Arial" w:cs="Arial"/>
        <w:color w:val="262626"/>
        <w:spacing w:val="-59"/>
        <w:w w:val="98"/>
        <w:sz w:val="29"/>
        <w:szCs w:val="29"/>
      </w:rPr>
    </w:lvl>
    <w:lvl w:ilvl="1" w:tentative="0">
      <w:start w:val="0"/>
      <w:numFmt w:val="bullet"/>
      <w:lvlText w:val="•"/>
      <w:lvlJc w:val="left"/>
      <w:pPr>
        <w:ind w:left="2640" w:hanging="77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080" w:hanging="77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520" w:hanging="77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960" w:hanging="77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00" w:hanging="77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840" w:hanging="77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80" w:hanging="77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720" w:hanging="777"/>
      </w:pPr>
      <w:rPr>
        <w:rFonts w:hint="default"/>
      </w:rPr>
    </w:lvl>
  </w:abstractNum>
  <w:abstractNum w:abstractNumId="44">
    <w:nsid w:val="1ACDE60F"/>
    <w:multiLevelType w:val="multilevel"/>
    <w:tmpl w:val="1ACDE60F"/>
    <w:lvl w:ilvl="0" w:tentative="0">
      <w:start w:val="166"/>
      <w:numFmt w:val="decimal"/>
      <w:lvlText w:val="%1."/>
      <w:lvlJc w:val="left"/>
      <w:pPr>
        <w:ind w:left="1212" w:hanging="798"/>
        <w:jc w:val="left"/>
      </w:pPr>
      <w:rPr>
        <w:rFonts w:hint="default" w:ascii="Arial" w:hAnsi="Arial" w:eastAsia="Arial" w:cs="Arial"/>
        <w:color w:val="282828"/>
        <w:spacing w:val="-262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2658" w:hanging="79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096" w:hanging="79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534" w:hanging="79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972" w:hanging="79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10" w:hanging="79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848" w:hanging="79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86" w:hanging="79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724" w:hanging="798"/>
      </w:pPr>
      <w:rPr>
        <w:rFonts w:hint="default"/>
      </w:rPr>
    </w:lvl>
  </w:abstractNum>
  <w:abstractNum w:abstractNumId="45">
    <w:nsid w:val="1C257C7B"/>
    <w:multiLevelType w:val="multilevel"/>
    <w:tmpl w:val="1C257C7B"/>
    <w:lvl w:ilvl="0" w:tentative="0">
      <w:start w:val="4"/>
      <w:numFmt w:val="upperLetter"/>
      <w:lvlText w:val="%1"/>
      <w:lvlJc w:val="left"/>
      <w:pPr>
        <w:ind w:left="889" w:hanging="474"/>
        <w:jc w:val="left"/>
      </w:pPr>
      <w:rPr>
        <w:rFonts w:hint="default"/>
        <w:w w:val="108"/>
      </w:rPr>
    </w:lvl>
    <w:lvl w:ilvl="1" w:tentative="0">
      <w:start w:val="0"/>
      <w:numFmt w:val="bullet"/>
      <w:lvlText w:val="•"/>
      <w:lvlJc w:val="left"/>
      <w:pPr>
        <w:ind w:left="1875" w:hanging="47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870" w:hanging="47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865" w:hanging="47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61" w:hanging="47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856" w:hanging="47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51" w:hanging="47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846" w:hanging="47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842" w:hanging="474"/>
      </w:pPr>
      <w:rPr>
        <w:rFonts w:hint="default"/>
      </w:rPr>
    </w:lvl>
  </w:abstractNum>
  <w:abstractNum w:abstractNumId="46">
    <w:nsid w:val="23E97754"/>
    <w:multiLevelType w:val="multilevel"/>
    <w:tmpl w:val="23E97754"/>
    <w:lvl w:ilvl="0" w:tentative="0">
      <w:start w:val="1"/>
      <w:numFmt w:val="upperLetter"/>
      <w:lvlText w:val="%1"/>
      <w:lvlJc w:val="left"/>
      <w:pPr>
        <w:ind w:left="395" w:hanging="466"/>
        <w:jc w:val="left"/>
      </w:pPr>
      <w:rPr>
        <w:rFonts w:hint="default"/>
        <w:w w:val="107"/>
      </w:rPr>
    </w:lvl>
    <w:lvl w:ilvl="1" w:tentative="0">
      <w:start w:val="0"/>
      <w:numFmt w:val="bullet"/>
      <w:lvlText w:val="•"/>
      <w:lvlJc w:val="left"/>
      <w:pPr>
        <w:ind w:left="675" w:hanging="46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950" w:hanging="46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25" w:hanging="46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00" w:hanging="46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775" w:hanging="46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050" w:hanging="46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325" w:hanging="46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600" w:hanging="466"/>
      </w:pPr>
      <w:rPr>
        <w:rFonts w:hint="default"/>
      </w:rPr>
    </w:lvl>
  </w:abstractNum>
  <w:abstractNum w:abstractNumId="47">
    <w:nsid w:val="243FCF68"/>
    <w:multiLevelType w:val="multilevel"/>
    <w:tmpl w:val="243FCF68"/>
    <w:lvl w:ilvl="0" w:tentative="0">
      <w:start w:val="2"/>
      <w:numFmt w:val="upperLetter"/>
      <w:lvlText w:val="%1"/>
      <w:lvlJc w:val="left"/>
      <w:pPr>
        <w:ind w:left="878" w:hanging="477"/>
        <w:jc w:val="left"/>
      </w:pPr>
      <w:rPr>
        <w:rFonts w:hint="default"/>
        <w:w w:val="110"/>
      </w:rPr>
    </w:lvl>
    <w:lvl w:ilvl="1" w:tentative="0">
      <w:start w:val="0"/>
      <w:numFmt w:val="bullet"/>
      <w:lvlText w:val="•"/>
      <w:lvlJc w:val="left"/>
      <w:pPr>
        <w:ind w:left="2352" w:hanging="47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47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96" w:hanging="47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8" w:hanging="47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0" w:hanging="47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12" w:hanging="47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84" w:hanging="47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6" w:hanging="477"/>
      </w:pPr>
      <w:rPr>
        <w:rFonts w:hint="default"/>
      </w:rPr>
    </w:lvl>
  </w:abstractNum>
  <w:abstractNum w:abstractNumId="48">
    <w:nsid w:val="2470EC97"/>
    <w:multiLevelType w:val="multilevel"/>
    <w:tmpl w:val="2470EC97"/>
    <w:lvl w:ilvl="0" w:tentative="0">
      <w:start w:val="48"/>
      <w:numFmt w:val="decimal"/>
      <w:lvlText w:val="%1"/>
      <w:lvlJc w:val="left"/>
      <w:pPr>
        <w:ind w:left="722" w:hanging="319"/>
        <w:jc w:val="left"/>
      </w:pPr>
      <w:rPr>
        <w:rFonts w:hint="default"/>
        <w:spacing w:val="-1"/>
        <w:w w:val="85"/>
      </w:rPr>
    </w:lvl>
    <w:lvl w:ilvl="1" w:tentative="0">
      <w:start w:val="0"/>
      <w:numFmt w:val="bullet"/>
      <w:lvlText w:val="•"/>
      <w:lvlJc w:val="left"/>
      <w:pPr>
        <w:ind w:left="2208" w:hanging="31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696" w:hanging="31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184" w:hanging="31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672" w:hanging="31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160" w:hanging="31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648" w:hanging="31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36" w:hanging="31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24" w:hanging="319"/>
      </w:pPr>
      <w:rPr>
        <w:rFonts w:hint="default"/>
      </w:rPr>
    </w:lvl>
  </w:abstractNum>
  <w:abstractNum w:abstractNumId="49">
    <w:nsid w:val="25B654F3"/>
    <w:multiLevelType w:val="multilevel"/>
    <w:tmpl w:val="25B654F3"/>
    <w:lvl w:ilvl="0" w:tentative="0">
      <w:start w:val="2"/>
      <w:numFmt w:val="upperLetter"/>
      <w:lvlText w:val="%1."/>
      <w:lvlJc w:val="left"/>
      <w:pPr>
        <w:ind w:left="872" w:hanging="471"/>
        <w:jc w:val="left"/>
      </w:pPr>
      <w:rPr>
        <w:rFonts w:hint="default"/>
        <w:spacing w:val="-1"/>
        <w:w w:val="87"/>
      </w:rPr>
    </w:lvl>
    <w:lvl w:ilvl="1" w:tentative="0">
      <w:start w:val="0"/>
      <w:numFmt w:val="bullet"/>
      <w:lvlText w:val="•"/>
      <w:lvlJc w:val="left"/>
      <w:pPr>
        <w:ind w:left="2352" w:hanging="47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47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96" w:hanging="47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8" w:hanging="47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0" w:hanging="47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12" w:hanging="47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84" w:hanging="47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6" w:hanging="471"/>
      </w:pPr>
      <w:rPr>
        <w:rFonts w:hint="default"/>
      </w:rPr>
    </w:lvl>
  </w:abstractNum>
  <w:abstractNum w:abstractNumId="50">
    <w:nsid w:val="2A8F537B"/>
    <w:multiLevelType w:val="multilevel"/>
    <w:tmpl w:val="2A8F537B"/>
    <w:lvl w:ilvl="0" w:tentative="0">
      <w:start w:val="24"/>
      <w:numFmt w:val="decimal"/>
      <w:lvlText w:val="%1"/>
      <w:lvlJc w:val="left"/>
      <w:pPr>
        <w:ind w:left="392" w:hanging="463"/>
        <w:jc w:val="left"/>
      </w:pPr>
      <w:rPr>
        <w:rFonts w:hint="default"/>
        <w:w w:val="101"/>
      </w:rPr>
    </w:lvl>
    <w:lvl w:ilvl="1" w:tentative="0">
      <w:start w:val="0"/>
      <w:numFmt w:val="bullet"/>
      <w:lvlText w:val="•"/>
      <w:lvlJc w:val="left"/>
      <w:pPr>
        <w:ind w:left="1920" w:hanging="46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440" w:hanging="46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960" w:hanging="46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480" w:hanging="46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000" w:hanging="46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520" w:hanging="46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040" w:hanging="46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560" w:hanging="463"/>
      </w:pPr>
      <w:rPr>
        <w:rFonts w:hint="default"/>
      </w:rPr>
    </w:lvl>
  </w:abstractNum>
  <w:abstractNum w:abstractNumId="51">
    <w:nsid w:val="30A0AC00"/>
    <w:multiLevelType w:val="multilevel"/>
    <w:tmpl w:val="30A0AC00"/>
    <w:lvl w:ilvl="0" w:tentative="0">
      <w:start w:val="110"/>
      <w:numFmt w:val="decimal"/>
      <w:lvlText w:val="%1."/>
      <w:lvlJc w:val="left"/>
      <w:pPr>
        <w:ind w:left="1149" w:hanging="737"/>
        <w:jc w:val="left"/>
      </w:pPr>
      <w:rPr>
        <w:rFonts w:hint="default"/>
        <w:spacing w:val="-114"/>
        <w:w w:val="95"/>
      </w:rPr>
    </w:lvl>
    <w:lvl w:ilvl="1" w:tentative="0">
      <w:start w:val="0"/>
      <w:numFmt w:val="bullet"/>
      <w:lvlText w:val="•"/>
      <w:lvlJc w:val="left"/>
      <w:pPr>
        <w:ind w:left="2586" w:hanging="73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032" w:hanging="73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78" w:hanging="73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924" w:hanging="73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70" w:hanging="73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816" w:hanging="73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62" w:hanging="73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708" w:hanging="737"/>
      </w:pPr>
      <w:rPr>
        <w:rFonts w:hint="default"/>
      </w:rPr>
    </w:lvl>
  </w:abstractNum>
  <w:abstractNum w:abstractNumId="52">
    <w:nsid w:val="30FC5B15"/>
    <w:multiLevelType w:val="multilevel"/>
    <w:tmpl w:val="30FC5B15"/>
    <w:lvl w:ilvl="0" w:tentative="0">
      <w:start w:val="140"/>
      <w:numFmt w:val="decimal"/>
      <w:lvlText w:val="%1"/>
      <w:lvlJc w:val="left"/>
      <w:pPr>
        <w:ind w:left="1031" w:hanging="622"/>
        <w:jc w:val="left"/>
      </w:pPr>
      <w:rPr>
        <w:rFonts w:hint="default"/>
        <w:spacing w:val="-23"/>
        <w:w w:val="109"/>
      </w:rPr>
    </w:lvl>
    <w:lvl w:ilvl="1" w:tentative="0">
      <w:start w:val="0"/>
      <w:numFmt w:val="bullet"/>
      <w:lvlText w:val="•"/>
      <w:lvlJc w:val="left"/>
      <w:pPr>
        <w:ind w:left="2496" w:hanging="62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52" w:hanging="62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08" w:hanging="62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64" w:hanging="62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20" w:hanging="62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76" w:hanging="62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32" w:hanging="62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8" w:hanging="622"/>
      </w:pPr>
      <w:rPr>
        <w:rFonts w:hint="default"/>
      </w:rPr>
    </w:lvl>
  </w:abstractNum>
  <w:abstractNum w:abstractNumId="53">
    <w:nsid w:val="322D85CA"/>
    <w:multiLevelType w:val="multilevel"/>
    <w:tmpl w:val="322D85CA"/>
    <w:lvl w:ilvl="0" w:tentative="0">
      <w:start w:val="180"/>
      <w:numFmt w:val="decimal"/>
      <w:lvlText w:val="%1."/>
      <w:lvlJc w:val="left"/>
      <w:pPr>
        <w:ind w:left="1199" w:hanging="790"/>
        <w:jc w:val="left"/>
      </w:pPr>
      <w:rPr>
        <w:rFonts w:hint="default" w:ascii="Times New Roman" w:hAnsi="Times New Roman" w:eastAsia="Times New Roman" w:cs="Times New Roman"/>
        <w:color w:val="262626"/>
        <w:spacing w:val="-258"/>
        <w:w w:val="100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2640" w:hanging="79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080" w:hanging="79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520" w:hanging="79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960" w:hanging="79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00" w:hanging="79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840" w:hanging="79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80" w:hanging="79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720" w:hanging="790"/>
      </w:pPr>
      <w:rPr>
        <w:rFonts w:hint="default"/>
      </w:rPr>
    </w:lvl>
  </w:abstractNum>
  <w:abstractNum w:abstractNumId="54">
    <w:nsid w:val="32A7AF2D"/>
    <w:multiLevelType w:val="multilevel"/>
    <w:tmpl w:val="32A7AF2D"/>
    <w:lvl w:ilvl="0" w:tentative="0">
      <w:start w:val="2"/>
      <w:numFmt w:val="upperLetter"/>
      <w:lvlText w:val="%1."/>
      <w:lvlJc w:val="left"/>
      <w:pPr>
        <w:ind w:left="879" w:hanging="484"/>
        <w:jc w:val="left"/>
      </w:pPr>
      <w:rPr>
        <w:rFonts w:hint="default"/>
        <w:spacing w:val="0"/>
        <w:w w:val="77"/>
      </w:rPr>
    </w:lvl>
    <w:lvl w:ilvl="1" w:tentative="0">
      <w:start w:val="0"/>
      <w:numFmt w:val="bullet"/>
      <w:lvlText w:val="•"/>
      <w:lvlJc w:val="left"/>
      <w:pPr>
        <w:ind w:left="1875" w:hanging="48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870" w:hanging="48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865" w:hanging="48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61" w:hanging="48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856" w:hanging="48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51" w:hanging="48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846" w:hanging="48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842" w:hanging="484"/>
      </w:pPr>
      <w:rPr>
        <w:rFonts w:hint="default"/>
      </w:rPr>
    </w:lvl>
  </w:abstractNum>
  <w:abstractNum w:abstractNumId="55">
    <w:nsid w:val="35E83B33"/>
    <w:multiLevelType w:val="multilevel"/>
    <w:tmpl w:val="35E83B33"/>
    <w:lvl w:ilvl="0" w:tentative="0">
      <w:start w:val="82"/>
      <w:numFmt w:val="decimal"/>
      <w:lvlText w:val="%1"/>
      <w:lvlJc w:val="left"/>
      <w:pPr>
        <w:ind w:left="1039" w:hanging="652"/>
        <w:jc w:val="left"/>
      </w:pPr>
      <w:rPr>
        <w:rFonts w:hint="default"/>
        <w:w w:val="101"/>
      </w:rPr>
    </w:lvl>
    <w:lvl w:ilvl="1" w:tentative="0">
      <w:start w:val="0"/>
      <w:numFmt w:val="bullet"/>
      <w:lvlText w:val="•"/>
      <w:lvlJc w:val="left"/>
      <w:pPr>
        <w:ind w:left="2496" w:hanging="65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52" w:hanging="65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08" w:hanging="65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64" w:hanging="65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20" w:hanging="65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76" w:hanging="65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32" w:hanging="65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8" w:hanging="652"/>
      </w:pPr>
      <w:rPr>
        <w:rFonts w:hint="default"/>
      </w:rPr>
    </w:lvl>
  </w:abstractNum>
  <w:abstractNum w:abstractNumId="56">
    <w:nsid w:val="39A0D9AC"/>
    <w:multiLevelType w:val="multilevel"/>
    <w:tmpl w:val="39A0D9AC"/>
    <w:lvl w:ilvl="0" w:tentative="0">
      <w:start w:val="118"/>
      <w:numFmt w:val="decimal"/>
      <w:lvlText w:val="%1."/>
      <w:lvlJc w:val="left"/>
      <w:pPr>
        <w:ind w:left="422" w:hanging="779"/>
        <w:jc w:val="left"/>
      </w:pPr>
      <w:rPr>
        <w:rFonts w:hint="default"/>
        <w:spacing w:val="-166"/>
        <w:w w:val="100"/>
      </w:rPr>
    </w:lvl>
    <w:lvl w:ilvl="1" w:tentative="0">
      <w:start w:val="0"/>
      <w:numFmt w:val="bullet"/>
      <w:lvlText w:val="•"/>
      <w:lvlJc w:val="left"/>
      <w:pPr>
        <w:ind w:left="1938" w:hanging="77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456" w:hanging="77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974" w:hanging="77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492" w:hanging="77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010" w:hanging="77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528" w:hanging="77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046" w:hanging="77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564" w:hanging="779"/>
      </w:pPr>
      <w:rPr>
        <w:rFonts w:hint="default"/>
      </w:rPr>
    </w:lvl>
  </w:abstractNum>
  <w:abstractNum w:abstractNumId="57">
    <w:nsid w:val="3B8127DF"/>
    <w:multiLevelType w:val="multilevel"/>
    <w:tmpl w:val="3B8127DF"/>
    <w:lvl w:ilvl="0" w:tentative="0">
      <w:start w:val="94"/>
      <w:numFmt w:val="decimal"/>
      <w:lvlText w:val="%1."/>
      <w:lvlJc w:val="left"/>
      <w:pPr>
        <w:ind w:left="885" w:hanging="490"/>
        <w:jc w:val="left"/>
      </w:pPr>
      <w:rPr>
        <w:rFonts w:hint="default" w:ascii="Times New Roman" w:hAnsi="Times New Roman" w:eastAsia="Times New Roman" w:cs="Times New Roman"/>
        <w:color w:val="626262"/>
        <w:spacing w:val="-197"/>
        <w:w w:val="95"/>
        <w:sz w:val="31"/>
        <w:szCs w:val="31"/>
      </w:rPr>
    </w:lvl>
    <w:lvl w:ilvl="1" w:tentative="0">
      <w:start w:val="0"/>
      <w:numFmt w:val="bullet"/>
      <w:lvlText w:val="•"/>
      <w:lvlJc w:val="left"/>
      <w:pPr>
        <w:ind w:left="2352" w:hanging="49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49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96" w:hanging="49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8" w:hanging="49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0" w:hanging="49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12" w:hanging="49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84" w:hanging="49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6" w:hanging="490"/>
      </w:pPr>
      <w:rPr>
        <w:rFonts w:hint="default"/>
      </w:rPr>
    </w:lvl>
  </w:abstractNum>
  <w:abstractNum w:abstractNumId="58">
    <w:nsid w:val="40B249F9"/>
    <w:multiLevelType w:val="multilevel"/>
    <w:tmpl w:val="40B249F9"/>
    <w:lvl w:ilvl="0" w:tentative="0">
      <w:start w:val="2"/>
      <w:numFmt w:val="upperLetter"/>
      <w:lvlText w:val="%1."/>
      <w:lvlJc w:val="left"/>
      <w:pPr>
        <w:ind w:left="901" w:hanging="507"/>
        <w:jc w:val="left"/>
      </w:pPr>
      <w:rPr>
        <w:rFonts w:hint="default"/>
        <w:spacing w:val="-30"/>
        <w:w w:val="93"/>
      </w:rPr>
    </w:lvl>
    <w:lvl w:ilvl="1" w:tentative="0">
      <w:start w:val="0"/>
      <w:numFmt w:val="bullet"/>
      <w:lvlText w:val="•"/>
      <w:lvlJc w:val="left"/>
      <w:pPr>
        <w:ind w:left="1860" w:hanging="50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821" w:hanging="50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782" w:hanging="50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743" w:hanging="50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704" w:hanging="50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664" w:hanging="50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625" w:hanging="50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586" w:hanging="507"/>
      </w:pPr>
      <w:rPr>
        <w:rFonts w:hint="default"/>
      </w:rPr>
    </w:lvl>
  </w:abstractNum>
  <w:abstractNum w:abstractNumId="59">
    <w:nsid w:val="46A08BB8"/>
    <w:multiLevelType w:val="multilevel"/>
    <w:tmpl w:val="46A08BB8"/>
    <w:lvl w:ilvl="0" w:tentative="0">
      <w:start w:val="77"/>
      <w:numFmt w:val="decimal"/>
      <w:lvlText w:val="%1."/>
      <w:lvlJc w:val="left"/>
      <w:pPr>
        <w:ind w:left="1033" w:hanging="638"/>
        <w:jc w:val="left"/>
      </w:pPr>
      <w:rPr>
        <w:rFonts w:hint="default"/>
        <w:spacing w:val="-30"/>
        <w:w w:val="107"/>
      </w:rPr>
    </w:lvl>
    <w:lvl w:ilvl="1" w:tentative="0">
      <w:start w:val="0"/>
      <w:numFmt w:val="bullet"/>
      <w:lvlText w:val="•"/>
      <w:lvlJc w:val="left"/>
      <w:pPr>
        <w:ind w:left="2496" w:hanging="63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52" w:hanging="63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08" w:hanging="63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64" w:hanging="63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20" w:hanging="63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76" w:hanging="63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32" w:hanging="63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8" w:hanging="638"/>
      </w:pPr>
      <w:rPr>
        <w:rFonts w:hint="default"/>
      </w:rPr>
    </w:lvl>
  </w:abstractNum>
  <w:abstractNum w:abstractNumId="60">
    <w:nsid w:val="492F4378"/>
    <w:multiLevelType w:val="singleLevel"/>
    <w:tmpl w:val="492F4378"/>
    <w:lvl w:ilvl="0" w:tentative="0">
      <w:start w:val="3"/>
      <w:numFmt w:val="upperLetter"/>
      <w:suff w:val="nothing"/>
      <w:lvlText w:val="%1、"/>
      <w:lvlJc w:val="left"/>
    </w:lvl>
  </w:abstractNum>
  <w:abstractNum w:abstractNumId="61">
    <w:nsid w:val="4C1BAE26"/>
    <w:multiLevelType w:val="multilevel"/>
    <w:tmpl w:val="4C1BAE26"/>
    <w:lvl w:ilvl="0" w:tentative="0">
      <w:start w:val="67"/>
      <w:numFmt w:val="decimal"/>
      <w:lvlText w:val="%1"/>
      <w:lvlJc w:val="left"/>
      <w:pPr>
        <w:ind w:left="888" w:hanging="495"/>
        <w:jc w:val="left"/>
      </w:pPr>
      <w:rPr>
        <w:rFonts w:hint="default"/>
        <w:w w:val="96"/>
      </w:rPr>
    </w:lvl>
    <w:lvl w:ilvl="1" w:tentative="0">
      <w:start w:val="0"/>
      <w:numFmt w:val="bullet"/>
      <w:lvlText w:val="•"/>
      <w:lvlJc w:val="left"/>
      <w:pPr>
        <w:ind w:left="1405" w:hanging="49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931" w:hanging="49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457" w:hanging="49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983" w:hanging="49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508" w:hanging="49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034" w:hanging="49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560" w:hanging="49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086" w:hanging="495"/>
      </w:pPr>
      <w:rPr>
        <w:rFonts w:hint="default"/>
      </w:rPr>
    </w:lvl>
  </w:abstractNum>
  <w:abstractNum w:abstractNumId="62">
    <w:nsid w:val="4C3D7A74"/>
    <w:multiLevelType w:val="multilevel"/>
    <w:tmpl w:val="4C3D7A74"/>
    <w:lvl w:ilvl="0" w:tentative="0">
      <w:start w:val="176"/>
      <w:numFmt w:val="decimal"/>
      <w:lvlText w:val="%1"/>
      <w:lvlJc w:val="left"/>
      <w:pPr>
        <w:ind w:left="1037" w:hanging="623"/>
        <w:jc w:val="left"/>
      </w:pPr>
      <w:rPr>
        <w:rFonts w:hint="default"/>
        <w:spacing w:val="-22"/>
        <w:w w:val="96"/>
      </w:rPr>
    </w:lvl>
    <w:lvl w:ilvl="1" w:tentative="0">
      <w:start w:val="0"/>
      <w:numFmt w:val="bullet"/>
      <w:lvlText w:val="•"/>
      <w:lvlJc w:val="left"/>
      <w:pPr>
        <w:ind w:left="2496" w:hanging="62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52" w:hanging="62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08" w:hanging="62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64" w:hanging="62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20" w:hanging="62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76" w:hanging="62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32" w:hanging="62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8" w:hanging="623"/>
      </w:pPr>
      <w:rPr>
        <w:rFonts w:hint="default"/>
      </w:rPr>
    </w:lvl>
  </w:abstractNum>
  <w:abstractNum w:abstractNumId="63">
    <w:nsid w:val="4D4DC07F"/>
    <w:multiLevelType w:val="multilevel"/>
    <w:tmpl w:val="4D4DC07F"/>
    <w:lvl w:ilvl="0" w:tentative="0">
      <w:start w:val="40"/>
      <w:numFmt w:val="decimal"/>
      <w:lvlText w:val="%1"/>
      <w:lvlJc w:val="left"/>
      <w:pPr>
        <w:ind w:left="877" w:hanging="476"/>
        <w:jc w:val="left"/>
      </w:pPr>
      <w:rPr>
        <w:rFonts w:hint="default"/>
        <w:spacing w:val="-29"/>
        <w:w w:val="110"/>
      </w:rPr>
    </w:lvl>
    <w:lvl w:ilvl="1" w:tentative="0">
      <w:start w:val="0"/>
      <w:numFmt w:val="bullet"/>
      <w:lvlText w:val="•"/>
      <w:lvlJc w:val="left"/>
      <w:pPr>
        <w:ind w:left="2352" w:hanging="47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47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96" w:hanging="47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8" w:hanging="47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0" w:hanging="47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12" w:hanging="47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84" w:hanging="47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6" w:hanging="476"/>
      </w:pPr>
      <w:rPr>
        <w:rFonts w:hint="default"/>
      </w:rPr>
    </w:lvl>
  </w:abstractNum>
  <w:abstractNum w:abstractNumId="64">
    <w:nsid w:val="4D94DA66"/>
    <w:multiLevelType w:val="multilevel"/>
    <w:tmpl w:val="4D94DA66"/>
    <w:lvl w:ilvl="0" w:tentative="0">
      <w:start w:val="1"/>
      <w:numFmt w:val="upperLetter"/>
      <w:lvlText w:val="%1."/>
      <w:lvlJc w:val="left"/>
      <w:pPr>
        <w:ind w:left="875" w:hanging="471"/>
        <w:jc w:val="left"/>
      </w:pPr>
      <w:rPr>
        <w:rFonts w:hint="default"/>
        <w:spacing w:val="-2"/>
        <w:w w:val="76"/>
      </w:rPr>
    </w:lvl>
    <w:lvl w:ilvl="1" w:tentative="0">
      <w:start w:val="0"/>
      <w:numFmt w:val="bullet"/>
      <w:lvlText w:val="•"/>
      <w:lvlJc w:val="left"/>
      <w:pPr>
        <w:ind w:left="2352" w:hanging="47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47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96" w:hanging="47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8" w:hanging="47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0" w:hanging="47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12" w:hanging="47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84" w:hanging="47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6" w:hanging="471"/>
      </w:pPr>
      <w:rPr>
        <w:rFonts w:hint="default"/>
      </w:rPr>
    </w:lvl>
  </w:abstractNum>
  <w:abstractNum w:abstractNumId="65">
    <w:nsid w:val="58765686"/>
    <w:multiLevelType w:val="multilevel"/>
    <w:tmpl w:val="58765686"/>
    <w:lvl w:ilvl="0" w:tentative="0">
      <w:start w:val="120"/>
      <w:numFmt w:val="decimal"/>
      <w:lvlText w:val="%1"/>
      <w:lvlJc w:val="left"/>
      <w:pPr>
        <w:ind w:left="1019" w:hanging="609"/>
        <w:jc w:val="left"/>
      </w:pPr>
      <w:rPr>
        <w:rFonts w:hint="default"/>
        <w:spacing w:val="-17"/>
        <w:w w:val="107"/>
      </w:rPr>
    </w:lvl>
    <w:lvl w:ilvl="1" w:tentative="0">
      <w:start w:val="0"/>
      <w:numFmt w:val="bullet"/>
      <w:lvlText w:val="•"/>
      <w:lvlJc w:val="left"/>
      <w:pPr>
        <w:ind w:left="1341" w:hanging="60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662" w:hanging="60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983" w:hanging="60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05" w:hanging="60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626" w:hanging="60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947" w:hanging="60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268" w:hanging="60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590" w:hanging="609"/>
      </w:pPr>
      <w:rPr>
        <w:rFonts w:hint="default"/>
      </w:rPr>
    </w:lvl>
  </w:abstractNum>
  <w:abstractNum w:abstractNumId="66">
    <w:nsid w:val="59ADCABA"/>
    <w:multiLevelType w:val="multilevel"/>
    <w:tmpl w:val="59ADCABA"/>
    <w:lvl w:ilvl="0" w:tentative="0">
      <w:start w:val="1"/>
      <w:numFmt w:val="upperLetter"/>
      <w:lvlText w:val="%1"/>
      <w:lvlJc w:val="left"/>
      <w:pPr>
        <w:ind w:left="878" w:hanging="474"/>
        <w:jc w:val="left"/>
      </w:pPr>
      <w:rPr>
        <w:rFonts w:hint="default"/>
        <w:w w:val="66"/>
      </w:rPr>
    </w:lvl>
    <w:lvl w:ilvl="1" w:tentative="0">
      <w:start w:val="0"/>
      <w:numFmt w:val="bullet"/>
      <w:lvlText w:val="•"/>
      <w:lvlJc w:val="left"/>
      <w:pPr>
        <w:ind w:left="1164" w:hanging="47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448" w:hanging="47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732" w:hanging="47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016" w:hanging="47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300" w:hanging="47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585" w:hanging="47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869" w:hanging="47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153" w:hanging="474"/>
      </w:pPr>
      <w:rPr>
        <w:rFonts w:hint="default"/>
      </w:rPr>
    </w:lvl>
  </w:abstractNum>
  <w:abstractNum w:abstractNumId="67">
    <w:nsid w:val="5A241D34"/>
    <w:multiLevelType w:val="multilevel"/>
    <w:tmpl w:val="5A241D34"/>
    <w:lvl w:ilvl="0" w:tentative="0">
      <w:start w:val="33"/>
      <w:numFmt w:val="decimal"/>
      <w:lvlText w:val="%1."/>
      <w:lvlJc w:val="left"/>
      <w:pPr>
        <w:ind w:left="392" w:hanging="559"/>
        <w:jc w:val="left"/>
      </w:pPr>
      <w:rPr>
        <w:rFonts w:hint="default" w:ascii="Times New Roman" w:hAnsi="Times New Roman" w:eastAsia="Times New Roman" w:cs="Times New Roman"/>
        <w:color w:val="676767"/>
        <w:spacing w:val="-89"/>
        <w:w w:val="82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920" w:hanging="55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440" w:hanging="55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960" w:hanging="55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480" w:hanging="55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000" w:hanging="55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520" w:hanging="55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040" w:hanging="55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560" w:hanging="559"/>
      </w:pPr>
      <w:rPr>
        <w:rFonts w:hint="default"/>
      </w:rPr>
    </w:lvl>
  </w:abstractNum>
  <w:abstractNum w:abstractNumId="68">
    <w:nsid w:val="5E29AB5A"/>
    <w:multiLevelType w:val="multilevel"/>
    <w:tmpl w:val="5E29AB5A"/>
    <w:lvl w:ilvl="0" w:tentative="0">
      <w:start w:val="155"/>
      <w:numFmt w:val="decimal"/>
      <w:lvlText w:val="%1."/>
      <w:lvlJc w:val="left"/>
      <w:pPr>
        <w:ind w:left="1196" w:hanging="788"/>
        <w:jc w:val="left"/>
      </w:pPr>
      <w:rPr>
        <w:rFonts w:hint="default" w:ascii="Times New Roman" w:hAnsi="Times New Roman" w:eastAsia="Times New Roman" w:cs="Times New Roman"/>
        <w:color w:val="232323"/>
        <w:spacing w:val="-160"/>
        <w:w w:val="110"/>
        <w:sz w:val="31"/>
        <w:szCs w:val="31"/>
      </w:rPr>
    </w:lvl>
    <w:lvl w:ilvl="1" w:tentative="0">
      <w:start w:val="0"/>
      <w:numFmt w:val="bullet"/>
      <w:lvlText w:val="•"/>
      <w:lvlJc w:val="left"/>
      <w:pPr>
        <w:ind w:left="2640" w:hanging="78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080" w:hanging="78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520" w:hanging="78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960" w:hanging="78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00" w:hanging="78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840" w:hanging="78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80" w:hanging="78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720" w:hanging="788"/>
      </w:pPr>
      <w:rPr>
        <w:rFonts w:hint="default"/>
      </w:rPr>
    </w:lvl>
  </w:abstractNum>
  <w:abstractNum w:abstractNumId="69">
    <w:nsid w:val="5FFFB1A7"/>
    <w:multiLevelType w:val="multilevel"/>
    <w:tmpl w:val="5FFFB1A7"/>
    <w:lvl w:ilvl="0" w:tentative="0">
      <w:start w:val="2"/>
      <w:numFmt w:val="upperLetter"/>
      <w:lvlText w:val="%1"/>
      <w:lvlJc w:val="left"/>
      <w:pPr>
        <w:ind w:left="1484" w:hanging="1082"/>
        <w:jc w:val="left"/>
      </w:pPr>
      <w:rPr>
        <w:rFonts w:hint="default"/>
        <w:w w:val="85"/>
        <w:position w:val="-13"/>
      </w:rPr>
    </w:lvl>
    <w:lvl w:ilvl="1" w:tentative="0">
      <w:start w:val="0"/>
      <w:numFmt w:val="bullet"/>
      <w:lvlText w:val="•"/>
      <w:lvlJc w:val="left"/>
      <w:pPr>
        <w:ind w:left="1520" w:hanging="108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560" w:hanging="108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01" w:hanging="108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641" w:hanging="108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81" w:hanging="108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722" w:hanging="108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62" w:hanging="108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03" w:hanging="1082"/>
      </w:pPr>
      <w:rPr>
        <w:rFonts w:hint="default"/>
      </w:rPr>
    </w:lvl>
  </w:abstractNum>
  <w:abstractNum w:abstractNumId="70">
    <w:nsid w:val="60382F6E"/>
    <w:multiLevelType w:val="multilevel"/>
    <w:tmpl w:val="60382F6E"/>
    <w:lvl w:ilvl="0" w:tentative="0">
      <w:start w:val="69"/>
      <w:numFmt w:val="decimal"/>
      <w:lvlText w:val="%1."/>
      <w:lvlJc w:val="left"/>
      <w:pPr>
        <w:ind w:left="397" w:hanging="622"/>
        <w:jc w:val="left"/>
      </w:pPr>
      <w:rPr>
        <w:rFonts w:hint="default"/>
        <w:spacing w:val="-18"/>
        <w:w w:val="104"/>
      </w:rPr>
    </w:lvl>
    <w:lvl w:ilvl="1" w:tentative="0">
      <w:start w:val="0"/>
      <w:numFmt w:val="bullet"/>
      <w:lvlText w:val="•"/>
      <w:lvlJc w:val="left"/>
      <w:pPr>
        <w:ind w:left="1920" w:hanging="62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440" w:hanging="62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960" w:hanging="62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480" w:hanging="62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000" w:hanging="62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520" w:hanging="62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040" w:hanging="62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560" w:hanging="622"/>
      </w:pPr>
      <w:rPr>
        <w:rFonts w:hint="default"/>
      </w:rPr>
    </w:lvl>
  </w:abstractNum>
  <w:abstractNum w:abstractNumId="71">
    <w:nsid w:val="629F7852"/>
    <w:multiLevelType w:val="multilevel"/>
    <w:tmpl w:val="629F7852"/>
    <w:lvl w:ilvl="0" w:tentative="0">
      <w:start w:val="106"/>
      <w:numFmt w:val="decimal"/>
      <w:lvlText w:val="%1."/>
      <w:lvlJc w:val="left"/>
      <w:pPr>
        <w:ind w:left="1031" w:hanging="619"/>
        <w:jc w:val="left"/>
      </w:pPr>
      <w:rPr>
        <w:rFonts w:hint="default"/>
        <w:spacing w:val="-5"/>
        <w:w w:val="99"/>
      </w:rPr>
    </w:lvl>
    <w:lvl w:ilvl="1" w:tentative="0">
      <w:start w:val="0"/>
      <w:numFmt w:val="bullet"/>
      <w:lvlText w:val="•"/>
      <w:lvlJc w:val="left"/>
      <w:pPr>
        <w:ind w:left="2496" w:hanging="61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52" w:hanging="61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08" w:hanging="61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64" w:hanging="61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20" w:hanging="61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76" w:hanging="61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32" w:hanging="61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8" w:hanging="619"/>
      </w:pPr>
      <w:rPr>
        <w:rFonts w:hint="default"/>
      </w:rPr>
    </w:lvl>
  </w:abstractNum>
  <w:abstractNum w:abstractNumId="72">
    <w:nsid w:val="65CD0074"/>
    <w:multiLevelType w:val="multilevel"/>
    <w:tmpl w:val="65CD0074"/>
    <w:lvl w:ilvl="0" w:tentative="0">
      <w:start w:val="2"/>
      <w:numFmt w:val="upperLetter"/>
      <w:lvlText w:val="%1"/>
      <w:lvlJc w:val="left"/>
      <w:pPr>
        <w:ind w:left="868" w:hanging="467"/>
        <w:jc w:val="left"/>
      </w:pPr>
      <w:rPr>
        <w:rFonts w:hint="default"/>
        <w:w w:val="87"/>
      </w:rPr>
    </w:lvl>
    <w:lvl w:ilvl="1" w:tentative="0">
      <w:start w:val="0"/>
      <w:numFmt w:val="bullet"/>
      <w:lvlText w:val="•"/>
      <w:lvlJc w:val="left"/>
      <w:pPr>
        <w:ind w:left="2334" w:hanging="46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08" w:hanging="46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82" w:hanging="46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56" w:hanging="46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30" w:hanging="46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04" w:hanging="46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78" w:hanging="46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2" w:hanging="467"/>
      </w:pPr>
      <w:rPr>
        <w:rFonts w:hint="default"/>
      </w:rPr>
    </w:lvl>
  </w:abstractNum>
  <w:abstractNum w:abstractNumId="73">
    <w:nsid w:val="700FDCEF"/>
    <w:multiLevelType w:val="multilevel"/>
    <w:tmpl w:val="700FDCEF"/>
    <w:lvl w:ilvl="0" w:tentative="0">
      <w:start w:val="1"/>
      <w:numFmt w:val="decimal"/>
      <w:lvlText w:val="%1"/>
      <w:lvlJc w:val="left"/>
      <w:pPr>
        <w:ind w:left="870" w:hanging="455"/>
        <w:jc w:val="right"/>
      </w:pPr>
      <w:rPr>
        <w:rFonts w:hint="default"/>
        <w:w w:val="86"/>
      </w:rPr>
    </w:lvl>
    <w:lvl w:ilvl="1" w:tentative="0">
      <w:start w:val="0"/>
      <w:numFmt w:val="bullet"/>
      <w:lvlText w:val="•"/>
      <w:lvlJc w:val="left"/>
      <w:pPr>
        <w:ind w:left="2352" w:hanging="45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45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96" w:hanging="45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8" w:hanging="45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0" w:hanging="45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12" w:hanging="45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84" w:hanging="45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6" w:hanging="455"/>
      </w:pPr>
      <w:rPr>
        <w:rFonts w:hint="default"/>
      </w:rPr>
    </w:lvl>
  </w:abstractNum>
  <w:abstractNum w:abstractNumId="74">
    <w:nsid w:val="72183CF9"/>
    <w:multiLevelType w:val="multilevel"/>
    <w:tmpl w:val="72183CF9"/>
    <w:lvl w:ilvl="0" w:tentative="0">
      <w:start w:val="1"/>
      <w:numFmt w:val="upperLetter"/>
      <w:lvlText w:val="%1"/>
      <w:lvlJc w:val="left"/>
      <w:pPr>
        <w:ind w:left="870" w:hanging="466"/>
        <w:jc w:val="left"/>
      </w:pPr>
      <w:rPr>
        <w:rFonts w:hint="default"/>
        <w:w w:val="89"/>
      </w:rPr>
    </w:lvl>
    <w:lvl w:ilvl="1" w:tentative="0">
      <w:start w:val="0"/>
      <w:numFmt w:val="bullet"/>
      <w:lvlText w:val="•"/>
      <w:lvlJc w:val="left"/>
      <w:pPr>
        <w:ind w:left="1105" w:hanging="46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30" w:hanging="46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556" w:hanging="46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781" w:hanging="46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006" w:hanging="46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32" w:hanging="46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457" w:hanging="46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682" w:hanging="466"/>
      </w:pPr>
      <w:rPr>
        <w:rFonts w:hint="default"/>
      </w:rPr>
    </w:lvl>
  </w:abstractNum>
  <w:abstractNum w:abstractNumId="75">
    <w:nsid w:val="74C28B35"/>
    <w:multiLevelType w:val="multilevel"/>
    <w:tmpl w:val="74C28B35"/>
    <w:lvl w:ilvl="0" w:tentative="0">
      <w:start w:val="173"/>
      <w:numFmt w:val="decimal"/>
      <w:lvlText w:val="%1."/>
      <w:lvlJc w:val="left"/>
      <w:pPr>
        <w:ind w:left="410" w:hanging="631"/>
        <w:jc w:val="left"/>
      </w:pPr>
      <w:rPr>
        <w:rFonts w:hint="default" w:ascii="Arial" w:hAnsi="Arial" w:eastAsia="Arial" w:cs="Arial"/>
        <w:color w:val="262626"/>
        <w:spacing w:val="-4"/>
        <w:w w:val="85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938" w:hanging="63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456" w:hanging="63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974" w:hanging="63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492" w:hanging="63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010" w:hanging="63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528" w:hanging="63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046" w:hanging="63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564" w:hanging="631"/>
      </w:pPr>
      <w:rPr>
        <w:rFonts w:hint="default"/>
      </w:rPr>
    </w:lvl>
  </w:abstractNum>
  <w:abstractNum w:abstractNumId="76">
    <w:nsid w:val="77633216"/>
    <w:multiLevelType w:val="multilevel"/>
    <w:tmpl w:val="77633216"/>
    <w:lvl w:ilvl="0" w:tentative="0">
      <w:start w:val="36"/>
      <w:numFmt w:val="decimal"/>
      <w:lvlText w:val="%1"/>
      <w:lvlJc w:val="left"/>
      <w:pPr>
        <w:ind w:left="1036" w:hanging="623"/>
        <w:jc w:val="left"/>
      </w:pPr>
      <w:rPr>
        <w:rFonts w:hint="default"/>
        <w:w w:val="102"/>
      </w:rPr>
    </w:lvl>
    <w:lvl w:ilvl="1" w:tentative="0">
      <w:start w:val="0"/>
      <w:numFmt w:val="bullet"/>
      <w:lvlText w:val="•"/>
      <w:lvlJc w:val="left"/>
      <w:pPr>
        <w:ind w:left="2496" w:hanging="62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52" w:hanging="62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08" w:hanging="62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64" w:hanging="62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20" w:hanging="62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76" w:hanging="62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32" w:hanging="62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8" w:hanging="623"/>
      </w:pPr>
      <w:rPr>
        <w:rFonts w:hint="default"/>
      </w:rPr>
    </w:lvl>
  </w:abstractNum>
  <w:abstractNum w:abstractNumId="77">
    <w:nsid w:val="77ECEA79"/>
    <w:multiLevelType w:val="multilevel"/>
    <w:tmpl w:val="77ECEA79"/>
    <w:lvl w:ilvl="0" w:tentative="0">
      <w:start w:val="95"/>
      <w:numFmt w:val="decimal"/>
      <w:lvlText w:val="%1"/>
      <w:lvlJc w:val="left"/>
      <w:pPr>
        <w:ind w:left="879" w:hanging="485"/>
        <w:jc w:val="left"/>
      </w:pPr>
      <w:rPr>
        <w:rFonts w:hint="default"/>
        <w:spacing w:val="-1"/>
        <w:w w:val="106"/>
      </w:rPr>
    </w:lvl>
    <w:lvl w:ilvl="1" w:tentative="0">
      <w:start w:val="0"/>
      <w:numFmt w:val="bullet"/>
      <w:lvlText w:val="•"/>
      <w:lvlJc w:val="left"/>
      <w:pPr>
        <w:ind w:left="2352" w:hanging="48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48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296" w:hanging="48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8" w:hanging="48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0" w:hanging="48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12" w:hanging="48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84" w:hanging="48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56" w:hanging="485"/>
      </w:pPr>
      <w:rPr>
        <w:rFonts w:hint="default"/>
      </w:rPr>
    </w:lvl>
  </w:abstractNum>
  <w:abstractNum w:abstractNumId="78">
    <w:nsid w:val="79AA4FA4"/>
    <w:multiLevelType w:val="multilevel"/>
    <w:tmpl w:val="79AA4FA4"/>
    <w:lvl w:ilvl="0" w:tentative="0">
      <w:start w:val="142"/>
      <w:numFmt w:val="decimal"/>
      <w:lvlText w:val="%1."/>
      <w:lvlJc w:val="left"/>
      <w:pPr>
        <w:ind w:left="1190" w:hanging="781"/>
        <w:jc w:val="left"/>
      </w:pPr>
      <w:rPr>
        <w:rFonts w:hint="default"/>
        <w:spacing w:val="-23"/>
        <w:w w:val="106"/>
      </w:rPr>
    </w:lvl>
    <w:lvl w:ilvl="1" w:tentative="0">
      <w:start w:val="0"/>
      <w:numFmt w:val="bullet"/>
      <w:lvlText w:val="•"/>
      <w:lvlJc w:val="left"/>
      <w:pPr>
        <w:ind w:left="2640" w:hanging="7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080" w:hanging="7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520" w:hanging="7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960" w:hanging="7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00" w:hanging="7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840" w:hanging="7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80" w:hanging="7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720" w:hanging="781"/>
      </w:pPr>
      <w:rPr>
        <w:rFonts w:hint="default"/>
      </w:rPr>
    </w:lvl>
  </w:abstractNum>
  <w:abstractNum w:abstractNumId="79">
    <w:nsid w:val="7C246926"/>
    <w:multiLevelType w:val="multilevel"/>
    <w:tmpl w:val="7C246926"/>
    <w:lvl w:ilvl="0" w:tentative="0">
      <w:start w:val="93"/>
      <w:numFmt w:val="decimal"/>
      <w:lvlText w:val="%1."/>
      <w:lvlJc w:val="left"/>
      <w:pPr>
        <w:ind w:left="1028" w:hanging="634"/>
        <w:jc w:val="left"/>
      </w:pPr>
      <w:rPr>
        <w:rFonts w:hint="default" w:ascii="Times New Roman" w:hAnsi="Times New Roman" w:eastAsia="Times New Roman" w:cs="Times New Roman"/>
        <w:color w:val="565656"/>
        <w:spacing w:val="-157"/>
        <w:w w:val="105"/>
        <w:sz w:val="29"/>
        <w:szCs w:val="29"/>
      </w:rPr>
    </w:lvl>
    <w:lvl w:ilvl="1" w:tentative="0">
      <w:start w:val="0"/>
      <w:numFmt w:val="bullet"/>
      <w:lvlText w:val="•"/>
      <w:lvlJc w:val="left"/>
      <w:pPr>
        <w:ind w:left="2478" w:hanging="63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36" w:hanging="63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394" w:hanging="63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52" w:hanging="63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310" w:hanging="63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768" w:hanging="63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26" w:hanging="63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684" w:hanging="634"/>
      </w:pPr>
      <w:rPr>
        <w:rFonts w:hint="default"/>
      </w:rPr>
    </w:lvl>
  </w:abstractNum>
  <w:abstractNum w:abstractNumId="80">
    <w:nsid w:val="7DEC2089"/>
    <w:multiLevelType w:val="multilevel"/>
    <w:tmpl w:val="7DEC2089"/>
    <w:lvl w:ilvl="0" w:tentative="0">
      <w:start w:val="1"/>
      <w:numFmt w:val="upperLetter"/>
      <w:lvlText w:val="%1"/>
      <w:lvlJc w:val="left"/>
      <w:pPr>
        <w:ind w:left="860" w:hanging="456"/>
        <w:jc w:val="left"/>
      </w:pPr>
      <w:rPr>
        <w:rFonts w:hint="default"/>
        <w:w w:val="58"/>
      </w:rPr>
    </w:lvl>
    <w:lvl w:ilvl="1" w:tentative="0">
      <w:start w:val="0"/>
      <w:numFmt w:val="bullet"/>
      <w:lvlText w:val="•"/>
      <w:lvlJc w:val="left"/>
      <w:pPr>
        <w:ind w:left="1197" w:hanging="45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534" w:hanging="45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71" w:hanging="45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09" w:hanging="45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546" w:hanging="45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883" w:hanging="45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220" w:hanging="45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558" w:hanging="456"/>
      </w:pPr>
      <w:rPr>
        <w:rFonts w:hint="default"/>
      </w:rPr>
    </w:lvl>
  </w:abstractNum>
  <w:num w:numId="1">
    <w:abstractNumId w:val="34"/>
  </w:num>
  <w:num w:numId="2">
    <w:abstractNumId w:val="23"/>
  </w:num>
  <w:num w:numId="3">
    <w:abstractNumId w:val="66"/>
  </w:num>
  <w:num w:numId="4">
    <w:abstractNumId w:val="19"/>
  </w:num>
  <w:num w:numId="5">
    <w:abstractNumId w:val="15"/>
  </w:num>
  <w:num w:numId="6">
    <w:abstractNumId w:val="37"/>
  </w:num>
  <w:num w:numId="7">
    <w:abstractNumId w:val="49"/>
  </w:num>
  <w:num w:numId="8">
    <w:abstractNumId w:val="74"/>
  </w:num>
  <w:num w:numId="9">
    <w:abstractNumId w:val="35"/>
  </w:num>
  <w:num w:numId="10">
    <w:abstractNumId w:val="5"/>
  </w:num>
  <w:num w:numId="11">
    <w:abstractNumId w:val="50"/>
  </w:num>
  <w:num w:numId="12">
    <w:abstractNumId w:val="67"/>
  </w:num>
  <w:num w:numId="13">
    <w:abstractNumId w:val="22"/>
  </w:num>
  <w:num w:numId="14">
    <w:abstractNumId w:val="63"/>
  </w:num>
  <w:num w:numId="15">
    <w:abstractNumId w:val="30"/>
  </w:num>
  <w:num w:numId="16">
    <w:abstractNumId w:val="48"/>
  </w:num>
  <w:num w:numId="17">
    <w:abstractNumId w:val="7"/>
  </w:num>
  <w:num w:numId="18">
    <w:abstractNumId w:val="60"/>
  </w:num>
  <w:num w:numId="19">
    <w:abstractNumId w:val="26"/>
  </w:num>
  <w:num w:numId="20">
    <w:abstractNumId w:val="25"/>
  </w:num>
  <w:num w:numId="21">
    <w:abstractNumId w:val="8"/>
  </w:num>
  <w:num w:numId="22">
    <w:abstractNumId w:val="61"/>
  </w:num>
  <w:num w:numId="23">
    <w:abstractNumId w:val="70"/>
  </w:num>
  <w:num w:numId="24">
    <w:abstractNumId w:val="40"/>
  </w:num>
  <w:num w:numId="25">
    <w:abstractNumId w:val="59"/>
  </w:num>
  <w:num w:numId="26">
    <w:abstractNumId w:val="12"/>
  </w:num>
  <w:num w:numId="27">
    <w:abstractNumId w:val="79"/>
  </w:num>
  <w:num w:numId="28">
    <w:abstractNumId w:val="77"/>
  </w:num>
  <w:num w:numId="29">
    <w:abstractNumId w:val="18"/>
  </w:num>
  <w:num w:numId="30">
    <w:abstractNumId w:val="71"/>
  </w:num>
  <w:num w:numId="31">
    <w:abstractNumId w:val="9"/>
  </w:num>
  <w:num w:numId="32">
    <w:abstractNumId w:val="6"/>
  </w:num>
  <w:num w:numId="33">
    <w:abstractNumId w:val="56"/>
  </w:num>
  <w:num w:numId="34">
    <w:abstractNumId w:val="2"/>
  </w:num>
  <w:num w:numId="35">
    <w:abstractNumId w:val="65"/>
  </w:num>
  <w:num w:numId="36">
    <w:abstractNumId w:val="80"/>
  </w:num>
  <w:num w:numId="37">
    <w:abstractNumId w:val="0"/>
  </w:num>
  <w:num w:numId="38">
    <w:abstractNumId w:val="47"/>
  </w:num>
  <w:num w:numId="39">
    <w:abstractNumId w:val="64"/>
  </w:num>
  <w:num w:numId="40">
    <w:abstractNumId w:val="32"/>
  </w:num>
  <w:num w:numId="41">
    <w:abstractNumId w:val="27"/>
  </w:num>
  <w:num w:numId="42">
    <w:abstractNumId w:val="52"/>
  </w:num>
  <w:num w:numId="43">
    <w:abstractNumId w:val="78"/>
  </w:num>
  <w:num w:numId="44">
    <w:abstractNumId w:val="17"/>
  </w:num>
  <w:num w:numId="45">
    <w:abstractNumId w:val="4"/>
  </w:num>
  <w:num w:numId="46">
    <w:abstractNumId w:val="16"/>
  </w:num>
  <w:num w:numId="47">
    <w:abstractNumId w:val="68"/>
  </w:num>
  <w:num w:numId="48">
    <w:abstractNumId w:val="1"/>
  </w:num>
  <w:num w:numId="49">
    <w:abstractNumId w:val="44"/>
  </w:num>
  <w:num w:numId="50">
    <w:abstractNumId w:val="3"/>
  </w:num>
  <w:num w:numId="51">
    <w:abstractNumId w:val="69"/>
  </w:num>
  <w:num w:numId="52">
    <w:abstractNumId w:val="75"/>
  </w:num>
  <w:num w:numId="53">
    <w:abstractNumId w:val="62"/>
  </w:num>
  <w:num w:numId="54">
    <w:abstractNumId w:val="53"/>
  </w:num>
  <w:num w:numId="55">
    <w:abstractNumId w:val="72"/>
  </w:num>
  <w:num w:numId="56">
    <w:abstractNumId w:val="38"/>
  </w:num>
  <w:num w:numId="57">
    <w:abstractNumId w:val="39"/>
  </w:num>
  <w:num w:numId="58">
    <w:abstractNumId w:val="24"/>
  </w:num>
  <w:num w:numId="59">
    <w:abstractNumId w:val="54"/>
  </w:num>
  <w:num w:numId="60">
    <w:abstractNumId w:val="45"/>
  </w:num>
  <w:num w:numId="61">
    <w:abstractNumId w:val="29"/>
  </w:num>
  <w:num w:numId="62">
    <w:abstractNumId w:val="46"/>
  </w:num>
  <w:num w:numId="63">
    <w:abstractNumId w:val="14"/>
  </w:num>
  <w:num w:numId="64">
    <w:abstractNumId w:val="58"/>
  </w:num>
  <w:num w:numId="65">
    <w:abstractNumId w:val="41"/>
  </w:num>
  <w:num w:numId="66">
    <w:abstractNumId w:val="55"/>
  </w:num>
  <w:num w:numId="67">
    <w:abstractNumId w:val="36"/>
  </w:num>
  <w:num w:numId="68">
    <w:abstractNumId w:val="20"/>
  </w:num>
  <w:num w:numId="69">
    <w:abstractNumId w:val="42"/>
  </w:num>
  <w:num w:numId="70">
    <w:abstractNumId w:val="13"/>
  </w:num>
  <w:num w:numId="71">
    <w:abstractNumId w:val="57"/>
  </w:num>
  <w:num w:numId="72">
    <w:abstractNumId w:val="11"/>
  </w:num>
  <w:num w:numId="73">
    <w:abstractNumId w:val="31"/>
  </w:num>
  <w:num w:numId="74">
    <w:abstractNumId w:val="51"/>
  </w:num>
  <w:num w:numId="75">
    <w:abstractNumId w:val="33"/>
  </w:num>
  <w:num w:numId="76">
    <w:abstractNumId w:val="43"/>
  </w:num>
  <w:num w:numId="77">
    <w:abstractNumId w:val="73"/>
  </w:num>
  <w:num w:numId="78">
    <w:abstractNumId w:val="28"/>
  </w:num>
  <w:num w:numId="79">
    <w:abstractNumId w:val="21"/>
  </w:num>
  <w:num w:numId="80">
    <w:abstractNumId w:val="10"/>
  </w:num>
  <w:num w:numId="81">
    <w:abstractNumId w:val="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4631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Arial" w:hAnsi="Arial" w:eastAsia="Arial" w:cs="Arial"/>
      <w:sz w:val="144"/>
      <w:szCs w:val="144"/>
    </w:rPr>
  </w:style>
  <w:style w:type="paragraph" w:styleId="3">
    <w:name w:val="heading 2"/>
    <w:basedOn w:val="1"/>
    <w:next w:val="1"/>
    <w:qFormat/>
    <w:uiPriority w:val="1"/>
    <w:pPr>
      <w:spacing w:before="87"/>
      <w:ind w:left="395"/>
      <w:outlineLvl w:val="2"/>
    </w:pPr>
    <w:rPr>
      <w:rFonts w:ascii="Times New Roman" w:hAnsi="Times New Roman" w:eastAsia="Times New Roman" w:cs="Times New Roman"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305"/>
      <w:ind w:left="392"/>
      <w:outlineLvl w:val="3"/>
    </w:pPr>
    <w:rPr>
      <w:rFonts w:ascii="宋体" w:hAnsi="宋体" w:eastAsia="宋体" w:cs="宋体"/>
      <w:sz w:val="31"/>
      <w:szCs w:val="3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0"/>
      <w:szCs w:val="30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879" w:hanging="474"/>
    </w:pPr>
    <w:rPr>
      <w:rFonts w:ascii="宋体" w:hAnsi="宋体" w:eastAsia="宋体" w:cs="宋体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30"/>
    <customShpInfo spid="_x0000_s1031"/>
    <customShpInfo spid="_x0000_s1029"/>
    <customShpInfo spid="_x0000_s1032"/>
    <customShpInfo spid="_x0000_s1034"/>
    <customShpInfo spid="_x0000_s1035"/>
    <customShpInfo spid="_x0000_s1033"/>
    <customShpInfo spid="_x0000_s1036"/>
    <customShpInfo spid="_x0000_s1037"/>
    <customShpInfo spid="_x0000_s1038"/>
    <customShpInfo spid="_x0000_s1040"/>
    <customShpInfo spid="_x0000_s1041"/>
    <customShpInfo spid="_x0000_s1042"/>
    <customShpInfo spid="_x0000_s1043"/>
    <customShpInfo spid="_x0000_s1039"/>
    <customShpInfo spid="_x0000_s1044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70"/>
    <customShpInfo spid="_x0000_s1071"/>
    <customShpInfo spid="_x0000_s1073"/>
    <customShpInfo spid="_x0000_s1078"/>
    <customShpInfo spid="_x0000_s1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2020-12-23T02:21:00Z</dcterms:created>
  <dc:creator>bingdian001.com</dc:creator>
  <cp:keywords>bingdian001.com</cp:keywords>
  <cp:lastModifiedBy>Administrator</cp:lastModifiedBy>
  <dcterms:modified xsi:type="dcterms:W3CDTF">2020-12-23T02:32:32Z</dcterms:modified>
  <dc:subject>bingdian001.com</dc:subject>
  <dc:title>bingdian001.com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bingdian001.com</vt:lpwstr>
  </property>
  <property fmtid="{D5CDD505-2E9C-101B-9397-08002B2CF9AE}" pid="4" name="LastSaved">
    <vt:filetime>2020-12-21T00:00:00Z</vt:filetime>
  </property>
  <property fmtid="{D5CDD505-2E9C-101B-9397-08002B2CF9AE}" pid="5" name="KSOProductBuildVer">
    <vt:lpwstr>2052-11.8.2.8576</vt:lpwstr>
  </property>
</Properties>
</file>